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8fa6e" w14:textId="768fa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образования и науки Республики Казахстан от 24 апреля 2020 года № 158 "Об утверждении Правил оказания государственных услуг в сфере семьи и детей"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просвещения Республики Казахстан от 28 июля 2022 года № 343. Зарегистрирован в Министерстве юстиции Республики Казахстан 1 августа 2022 года № 28962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Порядок введения в действие см. п.</w:t>
      </w:r>
      <w:r>
        <w:rPr>
          <w:rFonts w:ascii="Times New Roman"/>
          <w:b w:val="false"/>
          <w:i w:val="false"/>
          <w:color w:val="ff0000"/>
          <w:sz w:val="28"/>
        </w:rPr>
        <w:t>4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24 апреля 2020 года № 158 "Об утверждении Правил оказания государственных услуг в сфере семьи и детей" (зарегистрирован в Реестре государственной регистрации нормативных правовых актов под № 20478):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родителей", утвержденных указанным приказом: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15-1 следующего содержания: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"15-1. Услугополучатель в лице родственника, отчима (мачехи) в течение одного календарного года с момента установления опеки или попечительства над ребенком-сиротой (детьми-сиротами) и ребенком (детьми), оставшимся без попечения родителей, предоставляет услугодателю сертификат о прохождении психологической подготовки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Кодекса Республики Казахстан "О браке (супружестве) и семье".";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воспитателям" утвержденных указанным приказом: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Общий срок рассмотрения документов, передачи ребенка (детей) на патронатное воспитание и назначения выплаты денежных средств на их содержание либо отказ в оказании государственной услуги составляет 10 (десять) рабочих дней.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в лице родственника, отчима (мачехи) в течение одного календарного года с момента приема ребенка (детей) на патронатное воспитание предоставляет услугодателю сертификат о прохождении психологической подготовки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Кодекса Республики Казахстан "О браке (супружестве) и семье".";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"Передача ребенка (детей) на воспитание в приемную семью и назначение выплаты денежных средств на их содержание", утвержденных указанным приказом: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Общий срок оказания государственной услуги "Передача ребенка (детей) на воспитание в приемную семью и назначение выплаты денежных средств на их содержание" либо отказ в оказании государственной услуги составляет 10 (десять) рабочих дней.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в лице родственника, отчима (мачехи) в течение одного календарного года с момента приема ребенка (детей) на воспитание в приемную семью предоставляет услугодателю сертификат о прохождении психологической подготовки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Кодекса Республики Казахстан "О браке (супружестве) и семье".";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решения органа опеки и попечительства об учете мнения ребенка, достигшего десятилетнего возраста", утвержденных указанным приказом: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По итогам проверки документов услугодатель в течение 4 (четырех) рабочих дней в присутствии родителя(-ей) или другого(-их) законного(-ых) представителя(-ей) несовершеннолетнего(-их) проводит беседу с ребенком (детьми) для оформления его (-их) мнения.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проживания или обучения несовершеннолетнего(-их) за пределами Республики Казахстан услугодатель в течение 4 (четырех) рабочих дней в присутствии родителя(-ей) или другого(-их) законного(-ых) представителя(-ей) несовершеннолетнего(-их) проводит беседу с ребенком (детьми) через открытые почтовые сервисы интернета или мессенджера мобильных устройств для оформления его (-их) мнения.".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просвещения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Каринова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2" w:id="20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Вице-министр цифрового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развития, инноваций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 Турысов А.Н.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 2022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"Установление опеки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попечительства над ребенком-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сиротой (детьми-сиротами)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ребенком (детьми), оставшимся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родителей"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образования городов республиканского значения и столицы, отделы образования районов, городов областного 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через: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сдачи документов в Государственную корпорацию, а также при обращении на портал – 19 (девятнадцать) рабочих дней.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ожидания для сдачи документов Государственной корпорации – 15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в Государственной корпорации – 15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 бумажная/ оказываемая по принципу "одного заявления"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об установлении опеки или попечительства отдела (управления) образования районов и городов областного значения, городов республиканского значения и столицы либо мотивированный ответ об отказе в оказании государственной услуги, по основаниям предусмотренных пунктом 9 настоящего стандарта государственной услуги.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оплаты, взимаемой с услугополучателя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осуществляется в порядке "электронной" очереди, по месту регистрации услугополучателя, или по месту регистрации несовершеннолетнего, нуждающегося в опеке, без ускоренного обслуживания, возможно "бронирование" электронной очереди посредством портала.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Министерства образования и науки Республики Казахстан: www.edu.gov.kz;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портале: www.egov.kz.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Государственную корпорацию: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удостоверяющий личность либо электронный документ из сервиса цифровых документов (требуется для идентификации личности);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нотариально заверенное согласие супруга (-и), в случае если состоит в браке;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справки о состоянии здоровья услугополучателя и супруга (-и), если состоит в браке, подтверждающие отсутствие заболеваний в соответствии с перечнем,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(далее – приказ № 692) (зарегистрирован в Реестре государственной регистрации нормативных правовых актов под № 12127),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18 мая 2020 года № ҚР ДСМ-49/2020 "О некоторых вопросах оказания государственных услуг в области здравоохранения" (зарегистрирован в Реестре государственной регистрации нормативных правовых актов под № 20665) (далее – приказ № ҚР ДСМ-49/2020);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копия свидетельства о заключении брака (если состоит в браке) при отсутствии сведений в информационной системе "Регистрационный пункт записей актов гражданского состояния" (далее – ИС ЗАГС) либо за пределами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свидетельство о рождении ребенка (детей) в электронной форме или его копия на бумажном носителе, при отсутствии сведений в ИС ЗАГС либо родившегося за пределами Республики Казахстан (оригинал требуется 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копии документов, подтверждающих факт отсутствия попечения над ребенком единственного или обоих родителей (свидетельство или уведомление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(детей), справка о рождении (при отсутствии сведений в ИС ЗАГС)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от 25 февраля 2015 года № 112 (далее – приказ № 112) (зарегистрированный в Реестре государственной регистрации нормативных правовых актов под № 10764);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сведения о доходах услугополучателя и (или) супруга (-и), если состоит в браке;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копии документов, подтверждающие факт родства родственников, отчима (мачехи) к ребенку (детям);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сертификат о прохождении подготовки лиц, желающих принять на воспитание в семью детей-сирот и детей, оставшихся без попечения родителей (за исключением близких родственников ребенка);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копии документов, подтверждающих право пользования жилищем услугополучателя и (или) супруга (-и) (в случае отсутствия права собственности на жилье).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представляются в подлинниках для сверки, после чего подлинники возвращаются услугополучателю;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нотариально заверенного согласия супруга (-и), в случае если состоит в браке;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электронная копия справки о состоянии здоровья услугополучателя и супруга (-и), если состоит в браке, подтверждающие отсутствие заболеваний в соответствии с перечнем, утвержденным приказом № 692,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ҚР ДСМ-49/2020;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свидетельства о заключении брака, если состоит в браке, при отсутствии сведений в ИС ЗАГС либо за пределами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электронная копия свидетельства о рождении ребенка (детей), при отсутствии сведений в ИС ЗАГС либо родившегося за пределами Республики Казахстан (оригинал требуется 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электронные копии документов о доходах услугополучателя и (или) супруга (-и), если состоит в браке;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электронные копии документов, подтверждающих факт отсутствия попечения над ребенком единственного или обоих родителей (свидетельство или уведомление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(детей), справка о рождении (при отсутствии сведений в ИС ЗАГС)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112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электронные копии документов, подтверждающих право пользования жилищем услугополучателя и (или) супруга (-и) (в случае отсутствия права собственности на жилье);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электронные копии документов, подтверждающие факт родства родственников, отчима (мачехи) к ребенку (детям);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электронная копия сертификата о прохождении подготовки лиц, желающих принять на воспитание в семью детей-сирот и детей, оставшихся без попечения родителей (за исключением близких родственников ребенка).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свидетельства о рождении ребенка (детей), и документов, указанных в подпункте 7) перечня, предоставляемого услугодателю и в Государственную корпорацию, не требуется, в случае проживания ребенка (детей) в организациях для детей-сирот и детей, оставшихся без попечения родителей.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осуществляющие функции по опеке или попечительству, вправе установить опеку или попечительство над детьми-сиротами и детьми, оставшимся без попечения родителей, без прохождения родственниками, отчимом (мачехой) психологической подготовки при условии прохождения им данной подготовки в течение одного календарного года с момента приема ребенка на воспитание в семью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122 Кодекса Казахстан "О браке (супружестве) и семье".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несовершеннолетие услугополучателя;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признание судом услугополучателя недееспособным или ограниченно дееспособным;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лишение услугополучателя судом родительских прав или ограниченных судом в родительских правах;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решение суда об отмене усыновления по вине бывших усыновителей;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наличие у услугополучателя заболеваний, препятствующих осуществлению обязанности опекуна или попечителя;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отсутствие у услугополучателя постоянного места жительства;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отсутствие гражданства у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отсутствие у услугополучателя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состояние услугополучателя на учетах в наркологическом или психоневрологическом диспансерах;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14) услугополучатели постоянно проживающие на территории Республики Казахстан, не прошедшие психологическую подготовку в порядке, 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91 Кодекса Республики Казахстан "О браке (супружестве) и семье" (за исключением близких родственников, родственников, отчима (мачехи) ребенка);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порядке и статусе оказания государственной услуги услугополучатель получает посредством Единого контакт-центра: 1414, 8 800 080 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 цифровых документов доступен для пользователей, авторизованных в мобильном приложении.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необходимый документ.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"Передача ребенка (детей)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 содержание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(детей), переданного патронатным воспитателям"</w:t>
            </w:r>
          </w:p>
        </w:tc>
      </w:tr>
    </w:tbl>
    <w:bookmarkStart w:name="z9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воспитателям"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образования городов республиканского значения и столицы, отделы образования районов, городов областного 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(десять)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заключении договора о передаче ребенка (детей) на патронатное воспитание и решение о назначении денежных средств, выделяемых патронатным воспитателям на содержание ребенка (детей) либо мотивированный ответ об отказе в оказании государственной услуги в случаях и по основаниям, предусмотренным пунктом 9 настоящего стандарта государственной услуги.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оплаты, взимаемой с услугополучателя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Министерства образования и науки Республики Казахстан: www.edu.gov.kz;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портале: www.egov.kz.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передаче на патронатное воспитание ребенка (детей) и назначении денежных средств,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нотариально заверенного согласия супруга (-и), в случае если услугополучатель состоит в браке;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свидетельства о заключении брака, если состоит в браке, при отсутствии сведений в информационной системе "Регистрационный пункт записей актов гражданского состояния" (далее – ИС ЗАГС) либо за пределами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документов, подтверждающие право пользования жилищем услугополучателя и (или) супруга(-и) (в случае отсутствия права собственности на жилье);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электронная копия справки о состоянии здоровья услугополучателя и супруга (-и), если состоит в браке, подтверждающие отсутствие заболеваний в соответствии с перечнем,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(зарегистрирован в Реестре государственной регистрации нормативных правовых актов под № 12127),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18 мая 2020 года № ҚР ДСМ-49/2020 "О некоторых вопросах оказания государственных услуг в области здравоохранения" (зарегистрирован в Реестре государственной регистрации нормативных правовых актов под № 20665);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электронная копия сведений об образовании;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электронная копия сертификата о прохождении подготовки лиц, желающих принять на воспитание в семью детей-сирот и детей, оставшихся без попечения родителей (за исключением близких родственников ребенка);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электронную копию договора об открытии текущего счета в банке второго уровня или в организации, имеющей лицензию Национального банка Республики Казахстан на осуществление отдельных видов банковских операций;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электронные копии документов, подтверждающие факт родства родственников, отчима (мачехи) к ребенку (детям).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осуществляющие функции по опеке или попечительству, вправе передать на патронатное воспитание детей-сирот и детей, оставшихся без попечения родителей, без прохождения родственниками, отчимом (мачехой) психологической подготовки при условии прохождения им данной подготовки в течение одного календарного года с момента приема ребенка на воспитание в семью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122 Кодекса Казахстан "О браке (супружестве) и семье".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несовершеннолетие услугополучателя;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признание судом услугополучателя недееспособным или ограниченно дееспособным;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лишение услугополучателя судом родительских прав или ограниченных судом в родительских правах;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решение суда об отмене усыновления по вине бывших усыновителей;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наличие у услугополучателя заболеваний, препятствующих осуществлению обязанности опекуна или попечителя;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отсутствие у услугополучателя постоянного места жительства;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отсутствие гражданства у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отсутствие у услугополучателя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состояние услугополучателя на учетах в наркологическом или психоневрологическом диспансерах;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14) услугополучатели постоянно проживающие на территории Республики Казахстан, не прошедшие психологическую подготовку в порядке, 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91 Кодекса Республики Казахстан "О браке (супружестве) и семье" (за исключением близких родственников, родственников, отчима (мачехи) ребенка);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16) несоответствие услугополучателя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30 марта 2012 года № 381 "Об утверждении Правил осуществления выплаты и размера денежных средств, выделяемых на содержание ребенка (детей), переданного патронатным воспитателям";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порядке и статусе оказания государственной услуги услугополучатель получает посредством Единого контакт-центра: 1414, 8 800 080 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 цифровых документов доступен для пользователей, авторизованных в мобильном приложении.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необходимый документ.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"Передача ребенка (детей)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воспитание в приемную семью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 их содержание"</w:t>
            </w:r>
          </w:p>
        </w:tc>
      </w:tr>
    </w:tbl>
    <w:bookmarkStart w:name="z12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"Передача ребенка (детей) на воспитание в приемную семью и назначение выплаты денежных средств на их содержание"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образования городов республиканского значения и столицы, отделы образования районов, городов областного 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через: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канцелярию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оказания государственной услуги: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 момента сдачи документов услугодателю, а также при обращении на портал – 10 (десять)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ожидания для сдачи документов – 20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– 30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 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заключении договора о передаче ребенка (детей) на воспитание в приемную семью и решение о назначении выплаты денежных средств на их содержание либо мотивированный ответ об отказе в оказании государственной услуги в случаях и по основаниям, предусмотренным пунктом 9 настоящего стандарта государственной услуги.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оплаты, взимаемой с услугополучателя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Министерства образования и науки Республики Казахстан: www.edu.gov.kz;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портале: www.egov.kz.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услугодателю: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удостоверяющий личность либо электронный документ из сервиса цифровых документов (требуется для идентификации личности);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копию свидетельства о заключении брака, при отсутствии сведений в информационной системе "Регистрационный пункт записей актов гражданского состояния" (далее – ИС ЗАГС) либо за пределами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справки о состоянии здоровья услугополучателя и супруга (-и), подтверждающие отсутствие заболеваний в соответствии с перечнем,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(далее – приказ № 692) (зарегистрирован в Реестре государственной регистрации нормативных правовых актов под № 12127),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18 мая 2020 года № ҚР ДСМ-49/2020 "О некоторых вопросах оказания государственных услуг в области здравоохранения" (зарегистрирован в Реестре государственной регистрации нормативных правовых актов под № 20665) (далее – приказ № ҚР ДСМ-49/2020);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справка о наличии либо отсутствии судимости услугополучателя и супруга (-и);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копии документов, подтверждающих право собственности на жилище или право пользования жилищем (договор аренды) услугополучателя и (или) супруга (-и);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копии документов, подтверждающие факт родства родственников, отчима (мачехи) к ребенку (детям);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сертификат о прохождении подготовки лиц, желающих принять на воспитание в семью детей-сирот и детей, оставшихся без попечения родителей (за исключением близких родственников ребенка);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копию договора об открытии текущего счета в банке второго уровня.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свидетельства о заключении брака, при отсутствии сведений в ИС ЗАГС либо за пределами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электронная копия справки о состоянии здоровья услугополучателя и супруга (-и), подтверждающие отсутствие заболеваний в соответствии с перечнем,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692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ҚР ДСМ-49/2020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электронные копии справок о наличии либо отсутствии судимости услугополучателя и супруга;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электронные копии документов, подтверждающих право собственности на жилище или право пользования жилищем (договор аренды) услугополучателя и (или) супруга (-и);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электронную копию договора об открытии текущего счета в банке второго уровня;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электронные копии документов, подтверждающие факт родства родственников, отчима (мачехи) к ребенку (детям);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электронную копию сертификата о прохождении подготовки лиц, желающих принять на воспитание в семью детей-сирот и детей, оставшихся без попечения родителей (за исключением близких родственников ребенка).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осуществляющие функции по опеке или попечительству, вправе передать на воспитание в приемную семью детей-сирот и детей, оставшихся без попечения родителей, родственникам, отчиму (мачехе) без прохождения психологической подготовки при условии прохождения им данной подготовки в течение одного календарного года с момента приема ребенка на воспитание в семью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122 Кодекса Казахстан "О браке (супружестве) и семье".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несовершеннолетие услугополучателя;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признание судом услугополучателя недееспособным или ограниченно дееспособным;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лишение услугополучателя судом родительских прав или ограниченных судом в родительских правах;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решение суда об отмене усыновления по вине бывших усыновителей;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наличие у услугополучателя заболеваний, препятствующих осуществлению обязанности опекуна или попечителя;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отсутствие у услугополучателя постоянного места жительства;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отсутствие гражданства у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отсутствие у услугополучателя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состояние услугополучателя на учетах в наркологическом или психоневрологическом диспансерах;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14) услугополучатели постоянно проживающие на территории Республики Казахстан, не прошедшие психологическую подготовку в порядке, 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91 Кодекса Республики Казахстан "О браке (супружестве) и семье" (за исключением близких родственников, родственников, отчима (мачехи) ребенка);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порядке и статусе оказания государственной услуги услугополучатель получает посредством Единого контакт-центра: 1414, 8 800 080 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 цифровых документов доступен для пользователей, авторизованных в мобильном приложении.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необходимый документ.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