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08ca" w14:textId="8b20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12 марта 2015 года № 11 "Об утверждении норм возмещения затрат за проезд на транспорте"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29 июля 2022 года № 44/қе. Зарегистрирован в Министерстве юстиции Республики Казахстан 3 августа 2022 года № 29006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12 марта 2015 года № 11 "Об утверждении норм возмещения затрат за проезд на транспорте" (зарегистрирован в Реестре государственной регистрации нормативных правовых актов Республики Казахстан за № 10930)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Закона Республики Казахстан "О специальных государственных органах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за проезд на транспорте,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военно-технического обеспечения Службы финансового и материально-технического обеспечения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настоящим приказом ознакомить сотрудников органов национальной безопасности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 44/қе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года № 11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возмещения затрат за проезд на транспорте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нормы возмещения затрат за проезд на транспорте распространяются на: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сотрудников органов национальной безопасности Республики Казахстан (кроме курсантов и слушателей военных, специальных учебных заведений)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Закона Республики Казахстан "О специальных государственных органах Республики Казахстан" (далее – Закон);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курсантов и слушателей военных, специальных учебных заведений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Закона;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членов семей сотрудников органов национальной безопасности Республики Казахстан (кроме курсантов и слушателей военных, специальных учебных заведений)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Закона.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Затраты за проезд на транспорте возмещаются на основании проездных документов: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проезде железнодорожным транспортом: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тарифу купейного вагона (за исключением вагонов с двухместными купе с нижним расположением мягких диванов, мягкими креслами для сидения с устройством по регулированию его положения спального вагона);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тарифу вагонов с двухместными купе с нижним расположением мягких диванов, мягкими креслами для сидения с устройством по регулированию его положения спального вагона при следовании на стационарное лечение по медицинским показаниям в военно-медицинские (медицинские) подразделения на основании направления военно-врачебной комиссии и при наличии срочности перемещения сотрудника с письменного подтверждения: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Комитете национальной безопасности Республики Казахстан (далее – КНБ) – уполномоченным руководителем;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ведомствах, территориальных и иных органах национальной безопасности Республики Казахстан – первым руководителем;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проезде водным и автомобильным транспортом – по существующей в данной местности стоимости проезда;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проезду автотранспортом (кроме такси) к железнодорожной станции, пристани, аэропорту, если они находятся за пределами населенного пункта;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стоимость бронирования проездных билетов, а также стоимость пользования постельными принадлежностями;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проезде воздушным транспортом – по тарифу экономического класса при следовании на стационарное лечение по медицинским показаниям в военно-медицинские (медицинские) подразделения на основании направления военно-врачебной комиссии и при наличии срочности перемещения сотрудника с письменного подтверждения: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КНБ – Председателя КНБ или его первого заместителя либо заместителя Председателя КНБ, направляющего финансово-хозяйственную деятельность;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ведомствах, территориальных и иных органах национальной безопасности Республики Казахстан – первым руководителем.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отсутствии проездных документов (билетов) расходы возмещаются по минимальной стоимости проезда транспортом (за исключением воздушного), указанным в подпунктах 1) и 2) пункта 2 настоящих Норм возмещения затрат за проезд на транспорте, на основании рапорта сотрудника и справки о минимальной стоимости проезда на железнодорожном транспорте по тарифу плацкартного вагона (в произвольной форме), согласованного: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КНБ – с заместителем Председателя КНБ, направляющим финансово-хозяйственную деятельность;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ведомствах, территориальных и иных органах национальной безопасности Республики Казахстан – первым руководителем.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