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1be1" w14:textId="8911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Гигиенических нормативов к атмосферному воздуху в городских и сельских населенных пунктах, на территориях промышленных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августа 2022 года № ҚР ДСМ-70. Зарегистрирован в Министерстве юстиции Республики Казахстан 3 августа 2022 года № 29011.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предельно-допустимые концентрации загрязняющих веществ в атмосферном воздухе городских и сельских населенных пунктов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предельно-допустимые концентрации вредных веществ в воздухе рабочей зоны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предельно-допустимые концентрации компонентов жидкого ракетного топлива и продуктов их трансформации в объектах окружающей среды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168 "Об утверждении Гигиенических нормативов к атмосферному воздуху в городских и сельских населенных пунктах" (зарегистрированный в Реестре государственной регистрации нормативных правовых актов под № 11036).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2022 года № ҚР ДСМ-70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Предельно-допустимые концентрации (ПДК) загрязняющих веществ в атмосферном воздухе городских и сельских населенных пунктов&lt;*&gt;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CAS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предельно-допустимые концентрации (ПДК) (мг/м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Лимитирующий показатель вредности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опасности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разовая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Аверсектин 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Азиридин (Этиленимин)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151-56-4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Азодикарбонамид (Порофор ЧХЗ-21)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123-77-3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 (IV) диоксид (Азота диоксид)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10102-44-0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7697-37-2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(II) оксид (Азота оксид)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10102-43-9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трифторид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7783-54-2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Акриловая (пропеновая)кислота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79-10-7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Акрилонитрил (Акриловой кислоты нитрил, пропеннитрил)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107-13-1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Алканы С12-19/в пересчете на С/ (Углеводороды предельные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 пересчете на С); Растворитель РПК-265П)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12-19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26-40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Алкилбензол линейный (ЛАБ)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Алкилбензолсульфо-кислота (ЛАБСК)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диметиламины(Алкилдиметиламины С10-С16)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диметиламины (Алкилдиметиламины фракций С17-С20)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Алкилдифенилоксиды (смесь высших моно-, ди и полиалкилзамещенных дифениловых эфиров) (Алотерм-1)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Алкилсульфат натрия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Алилацетат (Уксусной кислоты аллиловый эфир; проп-2-енил ацетат)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591-87-7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2-Аллилоксиэтанол (2-Аллилоксиэтиловый спирт; проп-2-енил оксиэтанол)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111-45-5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Альфа-3 (действующее начало кальций дихлорацетат)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оксид (диАлюминий триоксид) (в пересчете на алюминий)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1344-28-1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Алюмосиликаты (цеолиты, цеолитовые туфы)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Аминобензол (Фениламин, Анилин)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62-53-3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1-Аминобутан (н-Бутиламин)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109-73-9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4-Амино-2,2,6,6-тетраметилпи-перидин (Аминтриацетонамин)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36768-62-4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2-Амино-1,3,5-триметилбензол (Мезидин)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88-05-1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2-(4-Аминофенил)-1Н-бензимидазол-5-амин (5[6-Диамино-2(4-аминофенил)] бензимидазол)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7621-86-5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1-Амино-3-хлорбензол (м-Хлоранилин, 3-Хлораминобензол)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108-42-9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CIN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 –рез.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1-Амино-4-хлорбензол (п-Хлоранилин, 4-Хлораминобензол)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106-47-8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CIN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2-Аминоэтанол (Моноэтаноламин, Этаноламин, Коламин)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141-43-5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Амины алифатические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Амины алифатические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(Алкиламины)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7664-41-7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гумат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ГексаАммоний молибдат (в пересчете на молибден) (Аммоний паромолибдат)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12027-67-7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нитрат (Аммиачная селитра)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6484-52-2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 пероксидисульфат (Аммония персульфат)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7727-54-0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 сульфат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7783-20-2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хлорид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(Нашатырь)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12125-02-9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СIH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(Смесь моно- и диаммоний фосфата с примесью сульфата аммония)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12735-97-6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Арилокс-100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Арилокс-200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Арсин (Водород мышьяковистый)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7784-42-1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АsН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Аспартил-1-фенилаланина метиловый эфир (Аспартил-L-фенилаланина метиловый эфир; Метил–N–L–б– аспартил – L-фенилаланин)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22839-47-0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С16Н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Ацетальдегид (Этаналь, Уксусный альдегид)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75-07-0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Ацетангидрид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108-24-7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2-Ацетоксибензойная кислота (Аспирин, Ацетилсалициловая кислота)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50-78-2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Ацетофенон (Метилфенилкетон; 1 - Фенилэтанон)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98-86-2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и его соли (ацетат, нитрат, нитрит, хлорид) /в пересчете на барий/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карбонат (в пересчете на барий) (Барий углекислый)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513-77-9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Бацитрацин (Бациллихин)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1405-87-4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Белково-витаминный концентрат (по белку) (БВК)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Бензальдегид (Альдегид бензойный)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100-52-7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Бензамид (Бензойная кислота, амид)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55-21-0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Бенз/а/пирен (3,4-Бензпирен)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50-32-8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мкг/ 100м3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Бензилацетат (Бензилэтаноат, Уксусной кислоты бензиловый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140-11-4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 (Бензиловый эфир бензойной кислоты)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120-51-4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Бензилкарбинол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100-51-6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3-Бензилметилбензол(Монобензилтолуол, 3-Бензилтолуол)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620-47-3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Бензилпеницилин ([2 S – (2 б , 5 б ,6 Я)] -3,3-Диметил-7-оксо-6-[(фенилацетил) амино]-4-тиа-1-азабицикло[3,2,0]гептан-2-карбоновая кислота)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61-33-6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 рез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(нефтяной, малосернистый) /в пересчете на углерод/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8032-32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 рез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Бензиновая фракция легкой смолы высокоскоростного пиролиза бурых углей /в пересчете на углерод/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сланцевый /в пересчете на углерод/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1Н,3Н-Бензо[1,2-с: 4,5-с']дифуран-1,3, 5,7 тетрон (Диангидрид пиромеллитовой кислоты, Бензол-1,2,4,5 тетракарбоновой кислоты диангидрид)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89-32-7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 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71-43-2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1,4-Бензолдикарбоно-вая кислота (Терефталевая кислота)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100-21 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Бензолсульфонил-хлоридБензолсульфоновой кислоты хлорангидрид)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98-09-9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4-(2-Бензотиазолилтио) морфолин (Сульфенамид М, Бензолтиазолилсульфенморфолид)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102-77-2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2-Бензотиазол-2-тион (Каптакс, 2-Меркаптобензотиазол)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149-30-4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2-(2Н-Бензотриазол-2-ил-4-метил)гидроокси-бензол (Беназол П, Тинувин П)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2440-22-4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 и его соединения/в пересчете на бериллий/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Биоресметрин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1[2,4-Бис(1,1-диметилпропил)фенокси]- ацетилхлорид (2,4-Дитретамилфеноксиуксусной кислоты хлорангидрид)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88-34-6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Бис-(4-хлордифенил) трихлорметилкарбинол (Кельтан, 4,4-Дихлордифенилтрихлорметилкарбинол)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115-32-2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Бис-(4-хлорфенил) сульфон (4,4-Дихлордифенилсульфон)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80-07-9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O2S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1,1-Бис-4-хлорфенилэтанол смесь с 4-хлорфенил-2,4,5-трихлорфенил-азосульфидом (Мильбекс)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8072-20-6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·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 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Бифенил-25% смесь с 1,1-оксидибензолом-75%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8004-13-5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7726-45-6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Вr2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Бромбензол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108-86-1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1-Бромбутан (Бутил бромистый)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109-65-9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2-Бромбутановая кислота (а-Броммасляная кислота)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80-58-0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1-Бромгексан (Гексил бромистый)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111-25-1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1-Бромгептан (Гептил бромистый)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629-04-9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2-Бром-1-гидроксибензол (о-Бромфенол, 2-Бромфенол)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95-56-7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3-Бром-1-гидроксибензол (м-Бромфенол, 3-Бромфенол)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591-20-8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4-Бром-1-гидроксибензол (п-Бромфенол, 4-Бромфенол)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106-41-2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1-Бромдекан (Децил бромистый)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112-29-8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6-Бром-4-[(диметиламино)метил]-5-гидрокси-1-метил-2-[(фенилтио)метил]-1Н-индол-3-карбоксилата гидрохлорид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131707-23-8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ВrСlN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Бромированные алкилы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(бромдекан – 14-16%; бромундекан – 35-39%; бромдодекан–до 19,7%; примеси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17-20 %) /контроль по бромундекану/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1-Бром-3-метилбутан (Изоамил бромистый)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107-82-4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1-Бром-3-метилпропан (Изобутил бромистый)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78-77-3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1-Бром-2 метоксибензол (о-Броманизол)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578-57-4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1-Бромнафталин (альфа-Бромнафталин)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90-11-9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3-Бром-1-нитробензол (м-Нитробромбензол, 1-Бром-3-нитробензол)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585-79-5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4-бром-2-нитрофенол (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о-Нитробромфенол, 2-Бром-4-нитрофенол)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7693-52-9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1-Бромпентан (Амил бромистый)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110-53-2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1-Бромпропан (Пропил бромистый)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106-94-5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СзН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2-Бромпропан(Изопропил бромистый)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75-26-3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Бута-1,3-диен (1,3-Бутадиен, Дивинил)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106-99-0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106-97-8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Бутаналь (Бутиральдегид, Масляный альдегид)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123-72-8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 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Бутановая кислота (Масляная кислота)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107-92-6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 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Бутан-1-ол (Бутиловый спирт)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71-36-3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1-Бутантиол (Бутилмеркаптан)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109-79-5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· 10-4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Бут-1-ен (Бутилен)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106-98-9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Бут-2-еналь (Кротоновый альдегид)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123-73-9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(Z)-Бут-2-ендиоат натрия (Натрий малеат, Малеиновой кислоты натриевая соль)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3105-55-3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NаO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(Е)-Бут-2-ендиовая кислота (Фумаровая кислота,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110-17-8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Бут-3-ен-2-он (Метилвинилкетон, 1-Бутен-3-он)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78-94-4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Бутилакрилат (Акриловой кислоты бутиловый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141-32-2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Бутилацетат (Уксусной кислоты бутиловый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123-86-4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N-Бутилбензолсульфамид (Бензолсульфоновой кислоты N-бутиламид)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3622-84-2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Бутилдитиокарбо-нат калия (Калий ксантогенат бутиловый)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871-58-9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Бутил-2-метилпроп-2-еноат (Бутилметакрилат, Метакриловой кислоты бутиловый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97-88-1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2-Бутилтиобензтиазол (Бутилкаптакс)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2314-17-2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ДиВанадий пентоксид (пыль) (Ванадия пятиокись)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1314-62-1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частицы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частицы РМ10 (1)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частицы РМ2,5 (1)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Винил-изобутиловый эфир (винил-окси-1-метил-2-пропан))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111-34-2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СНО(СН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Винил-н-бутиловый эфир (н-бутокси-этилен)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СН (СН3 )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Винилбензол (Стирол, Этинилбензол)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100-42-5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1-Винилпирролид-2-он(N-винилпиролидон) (N-Винилпирролидон)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88-12-0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 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рефл-рез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 оксид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1304-76-3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Вольфрам триоксид (Ангидрид вольфрамовый)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1314-35-8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Гаприн (по специфическому белку)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 (аллерген)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Гексагидро-1Н-азепин (Гексаметиленимин, Азациклогептан)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111- 49-9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 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Гексагидро-2Н-азепин-2-он (Лактам 6-аминокапроновой кислоты)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105-60-2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(2a,3aa,4b,7b,7аb)-(2,3,3а,4,7,7a)-Гексагидро-2,4,5,6,7,8,8-гептахлор-4,7-метаноинден (Дилор, (2альфа,3аальфа,4бета,7бета,7абета)-(2,3,3а,4,7,7альфа)-Гексагидро-2,4,5,6,7,8,8-гептахлор-4,7-метаноинден (бета-Дигидрогептахлор)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14051-60-6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 рез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2,3,3a,4,5,6-Гексагидро-8-циклогексил-1-Н-пиразино(3,2,1-g,к)карбазол (Тетраиндол)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 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Гексадекафторгеп-тан (Перфторгептан)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335-57-9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Гексакис(циано-С)-феррат(4-) железа (3+) (3:4) (ОС-6-11, Берлинская лазурь, Ферроцин, Железо ферроцианид, Железная лазурь)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14038-43-8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FеN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·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Гексакис(циано-С)-феррат (4-) тетракалия (ОС-6-11, Желтая кровяная соль, Ферроцианид калия)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13943-58-3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FеК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Гексакис(циано-С)-феррат(3-)-трикалия (ОС-6-11, Красная кровяная соль, Феррицианид калия)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13746-66-2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FеК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Гексаметилентетрамин-2-хлорэтилфосфат (Геметрел, 2-Хлорметилфосфоновой кислоты гексаметилентетрааммоний)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134576-33-3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110-54-3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Гексаналь (Капроновый альдегид)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66-25-1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Гексановая кислота (Капроновая кислота)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142-62-1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 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Гексан-1-ол (Гексиловый спирт)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111-27-3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Гексатиурам (50% тиурам, 30% гексахлорбензол, 20% наполнитель)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Гексафторбензол (Перфторбензол)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392-56-3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Гексафторпропен (Перфторпропилен)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116-15-4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1,2,3,4,7,7-Гексахлорбицикло (2,-2,1)-гептен-2,5,6-бис- (оксиметил) сульфит (Тиодан)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115-29-7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 4,5,6-Гексахлорциклогек-сан (Гексахлоран)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608-73-1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Гексахлорэтан (Перхлорэтан)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67-72-1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Гек-1-сен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592-41-6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Гексилацетат (Уксусной кислоты гексиловый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142-92-7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Геовет (окситетрациклин - 5%; гексамети-лентетрамин - 6 %; дибазол - 0,07 %; Лактоза - до 100 %) / по тетрациклину/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Гептаналь (Энантовый альдегид)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111-71-7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Гепт-1-ен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592-76-7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 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Германий диоксид (в пересчете на германий)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1310-53-8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GеО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Гидробромид (Водород бромид)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10035-10-6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ВrН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 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2-Гидроксибензамид (Салициламид, о-Оксибензамид, Салициловой кислоты амид)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65-45-2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6-Гидрокси-1,3-бензоксатиол 2-он (Тиолон, 5-Окси-1,3-бензоксатиолон-2)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4991-65-5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 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2-(2-1-Гидрокси-5-метилфенил)-бензтриазол (Гидроксиметилбензол (смесь изомеров о-, м-, п-) Трикрезол)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2440-22-4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Гидроксибензол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108-95-2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 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Гидрооксиметилбензол (смесь изомеров о-, м-, п-) (Трикрезол)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1319-77-3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5-Гидроксипентан-2-он (Ацетопропиловый спирт, 3-Ацетопропанол, у-Ацетопропиловый спирт)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1071-73-4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2-Гидроксипропан-1,2,3- трикарбоновая Кислота (Лимонная кислота)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77-92-9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/(R)-Z/ (Гидроксипропил)-B-циклодекстрин (Гидроксипропиловый эфир бетациклодекстрина, Крофдекс)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130904-74-4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1-Гидрокси-2,4,6-трибромбензол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118-79-6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N-(4-Гидроксифенил)ацетамид (Парацетамол, п-Ацетаминофенетол)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103-90-2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1-Гидрокси-4-хлорбензол (п-Хлорфенол)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106-48-9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 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 (Соляная кислота, Водород хлорид)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7647-01-0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СlН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 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Гидроцианид (Синильная кислота, Муравьиной кислоты нитрил, Циановодород)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7- 90-8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Гиприн /по специфическому белку/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Деканаль (Каприновый альдегид)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112-31-2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Декан-1,10-диовая кислота (1,8-Октандиовая кислота, Себациновая кислота)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111-20-6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1,5-Диазобицикло(3,1,0) гексан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3090-31-8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Диалкиламинопропионитрил (ИФХАНГАЗ)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1,6-Диаминогексан (Гексаметилендиамин)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124-09-4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Диацетат кальция /по кальцию/ (Кальций уксуснокислый, Кальций ацетат)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62-54-4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Диацетат кобальта (II) /в пересчете на кобальт/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6147-53-1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Диацетат ртути /в пересчете на ртуть/ (Ртуть (II) ацета)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1600-27-7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HgО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4-Диаминодифенил-сульфон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80-08-0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1,2,5,6-Дибензантрацен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53-70-3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нг/м3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2,2-Дибензтиазолилди-сульфид (Альтакс)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120-78-5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Дибромметан (Метилен бромистый)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74-95-3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 –рез.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2,4-Дибром-1-метилбензол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31543-75-6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 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1,4-Дибромбензол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106-37-6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1,2-Дибромпропан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78-75-1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 –рез.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1,2-Дибромпропан-1-ол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96-13-9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2,4-Дибромтолуол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31543-75-6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3,7-Дигидро-3,7-диметил1Н-пурин-2,6-дион (Теобромин)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83-67-0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5,6-Дигидро-4-метил-2Н-пиран (Метилдигидропиран)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16302-35-5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1,1-Дигидротридека-фторгептилпропан-2-еноат (Акриловой кислоты 1,1-дигидроперфторгептиловый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F13O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3,7-Дигидро-1,3,7-триметил-1Н-пурин-2,6-дион (1,3,7-Триметилксантин, Кофеин-основание)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58-08-2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3,7-Дигидро-1,3,7-триметил-1Н-пурин-2,6-дион бензоат натрия (Кофеин-бензоат натрия)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8000-95-1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Дивинилбензол технический (по этилстиролу)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1321-74-0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1,1-Дигидроперфторгептилакрилат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Дигидрофуран-2,5-дион (Малеиновый ангидрид)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108-31-6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Дигидрофуран-2-он (гамма-Бутиролактон, 2-Кетотетрагидрофуран, Лактон гамма-оксимасляной кислоты)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96-48-0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Диизоцианатметил-бензол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26471-62-5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Диметиладипинат (Адипиновой кислоты диметиловый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627-93-01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Дийод метан (Метилен йодистый)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75-11-6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124-40-3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Диметиламинобензолы (диметиланилины, ксилидины - смесь мета-, орто- и пара-изомеров) (Диметиланилины, Ксилидины)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1330-73-8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[4S-(4а,4аа,5а,5аа,6b,12аа)-4-Диметиламино)-1,4,4а,5а,6,11,12а-октагидро-3,5,6,10,12,12а-гексагидрокси-6-метил-1,11-ди-оксо-2-нафтацинкарбоксамид ([4S-(4аальфа,4аальфа,5альфа,5аальфа,6бета,12аальфа)-4-Диметиламино)-1,4,4а,5а,6,11,12а-октагидро-3,5,6,10,12,12а-гексагидрокси-6-метил-1,11-диоксонафтацин-2-карбоксамид , Окситетрациклин, 5-Гидрокситетрациклин)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79-57-2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[4S-(4a,4aa,5a,5aa,6b, 12аa)-4-Диметилами-но)-1,4,4а,5,5а,6,11,12а-октагидро-3,5,6,10,12, 12а-гексагидрокси-6-метил-1,11-диоксонаф-тацин-2-карбоксамид гидрохлорид (5-Гидрокситетрациклина гидрохлорид, Окситетрациклина хлоргидрат, [4S-(4а,4аа,5а,5аа,6b,12аа)-4-Диметиламино]-1,4,4а,5,5а,6,11,12а-окгагидро-3,5,6,10,12,12а-гексагидрокси-6-метил-1,11-ди-оксо-2-нафтаценкарбоксамид гидрохлорид)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2058-46-0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О9 · СlН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[4S-(4a,4aa,5a,5aa,6b, 12аa)-4-Диметилами-но)-1,4,4а,5,5а,6,11,12а-октагидро-3,5,6,10,12, 12а-гексагидрокси-6-метил-1,11-диоксонаф-тацин-2-карбоксамид (Тетрациклин, [4S-(4а,4аа,5а,6b,12аа)]-4-(Диметиламино)-1,4,4а,5,5а,6,11,12а-октагидро-3,6,10,12,12а-пентагидрокси-6-метил-1,11-ди-оксо-2-нафта-цинкарбоксамид)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60-54-8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2-(Диметиламино) этанол (N,N-Диметилэтаноламин)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108-01-0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N,N-Диметиланилин (Диметиламино)бензол)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121-69-7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N,N-Диметилацетамид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127-19-5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Диметилбензол (смесь о-,м-, п- изомеров)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1330-20-7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1,2-Диметилбензол (о-Ксилол)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95-47-6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1,4-Диметилбензол (п-Ксилол)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106-42-3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Диметилбензол-1,2-дикарбонат (Ортофталевой кислоты диметиловый эфир, Фталевой кислоты диметиловый эфир, Диметилортофталат)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131-11-3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Диметилбензол-1,3-дикарбонат (Изофталевой кислоты диметиловый эфир, 1,3-Бензолдикарбоновой кислоты диметиловый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1459-93-4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Диметил-1,4-бензолдикарбонат (Диметилтерефталат)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120-61-6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0,0-Диметил-S-(1,2-бис-карбэтоксиэтилдитио-фосфат)2-(диметокситио-фосфорилтио)-бу-тандионовой кислоты диэтиловый эфир (Карбофос, Малатион)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121-75-5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3,3-Диметилбутан-2-он (Пинаколин)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75-97-8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Диметилгексан-1,6-диоат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627-93-0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2,6-Диметилгидрокси-бензол (2,6-Диметилфенол, 2,6-Ксиленол)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576-26-1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2-(2,2-Диметилвинил)-3,3-диметилциклопро-пинкарбоновой кисҒлоты метиловый эфир (3-(1-Бутенил)-2.2-диметилциклопропановой кислоты метиловый эфир, Метиловый эфир хризантемовой кислоты, Метил-2-(2,2-диметилэтенил)-2,2-диметилциклопропанкарбонат)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52314-69-9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0,0-Диметил-1-гидрокcи-2,2,2-трихлорэтил-фосфонат (Хлорофос)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52-68-6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Диметил-(1,1-диметил-3-оксобутил) фосфонат (Димефосфон)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14394-26-4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4,4-Диметил-1,3-диоксан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766-15-4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Диметилдисульфид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624-92-0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0,0-Диметил-0-(2-диэтиламино-6-мeтилпири-мидинил-4) тиофосфат (Актеллик)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29232-96-7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Диметилизофталат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1459-93-4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0,0-Диметил-S-[2-(N-метиламино)-2-оксо-этил]дитиофосфат (Рогор, Фосфамид, О,О-Диметил-S-(N-метилкарбамидометил)дитиофосфат)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60-51-5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0,0-Диметил-S-[2-([1-метил-2-(метиламино)-2-оксоэтил]тио]-этилтиофосфат (Кильваль, О,О-Диметил-S-[2-(1-N-метилкарбомоилэтилтиоэтил)тиофосфат])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2275-23-2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0,0-Диметил-0-(3-метил-4-нитрофенил) фосфат (Метилнитрофос)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122-14-5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0,0-Диметил-S-(N-метил-N-формилкарбомо-илметил)дитиофос-фат (Антио, О,О-Диметил-S-[2-(формилметиламино)-2-оксоэтилдитиофосфат])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2540-82-1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0,0-Диметил-0-(4-нитрофенил)-тиофосфат (Метафос)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298-00-0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/2S-(2а,5а, 6b)/-3,-Диметил-7-оксо-6-/(фенилацетил) амино-4-тиа-1-азабицикло/3,2,0/ гептан-2-карбоновая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61-33-6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Диметилпентан-диоат (Диметилглутарат, Глутаровой кислоты диметиловый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1119-40-0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Диметилсульфид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75-18-3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N,N-Диметил-N-[3-(1,1,2,2-тетрафторэтокси) фенил] карбамид (Тетрафлурон, Томилон)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27954-37-6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3,3-Диметил-]-(1Н-1,2,4-триазол-1-ил)-1-(4-хлорфенокси)бутан-2-ол (Триадименол)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55219-65-3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1,1-Диметил-3-(3-трифторметилфенил)карбамид (Которан, 1,1-Диметил-3(3-трифторметилфенил)мочевина)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2164-17-2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N'-(2,4-Диметилфенил)-N-[[(2,-4-диметилфе-нил)имино]метил]-N-метилметанимида-мид (Митак, 1,3-Ди-(2,4-ксилимино)-2-метил-2-азопропан, Тактик)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33089-61-1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N,N-Диметилформамид (Муравьиной кислоты N,N-диметиламид)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68-12-2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Диметилэтан-1,2-дикарбонат (Диметил-1,2-этандикарбоксилат)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106-65-0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(1,1-Диметилэтил) бензоат(Бензойной кислоты изобутиловый эфир, Изобутилбензоат)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774-65-2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0,0-Диметил-S-этилмеркаптоэтил-дитиофосфат (М-81, Экатин, О,О-Диметил-S-(2-этилтиоэтил) –дитиофосфат)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640-15-3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PS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Диметилфталат(орто-)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131-11-3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Диметоксиметан(Диметилформаль)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109-87-5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альфа-[3-[[2-(3,4-Диметоксифенил)этил]метиламино]пропил]-3,4-диметокси-альфа-(1-метилэтил)бензацетонитрил гидрохлорид (Верапамил, Изоптин, Финоптин, 5-[(3,4-Диметоксифенэтил)метиламино]-2-(3,4-диметоксифенил)-2-изопропилвалеронитрил гидрохлорид)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152-11-4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ClH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Диоксины/в пересчете на 2,3,7,8-тетра-хлордибензо-1,4-диоксин/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1746-01-6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пг/м3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Динил (смесь 25% дифенила и 75% дифенил-оксида)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8004-13-5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 -,ди – и трипропиламин (N-Пропилпропан-1-амин)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142-84-7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рефл,- 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4,4-Дитиобисморфолин (N,N-Дитиобисморфолин, Сульфазан Р, N,N-Диморфолиндисульфид)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103-34-4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2,2-Дитиодибензо-тиазол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120-78-5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рефл,- 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Дифтордихлор-метан(Фреон-12)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75-71-8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рефл,- 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Дифторметан (Метиленфторид, Фреон-32, HFC-32)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1,2-Дифтор-1,2,2-трихлорэтан (Хладон-122а)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Дифторхлорметан (Фреон-22)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75-45-6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СНСlF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рефл.-рез,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2,6-Дихлорамино-бензол (2,6-Дихлоранилин)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608-31-1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3,4-Дихлоранилин (3,4-Дихлораминобензол)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95-76-1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Дихлорметан (Метиленхлорид, Метилен хлористый)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75-09-2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2,3-Дихлор-1,4-нафтохинон (Дихлон)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117-80-6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1,2-Дихлорпропан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78-87-5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1,3-Дихлорпроп-1-ен (1,3-Дихлорпропилен)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542-75-6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2,3-Дихлорпроп-1-ен (Фреон-21)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78-88-6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Дихлорфторметан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75-43-4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1,2-Дихлорэтан (Дихлорэтан)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1300-21-6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Дициклогексиламина малорастворимая соль (Ингибитор коррозии МСДА)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12795-24-3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Дициклогексиламин нитрит (Ингибитор коррозии НДА)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3129-91-7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Диэтилбензол технический(по этилстиролу)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1321-74-0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109-89-7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 Рез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(Диэтиламино) бензол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91-66-7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2-(Диэтиламино)-N-(2,6-диметилфенил) ацетамида гидрохлорид (Лидокаина гидрохлорид моногидрат, 2-Диэтиламино-2,6-ацетоксилидид, гидрохлорид)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73-78-9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· СlН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2-(N,N-Диэтиламино) этантиол (b- Диэтиламиноэтилмеркаптан)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100-38-9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N,N-Диэтиланилин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99-66-7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 /(диметоксифосфинотиол) тио/бутандиоат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121-75-5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N,N-Диэтил-3-метилбензамин (N,N-Диэтил-3-толуидин, N,N-Диэтил-м-толуидин)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91-67-8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0,0-Диэтил-0-(2-изопропил-4-метил-6-пи-римидил) тиофосфат (Базудин)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333-41-5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Диэтилртуть (в пересчете на ртуть)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627-44-1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Нg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0,0-Диэтил-0-(3,5,6-трихлор пирид-2-ил)тиофосфат (Дурсбан, Хлорпирифос)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2921-88-2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0,0-Диэтил-0-(6-хлорбензоксазонилин-3-метил) дитиофосфат (Фозалон)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2310-17-0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О,О-Диэтилхлортиофосфат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2524-04-1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2,4,6,10-Додекатетраен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24330-32-3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Додецилбензол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123-01-3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(П, III) оксиды (в пересчете на железо) (диЖелезо триоксид, Железа оксид)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1309-37-1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FеO, Fе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сульфат (в пересчете на железо)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7720-78-7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FеO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трихлорид (в пересчете на железо) (Железа хлорид)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7705-08-0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сланцевая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1,3-Изобензофурандион(Фталевый ангидрид)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85-44-9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Изобутан (2-Метилпропан)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75-28-5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Изобутилацетат (Уксусной кислоты изобутиловый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110-19-0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Изопрена олигомеры (димеры)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26796-44-1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Изобутилен(2-Метилпроп-1-ен)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115-11-7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2-(Изобутокси)этанол (2-(1-Метилпропокси)этанол, Моноизобутиловый эфир этиленгликоля)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4439-24-1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Изопентил-2-гидроксибензоат (Салициловой кислоты изопентиловый эфир, Изоамилсалицилат; (1-Метилбутил)-2-гидроксибензоат)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87-20-7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Изопропилбензол (Кумол; 1-Метилэтил)бензол)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98-82-8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N-Изопропил-N-фенил 1,4-фенилендиамин (Сантофлекс, Диафен ФП)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2-(Изопропокси)этанол (Моноизопропиловый эфир этиленгликоля, Изопропилцеллозольв, 2-(1-Метилэтокси) Этанол; 2-(1-Метилэтокси)этанол)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109-59-1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2,2-Иминобис(этиламин) (Диэтилентриамин)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111-40-0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древесно-смоляной прямой гонки (контроль по фенолу) (ИДСПГ)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Индий (III) нитрат (в пересчете на индий)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13465-14-0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7553-56-2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диодид /в пересеете на кадмий/ (Кадмий йодистый)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7790-80-9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СdI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дихлорид (в пересчете на кадмий) (Кадмия хлорид)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10108-64-2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СdСl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динитрат (в пересчете на кадмий)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10022-68-1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оксид (в пересчете на кадмий)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1306-19-0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сульфат (в пересчете на кадмий)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7790-84-3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СdO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ДиКалий карбонат (Поташ, Калий карбонат)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584-08-7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ДиКалий сульфат (Калий сульфат, Калий сернокислый)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7778-80-5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0-(2-метилпропил)дитиокарбонат (О-(2-Метилпропил)дитиокарбанат калия, Калий ксантогенат изобутиловый)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13001-46-2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0-(метилэтил)дитиокарбонат (О-(Метилэтил)дитиокарбонат калия, Калий ксантогенат изопропиловый)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140-92-1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К0S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7447-40-7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0-этилдитиокарбонат (Калий 0-этилдитиокарбонат, Калий ксантогенат этиловый)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140-89-6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ТриКальций диборат (Кальций ортоборат)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13701-61-6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дигидрооксид (Гашеная известь, Пушонка)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1305-62-0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динитрат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10124-37-5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карбонат (Мел)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471-34-1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октадеканоат (Кальция стеарат, Октадеканоат кальция)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1592-23-0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(Диамид угольной кислоты)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57-13-6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е-Капролактам(Гексагидро-2Н-азепин-2-он)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105-60-2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Клещевина (по аллергену)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(Кобальт металлический)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7440-48-4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(П) ацетат (в пересчете на кобальт)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6147-53-1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СoС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оксид (в пересчете на кобальт)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1307-96-6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сульфат (в пересчете на кобальт)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10026-24-1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 "Дон-52" (в пересчете на изопропанол)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активный бирюзовый 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108778-72-9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Сu 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санитарно-гигигенические (далее - сан.-гиг.)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активный синий 2КТ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Сu 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сан.-гиг.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кислотный черный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сан.-гиг.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прямой черный 2С (Бис-[4-(7-[2-амино-(2-гидроксиэтиламино)фенилазо]-2-гидрокси-3-сульфонафт-2-илазо)-2-сульфофенил]амин, тетранатриевая соль)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6428-38-2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сан.-гиг.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хромовый черный O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5850-21-5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сан.-гиг.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Крезол (смесь изомеров о-, м-, п-)(Гидроксиметилбензол (смесь изомеров о-, м-, п-))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1319-77-3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Ксилол (смесь изомеров о-, м-, п-)(Диметилбензол (смесь о-, м-, п-изомеров)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1330-20-7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Летучие компоненты смеси душистых веществ и эфирных масел, содержащиеся в выбросах организаций парфюмерно-косме-ической промышленности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дихлорат гидрат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10326-21-3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МgО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·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оксид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1309-48-4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Мазутная зола теплоэлектростанций (в пересчете на ванадий)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и его соединения (в пересчете на марганец (IV) оксид)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дихлорид (в пересчете на медь) (Медь (II) хлорид)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7447-39-4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(II) оксид (в пересчете на медь) (Медь оксид, Меди оксид)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1317-38-0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(II) сульфат (в пересчете на медь) (Медь сернокислая)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18939-64-2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(II) сульфит (1:1) (в пересчете на медь) (Медь сернистая)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14013-02-6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(II) трихлорфенолят (Трихлорфторфенолят меди)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25267-55-4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СuO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(I) хлорид (в пересчете на медь) (Медь хлористая)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7758-89-6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СlСu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Мелиорант (смесь: кальций кар-бонат, хлорид, сульфат - 79%, кремний диоксид - 10-13%, маг-ний оксид - 3,5%; железо оксид-1,6% и др.)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Меприн бактериальный (Ацидофильные бактерии)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2-Меркаптоэтанол (Монотиоэтиленгликоль)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60-24-2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64-18-6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 (Метиловый спирт)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67-56-1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Метантиол (метилмеркаптан)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74-93-1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Метилакрилат (Акриловой кислоты метиловый эфир, Метиловый эфир акриловой кислоты)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96-33-3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Метиламин 9Монометиламин)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74-89-5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(Метиламино) бензол (Монометиланилин, N-Метиланилин)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100-61-8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Метил-N-L-аспартил-L-фенилаланин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22839-47-0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Метилацетат (Уксусной кислоты метиловый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79-20-9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 ацетилен (Проп-1-ин)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74-99-7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Метилацетилен-алленовая фракция: - по метилацетилену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Метилацетилен-алленовая фракция: - по смеси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Метилбензоат (Бензойной кислоты метиловый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93-58-3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Метилбензол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108-88-3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Метилбензолсуль фонат (Бензолсульфокислоты метиловый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80-18-2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2-Метилбута-1,3-диен (Изопрен, 2-Метилбутадиен-1,3)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78-79-5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2-Метилбут-2-ен-1-ол (Изобутенилкарбинол)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4675-87-0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2-Метилбут-3-енол-2 (Диметилвинилкарбинол)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115-18-4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(1-Метилбутил)-2-гидрооксибензоат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87-20-7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Метил-[1-(бутилкарбомоил)-1Н-бензимидазол-2-ил]карбамат (Узген)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17804-35-2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1-(Метилвинил)Бензол (2-Фенил-1-пропен, а-Метилстирол)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98-83-9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Метил-2-гидроксибензоат (Метилсалицилат, Салициловой кислоты метиловый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99-76-3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4-Метил-5,6-дигидропиран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16302-35-5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Метил-4,4-диметил-3-оксопентаноат (Пивалоилпировиноградной кислоты метиловый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55107-14-7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Метил-5,5-диметил-2,4-диоксогексаноат (Пивалоилуксусной кислоты метиловый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42957-17-5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Метилдихлорацетат (Дихлоруксусной кислоты метиловый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116-54-1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Метил-3(2,2-дихлорэтенил)-2,2-диметилцикло-пропанкарбонат(Перметриновой кислоты метиловый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61898-95-1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Метиленбромид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74-95-3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2-Метиленбутандиовая кислота (Итаконовая кислота, Кислота метиленянтарная, Метиленбутанбутандионовая кислота)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97-65-4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2,2-Метилендигидразид-4-пиридинкарбоновой кислоты (Метазид, 1,1-Метилен-бис-(изоникотиноилгидразон))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1707-15-9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Метиленйодид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75-11-6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4-Метиленоксетан-2-он (Дикетен, Бутен-3-олид-1,3)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674-82-8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4-Метилентетрагидро-2Н-пиран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36838-71-8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Метил-2-0-изобутилметилфосфо-ноксиакрилат (Метил-2-0-изобутилметилфосфоноксиакрилат)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Метилкарбамат 1-нафталенола (Метилкарбаминовой кислоты нафт-1-иловый эфир, N-Метил-1-нафтилкарбамат, Севин, Карбарил)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63-25-2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Метил-4-метилбензоат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99-75-2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Метил-2-метилпроп-2-еноат (Метилметакрилат, Метакриловой кислоты метиловый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80-62-6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Метил-2-0-(1-метилпропил)метилфосфоноксипроп-2-еноат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0-(6-Метил-2-(1-метилэтил)пиримидин -1-ил/0,0-диэтилтиофосфат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333-41-5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2-Метил-2-метокипропан (Метил-трет-бутиловый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1634-04-4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Метилоксиран (Пропилена оксид)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75-56-9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Метилпентаноат (Метилвалерат, Валериановой кислоты метиловый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624-24-8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4-Метил-2-пентанол (Метилизобутилкарбинол)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108-11-3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4-Метилпентан-2-он (Метилизобутилкетон)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108-10-1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4-Метилпентент-1-ен (Изогексен)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691-37-2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2-Метилпент-2-еналь(2-Метилпентен-2-аль)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623-36-9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2-Метилпропаналь (Изобутиральдегид, Изомасляный альдегид)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78-84-2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2-Метилпропан-1-ол (Изобутиловый спирт)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78-83-1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2-Метилпроп-2-еновая кислота (Метакриловая кислота)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79-41-4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2-Метилпроп-1-ен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115-11-7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Метилпроп-2-еноат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96-33-3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2-Метилпропио Нитрил (Изобутиронитрил)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78-82-0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2-(Метилпропокси)-этанол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4439-24-1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1-Метил-1-фенилэтилгидропероксид (Гидроперекись изопропилбензола, Диметилбензилгидроперекись)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80-15-9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1-Метил-3-феноксибензол (3-Феноксиметилбензол, м-Фенокситолуол)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3586-14-9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Метилформиат (Муравьиной кислоты метиловый эфир, Метил-5,5-диметил-2,4-диоксогексаноат)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107-31-3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(1-Метиэтинил)бензол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98-83-9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2-Метил-(N-этиламино)бензол (N-Этил-о-толуидин)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94-68-8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3-Метил-(N-этиламино)бензол (N-Этил-м-толуидин)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102-27-2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(1-Метилэтил)бензол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98-82-8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1-Метилэтил-[2-(1-метилпропил)-4,6-динитро-фенил]карбонат (Акрекс, 2-Изопропил-(1-метил-н-пропил)-4,6-динитрофенилкарбонат)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373-21-7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N-(1-Метилэтил)-Т-фенил-1,4-фенилендиамин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Метионин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59-51-8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4-Метоксибензальде Гид (Анисовый альдегид, Обепин)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123-11-5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2-Метоксикарбонил-N-[(4,6-диметил-1,3-пи-римидин-2-ил)аминокарбонил] бензолсульфамид калия (Калиевая соль)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2-Метил-2-метоксипропан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1634-04-4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Мобильтерм- 605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и его неорганические соединения (молибден/III/ оксид, парамолибдат аммония и др.) (Аммония парамолибдат, Молибдена трехокись)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57-13-6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Муравьиная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64-18-6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Мышьяк, неорганические соединения (в пересчете на мышьяк)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йодид (в пересчете на йод)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7681-82-5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карбонат (Сода кальцинированная, Натрий карбонат)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497-19-8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Nа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перкарбонат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3313-92-6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Nа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1,5Н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станнат гидрат (в пересчете на олово) (Оловяннокислый натрий гидрат)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12058-66-1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SnН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сульфат (Натрия сульфат, диНатрий сернокислый)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7757-82-6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сульфит (Натрия сульфит)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7757-83-7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Натрий, сульфит-сульфатные соли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тетраоксовольфрамат (VI) (в пересчете на вольфрам) (Вольфрамат натрия)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10213-10-2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 ·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 (Поваренная соль)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7647-14-5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СlNа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 (Платидиам, Цисплатин)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91-20-3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Нафталин-1,4-дион (1,4-Нафтохинон, а-Нафтохинон)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130-15-4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Нафт-2-ол (бета-Нафтол)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135-19-3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(Никель металлический)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7440-02-0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оксид (в пересчете на никель)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1313-99-1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растворимыесоли (в пересчете на никель)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(II) сульфат (в пересчете на никель)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7786-81-4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Нитрилы карбоновых кислот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(Нитрилы синтетических жирных кислот C17-20)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Нитрилы синтетических жирных кислот фракций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3-Нитробензойной кислоты пергидроазепин, аддукт (Ингибитор коррозии Г-2, Гексаметиленимин м-нитробензоат, Гексагидро-1н-азепиний-3-нитробензоат, 3-Нитробензоатгексагидро-1Н-азепин)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7270-73-7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Нитробензол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98-95-3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N-Нитрозодиметил Амин (Диметилнитрозамин)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62-75-9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50нг/м3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2-Нитро-4-трифторметил-1-хлорбензол (Нитрохлорбензотрифторид)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121-17-5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2-Нитро-1-хлорбензол (о-Нитрохлорбензол)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88-73-3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3-Нитро-1-хлорбензол (м-Нитрохлорбензол)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121-73-3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4-Нитро-1-хлорбензол (п-Нитрохлорбензол)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100-00-5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Нонаналь (Пеларгоновый альдегид)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124-19-6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Нонафторпентано вая кислота (Перфторвалериановая кислота)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2706-90-3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2,2,3,3,4,4,5,5-Нонафторпентан-1-ол (1,1-Дигидроперфторамиловый спирт, 1,1-Дигидроперфторпентанол)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355-28-2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10028-15-6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 Оксидиэтанол (Дигликоль, Диэтиленгликоль)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111-46-6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Оксиран (Этилена оксид, Эпоксиэтилен)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75-21-8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Октаналь (Каприловый альдегид)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124-13-0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Октан-1-ол (н-Октиловый спирт)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111-87-5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Октафторметилбенлол (Перфтортолуол)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434-64-0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Октадекафтороктан (Перфтороктан)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307-34-6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2,2,3,3,4,4,5,5-Октафторпентан-1-ол(Тригидроперфторамиловый спирт, 1,1,5-Тригидрооктафторпентанол, 1,1,5-Тригидрооктафторпентанол)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355-80-6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Октафтортолуол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434-64-0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диоксид (в пересчете на олово) (Олово (IV) диоксид 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18282-10-5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дихлорид (в пересчете на олово) (Олово хлорид)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7772-99-8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оксид (в пересчете на олово) (Олово (II) оксид)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21651-19-4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сульфат (в пересчете на олово)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7488-55-3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SSn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Ортоборная кислота (Борная кислота)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10043-35-3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Пента-1,3-диен (Пиперилен)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504-60-9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109-66-0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Пентаналь (Валериановый альдегид)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110-62-3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Пентановая кислота (Валериановая кислота)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109-52-4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Пентан-1-ол (Амиловый спирт)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71-41-0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Пентан-3-он (Диэтилкетон)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96-22-0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1-Пентантиол (Амилмеркаптан)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110-66-7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Пентафторбензол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363-72-4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Пентафторгидроксибензол (Пентафторфенол)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771-61-9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Пентафторэтан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354-33-6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Пентилацетат (н-Амилацетат, Уксусной кислоты н-пентиловый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628-63-7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Пентилены (амилены - смесь изомеров)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109-67-1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110-86-1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Пиридин-4-карбоксигидразид (Изониазид, Изоникотиновой кислоты гидразид)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54-85-3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Пирролид-2-он (альфа-Пиролидон)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616-45-5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рефл-рез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 (1-этинилпирролид-2-он)) (Поливинилпирролидон, Поли(1-винил-2-пирролидон))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9003-39-8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O]n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Пропаналь (Пропионовый альдегид, Метилуксусный альдегид)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123-38-6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Поли(2,6-диметил-1,4-фениленоксид) (Полифенилоксиран, Поли-2,6-диметил-1,4-фениленоксид)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25189-69-9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O] 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Полихлор-2,6,6-триметилдегидробицикло [3,1,1] гептан (Полихлорпинен, Смесь хлорированных бициклических соединений)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Cl] 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Пропан-1-ол (Пропиловый спирт)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71-23-8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Пропан-2-ол (Изопропиловый спирт)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67-63-0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Пропан-2-он (Ацетон)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67-64-1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Пропан-1-тиол (Пропилмеркаптан)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107-03-9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· 10-4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Пропан-1,2,3-триилтринитрит (Нитроглицерин, 1,2,3-Пропантриола тринитрат)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55-63-0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Пропен (Пропилен)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115-07-1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Проп-2-ен-1-аль (Акролеин, Акрилальдегид)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107-02-8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Проп-2-енилацетат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591-87-7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2-Пр-2-енилоксиэтанолоп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111-45-5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Проп-2-еновая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79-10-7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Проп-2-еннитрил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107-13-1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Пропиламин (Монопропиламин)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107-10-8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Пропилацетат (Уксусной кислоты пропиловый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109-60-4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S-Пропил-0-[4-(метилтио) фенил]-0-этилдитиофосфат (Болстар, 2-Этил-2-[4-(метилтио)] фенилпропилтиофосфат)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35400-43-2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Пропилпентаноат (Пропилвалерат, Пентановой кислоты пропиловый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141-06-0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Пропиональдегид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123-38-6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Пропионовая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79-09-4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асбестосодержащая (с содержанием хризотиласбеста до 10%) по асбесту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 волокон в мл воздуха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выбросов табачных фабрик (с содержанием никотина до 2,7%) /в пересчете на никотин/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зерновая /по грибам хранения/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0,5 260 КОЕ/м3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0,15 140 КОЕ/м3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каинита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калимагнезии (Калимаг-40)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крахмала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9005-25-8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мучная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неорганическая, содержащая двуокись кремния в %: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неорганическая, содержащая двуокись кремния в %: более 70 (динас 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неорганическая, содержащая двуокись кремния в %: 70-20 (шамот, цемент, пыль, цементного производства - глина, глинистый сланец, доменный шлак, песок, клинкер, зола кремнезем, зола углей казахстанских месторождений)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неорганическая, содержащая двуокись кремния в %: менее 20 (доломит, пыль цементного производства - известняк, мел, огарки, сырьевая смесь, пыль вращающихся печей, боксит 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полиметаллическая свинцово-цинкового производства (с соҒдержанием свинца до 1 %)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хлопковая (Пыль льняная)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ацетатно-кожевенный (по этанолу) (АКР)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бутилформиантный (по сумме ацетатов) (БЭФ)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древесно-спиртовой марки А (ацетоноэфирный) /по ацетону/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древесно-спиртовой марки Э (эфирноацетоновый) /по ацетону/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мебельный (по тоҒлуолу) (Растворитель мебельный АМР-3)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Ривицклин (смесь тетрациклина и рифампицина 2:1) /по тетрациклину/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Рицин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Ртуть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7439-97-6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(II) амидохлорид (в пересчете на ртуть) (Ртуть амидохлорная)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10124-48-8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СlН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HgN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дийодид /в пересчете на ртуть/ (Ртуть двуйодистая)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7774-29-00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динитрат гидрат /в пересчете на ртуть/ (Ртуть азотнокислая окисная, водная)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7783-34-8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НgN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(II) дихлорид (в пересчете на ртуть) (Сулема, Ртуть (II) хлорид, Ртуть перехлорат)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7487-94-7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Нg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(I) нитрат дигидрат (в пересчете на ртуть) (Ртуть азотнокислая закисная, водная)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14836-60-3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НgNО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·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(II) оксид (в пересчете на ртуть) (Ртути окись красная, Ртути окись желтая)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21908-53-2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(I) хлорид (в пересчете на ртуть) (Каломель)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10112-91-1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неорганические соединения (в пересчете на свинец)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7439-92-1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(II) сульфит (в пересчете на свинец) (Свинец сернистый)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7446-10-8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РbО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 диоксид (в пересчете на селен) (Селен (IV) оксид)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7446-08-4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Sе 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диоксид (Ангидрид сернистый, Сернистый газ, Сера (IV) оксид)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7446-09-5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7664-93-9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 (Дигидросульфид)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7783-06-4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Сероуглерод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75-15-0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Синтетическое моющее средство "Диксан"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Синтетическое моющие средство "Лоск"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Синтетическое моющее средство типа "Кристалл" на основе алкилсульфата натрия (по алкилсульфату натрия)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моющие средства "Ариель", "Миф-Универсал", "Тайд"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Скипидар (в пересчете на углерод)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8006-64-2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постоянного состава на основе дибутилфенилфосфата (НГЖ-4)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природных меркаптанов (в пересчете на этилмеркаптан) (Одорант СПМ - ТУ 51-81-88)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·10-5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транс-транс-транс-циклододекатетра-ена-1,5,9 и транс-транс-цис-циклододекате-траена-1,5,9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Смола легкая высокоскоростного пиролиза бурых углей (3):- по органическому углероду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Смола легкая высокоскоростного пиролиза бурых углей (3):- по фенолам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Сульфапен (феноксиметилпенициллин -10%; сульфапиридазин - 5%; теофиллин - 1 %; лактоза до 100%) /по пенициллину/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4,4-Сульфонилбис (аминобензол)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80-08-0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диСурьма пентасульфид (в пересчете на сурьму) (Сурьма пятисернистая, Сурьма (V) сульфид)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1315-04-4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диСурьма триоксид (в пересчете на сурьму) (Сурьма трехокись, Сурьма (III) оксид)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1309-64-4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 карбонат (в пересчете на таллий)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29809-42-5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Теллур диоксид (в пересчете на теллур)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7446-07-3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Термостойкая прядильная эмульсия (Тепрем,Тепрэм)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1,2,3,9-Тетрагидро-9-метил-3-(2-метил-1Н-имидазол-1-ил)-4Н-карбазол-4-он, хлоргидрат, дигидрат (Ондансетрон, Картан)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99614-01-4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· СlH ·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Тетрагидрофуран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109-99-9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1,2,4,5-Тетраметилбензол (Дурол)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95-93-2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(2,2,6, 6-Тетраметилпиперид-4-иламино) [пропионовой кислоты N-(2,2,6,6-тетраметил-пиперид-4-ил) амид] (Диацетам 5)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76505-58-3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2,2,6,6-Тетраметилпиперидин-4-он (Триацетонамин)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826-36-8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2,4,6,8-Тетраметил-1,3,5,7-тетроксокан (Метальдегид)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108-62-3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Тетраметилтиур амидисульфид (ТМТД, Тиурам 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137-26-8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2,2,3,3-Тетрафторпропан-1-ол (2,2,3,3- Тетрафторпропиловый спирт)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76-37-9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Тетрафторэтилен (Перфторэтилен)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116-14-3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Тетрахлорметан (Углерод тетрахлорид, Четыреххлористый углерод)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56-23-5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l4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Тетрахлорпропен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60320-18-5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1,1,2,2-Тетрахлорэтан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79-34-5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Тетраэтилсвинец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78-00-2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Pb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Тетрахлорэтилен (Перхлорэтилен)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127-18-4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N,N,N',N'-Тетраэтилтиурамдисульфид (Тиурам 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97-77-8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N'-1,2,3-Тиадиазол-5-ил-5-N-фениларбамид (Дропп)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51707-55-2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Тиран (Этиленсульфид)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420-12-2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2-[[[[4-[(2-Тиозолиламино)сульфонил]фенил] амино]карбонил]-бензойная кислота (Фталазол, Фталевой кислоты 4-[N-(тиазол-2-иламино) сульфонил] анилин)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85-73-4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Тиофуран (Тиофен)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110-02-1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Тиофенол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108-98-5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· 10-5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Толуилендиизоцианат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108-88-3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Трет-амил-метиловый эфир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994-05-08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1,3,5-Триазин-2,4,6(1Н,3Н,5Н)-триол (Циануровая кислота)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108-80-5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1Н(-)1,2,4-Триазол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288-88-0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2,4,6-Триамино-1,3,5-триазин (Циануртриамид, Меламин)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108-78-1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Трибромметан (Бромоформ)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75-25-2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1,1,3-Трибромпропан (Пропилен трибромид)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25511-78-6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 2,4,6-Трибромбензол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118-79-6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S,S,S-Трибутилтритиофосфат (Бутифос)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78-48-8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2,2,3,3,4,4,5,5,6,6,7,7,7-Тридекафтор-1-гептанол (Спирт 1,1-Дигидроперфторгептанол, 1.1-Дигидроперфторгептиловый спирт)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375-82-6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Триметиламин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75-50-3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1,2,4-Триметилбензол(Псевдокумол)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95-63-6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1,3,7-Триметилксантин бензоат натрия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·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NаO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1,3,7-Триметил-1Н-пурин-2,6-(1Н,3Н)-дион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58-08-2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Трипропиламин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102-69-2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(Трифторметил)бензол (Бензотрифторид)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98-08-8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N-(3-Трифторметилфенил)-N, N-диметил-мочевина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2164-17-2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Трихлорацетальде гид (Хлораль)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75-87-6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Трихлорметан (Хлороформ)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67-66-3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1,2,3-Трихлорпропан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96-18-4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Трихлорфторметан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(Фреон-11,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Фтортрихлорметан)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75-69-4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1,1,1-Трихлорэтан (Метилхлороформ)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71-55-6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Трихлорэтилен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79-01-6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Трицикло [8,2,2,2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4,7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]гексадека-4,6,10,12,13,15-гексаен (Ди-п-ксилинен, 2,2-Парациклофан)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1633-22-3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Триэтиламин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121-44-8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 (Сажа, Углерод черный)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1333-86-4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 оксид (Окись углерода, Угарный газ)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630-08-0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Угольная зола теплоэлектростанций (3) (с содержанием окиси кальҒция 35-40%, дисперсностью до 3 мкм и ниже не менее 97%)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Уксусная кислота (Этановая кислота)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64-19-7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Уксусный ангидрид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108-24-7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1-Фенилдодекан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123-01-3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Фенилметил-3-пиридинкарбонат (Бензилникотинат, Никотиновой кислоты бензиловый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94-44-0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Фенилтиол (Бензотиол, Меркаптобензол, Фенилмеркаптан)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108-98-5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2*1Е(-5)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N-Фенил-1,4-фенилендиамин (4-Аминодифениламин, Семидин, N-Фенил-п-фенилендиамин)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101-54-2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1-Фенил-2-хлорэтанон (а-Хлорацетофенон)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532-27-4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1-Фенилэтанол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98-86-2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3-Феноксибензальде гид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39515-51-0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3-Феноксибензил-3-(2,2-дихлор-винил)-2,2-ди-метилциклопропан карбонат (Перметрин)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52645-53-1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3-Феноксибензил-цис, транс-3-(2,2-дихлорви-нил)-2,2-циклопропанкарбоксилат (Амбуш, Корсар, Пермасект)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52645-53-1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3-Фенокситолуол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3586-14-9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3-Феноксифенилметанол (3-Феноксибензиловый спирт)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13826-35-2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108-95-2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Фенольная фракция легкой смолы высокоскоростного пиролиза бурых углей*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 сланцевые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Феррит бариевый (в пересчете на барий)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ВаFeО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(n = 8,5 - 8,6)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Феррит магниймарганцевый (в пересчете на марганец)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Fе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Мn8О40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Феррит марганеццинковый (в пересчете на марганец)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Fе16Мn8Zn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Феррит никельмедный (в пересчете на никель)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Fе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Феррит никельцинковый (в пересчете на цинк)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Fе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Флотореагент ФЛОКР-3 (по хлору)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Флюс канифольный активированный (контроль по канифоли) (ФКТ, Флюс канифольный активированный)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 (Метаналь)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50-00-0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Формамид(Муравьиной кислоты амид)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75-12-7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Фосфин (Водород фосфористый)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7803-51-2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диФосфор пентаоксид (Фосфор(V) оксид, Фосфорный ангидрид)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1314-56-3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рез,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Фур-2-илметанол (Спирт фурфуриловый, 2-Фурилметанол)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98-00-0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[29Н, 31Н-Фталоцианинат(2)-N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N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N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]меди (SР-4-1) (Меди фталоцианин)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147-14-8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СuN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сан.-гиг.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Фториды неорганические плохо раст- воримые - (алюминия фторид, кальция фторид, натрия гексафторалюминат) (Фториды неорганические плохо растворимые /в пересчете на фтор/)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,CaF, Na3 AlF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Фториды неорганические хорошо растворимые - (натрия фторид, натрия гексафторид) (Фториды неорганические хорошо растворимые /в пересчете на фтор/)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NaF, 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Фтористые газообразные соединения (в пересчете на фтор):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гидрофторид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7664-39-3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кремний тетрафторид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7783-61-1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Фуран-2-альдегид (Фурфурол, 2-Фуральдегид, Фурфураль, 2-Фурфуральдегид)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98-01-1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7782-50-5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3-Хлоранилин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108-42-9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4-Хлоранилин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106-47-8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Хлорацетилхлорид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79-04-9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Хлорбензол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108-90-7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N-Хлорбензолсульфонамид натрия гидрат (Хлорамин Б)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127-52-6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 NNa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S 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2-Хлорбута-1,3-диен (Хлоропрен)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126-99-8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Хлорбутан (смесь изомеров)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25154-42-1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1-Хлорбутан (Бутил хлористый, Бутилхлорид)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109-69-3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Хлоргидринстирола метиловый эфир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[4S-(4a,4аa,5аa,6b,12аa)]-7-Хлор-4-(диметиламино)-1,4,4а,5,5а,6,11,12а-октагидро-1,11-диоксонафтацен-2-карбоксамид (Хлортетрациклин (кормовой), [4S-(4aльфа,4аальфа,5аальфа,6бета,12аальфа)]-7-Хлор-4-(диметиламино)-1,4,4а,5,5а,6,11,12а-октагидро-1,11-диоксонафтацен-2-карбоксамид)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57-62-5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(Хлорметил) оксиран (Эпихлоргидрин, 1-Хлор-2.3-эпоксипропан)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106-89-8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2-Хлор-N-(2-метоксиэтил)-N-(2-метилфе-нил) ацетамид (Толуин, N-бета-Метоксиэтилхлорацетат-о-толуидин)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50563-41-2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Хлорпентафторбен Зол(Монохлорпентафторбензол)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344-07-0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3-Хлорпроп-1-ен (Аллил хлористый)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107-05-1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4-Хлортрифторметилбензол (п-Хлорбензотрифторид)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98-56-6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3-Хлорфенилизоцианат (м-Хлорфенилизоцианат,1-Хлор-3-изоцианатбензол)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2909-38-8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СlNО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4-Хлорфенилизоцианат (п-Хлорфенилизоцианат)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104-12-1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СlNO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N-Хлорбензолсульфонамид натрия гидрат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127-52-6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СlNNaO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1-(4-Хлорфенокси)-3,3-диметилбутан-2-он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24473-06-1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1-(4-Хлорфенокси)-1-(1,2,4-триазол-1-ил-3,3-диметилбутан-2-он (Азоцен, Амирал, Тридимефон)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43121-43-3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Хлорциан (Цианхлорид, Хлористый циан, Циановая кислота хлорангидрид)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506-77-4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ССlN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4-Хлорфенол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106-48-9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2-((2-Хлорциклогексил) тио)-1Н-изоиндол-1,3 (3Н)-дион (Хлор ЦТФ, Фталевой кислоты N-(2-хлорциклогексилтио)имид, N'-(2-Хлорциклогексилтио) фталимид)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59939-44-5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Хлорэтан (Этил хлористый, Этилхлорид)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75-00-3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Хлорэтилен(Винилхлорид, Этиленхлорид)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75-01-4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 (канцероген)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/в пересчете на хром (VI) оксид (Хром шестивалентный)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Цезии йодид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7789-17-5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СsI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Циан-3-феноксибензил-3-(2,2-дихлорви-нил)-2,2-диметилциклопро панкарбонат (Рипкорд, Циперметрин, а-Циан-3-феноксибензил-3-(2,2-дихлорвинил)-2,2-диметилциклопропанкарбонат)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52315-07-8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l4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Циан-(3-феноксифенил) метил-2,2,3,3 –тетраметилцикло пропанкарбонат (Данитол)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39515-41-8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Циан-(3-феноксифенил) метил-4-хлор-a-(1-метилэтил)фенилацетат (Сумицидин, Фенвалерат, 1-Изопропил-4-хлорфенилуксусной кислоты 3-фенокси-1-цианобензиловый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51630-58-1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СINО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110-82-7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Циклогексанол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108-93-0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Циклогексанон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108-94-1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Циклогексанон Оксим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100-64-1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Циклогексиламмо ний карбонат (КЦА)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20227-92-3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N-Циклогексил-2-бензтиазолсульфен амид (Сульфенамид Ц, Циклогексилбензтиазолсульфенамид-2)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95-33-0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N-(Циклогексилтио)-1Н-изоиндол-1,3(2Н)-дионфталимид (ЦТФ, Фталевой кислоты N-(циклогексилтио) имид, N-(Циклогексилтио) фталимид)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17796-82-6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диацетат (в пересчете на цинк) (Цинк ацетат)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5970-45-6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Zn ·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динитрат (в пересчете на цинк) (Цинк нитрат)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7779-88-6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карбонат (в пересчете на цинк)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3486-35-9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оксид (в пересчете на цинк)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1314-13-2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сульфат (в пересчете на цинк)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7733-02-1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SZn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Цирконий и его неорганические соединения (в пересчете на цирконий)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1,2-Эпоксипропан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75-56-9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Эпоксиэтан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75-21-8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 (Этиловый спирт)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64-17-5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Этантиол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75-08-1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· 10-5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Этен (Этилен)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74-85-1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Этенилацетат (Винилацетат, Уксусной кислоты виниловый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108-05-4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Этиламин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75-04-7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N-Этил-3-аминотолуол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102-27-2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N-Этиланилин (N-Этиламинобензол)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103-69-5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Этилацетат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141-78-6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Этилбензол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100-41-4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1-Этинилпирролид-2-он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88-12-0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реф.-рез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Этенсульфид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420-12-2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2-Этилгексанол (Изооктиловый спирт)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104-76-7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(2-Этилгексилакрилат) проп-2 (Акриловой кислоты 2-этилгексиловый эфир, 2-Этилгексилакрилат)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103-11-7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N-Этил-2-метиланилин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94-68-8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Этилпентаноат (Этилвалерат, Пентановой кислоты этиловый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539-82-2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Этилпроп-2-еноат (Этиловый эфир акриловой кислоты, Этилакрилат)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140-88-5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Этоксиэтан (Диэтиловый эфир)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60-29-7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рефл.-рез.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2-Этоксиэтилпроп-2-еноат (Акриловой кислоты 2-этоксиэтиловый эфир, Этоксиэтилакрилат)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106-74-1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</w:tbl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&lt;*&gt; Концентрация химических веществ в воздухе жилых и общественных помещений соответствует среднесуточным ПДК загрязняющих веществ, установленных для атмосферного воздуха городских и сельских населенных пунктов, а при отсутствии среднесуточных ПДК соответствует максимальным разовым ПДК или ориентировочным безопасным уровням воздействия (ОБУВ).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настоящий перечень помимо традиционных разделов (названий веществ, значений максимальной разовой и среднесуточной ПДК, класса опасности веществ) включает лимитирующий показатель вредности, в соответствии с которым обоснована ПДК;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лимитирующий (определяющий) показатель вредности характеризует направленность биологического действия вещества: рефлекторное и резорбтивное;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рефлекторное действие – реакция со стороны рецепторов верхних дыхательных путей: ощущение запаха; раздражение слизистых оболочек; задержка дыхания. Указанные эффекты возникают при кратковременном воздействии веществ и поэтому рефлекторное действие лежит в основе установления максимально разовых ПДК;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резорбтивное действие – возможность развития общетоксических, гонадотоксических, эмбриотоксических, мутагенных, канцерогенных и других эффектов, возникновение которых зависит не только от концентрации вещества в воздухе, но и длительности ее вдыхания. С целью предупреждения развития резорбтивного действия устанавливается среднесуточная ПДК;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класс опасности загрязняющих веществ в зависимости от степени воздействия на организм: 1-й класс – чрезвычайно опасные, 2-й класс – высокоопасные, 3-й класс – умеренно опасные; 4-й класс – малоопасные;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расшифровка аббревиатур: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CAS – регистрационный номер в соответствии с данными Химической реферативной службы (CAS – Chemical Abstracts Service);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рефл. – рефлекторное действие;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рез. – резорбтивное действие;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рефл.-рез. – рефлекторное- резорбтивное действие;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ПДК – предельно-допустимая концентрация;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миллиграмм на кубический метр.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Ориентировочные безопасные уровни воздействия загрязняющих веществ (ОБУВ) в атмосферном воздухе городских и сельских населенных пунктов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СAS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ориентировочные безопасные уровни воздействия (ОБУВ) (мг/м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1-Адамантилэтилкетон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Аденозин-5'-(тетрагидротрифосфат динатрия) (Аденозин-5 трифосфорной кислоты динатриевая соль, АТФ)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987-65-5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Азофоска (смесь солей фосфата и нитрата аммония, фосфатов кальция) (Нитроаммофоска)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Акриламид (Акриловой кислоты 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79-06-1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L-Аланин (L-2-Аминопропановая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56-41-7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Алкилбензолсульфокислота из олефинов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Алкилбензолы на основе олефинов С11-14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Алкилдифенилы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Алкилтриметиламинийхлорид (Алкилтриметиламмоний 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[R-N(CH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]Cl, R=C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Алкилфенолы из а-олефинов фракций C8-С10 (Неонол АФ-14, АлкилC8-10фенолы)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Алкилфенолы на основе тримеров пропилена (Неонол АФ-12)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Алкилфосфаты фракций С10-С18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Алкилфосфаты фракций С12-С16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Алкилфосфаты С12-С14 из спиртов алюмоорганического синтеза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[2-(Акрилоилокси)этил] триметил-аммония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44992-01-0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нитрид /в пересчете на алюминий/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24304-00-5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октадеканоат /в пересчете на алюминий/ (Алюминий стеарат, Октадекановой кислоты алюминиевая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637-12-7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Алюминий, растворимые соли (нитрат, сульфат, хлорид, алюминиевые квасцы - аммониевые, калиевые) /в пересчете на алюминий/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Алюмоиттриевой шихты граната /по иттрию/(Граната алюмоиттриевого шихта /по иттрию/)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Амилаза (Амилосубтилин)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75496-59-2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1-Амино-9,10-антрацендион (1-Аминоантрахинон, Антрахинониламин)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82-45-1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4-Аминобензойная кислота п-Аминобензойная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150-13-0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1-Амино-4-бромбензол (п-Броманилин)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106-40-1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4-Аминобутановая кислота (Аминолон, 4-Аминомасляная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56-12-2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1-Амино-4-бутилбензол (4-Бутиланилин)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104-13-2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6-Аминогексановая кислота (6-Аминокапроновая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60-32-2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1-Аминогуанидиний бикарбонат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x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2-Амино-2-дезокси-Д-глюкоза гидрохлорид (Д(+)-Глюкозамин гидрохлорид, Хитозамин)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66-84-2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4-Амино-N-(2,4-диaминoфeнил)-бeнзaмид (4-Аминобензойной кислоты 2,4-диаминоанилид, Триаминобензанилид)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60779-50-2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2S-(2альфа,5альфа,6бета)]-6-Амино-3,3-диметил-7-оксо-4-тиа-1-азабицикло[3,2,0]гептан-2-карбоновая кислота (6-Аминопенициллановая кислота, 2S-(2a,5a,6b)-6-Амино-3,3-диметил-7-оксо-4-тиа-1-азабицикло[3,2,0]гептан-2-карбоновая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551-16-6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4-Амино-6-(1,1-диметилэтил)-3-метилтио-1,2,4-триазин-5-он (Зенкор)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21087-64-9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4-Амино-2,5-дихлорбензолсульфонат натрия (2,5-Дихлораминобензосульфонат натрия, 2,5-Дихлоранилинсульфоновой кислоты натриевая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4-Амино-3,5-дихлор-2-трихлорметилпиридин (Пентахлораминопиколин)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4-Амино-N-[2-(диэтиламино)этил ]бензамид (Амидопрокаин, п-Аминобензойной кислоты 2-(диэтиламино) этиламидгидрохлорид, Новокаинамид, Прокаинамид)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614-39-1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6-Аминокапроновой кислоты ациллированной высшими жирными кислотами, 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N-(Аминокарбонил)-2-бром-3-метилбутанамид (Бромизовал, N-(2-Бром-3метилбутирол)мочевина, Бромурал)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496-67-3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5-[[2-(Аминокарбонил)гидразино]сульфонил]-2,4-дихлорбензойная кислота (Диафен, 2,4-Дихлор-5-карбоксибензосульфокислоты гуанидиновая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83173-93-7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4-(Аминометил) бензойная кислота (Амбен, п-Аминометилбензойная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56-91-7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2-Амино-6-метил-4-метокси-1,3,5-триазин (Триазин)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1668-54-8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5-[2-[[(4-Амино-2-метил-5-пиримидинил)метил]формиламино]-1-[2-(фосфонокси)этил]проп-1-енилфенилкарбатионат (Бенфотиамин, 2-Метил-4-амино-5- (1'-3'-бензоилтио-4'-метилбут-3'-ен-4'-формамидоиетил) пиримидин, S-[2-]-[4-Амино-2-метил-5-пиримидинил)метил [формиламино]-1-[2-(фосфонокси)этил]-1-пропениловый эфир фенилкарбатионовой кислоты)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22457-89-2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3((4-Амино-2-метил-5-пиримидил)метил)-4-метил-5-[2-(фосфонокси)этил]тиазолийфосфат (Фосфотиамин)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532-44-5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 x 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3-[(4-Амино-2-метил-5-пиримидинил)метил]-4-метил-5-[2-(фосфоноокси)этил]тиазолинхлорид (Тиамин фосфорный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532-40-1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1-Аминонафталин (а-Нафтиламин)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134-32-7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1-Амино-2-нитробензол (2-Нитроанилин)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88-74-4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1-Амино-3-нитробензол (3-Нитроанилин)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99-09-2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1-Амино-4-нитробензол (4-Нитроанилин)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100-01-6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2-Амино-4-нитрофенол (2-Амино-1-гидрокси-4-нитробензол)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99-57-0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1-Амино-3-нитро-4-хлорбензол 3-Нитро-4-хлоранилин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635-22-3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Аминопарафины C12-C18 /по аминам/(АлкилС12-18амины /по аминам/)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2-Аминопропан (Изопропиламин)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75-31-0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2-Аминопропан-1,3-дикарбоновая кислота (DZ-Г'лутаминовая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617-65-2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3-Аминопроп-1-ен (Аллиламин)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107-11-9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3-Аминопропанонитрил (b-Аминопропиононитрил, Нитрил-3-аминопропионовой кислоты, Нитрил b-аланина)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68130-66-5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N'(3-Аминопропил)-N,N-диметил-1,3-пропандиамин (N,N-Диметилдипропилентриамин Тордон)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10563-29-8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3-Аминопропилтриэтоксисилан гамма-(Аминопропилтрэтоксискилан Продукт АГМ-9)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919-30-2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5-Аминосульфонил-4-хлор-2-[(2-фуранметил)амино]бензойная кислота (Арасемид, Афсамид, Лазикс (Ю), Фурантрил, Фуросемид, 4-Хлор-N-(2-фурилметил)-5-сульфамоилантраниловая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54-31-9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4-Амино-3,5,6-трихлорпиридин-2-карбоновая кислота (Пиклорам)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1918-02-1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4-Амино-3,5,6-трихлор-2-трихлорметилпиридин (Гексахлораминопиколин)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x 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7-(Д-2-Амино-2-фенилацетамидо)-3-метил-3-цефем-4-карбоновая кислота, моногидрат (Цепорекс, Цефалексин)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15686-71-2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6-Аминофенилацетиламино-3,3-диметил-7-оксо-4-тиа-1-азабицикло[3,2,0]гептан-2-карбоновая кислота (Ампициллин, натриевая соль, тригидрат; [(2S-(2альфа,5альфа,6бета)(S*)]-6-[[Амино-4-гидроксифенил)ацетил]амино]-3,3-диметил-7-оксо-4-тиа-1-азаби-цикло[3,2,0]гептан-2-карбонат натрия тригидрат)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69-53-4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x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4-Амино-З-фенилбутановой кислоты гидрохлорид (Фенибут, 4-Амино-3-фенилмасляной кислоты гидрохлорид)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6292-91-7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N-[(4-Аминофенил)сульфонил]ацетамида натриевая соль (Альбуцид-натрий, п-Аминобензолсульфоуксусной кислоты амид, натриевая соль, Сульфацил растворимый)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127-56-0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Д(-)-2-Аминофенилуксусная кислота (а-Амино-а-толуиловая кислота, Д-(-)-Фенилглицин, Д(-)-2-Аминофенилэтановая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875-74-1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4-Аминофенол (п-Аминофенол)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123-30-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7-Аминоцефалоспорановая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957-68-6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Аминоциклогексан (Циклогексиламин)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2-Аминоэтансульфоновая кислота (Тауфон)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107-35-7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N-(2-Аминоэтил)-N'-[2-[(2-aминоэтил)aмино]этил]-1,2-этандиамин (Тетраэтиленпентаамин)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112-57-2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1-(2-Аминоэтил)пиперазин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140-31-8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2-Аминоэтилсерная кислота (Моно-2-аминоэтилсульфат, 2-Аминоэтилгидросульфат)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926-39-6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2-Амино-5-этил-1,3,4-тиадиазол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14068-53-2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Аммифурин (смесь фурокумаринов: изопимпинеллина, бергаптена, ксантотоксина)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 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506-87-6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Аммония 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506-87-6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октадеканоат (Аммония стеарат, Октадекановой кислоты аммониевая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1002-89-7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тиоцианат (Аммоний роданид)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1762-95-4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7773-06-0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Анизол (Метоксибензол)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100-66-3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Анмарин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120-12-7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9,10-Антрацендион (9,10-Антрахинон)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84-65-1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L-Аргинин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74-79-3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(Витамин 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50-81-7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L-Аспарагиназа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9015-68-3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L-Аспарагиновая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56-84-8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DlL-Аспарагиновая кислота калиевая соль (Аспарагинат калия)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DlL-Аспарагиновая кислота магниевая соль (Аспарагинат магния)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Ацелизин (Смесь ДL-лизина ацетилсалицилата и глицина 9:1) (Смесь Д-лизина ацетилсалицилата и глицина 9:1)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Аценафтен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83-32-9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3-(Ацетиламино)-5-[(ацетиламино)метил]-2,4,6-трийодбензойная кислота (3-Ацетамидометил-5-ацетамидо-2,4,6-трийодбензойная кислота, Йодамид)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440-58-4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2-Ацетиламино-5-нитротиазол (Нитазол)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140-40-9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2-Ацетиламинотиазол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2719-23-5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Ацетилбромид (Уксусной кислоты бромангидрид)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(3-альфа-4-альфа-8-альфа-9-бета-11-альфа-13-альфа-14-бета-16-бета-17Z)-16-(Ацетилокси)-3,11-дигидрокси-29-нордаммара-17(20)-24-диен-21-овая кислота 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751-94-0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Фузидиевой кислоты натриевая соль (Фузидин натрий)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751-94-0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3-Ацетилпропилацетат у-Ацетопропиловый эфир уксусной кислоты (Уксусной кислоты 3-ацетилпропиловый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7а,17а-(Ацетилтио)-17-гидрокси-3-оксопрегн-4-ен-21-карбоновой кислоты гамма-лактон (Альдактон, Верошпирон, Спиронолактон; Пропионовая кислота, гамма-лактон-3-(3-окса-7-альфа-тиоацетил-17-бета-окси-4-андростен-17-альфа-ил)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52-01-7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Цис-1-[3'-Ацетилтиопропионил]-6-метилпипеколиновая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(Метиоприл)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Ацетилфталилцелюллоза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Ацетилциклододецен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546-88-3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8-Ацетокси-п-ментен-1 (а-Терпенилацетет)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6-Ацетокси-2-метил-2-(4,8,12-триметилтридецил)хроман (Витамин Е, Токоферола ацетат)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10191-41-0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C29H50O2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2-(1-Ацетокси-2,2,2-трихлорэтил)-О,О-дифенилфосфонат (Афос)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74548-80-4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C16H14Cl3O5P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Ацетонитрил (Цианистый метил, Цианометан)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C2H3N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дигидрооксид /в пересчете на барий/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17194-00-2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BaH2O2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дифторид /в пересчете на барий/ (Бария фторид)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7787-32-8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BaF2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оксид /в пересчете на барий/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1304-28-5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октадеканоат /в пересчете на барий/(Бария стеарат)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6865-35-6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C36H70BaO4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пероксид /в пересчете на барий/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1304-29-6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сульфат /в пересчете на барий/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7727-43-7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BaO4S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тиосульфат /в пересчете на барий/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35112-53-9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BaO3S2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титанат (IV)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12047-27-7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BaO3Ti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Белково-минеральная добавка (БМД)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7Н-Бенз[d,е]антрацен-7-он (Бензантрон)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82-05-3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C17H10O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2-Бензилбензимидазол гидрохлорид (Бендазол, Дибазол)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1212-48-2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C14H12N2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Бензилбутилфталат (Бутилбензилфталат-90, Бутиловый эфир, Фталевой кислоты бензиловый эфир, Бензилбутилфталат)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85-68-7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C19H20O4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Бензил-2-гидроксибензоат (Бензилсалицилат, 2-Гидроксибензойной кислоты бензиловый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118-58-1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C14H12O3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S-Бензил-О,О-ди(2-метилэтил)тиофосфат (Китацин, Рицид П, S-Бензил-О,О-диизопропилтиофосфат)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13286-32-3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C13H21O3PS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N-Бензилиденциклогексиламин (Ингибитор коррозии ВНХ-Л-49, N-(Фенилметил)циклогексанамин)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2211-66-7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C13H22N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Бензилцианид (Бензил цианистый, Фенилацетонитрил)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140-29-4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C8H7N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N-Бензил-N-этиланилин (Этилбензиланилин, N-Бензил-N-этиламинобензол)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C15H17N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1Н-Бензимидазол-2-илкарбаминовой кислоты метиловый эфир БМК,Фунабен)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10605-21-7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C9H9N3O2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4-(Бензоиламино)-2-гидроксибензоат кальция (4-Бензоиламиносалициловой кислоты кальциевая соль, Бепаск)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528-96-1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C14H11Ca0,5NO4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2-[(N-Бензоил-N-(3,4-дихлорфенил)амино)]этилпропионат (N-Бензоил-N-(3,4- дихлордифенил) аланина этиловый эфир, Суффикс)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33878-50-1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C18H17Cl2NO3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3-Бензоилоксихинуклидин гидрохлорид(Оксилидин)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7348-26-7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C14H17NO2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N-Бензоил-N-(4-фтор-3- хлорфенил)-DL-аланина изопропиловый эфир(Барион)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52756-22-6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C19H19ClFNO3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Бензоилхлорид (Бензойной кислоты 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98-88-4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C7H5ClO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R-(-)-N-Бензоил-N-(3-хлор-4-фторфенил)аланина изопропиловый эфир (Суффикс БВ, (1-Метилэтил)-R-(-)-N-бензоил-N-(3-хлор-4-фторфенил)-2-аминопропаноат)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57973-67-8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C19H19ClFNO3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65-85-0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C7H6O2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Бензолсульфоновая кислота (Бензолсульфокислота)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98-11-3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C6H6O3S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Бензол-1,2,4-трикарбоновая кислота (1,2,4- Трикарбоксибензол, Тримеллитовая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528-44-9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C9H6O6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1Н-Бензотриазол (Азимидобензол, Ингибитор БТА)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95-14-7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C6H5N3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2-(2Н-Бензотриазол-2-ил)-4-(1,1-диметилэтил)-6-(2-метилпропил)фенол (Тинувин-350, 2-(2Н-Бензотриазол-2-ил)-1-гидрокси-4-(1,1-диметилэтил)-6-(2-метилпропил)бензол)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134440-54-3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C20H26N3O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Бензо(d,e,f)фенантрен (Пирен)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129-00-0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Биостимулятор из гидролизного лигнина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N,N' -Бис-(2-аминоэтил)-1,2-этандиамин (Триэтилентетраамин)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112-24-3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C6H18N4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3,12-Бис(3-бром-1-оксопропил)-3,6,12-диаза-6,9-диазонийдиспиро[5,2,5,2]гексадекан дихлорид М,N''-Бис(3-бромпропионил)- N,N (Спиробромин, N,N-бис(3-Бромпропионио)-N,N-диспиротрипиперазиния дихлорид)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86641-76-1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1,6-Бис(диметиламино)гексан (1,6-Гексаметилен-бис-диметиламин)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111-18-2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C10H24N2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4-[2,4-Бис(1,1-диметилпропил)фенокси] бутановая кислота (4-[2,4-Ди(трет-амил)фенокси] масляная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50772-35-5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C20H32O3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4-[2,4-Бис(1,1-диметилпропил)фенокси]бутаноилхлорид (4-[2,4-Ди(трет-амил)фенокси]масляной кислоты хлорангидрид)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50772-29-7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C20H31ClO2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2,4-Бис(1,1-диметилпропил)фенол (2,4-Ди(трет-амил)фенол)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120-95-6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C16H26O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3,5-Бис(1,1-диметилэтил)-4-гидроксибензол пропионовой кислоты 2,2-бис[[3-[3,5-бис-(1,1-диметил-этил]-4-гидроксифенил]-1-оксо-пропиокси] метил-1,3-пропандииловый эфир (Эфир 3,5-Ди-трет-бутил-4-гидроксифенилпропионовой кислоты с пентаэритритом, Ирганокс 1010, Стабилизатор КК-13, Тетраалкофен ПЭ, Фенозан 23; 2,2-Бис[[3-[3,5-бис(1,1-диметилэтил-1-гидроксифенил]-1-оксопропокси]метил]-1,3-пропандиил-3,5-бис(1,1-диметилэтил)-4-гидроксибензолпропаноат)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6683-19-8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C73H108O12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3,5-Бис(1,1-диметилэтил)-4-гидроксибензолпропионовой кислоты метиловый эфир (Метиловый эфир 3,5-Ди-трет-бутил-4-гидроксифенилпропионовой кислоты, Фенозан 1, 3,5-Бис(1,1-диметилэтил)-4-гидроксибензолпропионовой кислоты метиловый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6386-38-5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C18H28O3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3,5-Бис(1,1-диметилэтил)-4-гидроксибензолпропионовой кислоты тиоди-2,1-этандииловый эфир (Бис[(3,5-ди-трет-бутил-4 гидро-ксифенил)этоксикарбонилэтил]сульфид, Фенозан 30)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41484-35-9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C38H58O6S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Бис(1,1-диметилэтил)дикарбонат (Пирокарбонат, Пироугольной кислоты ди-трет-бутиловый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24424-99-5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C10H18O5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3-[2,4-Бис(трет-пентил)феноксиацетиламино]бензойной кислоты N-[4,5-дигидро-5-оксо-1-(2,4,6-трихлорфенил)-1Н-пиразол-3-ил]амид (Продукт ЗП-24, 1-(2,4,6-Трихлорфенил)-3,3-(2,4-бис-трет-амин)-фенокси-ацетиламино/бензоиламино-пиразолон-5)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31188-91-7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C34H37Cl3N4O4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Бис[1-(1Н)-2-пиридонил]глиоксаль (Щавелевой кислоты диамид)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C12H10N2O2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Бис(триметилсилил)амин (Гексаметилдисилазан)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999-97-3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C6H13NSi2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1,3-Бис(трихлорметил)бензол (Гексахлор-м-ксилол)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881-99-2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C8H4Cl6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1,4-Бис(трихлорметил)бензол (Гексахлор-п-ксилол)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68-36-0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C8H4Cl6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2,2'-Бис(4-фениламинофенокси)диэтиловый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Бицикло[2,2,1]гепта-2,5-диен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121-46-0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Норборнадиен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121-46-0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Бицикло[2,2,1]гепт-2-ен (Норборнен)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498-66-8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аморфный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7440-42-8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нитрид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10043-11-5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Бороглицерин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Борофтористоводородная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16872-11-0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BF4H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трифторид (Бор трифтористый)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7637-07-2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BF3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трихлорид (Бор 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10294-34-5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BCl3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Бромалканы С7-9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4-Бром-1-аминоантрахинон-2-сульфокислота (Бромаминовая кислота, 1-Амино-4-бромантрацен-9,10-дион-2-сульфоновая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116-81-4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C14H8BrNO5S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Бромацетогуанамин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C5H6BrN5O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3-Бромбензальдегид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3132-99-8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C7H5BrO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4-Бромбензальдегид (п-Бромбензальдегид)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1122-91-4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C7H5BrO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3-Бром-7Н-бенз[d,е]антрацен-7-он (Бромбензантрон)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81-96-9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C17H9BrO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2-Бромбензил-N-этилдиметиламмоний, бромид (Орнид, о-Бромбензил-N-этилдиметиламмония бромид)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61-75-6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C10H12Br2N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2-Бромбензойная кислота (о-Бромбензойная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88-65-3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C7H5Br2O2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3-Бромбензойная кислота (м-Бромбензойная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585-76-2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C7H5BrO2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4-Бромбензойная кислота (п-Бромбензойная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623-00-7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C7H5Br2O2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Бромистые соли N-алкилпиридиния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Бромметан (Бромистый метил)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74-83-9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CH3Br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1-Бром-4-метоксибензол (п-Броманизол, 1-Метокси-4-бромбензол)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104-92-7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C7H7BrO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6-Бром-1,2-нафтохинон (Бонафтон)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6954-48-9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C10H7BrO2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5-Бром-4-оксопентилацетат (Бромацетопропилацетат, Уксусной кислоты 5-бром-4-оксоамиловый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C7H11BrO3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3-Бромтолуол (м-Бромтолуол, 3-Бром-1-метилбензол)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591-17-3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C7H7Br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2-Бромтолуол (о-Бромтолуол 2-Бром-1-метилбензол)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95-46-5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C7H7Br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4-Бромтолуол п-Бромтолуол 4-Бром-1-метилбензол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106-38-7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C7H7Br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3-Бром-1,7,7-триметилбицикло[2,2,1]гептан-2-он (Бромкамфара)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76-29-9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C10H15BrO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1-Бромтрицикло[3,3,1,1]3,7декан (1-Бромадамантан)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768-90-1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C10H15Br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1-Бромундекан (Ундецил бромистый)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693-67-4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C11H23Br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Бромхлорметан (Хлорбромметан)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74-97-5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CH2BrCl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Бромэтан (Этилбромид)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74-96-4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C2H5Br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1,4-Бутандикарбоновая кислота (Адипиновая кислота, Гексан-1,6-диовая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124-04-9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C6H10O4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1,4-Бутандикарбоновой кислоты пиперазин, аддукт (Адипиновой кислоты пиперазин, аддукт, Вермитокс, Пиперазина адипинат, Энтазин, Пиперазингександиоат)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142-88-1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C10H20N2O4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Бутандиовой кислоты аддукт с 2-этил-6-метилпиридин-3-олом (Мексикор, 2-Этил-6-метил-3-оксипиридин сукцинат, Мексидол)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127464-43-1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C7H11NO x C4H6O2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1,4-Бутандиол(Бутиленгликоль)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107-88-0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C4H12O2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Бутандиол-1,4-ди(2,3-эпоксипропиловый)эфир (1,4-Бутандиола диглицидиловый эфир, 2,2'-[Бутан-1,4-диилбис(оксиметилен)бисоксиран])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2425-79-8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C10H18O4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2,3-Бутандион (Диацетил) Бутан-2-он (Метилэтилкетон)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431-03-8 78-93-3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C4H6O2 C4H8O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1403 1409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(L)-Бутендиоат натрия тригидрат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33806-74-5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C4H3NaO4 x H6O3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Бут-2-еновая кислота (Кротоновая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3724-65-0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C4H6O2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N-(Бутиламино)карбонил-4-метилбензолсульфонамид (Бутамид, N-(п-Метилбензолсульфонил)-N'-бутилмочевина)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64-77-7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C12H18N2O3S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Бутилбутаноат (Бутилбутират, Масляной кислоты бутиловый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109-21-7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C8H16O2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4-Бутил-1,2-дифенилпиразолидин-3,5-дион (Бутадион)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50-33-9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C19H20N2O2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N-Бутилимидодикарбонимидодиамид гидрохлорид (Адебит, 1-Бутилбигуанидина гидрохлорид, Глибутид, Силубин)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15537-73-2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C6HI5N5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Бутилнитрит (Азотистой кислоты бутиловый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544-16-1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C4H9NO2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Бутилпропионат (Пропионовой кислоты бутиловый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590-01-2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C7H14O2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1-Бутил-N-(2,4,6-триметилфенил)-2-пирролидинокарбоксамид гидрохлорид (Бумекаин гидрохлорид, 1-Бутилпирролидин-2-карбоновой кислоты 2,4,6-триметиланилид, гидрохлорид; Пиромекаин)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19089-24-8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C18H28N2O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2-Бутилфенол (о-Бутилфенол)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3180-09-4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C10H14O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3-Бутилфенол (м-Бутилфенол)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4074-43-5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C10H14O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4-Бутилфенол (п-Бутилфенол)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1638-22-8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C10H14O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4-трет-Бутилциклогексанол (п-трет-Бутилциклогексанол)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98-52-2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C10H20O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Бут-2-ин-1,4-диол (1,4-Бутиндиол)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110-65-6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C4H6O2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1-Бутоксибут-1-ен-3-ин (Этинилвинилбутиловый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2798-72-3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2-(2-Бутокси)этоксиэтанол (Бутилкарбитол, Монобутиловый эфир диэтиленгликоля)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112-34-5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C8H18O3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2-Бутоксиэтанол (Бутилцеллозольв, Бутилгликоль,Этиленгликоль монобутиловый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111-76-2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C6H14O2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2-(2-Бутоксиэтокси)этилацетат (Бутилгликольацетат, Бутилцеллозольвацетат, Бутиловый эфир диэтиленгликоля ацетата, Диэтиленгликольбутиловый эфир уксусной кислоты)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124-17-4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C10H24O4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L-Валин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72-18-4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C5H11NO2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Винной кислоты калий-натриевая соль (Сегнетова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15490-42-3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C4H4KNaO6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Винные кислоты Калий-натрий виннокислый (2,3-Дигидроксибутандиовые кислоты)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15490-42-3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C4H6O6 C4H4KNaO6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1575 0251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 тринитрат /в пересчете на висмут/(Висмута нитрат)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10361-44-1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BiO9N3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 пероксид (Перекись водорода, Дигидропероксид)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7722-84-1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Возгоны каменноугольного пека с содержанием бенз/а/пирена от 0,1 до 0,15%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Вулканизационные газы шинного производства /по аминам/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диГаллий триоксид (Галлия оксид)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12024-21-4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Гексавинилдисилоксан (Гексаэтенилдисилоксан)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C12H24OSi2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(1а,4а,4а,Р,5а,8а,8а,b)-(1,4,4а,5,8,8а) -Гексагидро-1,2,3,4,10,10-гексахлор-1,4:5,8-диметанонафталин (Альдрин, 1,2,3,4,10,10-Гексахлор-1,4,4а,5,8,8а-гексагидро-1,4-эндоэкзо-5-8-диметанонафталин)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309-00-2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C12H8Cl6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Гексагидроксициклогексан мезо-Инозит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87-89-8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C6H12O6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[4aS-(4aa,6b,8aR)] -(4a,5,9,10,11,12)Гексагидро-11-метил-3-метокси-6Н-бензофуро (3a,3,2ef]-[2]-бензазепин-6-ол (Галантамин, Нивалин, [4аS-(4аальфа,6бета,8аR]-(4а,5,9,10,11,12)-Гексагидро-11-метил-3-метокси-6Н-бензофуро[За,3,2еf]-[2]-бензазепин-6-ол)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357-70-0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C17H21NO3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Гексадекановая кислота (Пальмитиновая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57-10-3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C16H32O2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Гекса-2,4-диеновая кислота (Сорбиновая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110-44-1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C6H8O2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N,N,N,N',N',N' -Гексаметил-1,6-гександиаминий дибензолсульфонат (Бензогексоний, 1,6-Бис(N-триметиламмоний) гексана дибензолсульфонат)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971-60-8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C12H30N2 x 2C6H5O3S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Гексаметилдисилан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1450-14-2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C6H18Si2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Гексаметилендиамин, 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C6H16N2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Гексаметилентетрамин (Уротропин)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100-97-0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C6H12N4 x C2H4O2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1,1,3,3,5,5-Гексаметилциклотрисилазан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Гексаноилхлорид (Капронил хлористый, Капроновой кислоты хлорангидрид)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142-61-0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C6H11ClO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Гексафторэтан (Фреон-116)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76-16-4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C2F6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118-74-1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C6Cl6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Гексахлорциклопентадиен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77-47-4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C5Cl6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N-Гексил-оксиэтилкапролактам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C14H21NO2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Гексил-3-фенил-2-еналь (2-Гексилкоричный альдегид, 2-Гексилцинналь)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39350-49-7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C15H20O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6,12-Гемикеталь-11-альфа-хлор-5-окси-тетрациклин (Гемикеталь окситетрациклина)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(Гепариновая кислота, Глексан, Еноксапарин, Новогепарин, Флаксипарин)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9041-08-1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2,2,3,3,4,4,5,5,6,6,7,7,8,8,9,9,9-Гептадекафтор-N-(2-гидpoкcиэтил)нoнaнaмид (Перфторнонановой кислоты 2-гидроксиэтиламид)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6104-17-2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C11H6F17NO2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Гептановая фракция (Нефрас ЧС 94/99)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Гептаноилхлорид (Энантил хлористый, Энантовой кислоты хлорангидрид)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2528-61-2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C7H17ClO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1,1,1,2,2,3,3-Гептафтор-3-[(трифторэтенил)оксипропан] (М-100 Перфторпропилперфторвиниловый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1623-05-8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C5F10O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Германий тетрагидрид (Моногерман)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7782-65-2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GeH4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Гетинакс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 гидрат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10217-52-4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H4N2 x H2O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Гидроаэрозоль оборотной воды на основе очищенных сточных вод производства антибиотиков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Гидроаэрозоль оборотной воды на основе природных вод с добавлением ингибитора 4К-ЛИГНО-Ф [дозировка в оборотной воде: лигносульфата натрия - 20 мг/л,ОЭДФ - 10 мг/л, цинка (Zn2+) - 2,5 мг/л]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Гидроаэрозоль оборотной воды на основе природных вод с добавлением хром-цинкофосфатного ингибитора коррозии [дозировка в оборотной воде: хром (Сr6+) - до 1,7 мг/л, цинк (Zn2+) - до 2 мг/л]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Гидроаэрозоль оборотной воды с высоким содержанием солей (до 12 г/л) на основе очищенных городских и производственных сточных вод, содержащих преимущественно легкоокисляющиеся органические соединения с температурой кипения до 150оС и небольшое 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Гидроаэрозоль оборотной воды с низким солесодержанием на основе очищенных городских сточных вод (примененный ингибитор коррозии - тройной хром-цинк-фосфатный ингибитор)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Гидроаэрозоль оборотной воды на основе очищенных городских и производственных сточных вод, содержащих трудно окисляющиеся органические соединения с температурой кипения до 200оС (производство синтетических каучуков каталитической полимеризации: дивинила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Гидроаэрозоль оборотной воды на основе очищенных городских и производственных сточных вод, содержащих неокисляющиеся органические соединения с температурой кипения выше 200оС (производство синтетических каучуков каталитической полимеризации: дивинила, 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Гидроаэрозоль оборотной воды на основе очищенных городских и производственных сточных вод, содержащих небольшое количество трудно окисляющихся органических соединений с температурой кипения до 200оС (производство синтетических каучуков каталитической пол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Гидроаэрозоль оборотной воды с повышенным солесодержанием (до 6 г/л) на основе очищенных городских сточных вод (примененный ингибитор коррозии - тройной хром-цинк-фосфатный ингибитор)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2-Гидроксибензойная кислота (Салициловая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69-72-7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C7H6O3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2-Гидроксибензальдегид (Салицилальдегид)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90-02-8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C7H6O2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4-Гидроксибутаноат натрия (4-Гидроксибутановой кислоты натриевая соль, Натрий оксибутират)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502-85-2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C4H5NaO3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1-Гидрокси-4-[1'-гидрокси-3',6-дисульфо-8-ацетиламино-2-нафто)-4-фенокси]-2-нафтойной кислоты 3-(2',4'-ди-трет-амилфеноксибутиламид) (Компонента 616М; (сигма-(2',4'-Дитретамил-фенокси) бутиламид 1-окси-4 [1"-окси-3",6-дисульфо-8-ацетиламино-2-нафтозо)-4-фенокси]-2-нафтоновой кислоты)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4-(2-Гидрокси-3-изопропиламино)пропоксифенилацетамид (Атенолол; 4-[2-Гидрокси-3-[(1-метилэтил)амино]пропокси]бензацетамид)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29122-68-7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C14H22N2O3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Гидроксииминоуксусной кислоты 3-(3-диметиламино)-пропил-амид, дигидрохлорид (Дамоксим, 3-(3-Диметиламинопропиламино) -пропиламида оксиминоуксусной кислоты гидрохлорид)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C5H15N3O4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2-Гидрокси-1-метилбензол (м-Крезол)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95-48-7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C7H8O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3-Гидрокси-1-метилбензол (о-Крезол)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108-39-4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C7H8O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4-Гидрокси-1-метилбензол (п-Крезол)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106-44-5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C7H8O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N-[1-(Гидроксиметил)-2-(4-нитрофенил)-2- оксоэтил]ацетамид (п-Нитро-а-ацетиламино-b-гидроксипропиофенон, Оксиментильное соединение)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C11H12N2O5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4-Гидрокси-4-метилпентан-2-он (Диацетон, Диацетоновый спирт)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123-42-2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N-Гидроксиметил-3-пиридинкарбоксамид (Биламид, Билоцид, Никодин, Пиридин-3-карбоновой кислоты гидроксиметиламид)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3569-99-1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C7H8N2O2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2-Гидрокси-2-метилпропановой кислоты нитрил (Ацетонциангидрин, а-Гидроксиизобутиронитрил, Нитрил альфа-гидрооксиизомасляной кислоты)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75-86-5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C4H7NO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4-Гидрокси-3-метоксибензальдегид (Ванилин)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121-33-5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C8H8O3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1-Гидрокси-4-метоксибензол (Гваякол, о-Метоксифенол)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150-76-5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C7H8O2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2-Гидрокси-5-[[[4-[(6-метокси-3-пиридазинил)амино]сульфонил]фенил]азо]бензойная кислота (5-(п-[N-(3-Метоксипиридазалин-6)-сульфамидо]-фенилазо) салициловая кислота, у-Ноналактон, Салазопиридазин, 2-Гидрокси-5-[[4,6-метокси-3-пиридазинил]-амино-сульфонил] фенилазобензойная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22933-72-8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C18H15N5O6S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4-Гидроокси-3-метокси-1-пропенилбензол (Изоэвгенол, 4-Окси-3-метокси-1-пропенилбензол)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97-54-1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3-Гидрокси-N-1-нафталенил-2-нафталинкарбоксамид (Азотол АНФ, 2-Гидроксинафтойной кислоты 1-нафтиламид)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132-68-3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C21H15NO2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1-Гидрокси-2-нафтойная кислота (Оксинафтойная кислота, альфа-Оксинафтойная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86-48-6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C11H8O3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1-Гидрокси-2-нафтойной кислоты [3-(2,4-ди-трет-амил)-фенокси] бутиламид (Компонента голубая ЗГ-97, Т-окси-2-нафтойной кислоты)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1-Гидрокси-4-нитрофенол (4-Нитрофенол)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100-02-7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C6H5NO3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4-Гидрокси-L-пролин (L-Оксипролин)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51-35-4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C5H9NO3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2-Гидроксипропаноат железа (2-Гидроксипропиновой кислоты железная соль, Железо лактат)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5905-52-2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C6H10FeO3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2-Гидроксипропаноат кальция (2-Гидроксипропиновой кислоты кальциевая соль, Кальция лактат)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814-80-2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C6H10CaO3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L-2-Гидроксипропановая кислота (Молочная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79-33-4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C3H6O3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1-Гидроксипроп-2-енил (Аллиловый спирт, 3-Гидроксипропен)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107-18-6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C3H6O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1-Гидрокси-1,2,3,4-тетрагидронафталин (1,2,3,4-Тетрагидро-1-оксонафталин% Тетралон)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529-35-1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4-Гидроксифенилацетамид (4-Гидроксифенилуксусной кислоты 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17194-82-0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C8H9NO2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2-Гидрокси-3-хлорпропановая кислота (Кислота бета-хлормолочная, 3-Хлормолочная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1713-85-5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C3H5ClO3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4-Гидроксифенилуксусная кислота (Кислота 4-пара-гидроксифенилуксусная)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156-38-7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C8H8O3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(1-Гидроксиэтенил)дифосфонат тринатрий (Оксиэтилидендифосфоновой кислоты тринатриевая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2666-14-0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C2H5Na3O7P2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1-Гидроксиэтилидендифосфоновая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2809-21-4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C2H8O7P2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1-Гидроксиэтилидендифосфоновой кислоты калиевая соль (Ксидифон, 1-Гидроксиэтенилдифосфонат калия)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29329-71-3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C2H7KO7P2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2-Гидроксиэтиловый эфир крахмала (Оксиэтилкрахмал)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9005-27-0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1-(2-Гидроксиэтил)пиперазин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103-76-4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C6H14N2O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2-Гидроксиэтилтриметиламмоний хлорид (Холинхлорид)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67-48-1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C5H14ClNO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1-Гидропероксиэтилбензол (Этилбензол гидропероксид, Гидроперикись этилбензола)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3071-32-7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C8H10O2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2-Гидро-2-перфторметилперфторбутен-1 (Фреон-329)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382-24-1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C4HF9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Гидроцитрат динатрия Лимонной кислоты динатриевая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144-33-2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C6H6Na2O7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L-Гистидин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71-00-1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C6H9N3O2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L-Глицин (Гликокол, Глицин, Аминоуксусная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56-40-6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C2H5NO2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Глутаминат натрия (2-Аминоглутаровой кислоты натриевая соль, L-2-Аминопентадиоат натрия)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142-47-2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C5H8NNaO4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50-99-7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C6H12O6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Д-Глюконовой кислоты кальциевая соль (Кальция глюконат, Д-Глюконат кальция)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299-28-5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C12H22CaO14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2С-бета-D-Глюкопиранозил-1,3,6,7-тетрагидрооксиксантон (Алпизарин)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4773-96-0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C19H18O11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Гуанидин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50-01-1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CH5N3xHCl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Д-Глюцитол (Д-Глюцид, Сорбит 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C6H14O6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кислоты, натриевая соль (Оксидат, Гуминаты натрия)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Дегидро-3,7-диметил-1,6-октадиен-3-ол (Дегидролиналоол)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C10H16O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6-Дезокси-5-окситетрациклин, тозилат (Доксициклин тозилат)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0-3-Дезокси-4-С-метил-3-(метиламино)-b-L-арабинопиранозил-(1-6)-0-[2,6-диамино-2,3,4,6-тетра-дезокси-а-Д-глицерогекс-4-енопиранозил-(1-4)]-2-дезокси-Д-стрептамин (Стрептомицина сульфат, [2S-Z]-4-0-[3-Амино-6-(аминометил)-3,4-дигидро-2Н-пиран-2-ил]-2-деокси-6-0-[3-деокси-4-с-метил-3-(метиламино-бета-L-арабинопиранозил]-Д-стрептамин)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32385-11-8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C19H37N5O7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Декабромдифенилоксид (Пербромдифениловый эфир, Пербромдифенилоксид, 1,1-Оксибис(2,3,4,5,6-пентабромбензол)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1163-19-5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C12Br10O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1,4-Диазабицикло[2,2,2]октан (ДАБКО, Триэтилендиамин)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280-57-9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C6H12N2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Диалкиладипинат-810 (Эфиры адипиновой кислоты и спиртов С8-С10, ДиалкилС8-10гександиоат)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Диалкилполиэтиленовый эфир фосфорной кислоты и этилендиаминофенол (Оксидол 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Ди(алкилфенилполигликоль)фосфит (Бисфосфит)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Диалкилфталат-810 (Сложный эфир о-фталевои кислоты и спиртов фракций С8-С10, ДиaлкилC8-10бензол-1,2-дикарбонат)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Диаллилфталат (Фталевой кислоты диаллиловый эфир, Дипроп-2-енилбензол-1,2-дикарбонат)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131-17-9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C14H14O4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1,3-Диаминобензол (м-Фенилендиамин)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108-45-2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C6H8N2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1,4-Диаминобензол (Урсол, п-Фенилендиамин)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106-50-3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C6H8N2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1,6-Диаминогексансебацинат (Себациновой кислоты гексаметилендиамин аддукт, 1,6-Диаминогександекандиоат)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6422-99-7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C16H34N2O4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4,4'-Диаминодифениламин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537-65-5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C12H13N3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4,4-Диаминодифенилметан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101-77-9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C13H14N2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3,3'-Диаминодифенилоксид (Диаминодифениловый эфир, 3,3'-Оксидианилин)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C12H12N2O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Диаминодихлорплатина лиофилизированная (цис-Платина)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2,4-Диаминотолуол (м-Толуилендиамин, 2,4-Диамино-1-метилбензол)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95-80-7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C7H10N2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S-(2,4-Диамино-1,3,5-триазин-6-ил-2-метил)-О,О-диметилдитиофосфат (Сайфос, О,О-Диметил-S(4,6-диамино-1,3,5-триазил-2)метилтиофосфат)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78-57-9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C6H12N5O2PS2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3,5-Диамино-2,4,6-трийодбензойная кислота (Триомбрин)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C7H5I3N2O2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Диаминотриэтилбензол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C12H20N2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2,3,4,6-Диацето-2-кето-L-гулоновой кислоты гидрат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5Н-Дибенз[b,f]азепин-5-карбоксамид (Карбамазепин)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298-46-4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C15H12N2O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2-(N,N-Дибензиламино)-1-хлорэтан, гидрохлорид (Дибенамин, 2-Гидрохлорид-бета-(N,N-дибензиламино)этилхлорид)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55-43-6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C18H19ClN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N,N'-Дибензилэтилендиаминовая соль хлортетрациклина (Дибиомицин)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C38H43ClN4O8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Диборан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19287-45-7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B2H6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3,9-Дибром-7Н-бенз[d,е]антрацен-7-он (Дибромбензантрон)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81-98-1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C17HI8Br2O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1,2-Дибромбензол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583-53-9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C6H4Br2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1,3-Дибромбензол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108-36-1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C6H4Br2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(1R)-цис-3-(2,2-Дибромвинил)-2,2-диметил циклопропанкарбоновой кислоты (S)-3-фен-окси-а-циан-бензиловый эфир (Бутокс, Декаметрин, Децис, Отрин, Суперметрин, Эфир (S)-3-фенокси-альфа-цианобензиловой (1R)-цис-3-(2,2-дибромвинил)-2,2-диметилциклопан карбоновой кислоты)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52918-63-5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C22H19Br2NO3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2,3-Дибромпропан-1-ол (2,3-Дибромпропиловый спирт)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96-13-9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C3H6Br2O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2,3-Дибромпропилфосфат Фосфорной кислоты 2,3-дибромпропиловый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5324-12-9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C3H7Br2O4P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1,2-Дибром-1,1,2,2-тетрафторэтан (Тетрафтордибромэтан Фреон-114В2)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124-73-2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C2Br2F4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Ди(4-бромфенил) гликолевой кислоты изопропиловый эфир (Акарал, Неорон, Фенизобромлат, Бромпропионат, Изопропиловый эфир 4,4-дибромбензиловой кислоты)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C17H16Br2O3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2,4-Дибромфенол (1-Гидрокси-2,4-дибромбензол)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615-58-7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C6H4Br2O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2,6-Дибромфенол (1-Гидрокси-2,6-дибромбензол)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608-33-3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C6H4Br2O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Дибутиладипинат (Адипиновой кислоты дибутиловый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105-99-7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C14H26O4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Дибутиламин (Ди-н-бутиламин)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111-92-2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C8H19N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2-Дибутиламиноэтанол (N,N-Дибутил-2-гидроксиэтиламин, b-n-Дибутиламиноэтанол)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102-81-8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C10H23NO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(L)Дибутилбутендиоат (Дибутилмалеат, Малеиновой кислоты дибутиловый эфир, (Z)-Дибутилбут-2-ендиоат)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105-76-0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C12H20O4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3,5-Ди-трет-бутил-4-гидрокси-фенилпропионовой кислоты 2-(2-гидроксиэтокси) этиловый эфир (Фенозан 28)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38879-22-0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C38H58O7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Дибутил-1,10-декандиоат (Дибутилсебацинат)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109-43-3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C18H34O4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Дибутиловый эфир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(1,1'-Оксибисбутан)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142-96-1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C8H18O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Дибутилфталат (Фталевой кислоты дибутиловый эфир, Дибутилбензол-1,2-дикарбонат (Дибутилфталат)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84-74-2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C16H22O4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Дигексиладипинат (Адипиновой кислоты дигексиловый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110-33-8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C18H34O4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Дигексилфталат (ДАФ-6, Фталевой кислоты дигексиловый эфир, Сложный эфир фталевой кислоты)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84-75-3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C20H30O4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1,2-Дигидро-4-(N,N-диметиламино)-1,5-диметил-2-фенил-3Н-пиразол-3-он (Амидопирин, Пирамидон)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58-15-1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C13H17N3O4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2,3-Дигидро-2,2-диметил-7-бензофуранола-N- метилкарбамат (Адифур, Карбаминовой кислоты N-метил-0-(2,3-дигидро-2,2-диметилбензофуранил-7)овый эфир, Карбофуран, Метилкарбамат, Фурадан)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1563-66-2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C12H15NO3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10,11-Дигидро-N,N'-диметил-5Н-дибенз[b,f]азепин-5-пропанамин гидрохлорид (Имизин)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113-52-0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C19H24N2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3,7-Дигидро-1,3-диметил-1Н-пурин-2,6-дион (Теофиллин)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58-55-9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C7H8N4O2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N-(2,3-Дигидро-1,5-диметил-3-оксо-2-фенил1H-пиpaзoл-4-ил) N-мeтилaминoмeтaнcyльфoкислоты натриевая соль (Алгопирин, Анальгин, 1-Фенил-2,3-диметил-4-метил-аминопиразолон-5-метан сульфат натрия)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68-89-3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C13H16N3NaO4S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1,4-Дигидро-2,6-диметилпиридин-3,5-дикарбоновой кислоты диэтиловый эфир(Дилудин, 2,6-Диметил-3,5-ди(этоксикарбонил) -1,4-дигидропиридин, 2,6-Диметил-3,5-дикарбоэтокси-1,4-дигидропиридин)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1149-23-1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C13H19NO4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1,4-Дигидро-6,7-дифтор-1-этил-4-оксо-3-хи-нолинкарбоновая кислота (Диоксацин, 1,4-Дигидро-6,7-метилендиокси-1-этил-4-оксохинолин-3-карбоновая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70032-25-6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C12H9F2NO3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1,2-Дигидрокарбазол-4-(3Н)-он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C12H11NO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1,2-Дигидрооксибензол (Пирокатехин)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120-80-9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C6H6O2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1,3-Дигидроксибензол (Резорцин)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108-46-3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C6H6O2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1,4-Дигидроксибензол (Гидрохинон)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123-31-9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C6H6O2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2,5-Дигидроксибензолсульфонат кальция (Кальций добезилат)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20123-80-2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C12H10CaO10S2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2,2-Ди(гидрооксиметил)пропан-1,3-диол (Пентаэритрит)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115-77-5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2,4-Дигидрокси-6-метил-1,2,3,4-тетрагидропиримидин (Метацил, Метилурацил)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626-48-2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C2H7N2O2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2,4-Дигидроксипиримидин-5-карбонат калия (Калия оротат, Урацил-4-карбоновой кислоты калиевая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24598-73-0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C5H3KN2O4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Дигидрокси(3,4,5-тригидроксибензоат)висмута (Дерматол, 3,4,5-Тригидроксибензойной кислоты основная висмутовая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99-26-3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C7H7BiO7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1,3-Дигидрокси-2,4,6-трийодбензол (Риодоксол)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19403-92-0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C6H3I3O2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мезо-3,4-Ди(4-гидроксифенил) гексан (Синэстрол, (R*,S*)-4,4'-(1,2-Диэтил-1,2-этандиил)бис(гидроксибензол)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84-16-2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C18H22O2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Ди(2-гидроксиэтил)амин (Диэтаноламин)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111-42-2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C4H11NO2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Ди(2-гидроксиэтил)метиламин (Метилдиэтаноламин)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105-59-9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C5H13NO2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1,3-Дигидро-1-метил-2Н-имидазол-2-тион (Мерказолил, 1-Метил-2-меркаптоимидазол)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60-56-0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C4H6N2S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5,6-Дигидро-2-метил-1,4-оксати-ин-3-карбоновой кислоты анилид (Витавакс, 2,3-Дигидро-5-карбоксианилид-6-метил-1,4-оксатиин)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5234-68-4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C12H13NO2S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Дигидро-3-пентил-2(3Н)-фуранон (у-Амилбутиролактон)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51849-71-9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C9H16O2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Дигидрострептомицина п-аминосалициловая соль (Дигидрострептомицинпаскат, Пасомицин)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3144-30-7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C21H41N7O12 x 3(C7H7NO3)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1,2-Дигидро-2,2,4-триметилхинолин (Ацетонанил)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147-47-7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C12H15N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6,12-Дидезокси-6-десметил-6-метилен-11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-хлор-11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,-12-дигидро-12-оксо-5-гидрокситетрациклин (Хлорметациклин тозилат)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C22H21ClN2O8 x C7H8O3S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Дидодецилфталат (Фталевая кислота, дидодециловый эфир, Дидодецилбензол-1,2-дикарбонат)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2432-90-8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C32H54O4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Диизододецилфталат (Фталевой кислоты диизододециловый эфир, Диизододецилбензол-1,2-дикарбонат)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27554-06-9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C32H54O4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Диизооктил-1,10-декандиоат (Ди-втор-октилсебациат, Себациновой кислоты ди(втор-октиловый) эфир, Ди(2-этилгексил) декан-1,10-диоат)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27214-90-0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C26H50O4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О,О-Диизопропилтиофосфат аммония 6-Диизопропилтиофосфорной кислоты аммониевая соль Ди(1-метилэтил)тиофосфат аммония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29918-57-8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C6H18NO3PS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O,O-Диизопропилфосфонат (O,O-Диизопропилфосфит)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1809-20-7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C6H15O3P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2,2-Диметилтиазолидин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19351-18-9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C5H11NS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4-Диметиламинобензальдегид (п-Диметиламинобензальдегид)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C9H11NO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3-[(3-Диметиламино)метиленамино]-2,4,6-трийодфенил)пропионат натрия (Билимин)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1221-56-3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C12H21N2NaO2I3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N-[2-[[[[5-(Диметиламино)метил]-2-фуранил]метил]-тио]этил]-N'-метил-2-нитро-1,1-этилендиамин (Ацилок, Гистак, Зантак, Пепторан, Ранигаст, Ранисан, Ранитидин)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66357-35-5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C13H22N4O3S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10-(3-Диметиламинопропил)фенотиазин, гидрохлорид (Пропазин)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73-07-4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C17H20N2S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1-Диметиламино-2,4,6-трибромбензол (N,N-Диметил-2,4,6-триброианилин)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63812-39-5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C8H8Br3N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2-Диметиламино-1-цианометан b-Диметиламинопропионитрил (Цикло(диметиламино)метилен)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66092-55-5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C4H6N2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2-(Диметиламино-N)этил-4-аминобензоат (4-Аминобензойной кислоты 2-(диметиламино)этиловый эфир, [2-(Диметиламино)этил]-4-аминобензоат)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10012-47-2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C11H16N2O2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Диметилбензиламин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103-83-3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C9H13N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1,4-Диметил-2,5-бис(хлорметил)бензол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6298-72-2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C10H12Cl2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Диметилбутандиоата дийодметилат (Дитилин, Листенон, Миорелаксин, Сколин, Суксаметоний, Суксинилхолин, Янтарной кислоты b-диметиловый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C6H10O4 x C2H6I2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2,6-Диметилгептанон-4 (Диизобутилкетон)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108-83-8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C9H18O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N,N-Диметилглицина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2491-06-7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C4H9O2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Диметил-1,10-декандиоат (Диметилсебацинат, Себациновой кислоты диметиловый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106-79-6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C12H22O4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2,2-Диметилдибромпропандиола-1,3 диацетат (Диацетат дибромнеопентилгликоль)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C9H14Br2O4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2,6-Диметил-3,5-ди(метоксикарбонил)-4-(2-дифторметокси)фенил-1,4-дигидропиридин (Форидон)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71653-63-9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C18H19F2NO3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2,6-Диметил-3,5-ди(метоксикарбонил)-4-(2-нитрофенил)-1,4-дигидропиридин (2,6-Диметил-4 (2'-нитрофенил)-1,4-дигидропиридин-3,5-дикарбоновой кислоты диметиловый эфир, Коринфар, Фенигидин)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21829-25-4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C17H18N2O6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Диметилдитиокарбамат кальция N,N-(Диметилдитиокарбаминовой кислоты кальциевая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20279-69-0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C6H12CaN2S4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5,5-Диметил-1,3- дихлоргидантоин (Дихлорантин)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C5H6Cl2N2O2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Диметилдихлорсилан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C2H6Cl2Si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5,5-Диметилимидазолидин-2,4-дион (5,5-Диметиогидантоин, Т-10)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77-71-4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C5H8N2O2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Диметилкетазин (Ацетоназин)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2,2-Диметил-3-метиленбицикло[2,2,1]гептан (Камфен)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79-92-5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О,О-Диметил-0-(4-метилмеркапто-3-метилфенил)тиофосфат (Сульфидофос)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55-38-9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C10H15O3PS2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2,2-Диметил-3(2-метил-1-пропенил) циклопропанкарбоновая кислота (3-феноксифенил) метиловый эфир (Циклопропанкарбоновая кислота, 2,2-диметил-3(2-метил-1-пропенил-(3-фенокси-фенил)-метиловый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26002-80-2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C23H26O3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[2S-(2a,5а,6b)]-3,3-Диметил-6-[[[5-метил-3-фенил-изоксазол-4-ил] карбонил] амино]-7-оксо-4-тиа-1-азабицикло[3,2,0]гептан-2-карбонат натрия (Оксациллин-натрий)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1173-88-2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C19H18N3NaO5S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N,N-Димeтил-N'-(4-мeтoкcи-3-xлopфeнил) мочевина (Дозанекс, Метоксирон, Пуривелл, N-(3-Xлop-мeтoкcифeнил)-N',N'-диметилмочевина)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19937-59-8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C10H13ClN2O2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2,4-Диметил-1-нитробензол (4-Нитро-м-ксилол)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89-87-2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C8H9NO2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2,5-Диметил-1-нитробензол (2-Нитро-п-ксилол)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89-58-7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C8H9NO2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3,4-Диметил-1-нитробензол (4-Нитро-о-ксилол)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99-51-4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C8H9NO2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Диметиловый эфир (Оксибис(метан)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115-10-6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C2H6O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(2S-(2а,5а,6b(S*))]3,3-Диметил-7-оксо-6-{[(2-оксоимидазолидин-1-ил) карбониламинофенилацетил] амино}-4-тиа-1-азабицикло[3,2,0] гептан-2-карбоновая кислота (Азлоцилин, [2S-(2альфа,5альфа,6бета(S*))]3,3-Диметил-7-оксо-6-{[[[(2-оксо-имидазолидин-1-ил)карбонил]амино]фенилацетил]амино}-4-тиа-1-азабицикло[3,2,0]гептан-2-карбоновая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37091-66-0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C20H23N5O6S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3,7-Диметилокта-1,6-диен-3-ол (Линалоол)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78-70-6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C10H18O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3,7-Диметилоктадиен-3-ол ацетат (Линалоола ацетат, Линолилацетат, Уксусной кислоты 3,7-диметилокта-1,6-диениловый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115-95-7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C12H20O2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3,7-Диметилокт-6-еналь (Цитронеллаль)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106-23-0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C10H18O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3,7-Диметилокт-6-ен-1-ол (Цитронеллол) 1,4-Диметилпиперазин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106-22-9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106-58-1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C10H28O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C6H14N2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1016 2409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2,5-Диметилпиразин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123-32-0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C6H8N2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2,6-Диметилпиридин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(у-Лутидин)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108-48-5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C7H9N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N,N'-Диметил-1,3-пропандиамин 1,3-Бис(метиламино) 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30734-81-7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C5H14N2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Диметилсульфат (Серной кислоты диметиловый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77-78-1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C2H6O4S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Диметилсульфоксид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67-68-5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C2H6OS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Диметил-2,3,5,6-тетрахлор-1,4-бензолдикарбонат (Дактал, ДАС-893, ДХФК, Тетрал, 2,3,5,6-Тетрахлортерефталевой кислоты диметиловый эфир, Хлортал, Хлорталдиметил)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1861-32-1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C10H6Cl4O4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1,3-Диметил-2,4,6-тринитробензол (2,4,6-Тринитро-м-ксилол)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632-92-8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C8H7N3O6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N,N-Диметил-2-[2-(фенилметил)фенокси]этанамин (Димедрол, b-Диметиламиноэтиловый эфир бензгидрола гидрохлорид, N,N-Диметил-2-[2-(дифенилметокси)]этанамин гидрохлорид)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147-24-0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C17H21NO x HCl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N-(2,6-Диметилфенил)-N-(2-метоксиацетил) аланина метиловый эфир (Алацид, Апрон, Металаксил, Ридомил, Метил-N-(2,6-диметилфенил)-N-(2-метоксиацетил)-2-аминопропаноат)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57837-19-1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C15H21NO4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1,2-Диметил-4-(1-фенилэтил)бензол (Азинефтехим-3, 1-(3,4-Диметидфенил)-1-фенилэтан, Фенилксилилэтан, ФКЭ) 5-(2,5-Диметилфенокси)-2,2-дименилпентановая кислота Гемфиброзил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6196-95-8 25812-30-0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C16H20 C15H22O3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0638 3316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5-(2,5-Диметилфенокси)-2-метилпентан-2-ол Трет-спирт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106448-06-0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C14H24O2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5-(2,5-Диметилфенокси)пентанон-2-этиленкеталь (Эфиркеталь)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2,5-Диметилфенол (2,5-Ксиленол)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95-87-4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C8H10O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О,О-Диметилфосфонат (Диметилфосфит)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868-85-9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C2H7O3P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3,3-Диметил-1-хлорбутан-2-он (Хлорпинаколин)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13547-70-1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C6H11ClO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О,О-Диметил-0-[2-хлор-1-(2,4,5- трихлорфенил)винил]фосфат (Гардона)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22248-79-9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C10H9Cl4O4P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1-(3,4-Диметилхлорфенил)-1-фенилэтан (Монохлорфенилксилилэтан)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C16H17Cl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N,N-Диметил-2-хлорэтиламина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4584-46-7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C4H10ClN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1,3-Диметилциклобутан (Димер аллена)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7411-24-7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L-[[(1,1-Диметилэтил)амино] метил]-4-гидрокси-1,3-бензол-диметанол (2-трет-(Бутиламино)-1-(4-гидрокси-3-гидроксиметилфенил)этанол, Сальбутамол, 2-трет-(Бутиламино)-1-(4-гидроксиметилфенил)этанол)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18559-94-9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C13H21NO3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1-(1,1-Диметилэтил)-4-метилбензол (4-трет- Бутилтолуол)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98-51-1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3-(1,1-Диметилэтил)-4-метилфенол (2-трет-Бутил-п-крезол, 4-Метил-3-трет-бутилфенол)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2409-55-4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C11H16O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1,1-Диметилэтилпероксобензоат трет-Бутил-пербензоат (Пербензойной кислоты трет-бутиловый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614-45-9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C11H14O3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(1,1-Диметилэтил)циклогексан трет-Бутилциклогексан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3178-22-1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4-(1,1-Диметилэтил)циклогексилацетат (п-трет- Бутилциклогексилацетат, Уксусной кислоты 4-трет-бутилциклогексиловый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73276-57-0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C12H22O2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616-38-6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C3H6O3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1,2-Диметил-3-этоксикарбонил-5-ацетооксииндол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C13H17NO4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1,2-Диметил-3-этоксикарбонил-5-гидроксииндол (Димекарбин)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15574-49-9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C13H15NO3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Дезинфицирующее средство "Этоксамин" /по 2-Диметилэтаноламину/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Диметкарб (диметпромид - 40%, сиднокарб - 2%, молочный сахар - 40%, крахмал - 17%, стеарат магния - 1%)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3,4-Диметоксифенилацетонитрил (Гомонитрил)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93-17-4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C11H11NO3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1,1-Ди(4-метоксифенил)-2,2,2-трихлорэтан (Мезокс-к, Метоксихлор)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72-43-5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C16H15Cl3O2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3,4-Диметоксифенилуксусная кислота (Гомовератовая кислота, 3,4-Диметоксифенилэтановая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93-40-3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2-(3,4-Диметоксифенил)этиламин (Гомоамин, Гомовератровая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C10H16NO2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6,7-Диметоксихиназолиндион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C8H6N2O4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1,2-Диметоксиэтан (Диметиловый эфир этиленгликоля)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110-71-4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C4H10O2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Динитроанилин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606-22-4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C6H5N3O4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3,5-Динитробензойная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99-34-3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C7H4N2O6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1,2-Динитробензол (о-Динитробензол)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528-29-0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C6H4N2O4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1,3-Динитробензол (м-Динитробензол)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99-65-0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C6H4N2O4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 Динитробензол (п-Динитробензол)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100-25-4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C6H4N2O4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О,О'-Динитродибензил (1,1'-(1,2-Этандиил)бис(нитрозобензол), 1,1'-(1,2-Этандиил)бис(нитробензол)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58704-55-5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C14H12N2O4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1,5-Динитрозо-3,7-эндометилен-1,3,5,7-тетраазациклооктан (3,7-Динитрозо-1,3,5,7-тетраазабицикло[3,3,1]нонан)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C5H10N6O2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1,6-Динитро-2-метилфенол (1,6-Динитро-о-крезол)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534-52-1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C7H6N2O5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2,4-Динитро-N-(4-нитрофенил)бензамид (2,4-Динитробензойной кислоты 4-нитроанилид)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59651-98-8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C13H8N4O7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2,4-Динитротолуол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121-14-2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C7H6N2O4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2,6-Динитро-4-трифторметил-N,N-дипропиланилин (Рефлан, Трифторалин, Трефлан)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1582-09-8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C13H16F3N3O4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Динитрофенол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25550-58-7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C6H4N2O5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Динитрохлорбензол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25567-67-3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C6H3ClN2O4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Диоксан-1,4 Диэтилендиоксид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123-91-1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C4H8O2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2,8-Диоксинафталин-6-сульфокислота (4,6-Дигидроксинафталин-2-сульфоновая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C10H8O5S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3,6-Диоксифлуоран (Флуоресцеин)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2321-07-5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C20H12O5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3,3'-[(1,6-Диоксо-1,6-гександиил)диимино]бис[2,4,6-трийодбензойная кислота] (Билигност, 1,4-Бутандикарбоновой кислоты бис(2,4,6-трийод-3-карбоксианилид)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606-17-7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C20H14I6N2O6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Диоксолан-1,3 (Формальгликоль)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646-06-0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C3H6O2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2,6-Диоксо-1,2,3,6-тетрагидропиримидин-4-карбоновая кислота ()Витамин В13, Оротовая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65-86-1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C5H4N2O4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6-[(1,3-Диоксо-3-фенокси-2-фенилпропил) амино]-3,3-диметил-7-оксо-[2S-(2,5,6)]-4-тиа-1-азобицикло[3,2,0]гептан-2-карбоновая кислота (Карфециллин, 6-(а-Феноксикарбонил)фенилацетамидопенициллиновой кислоты натриевая соль, Натриевая соль-6-(альфа-феноксикарбонилфенилацетамидо) пенициллановой кислоты)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27025-49-6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C23H22N2O6S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Диоктилфталат (1,2-Бензолдикарбоновой кислоты диоктиловый эфир Диоктилбензол-1,2-дикарбонат)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117-84-0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C24H38O4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Ди(проп-2-енил)амин (Диаллиламин, N-Проп-2-ен-1-амин, N-Проп-2-енилпро-2-ен-1-амин)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124-02-7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C6H11N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Дипропилацеталь пропаналя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C9H20O2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Дисилан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1590-87-0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H6Si2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Диспергатор НФ (смесь натриевых солей динафтилметансульфо- и динафтиметандисульфокислот)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2,2'-Дитиобисэтанамин дигидрохлорид (2,2'-Бис(2-аминоэтил)дисульфид, дигидрохлорид, Цистамин)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56-17-7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C4H12N2S2 x Cl2H2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6,8-Дитиооктановая кислота (Липоевая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62-46-4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C8H14O2S2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122-39-4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C12H11N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2-(Дифенилацетил) индандион-1,3 (Дифазион, Дифенацин, Ратиндан, 2-(Дифенилацетил) индандион-1,3)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82-66-6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C23H16O3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1,3-Дифенилгуанидин (Дифенилгуанидин)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102-06-7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C12H13N3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Дифенилдихлорсилан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C12H10Cl2Si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102-09-0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C13H10O3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1-(Дифенилметил)-4-(3-фенил-2-пропенил) пиперазин (Стугерон, транс-1-Циннамил-4-дифенилметилпиперазин, Циннаризин)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298-57-7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C26H28N2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2,5-Дифенилоксазол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92-71-7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C15H11NO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Дифенилолпропан оксипропилированный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139-66-2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C12H10S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1,3-Дифторпропанол-2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(Глифтор)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453-13-4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C3H6F2O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1,1-Дифторэтан (Фреон-152, HFC-152a)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75-37-6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C2H4F2 (CH3CHF2)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1,1-Дифторэтилен (Винилиденфторид, 1,1-Дифторэтен)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75-38-7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C2H2F2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Дихлораминобензол (Дихлоранилин (смесь изомеров)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27134-27-6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C6H5Cl2N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2,6-Дихлорацетанилид (Уксусной кислоты N-(2,6-дихлорфенил) амид, Дихлорацетанилид)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17700-54-8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C8H7Cl2NO2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1,2-Дихлорбензол (о-Дихлорбензол)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95-50-1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C6H4Cl2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1,3-Дихлорбензол (м-Дихлорбензол)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541-73-1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C6H4Cl2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1,4-Дихлорбензол (п-Дихлорбензол)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106-46-7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C6H4Cl2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N,4-Дихлорбензолсульфонамид натрия /по хлору/(Монохлорамин ХБ, п-Хлорбензолсульфокислота хлорамид, натриевая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30066-82-1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C6H4Cl2NNaO2S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Дихлорбута-1,3-диен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28577-62-0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C4H4Cl2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1,4-Дихлорбут-2-ен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764-41-0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C4H6Cl2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3,4-Дихлорбут-1-ен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760-23-6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C4H6Cl2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[R-(R*,R*)]-2:2-Дихлор-N-[2-гидрокси-1-(гидроксиметил)-2-(4-нитрофенил)этил]ацетамид (D,L-трео-1-(п-Нитрофенил)-2-дихлорацетиламинопропандиол-1,3; Синтомицин)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56-75-7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C11H12Cl2N2O5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1,2-Дихлор-1,1-дифторэтан (Фреон-132-В)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1649-08-7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C2H2Cl2F2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Дихлордиэтилдисилан (Диэтилдихлорсилан)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1719-53-5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C4H10Cl2Si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N-Дихлор-4-карбоксибензосульфамид (Пантоцид)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80-13-7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C7H5Cl2NO4S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1,1-Дихлор-4-метилпента-1,3-диен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55667-43-1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C6H9Cl2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1,1-Дихлор-4-метилпента-1,4-диен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62434-98-4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C6H9Cl2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5,7-Дихлор-2-метилхинолин-8-ол (Хлорхинальдол)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72-80-0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C8H7Cl2NO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2,6-Дихлор-4-нитроанилин (1-Амино-2,6-дихлор-4-нитробензол)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99-30-9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C6H4Cl2N2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3,4-Дихлорнитробензол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99-54-7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C6H3Cl2NO2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3,6-Дихлорпиридазин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141-30-0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C3H2Cl2N2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4,6-Дихлорпиримидин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1193-21-1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C4H2Cl2N2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1,3-Дихлорпропан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142-28-9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C3H6Cl2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2,2-Дихлорпропаноат натрия (Далапон, 2.2-Дихлорпропановой кислоты натриевая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127-20-8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C3H3Cl2NaO2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2,2-Дихлорпропионовая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75-99-0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C3H4Cl2O2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Дихлорсилан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4109-96-0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Cl2H2Si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2,4-Дихлортолуол (2,4-Дихлор-1-метилбензол,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95-73-8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C7H6Cl2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1,3-Дихлор-1,3,5-триазин-2,4,6(1Н,3Н,5Н) трион натрия , Дихлоризоциануровой кислоты натриевая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2893-78-9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C3Cl2N3NaO3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Дихлоруксусная кислота (Дихлорэтановая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79-43-6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C2H2Cl2O2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[R.-(R+,R+)]-Дихлоруксусная кислота, 2N-[2-гидрокси-1-гидрокси-метил-2-(4-нитрофенил)этил]амид (Левомицетин)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56-75-7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C11H12Cl2N2O5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2-[(2,6-Дихлорфенил)амино]фенилацетат натрия (Вольтарен, Диклофен натрий, 2-[(2,6-Дихлорфенил)амино]фенилуксусной кислоты натриевая соль, Ортофен)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15307-79-6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C14H10Cl2NNaO2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2,6-Дихлор-N-фенилбензоламин (2,6-Дихлордифениламин)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15307-93-4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C12H9Cl2N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1-(3,4-Дихлорфенил)-3-метил-3-метоксимочевина (Линурон, N-Метил-N-метокси-N'-(3,4-дихлорфенил)мочевина)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330-55-2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C9H10Cl2N2O2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0-(2,4-Дихлорфенил)-S-пропил-0-этилтиофосфат Этафос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34643-46-4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C11H15Cl2O2PS2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2,4-Дихлорфеноксиуксусная кислота (2,4-Дихлорфеноксиэтановая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94-75-7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C8H6Cl2O3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25167-81-1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C6H4Cl2O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3-(2,2-Дихлорэтенил)-2,2-диметилциклопропанкарбонилхлорид (Перметриновой кислоты хлорангидрид, 2,2-Диметил-3-(2,2-дихлорэтенил)циклопропанкарбонилхлорид)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52314-67-7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C8H9Cl3O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3-(2,2-Дихлорэтенил)-2,2-диметилциклопропанкарбоновая кислота (Перметриновая кислота, 2,2-Диметил-3-(2,2-дихлорэтенил)циклопропанкарбоновая кислота,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55701-05-8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C8H10Cl2O2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1,1-Дихлорэтен , Винилиденхлорид, 1,1-Дихлорэтилен)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75-35-4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C2H2Cl2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Ди(2-хлорэтил)этенилфосфонат (Винилфосфоновой кислоты ди(2-хлорэтил)овый эфир, Винифос)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115-98-0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C6H11Cl2O3P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Дициандиамид (Хлоруксусной кислоты диэтиламид, Цианогуанидин)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461-58-5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C2H4N4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1,4-Дицианобутан (Адипиновой кислоты динитрил Адиподинитрил)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C6H8N2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Дициклогексиладипинат (Адипиновой кислоты дициклогексиловый эфир, Дициклогексилбутан-1,4-дикарбонат)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849-99-0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C18H30O4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Дициклогексиламин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101-83-7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C12H23N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Дициклогексилилпропандиоат (Дициклогексилглутарат, 1,3-Пропандикарбоновой кислоты дициклогексиловый эфир, Глутаровой кислоты дициклогексиловый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3960-03-0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C17H28O4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Дициклопентадиен (3а,4,7,7а-Тетрагидро-4,7-метано-1Н-инден)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77-73-6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Диэпоксид кристаллический ФОУ-8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N,N-Диэтил-С6-С8-алкилоксамат (Оксамат)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0,06 0,06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1278 1278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N,N-Диэтиламино-2,5-дигидроксибензолсульфонат (Диэтиламмония 2,5-дигидроксибензосульфонат, Этамзилат)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2624-44-4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C10H15NO5S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2-(Диэтиламино)-N-(2,6-диметилфенил)ацетамид (4-Амино-6- трет-бутил-4,5- дигидро-3- метилтио-1,2,4- триазинон, 2-Диэтиламиноуксусной кислоты 2,6-диметиланилид, Лидокаин основание)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137-58-6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C14H22N2O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Диэтиламинометиловый эфир (Аминоэфир, N-Этил-2-метоксиэтанамин)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34322-82-2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C5H13NO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Диэтиламинометилтриоксисилан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C5H15NO3Si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2-(Диэтиламино-N-(2,4,6-триметилфенил)ацетамида гидрохлорид (Тримекаин)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1027-14-1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C18H24N2O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2-(N,N-Диэтиламино)этанол (Диэтилэтаноламин)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100-37-8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C6H15NO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2-(Диэтиламино)этил-4-аминобензоат (п-Аминобензойной кислоты b-диэтиламино-этиловый эфир, Новокаина основание)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59-46-1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C13H20N2O2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2-(Диэтиламино)этил-4-аминобензоат гидрохлорид (п-Аминобензойной кислоты b-диэтиламиноэтиловый эфир, гидрохлорид, Новокаина гидрохлорид)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51-05-8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C13H20N2O2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N-[2-(Диэтиламино)этил]-4-(диметиламино)-2-метокси-5-нитробензамида гидрохлорид (4-(Диметиламино)-2-метокси- 5-нитробензойной кислоты N-[2-(диэтиламино) этил] амид, гидрохлорид, Диметпрамид)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89591-51-5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C14H22N4O4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2-(Диэтиламино)этил-2-метилпроп-2-еноат (Диэтиламиноэтилметакрилат, 2-Метилпроп-2-еновой кислоты 2-(диэтиламино) этиловый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105-16-8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C10H19NO2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25340-17-4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N,N-Диэтилбензо(d)-1,3-тиазол- 2-илcyльфeнамид (Сульфенамид БТ)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C11H14N2S2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(L)-Диэтилбутендиоат (Малеиновой кислоты диэтиловый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141-05-9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Диэтиленгликоля диметиловый эфир (Диглим, Диметилгликоль, 1,1'-Оксабис[2-метоксиэтан])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111-96-6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C6H14O3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N,N-Диэтилметилбензамид (Диэтилтолуиламид, о-,м-,п-Метилбензойной кислоты диэтиламид)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26545-51-7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C12H17NO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 -Диэтил-4-метил-1-пиперазинкарбоксамид (Дитразин основание, 4-Метилпиперазин-1-карбоновой кислоты N,N-диэтиламид)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90-89-1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C10H21N3O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Диэтил-(2-метилпропил)пропандиоат (Изобутилмалоновой кислоты диэтиловый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10203-58-4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C11H20O4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N,N-Диэтил-1-метил-1-этоксисиланамин (N,N-Диэтаноламинометилэтоксилан, Продукт АДЭ-3)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128422-86-6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C7H19NOSi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Диэтилпропандиоат (Малоновой кислоты диэтиловый эфир, Малоновый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105-53-3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C7H12O4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N,N-Диэтил-1,4-фенилендиамина сульфат (п-Аминодиэтиланилинсульфат, N,N-Диэтил-п-фенилендиаминсульфат)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6065-27-6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C10H16N2 x H2O4S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N,N-Диэтил-10Н-фенотиазин-10-этанамина гидрохлорид (Динезин)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2167-87-5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C18H22N2S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Диэтилфталат (Фталевой кислоты диэтиловый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84-66-2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C12H14O4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N,N-Диэтилхлорацетамид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2315-36-8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C6H12ClNO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(R*,S*)-4,4'-(1,2-Диэтил-162-этандиил)бис(бензолсульфонат дикалия) (Сигетин, мезо--3,4-Ди(п-сульфофенил) гексан, дикалиевая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13517-49-2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C18H20O6S2K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О,О-Диэтокситиофосфорил-0-альфа-цианометилбензальдоксим (Байтион, Валексон, Волатон, 2-Диэтиламиноуксусной кислоты 2,4,6-триметиланилид, гидрохлорид, Фоксим)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14816-18-3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C13H17N2O3PS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 смазочная "Экос-Б-3"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транс,транс,транс-Додекатриен-1,5,9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45036-11-1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гидрохлорид (Доксициклин)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100929-47-3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C22H24N2O8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Жарилек С 101 (смесь: монобензилтолуол - 75%, дибензилтолуол - 25%, эпоксидная добавка)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(2+)-аммоний сульфат гексагидрат /по железу/ (Соль Мора, Железо диаммоний дисульфат гексагидрат /по железу/)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7783-85-9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FeH8N2O8S2 x H12O6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динитрат /по железу/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(Железо нитрат)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14013-86-6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FeN2O6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дихлординикотинамид (Феррамид)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(2+) октадеканоат /в пересчете на железо/ (Железа стеарат, Октадекановой кислоты железная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2980-59-8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C36H70FeO4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пентакарбонил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13463-40-6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C5FeO5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сульфит (основной)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 животный специальный /по стеариновой кислоте/(Жир животный)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Жирные синтетические кислоты фракций С10-16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Жирные талловые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Замасливатели: БВ, М-11, Н-1, П-22, Синтокс 12 и 20М, Тепрем-6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подсолнечной лузги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Изоамилацетат (Уксусной кислоты изопентиловый эфир, (1-Метилбутил)ацетат)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123-92-2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C7H14O2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Изоаминопарафинов хлоргидрат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Изоаминопарафины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2-(4-Изобутилфенил)пропионовая кислота Ибупрофен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15687-27-1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C13H18O2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Z-Изолейцин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73-32-5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C6H13NO2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Изомеры спиртов С7-11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1-Изопропиламино-3-(1-нафтокси)-2-пропанола гидрохлорид (Анаприлин, 1-(1-Метилэтил)амино-3-(нафталениел-1-окси)пропан-2-ола гидрохлорид)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318-98-9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C16H22ClNO2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3-Изопропилбензо-2,1,3-тиадиазинон-4(3Н)-он-2,2-диоксид (Базагран, Бентазон, 2-Изопропилбензо-2,1,3-тиадиазинон-4-диоксид-2,2)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25057-89-0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C10H12N2O3S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2-Изопропил-4-гидрокси-6-метилпиримидин (Оксипиримидин, 2-(1-Метилэтил)-6-метилпиримидин)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C8H12N2O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4,4'-Изопропилиденбис(2,6-дибромфенол) (Тетрабромдифенилолпропан)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79-94-7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C15H12Br4O2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4,4'-изопропилидендифенол, полимер с дихлоркарбонатом (Поли-2,2-(4,4'-фенокси) пропанкарбонат, Поликарбонат)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2-Изопропил-5-метилфенол (Тимол)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89-83-8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C10H14O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N-Изопропил-N'-фенилфенилен-1,4-диамин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3085-82-3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C15H18N2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Изотридеканол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27458-92-0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C13H28O2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Изотридекан-1-ол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27458-92-0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C13H28O2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Изофталевая кислота (1,3-Бензолдикарбоновая кислота, Кислота 1,3-дикарбоновая)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121-91-5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C8H8O4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1-Изоцианато-4(4-изоцианато-фенил)метилбензол (4,4-Дифенилметандиизоцианат, Дифенилметандиизоцианат)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101-68-8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C15H10N2O2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4-{N-[2-(Имидазол-4-ил)-)этил]карбомоил}масляная кислота (Витаглутам, Ингамин, Дикарбамин)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C10H15N3O3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коррозии ВНХ-1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коррозии ВНХ-5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коррозии ВНХ-Л-20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коррозии ИФХАН-25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коррозии ИФХАН-29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коррозии ИФХАН-31-1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коррозии ИФХАН-31-2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коррозии ИФХАН-31-3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коррозии КЛОЭ-15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коррозии ЛНХ-В-11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коррозии ЛНХ-В-19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коррозии М-1 (Циклогексиламина малорастворимая соль (ТУ-602-1132-78)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коррозии "Нефтехим-1" (талловое масло - 32%, керосин - 20%, полиэтиленполиамиды - 8%, стабильный катализатор - 10%)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коррозии СНПХ-1002"Б"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коррозии СНПХ 1003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коррозии СНПХ-6011"Б"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коррозии СНПХ 6301"З"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коррозии: СНПХ 6301"А", СНПХ 6302"А", СНПХ 6302"Б" /по изопропиловому спирту/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 коррозии ТАФ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b-Инон (бета-Ионон, 2,6,6-Триметил-1-(2-метилкарбонилвинил)циклогексен-1)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79-77-6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C13H20O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Иргафос-128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диИттрий диоксид сульфид /в пересчете на иттрий/ (Иттрий оксисульфид)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12340-04-4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O2SY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Иттрий оксид /в пересчете на иттрий/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12036-00-9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591-50-4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C6H5I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Йодинол /в пересчете на йод/ (Йодпирон)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0366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Йодхлорметан (Метиленхлориодид)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593-71-5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CH2ClI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октадеканоат /в пересчете на кадмий/(Кадмия стеарат, Октадекановой кислоты кадмиевая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2223-93-0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C36H70CdO4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ацетат (Калий уксуснокислый, Уксусной кислоты калиевая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127-08-2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C2H3KO2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диКалий бис[мю-перокси-0:0]тетрагидроксидиборат (Калий пероксоборат)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B2H2K2O6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гидросульфат (Калий бисульфат, Калий сульфат однозамещенный)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7646-93-7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HKO4S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йодат (Калий йодноватокислый)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7758-05-6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 /в пересчете на йод/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7681-11-0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7757-79-1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октадеканоат /в пересчете на калий/(Калия стеарат, Октадекановой кислоты калиевая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593-29-3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C18H38KO2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хлорат (Бертолетова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3811-04-9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ClKO3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гидрофосфат дигидрат (Кальций фосфат двузамещенный двуводный)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7789-77-7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CaHO4P x H4O2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гипохлорид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7778-54-3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CaCl2O2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глицерофосфат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58409-70-4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C3H7CaO6P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триКальций дифосфат Кальция 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7758-87-4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Ca3O8P2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карбид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75-20-7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C2Ca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оксид (Негашеная известь)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1305-78-8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пантотенат (Витамин В3)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63409-48-3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C9H16Ca0,5NO5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фторид фосфат (содержание фосфора до 40%, фтора до 3%) (Апатитовый концентрат)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12015-73-5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Ca5FO12P3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дихлорид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(Кальция 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10043-52-4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CaCl2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DL-Камфора (Камфора синтетическая (ГОСТ 1123-72)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21368-68-3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C9H16O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25389-94-0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C18H36K4O11 x H2O4S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Канифоль глицериновый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8050-31-5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Канифоль талловая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эпсилон-Капролактон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502-44-3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C6H10O2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Карбоксибензилпенициллина динатриевая соль (Карбенициллин, [2S-(2альфа,5альфа,6бета)]-6-[(Карбоксифенилацетил)амино]-3,3-диметил-7-оксо-4-тиа-1-азабицикло[3,2,0]геп-тан-2-карбонат динатрия)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4800-94-6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C17H18N2Na2O6S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2-Карбокси-3,4-диметоксибензальизоникотиноил-гидразон диэтиламмониевая соль моногидрат (Салюзид (2-Карбокси-3,4-диметоксифенил)метиленгидразидпириидн-4-карбоновая кислота моногидрат диэтиламмониевая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C20H26N4O5 x H2O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Карбоксиметилцеллюлоза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Карболигносульфонат пековый (талловый пек - 43%, лигносульфонаты - 42%, натр едкий - 5%, карбоксиметилцеллюлозы натриевая соль - 10%) (Стабилизатор глинистых буровых растворов)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Карбоновые кислоты C1-6 /по муравьиной кислоте/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b-Карбоэтоксиизопропил-b-карбометоксиизопропиламин (Карбоксиамин, 1-Метил-2-метоксикарбонилэтил-1'-метил-2'-этоксикарбонилэтиламин (Карбоксиамин)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C11H20NO4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Карпатол-3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Катализатор кадмий-кальций-фосфатный /по кадмию/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Катализатор цинк-хромовый синтеза метанола /по хрому шестивалентному/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СКТН (пыль)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8008-20-6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 ВК-9 /по ацетальдегиду/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 укрепленный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дихлорид /в пересчете на кобальт/ (Кобальта 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7646-79-9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Cl2Co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карбонат /в пересчете на кобальт/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7542-09-8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CCoO3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Композиционный материал (БТХ-15 )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Конденсированная сульфитно-спиртовая барда (КССБ-2)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2730 2730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активные винилсульфоновые: красный 4СШ, красный СШ, алый (смесовый) Ш, ярко-желтый 43Ш, оранжевый 2ЖШ, оранжевый ЖТ, темно-синий 5КТ и 53Т, ярко-желтый 43Ш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активные хлортриазиновые: голубой 4З, золотисто-желтый 2 КХ, оранжевый 5 К, фиолетовый 4 К, черный К, ярко-голубой К и КХ, ярко-желтые 5З и 5ЗХ, ярко-красные 5 СХ и 6С, ярко-оранжевый КХ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анионные: коричневые Ж и 5"З"М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анионные: коричневый 5К, синий; кислотный оранжевый; спирторастворимый оранжевый 2Ж (азокрасители) (Сольвент оранжевый)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2049 2049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антрахиновые дисперсные: синий-2, сине-зеленый, розовый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винилсульфоновые активные: красный ЖТ, ярко-оранжевый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прямые: желтый светопрочный О; кислотный коричневый 4Ж; алый; синий светопрочный КУ; черные: светопрочный С, 4К, прямой и 3 для кожи, СВ-У, "Универсальный", С; бордо; СВ-СМ, для кожи, СВ-4ЖМ; красный 2С; чисто-голубой (азокрасители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прямые триазиновые: алый светопрочный С, зеленый светопрочный, зеленый светопрочный 2ЖУ, ярко-зеленый светопрочный 4Ж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тиразоль оранжевый 2"Ж" и тиразоль сине-черный /по этилцеллозольву/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трифенилметановые кислотные: голубой О, фиолетовый С, ярко-голубой-З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трифенилметановые основные: синий К, фиолетовый К, ярко-зеленый оксалат, ярко-зеленый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капрозоль коричневый 4К (2,12-Диэтоксибисбензимидазо[2,1-в:1',2'-j]-бензо[1,m,n]-3,8-фенантролин-6,9-дион в смеси с 3,12-диметоксибисбензимидазо[2,1-в :1',2'-j]-бензо-[1,m,n] -3,8- фенантролин- 8,17 дионом)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2767 2767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кислотный сине-черный (1-Амино-8-гидрокси-3,6-дисульфо-2,7-ди(4-нитрофенилазо) нафталин, динатриевая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2052 2052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кислотный синий 74 (Индигокармин, Индиго-5,5-дисульфокислоты натриевая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кислотный черный (смесь кислотного сине-черного и кислотного оранжевого)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кубовый синий 0 (6,5-Дигидроантразин-5,9,14,18-антразитетрон, Индантрон)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тиразоль бордо С (состав: натриевая соль хромового комплекса 1:2 моноазокрасителя 1-фенил-3-метил-4-(2'окси-5-нитрофенилазо)-пиразолон-5 - 12%; этилцеллозольв - 72%; 4-этиленгликоль, вода, триэтаноламин, диметилформалид) /по красит (Тиразоль бордо С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тиразоль желтый (состав: натриевая соль хромового комплекса 1:2 моноазокрасителя 1-фенил-3-метил-4-(2'карбоксифенилазо)пиразолон-5 - 12%, этилцеллозольв - 72%, этиленгликоль, вода, минеральные соли) /по красителю/ (Тиразоль желтый)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трифенилметановый бриллиантовый зеленый (4,4-бис(Диэтиламино)трифенилметан щавелевокислый водный)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черный для кожи покрывной /по нитрозину/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порошковая эпоксидная (ПЭП-97)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Кремния диоксид аморфный (Аэросил-175)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7631-86-9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тетрахлорид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(Кремний четыреххлористый)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10026-04-7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Cl4Si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Ксантинола никотинат (3,7-Дигидро-7-[2-гидрокси-3-[(2-гидроксиэтил)метиламино]пропил]-1,3-диметил-1Н-пурин-2,6-дион пиридин-3-карбонат)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437-74-1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C13H21N5O4 x C6H5NO2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Ксероформ /в пересчете на висмут/ (Трибромфенолят висмута основной с окисью висмута)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Кубовые остатки производства бутиловых спиртов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Кубовые остатки тетрафторэтилена /по тетрафторэтилену/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гамма-Лактон-2,3-дегидро-альфа-гулонат натрия (Аскорбинат натрия)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134-03-2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C6H7NaO6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УР-231 /по ксилолу/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Лантана ортоалюминат кальция метатитанат (Алюминат лантана титанат кальция)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диЛантан триоксид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Лантана 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1312-81-8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Лантан трифторид (Лантана фторид)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13709-38-1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F3La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Латекс СКС-30 ШР /по стиролу/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L-Лейцин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61-90-5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C6H13NO2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Летучие компоненты перхлорвиниловой смолы /по хлору/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Летучие продукты 25% раствора метил-орто-формиата в метаноле /по метилформиату/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Лигниновый преобразователь ржавчины /в пересчете на фосфорную кислоту/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Лигнопол 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Лигносульфонат железа (Лигнотин)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Лигносульфонат технический модифицированный гранулированный на сернокислом натрии (ЛСТМ-Г)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Лигносульфонаты (аммония, аммония жидкого, натрия порошкообразного, натрия жидкого, материал литейный связующий)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56-87-1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C6H14N2O2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диЛитий карбонат /в пересчете на литий/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554-13-2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CLi2O3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 хлорид /в пересчете на литий/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7447-41-8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CILi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 КТЦ-626-1 /по иттрию/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гидрооксид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1309-42-8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MgH2O2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диборид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12397-24-9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B2Mg3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полиборид (Магний додекаборид)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12230-32-9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B12Mg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 гептагидрат (Магния сульфат семиводный)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10034-99-8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MgO4S x H14O7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октадеканоат /в пересчете на марганец/(Марганеца стеарат, Октадекановой кислоты марганцевая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3353-05-7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C36H70MnO4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базиликовое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гераниевое (Гераниол)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из древесной зелени пихты белокорой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минеральное нефтяное (веретенное, машинное, цилиндровое и др.)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8012-95-1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сосновое флотационное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(МСФ)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талловое легкое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талловое лиственное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хлопковое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Мастика У9М /по этилацетату/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октадеканоат /в пересчете на медь/ (Меди стеарат, Октадекановой кислоты медная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660-60-6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C36H70CuO4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(L)-1,8-Ментандиол гидрат п-Ментандиол-1,8 моногидрат (Терпингидрат)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2451-01-6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C10H20O2 x H2O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Ментилоксиуксусная кислота (Ментанилацетат)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C16H22O2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3-Меркаптопропионовая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107-96-0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C3H6O2S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Меркаптоуксусная кислота (Тиогликолевая кислота, Меркаптоэтановая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68-11-1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C2H4O2S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74-82-8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Метатитановая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H2TiO3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Метациклина гидрохлорид (Метациклин)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C22H22N2O8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Метиладипинат (Адипиновой кислоты монометиловый эфир, Монометиладипинат, Метиладипинат)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627-91-8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C7H12O4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3-(Метиламиноацетил)индол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C11H13N2O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Метил(аминотиооксометил)карбамат (Карбоксиметилизотиомочевина)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51863-38-8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C3H6N2O2S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(+)-трео-1S,2S-2-Метиламино-1-фенилпропанол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C10H14NO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(Дефедрин)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4-(Метил-n-амино)фенол сульфат (N-Метил-п-аминофенол сульфат, Метол, 4-(Метил-n-амино) фенол сульфат)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1936-57-8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C7H9NO x 1/2H2O4S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2-Метиламиноэтанол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C3H9NO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17а-Метиландростен-4-ол-17b-он-3 (Метилтестостерон, (17бета)-17-Гидрокси-17-метиландрост-4-ен-3-он)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58-18-4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C20H30O2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2-Метиланилин (о-Толуидин)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95-53-4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C7H9N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3-Метиланилин (м-Толуидин)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108-44-1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C7H9N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4-Метиланилин (п-Толуидин)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106-49-0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C7H9N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N-Метилбензоксазолон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C10H9NO2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Метил-1,4-бензолдикарбонат амид (1,4-Бензолдикарбоновой кислоты амид, метиловый эфир, Монометилтерефталата 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C9H9NO3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2-Метилбензолсульфоновая кислота (Толуол-3-сульфокислота)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88-20-0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C7H8O3S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3-Метилбензолсульфоновая кислота (Толуол-2-сульфокислота)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617-97-0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C7H8O3S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4-Метилбензолсульфоновая кислота (Толуол-4-сульфокислота)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104-15-4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C7H8O3S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1-Метил-2-бромметил-3-этоксикарбонил-5-ацетокси-6-броминдол (Броминдол)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C15H15Br2NO3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3-Метилбутаналь (Изовалеральдегид, Изовалериановый альдегид)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590-86-3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C5H10O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Метилбутаноат (Масляной кислоты метиловый эфир, Метилбутират)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623-42-7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C5H10O2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3-Метилбутановая кислота (Изовалериановая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503-74-2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C5H10O2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8-(3-Метилбут-2-енил)-5,4'-дигидрокси-7-0-бета-Д-глюкопиранозилфлавананон (Амоден, Флакозид)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C25H26O12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Метилгексаноат (Гексановой кислоты метиловый эфир, Метилкапроат)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106-70-7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C7H14O2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3-Метилгепт-6-ен-2-он (Метилгептенон)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39257-02-8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C8H14O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2-(1-Метилгептил)-4,6-динитрофенилбут-2-еноат (Аратан, Бут-2-еновой кислоты 2-(1-метилгептил)-4,6-динитрофениловый эфир, Динокап, Каратан, Кронат, Милдекс)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6119-92-2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C18H24N2O6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Метил-4-гидроксибензоат 4-Гидроксибензойной кислоты метиловый эфир (Нипагин)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99-76-3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C8H8O3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Метил-2-гидрокси-3-хлорпропаонат (2-Гидрокси-3-хлорпропановой кислоты метиловый эфир, 3-Хлормолочной кислоты метиловый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C4H7ClO3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4-Метил-5-(2-гидроксиэтил)-3-(2-метил-4-аминопиримидинил-5-метил) тиазолий хлорид (Витамин В1, Тиаминхлорид фармокопейный)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7019-71-8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C12H18BrN4O2S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N-Метил-d-глюкамин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6284-40-8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C7H17NO5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N-Метил-а-L-глюкозамидо-b-L-дигидрострептоэидострептидин (Дигидрострептомицин)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128-46-1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C21H41N7O12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9-Метил-1,2-дигидрокарбазол-4-(3Н)-он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C13H11NO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2S-транс-Метил-6,8-дидеокси-6-[[(1-метил-4-пропил-2-пирролидинил) карбонил] амино]-1-тио-Д-эритро-а-Д-галакто-октопиранозида гидрохлорид моногидрат (Линкомицин , 2-(1-Метил-4-пропилпирролидинил-2-карбамоил)-1-гидроксиэтилметил-3,4,5- тригидрокс-6-метилтиотетрагидропирана гидрохлорид, моногидрат, 2S-Е-Метил-6,8-дидеокси-6-[[[(1-метил-4-пропил-2-пирролидинил)карбонил]амино]-1-тио-Д-эритро-альфа-Д-галактооктопиранозида гидрохлорид моногидрат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7179-49-9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C18H34N2O6S x ClH x H2O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4-Метил-1,3-диоксан-4-этанол Диоксановый спирт 4-Метил-4-(2-гидроксиэтил)-1,3-диоксан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2018-45-3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C7H14O3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2-Метил-1,3-диоксолан Ацетальдегида этилацеталь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C4H8O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4-Метил-1,3-диоксолан-2-он (Пропиленгликолькарбонат)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108-32-7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C4H6O2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1-Метил-4-нитробензол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99-99-0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Метиленциклобутан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598-61-8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Метилизопропениловый эфир (2-Метоксипроп-2-ен)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C4H8O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1-Метил-3-изопропилбензол (м-Цимол, 1-Метил-3-(1-метилэтил)бензол)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535-77-3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1-Метил-4-изопропилбензол (п-Цимол, 1-Метил-4-(1-метилэтил)бензол)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99-87-6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Метилизоцианат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624-83-9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C2H3NO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2-Метилимидазол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693-98-1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C4H6N2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N-Метилкарбаминовой кислоты 2-метилфениловый эфир (Дикрезил, N-Метил-о-толилкарбамат)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58481-70-2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C9H11NO2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N-Метилметанамин-2,3,6-трихлорбензоата смесь с N-метилметанамин(2,4-дихлорфенокси)ацетатом (Амидим, Смесь 2,4-Д-аминной соли и 2,3,6-трихлорбензойной кислоты в соотношении 10:1)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54351-34-7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C9H10Cl3N x C10H10Cl2N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Метил-3-метилбутаноат (Изовалериановой кислоты метиловый эфир, Метизовалерат)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556-24-1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7-Метил-3-метиленокта-1,6-диен (Мирцен)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123-35-3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Метил-2-метилпропаноат (Изомасляной кислоты метиловый эфир, Метилизобутират)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547-63-7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C5H10O2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5-Метил-2-метоксианилин (Кредизин, 3-Амино-4-метокси-м-крезол)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120-71-8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C5H11NO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2-Метилнафталин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91-57-6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6-(1-Метил-4-нитроимидазолил-5)-меркаптопурин (Азатиоприн)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446-86-6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C8H5N7O2S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2-Метил-3-нитро-4-метоксиметил-5-циан-6-гидроксипиридин (Нитропиридон)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6281-75-0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C9H9N3O4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1-{N-[1-Метил-2-(5-нитрофур-2-ил)этилиден]амино}имидазолидин-2,4-дион (Фурагин)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1672-88-4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C10H8N4O5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2-Метил-3-оксопропанонитрил (Альдегид бета-цианпропионовый, b-Цианпропионовый альдегид)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26692-50-2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C4H5NO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2-Метилпентадиол-1,4 (Гексиленгликоль)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C6H13O2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4-Метилпентановая кислота (Изокапроновая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646-07-1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4-Метилпентаноилхлорид (Изокапроновой кислоты хлорангидрид)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38136-29-7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C6H11ClO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3-Метилпентен-1-ин-4-ол-3 (Третичный ацетиленовый карбинол)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3230-69-1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C6H9O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3-Метилпентен-2-ин-4-ол-1 (Первичный ацетиленовый карбинол)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105-29-3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C6H9O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4-Метилпент-3-ен-2-он (Мезитила оксид)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141-79-7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C6H10O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6-Метил-2-пиридинкарбоновая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934-60-1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6-Метил-2-пиридинкарбоновой кислоты гидрохлорид (6-Метилпипеколиновой кислоты гидрохлорид)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87884-49-9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C7H7NO2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4-Метил-1-пиперазинамин (1-Амино-4-метилпиперазин)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6928-85-4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C5H13N3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3-(4-Метилпиперазин-1-илиминометил) рифамицин SV (Рифампицин, Рифамицин SV)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13292-46-1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C43H58N4O12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2-(4-Метил-1-пиперазинил)-10-метил-3,4-диазафеноксазин, дигидрохлорид (Азафен)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24853-80-3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C16H19N5O x 2ClH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3-Метилпиразол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1453-58-3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C4H6N2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5-Метилпиразол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29004-73-7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C4H6N2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2-Метилпиридин (2-Пиколин)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109-06-8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C6H7N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3-Метилпиридин (3-Пиколин)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108-99-6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C6H7N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4-Метилпиридин (4-Пиколин)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108-89-4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C6H7N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1-Метилпирролидин-2-он (N-Метил-2-пирролидон)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872-50-4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C5H6NO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2-Метил-1,3-пропандиол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2163-42-0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C4H10O2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2-Метилпропан-2-ол (Триметилкарбинол)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75-65-0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C4H10O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2-Метилпропеновой кислоты 2,2,3,3-тетрафторпропиловый эфир (2,2,3,3-Тетрафторпропилметакрилат 2,2,3,3-Тетрафторпропил-2- метилпроп-2-еноат)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45102-52-1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C7H8F4O2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2-Метилпропилбензол (Изобутилбензол)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538-93-2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2-Метилпропил-2-гидроксибензоат (2-Гидроксибензойной кислоты изобутиловый эфир, Изобутилсалицилат)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C11H14O3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2-(1-Метилпропил)-4,6-динитрофенол (Гебутокс, Диносеб, Изобутил-4,6-динитрофенол, 2,4-Динитро-2-втор-бутилфенол)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530-17-6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C10H12N2O5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2-Метилпропил-2-метилпропаноат (Изобутилизбутират, Изомасляной кислоты изобутиловый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97-85-8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C8H16O2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Метилпропионат (Пропионовой кислоты метиловый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554-12-1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C4H8O2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2-Метил-5-пропилфуран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1456-16-2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2-Метилпропионовая кислота (Изомасляная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79-31-2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C4H8O2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4-Метилтетрагидро-1,3-изобензофуран (4-Метил-1,2,3,6- тетрагидрофталевый ангидрид)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79313-15-8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C9H10O3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4-Метил-1,2,3,6-тетрагидроизофталевый ангидрид (Метилтетрагидрофталевый ангидрид (цис- и изо-)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C9H10O3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3-(Метилтио)пропаналь (3-Метилмеркаптопропаналь Метилмеркаптопропионовый альдегид)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3268-49-3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C4H8OS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2-(3-Метил-1,2,4-триазол-5-илтио) уксусной кислоты морфолиниевая соль (Тиотриазазин)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C9H14N4O2S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4-Метил-1,1,1-трихлорпент-3-ен-2-ол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6111-14-4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C6H9Cl3O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4-Метил-1,1,1-трихлорпент-4-ен-2-ол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25308-82-1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C6H9Cl3O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Метилтрихлорсилан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CH3Cl3Si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а-Метилтрицикло[3,3,1,1]*3,7декан-1-метанамин гидрохлорид (1-(Адамантил-1) этиламин, гидрохлорид, Ремантадин, 1-(1-Аминоэтил)трицикло[3,3,1,1]3,7декан гидрохлорид)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3717-42-8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C12H21N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10-Метилундециловый спирт (Изододециловый спирт)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20194-45-0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C12H26O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Метилфенилкарбинол а-Метилбензиловый спирт син.-альфа-Метилбензиловый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98-85-1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C8H10O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Метилфенилкарбинольная фракция производства стирола /по альфа-фенилэтиловому спирту/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Метилфенилкарбинольная фракция производства стирола /по ацетофенону/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3-Метил-1-фенил-2-пиразолин-5-он (1-Фенил-3-метилпиразолон-5, 3-Метил-1-фенилпиразол-5-он)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89-25-8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C10H10N2O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Метилфенилкарбонат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13509-27-8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C8H8O3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1-Метил-2-фенилтиометил-3-этоксикарбонил-6-броминдол (Тиоиндол)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C19H19BrNO2S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1-Метил-2-фенилтиометил-3-этоксикарбонил-4-диметиламинометил-5-гидрокси-6-броминдол (Арбидола основание, Этил-6-бром-5-гидрокси-4-[(диметиламино)метил]-1-метил-2-[(фенилтио)метил]-1Н-индол-3-карбонат)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131707-25-0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C22H25BrN2O3S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1-Метил-1-фенилэтанол (а,а-Диметилбензиловый спирт, Диметилфенилкарбинол)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617-94-7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3-(1-Метил-2-фенилэтил)-5-[[фениламинокарбонил]амино]-1,2,3-оксадиазолий внутренняя соль (Сиднокарб, N-Фенилкарбамоил-3-(бета-фенилизопропил)сиднонимин)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34262-84-5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C8H8N4O2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Метилфуран Сильван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27137-41-3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C5H6O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2-Метил-3-хлорпроп-1-ен Металлилхлорид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563-47-3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C4H7Cl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2-Метил-2-(3-хлорпропил)-1,3-диоксолан (Хлоркеталь)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5978-08-5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C7H13ClO2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2-(2-Метил-4-хлорфенокси)пропионовая кислота (Мекопроп, 2М-4ХП, Ранкотекс, Килпроп)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7085-19-0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C10H11ClO3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Метилхлорформиат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79-22-1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C2H3ClO2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Хлормуравьиной кислоты метиловый эфир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Метилцианобензоат (Цианбензойной кислоты метиловый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C9H4NO2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2-Метокси-2-метилбутан (Метил-трет-амиловый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994-05-8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C6H14O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Метилцианопропаноат (Цианопропионовой кислоты метиловый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4107-62-4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C5H7NO2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2-Метил-5-этенилпиридин (5-Винил-2-метилпиридин)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140-76-1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C8H9N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2-Метил-6-этиланилин (1-Амино-2-метил-6-этилбензол)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24549-06-2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C9H13N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Метилэтилацетат (Изопропилацетат, Уксусной кислоты изопропиловый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108-21-4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C5H10O2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2-Метил-1-этилбензол (2-Этилтолуол)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611-14-3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3-Метил-1-этилбензол (3-Этилтолуол)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620-14-4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4-Метил-1-этилбензол (4-Этилтолуол)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622-96-8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1-Метилэтилгександеканоат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(Гексадекановой кислоты изопропиловый эфир,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Изопропилпальмитат)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142-91-6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C19H39O2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1-(1-Метилэтил)-1,7-дикарбадодекаборан(12) /по бору/ (Изопропилметакарборан)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23868-54-4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C15H18B10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4,4'-[(1-Метилэтилиден) бис (тио) бис(2,6-бис-(1,1-диметилэтил)фенол] (2,2-Бис(3,5-ди-трет-бутил-4-г дроксифенил)пропан, Фенбутол, 2,2-Бис(3,5-ди-третбутил-4-гидроксифенилтио)пропан)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23288-49-5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C31H48O2S2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4,4'-(1-Метилэтилиден)бисфенол (2,2-Бис(4-гидроксифенил)пропа Бисфенол А, Диан, Дифенилпропан)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80-05-7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C15H16O2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2-(1-Метилэтил)-5-метилциклогексанол (4-Изопропил-1-метил-3-гидроксициклогексан, Ментол рацемический, Рацемат)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15356-70-4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C10H20O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1-Метилэтилнитрат (Азотной кислоты изопропиловый эфир, Изопропилнитрат)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1712-64-7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C3H7NO3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2-Метил-5-этилпиридин (2-Метил-5-этилазин)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104-90-5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C8H11N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N-(1-Метилэтил)-2-пропанамин (Диизобутиламин)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108-18-9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C6H15N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2-[(4-(1-Метилэтил)фенил)фенилацетил]-1Н-индан-1,3-дион (Изоиндан)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122916-79-4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C26H21O3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1-Метилэтил-3-хлорфенилкарбамат (Хлор-ИФК, Хлорпрофам, 3-Хлорфенилкарбамидовой кислоты изопропиловый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C10H12ClNO2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D-(-)-2-[N-(1-Метил-2-этоксикарбонилвинил)]амино-2-фенилуксусной кислоты калиевая соль (ДКС-фенилглицин, Калиевая соль метил-2-этоксикарбонилвинил)-Д-(-)-аминофенилуксусной кислоты)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C14H16KNO4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Метиоприла диэтиламмониевая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2-Метоксианилин (2-Аминоанизол, о-Анизидин)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90-04-0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C7H9NO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4-Метоксианилин (п-Аминоанизол, п-Анизидин)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104-94-9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C7H9NO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2-Метокси-3,6-дихлорбензойная кислота (Банвел Д, Дикамба)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1918-00-9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C8H6Cl2O3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2-Метокси-3,6-дихлорбензойной кислоты диметиламиновая соль (Дианат, 2-Метокси-3,6-дихлорбензойной кислоты диметиламин)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2300-66-5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C10H13Cl2NO3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2-Метокси-3,6-дихлорбензойной кислоты N-циклогексилоксим (Оксим банвела Д, N-Циклогексил-0-(2-метокси-3,6-дихлор)-бензолоксим)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C14H15Cl2NO4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S-(N-Метоксикарбонил-N-метоксикарбонилметиламинометил)-0-этилметилдитиофосфонат (Фоскарбан)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163078-19-1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C9H18NO5S2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1-Метокси-4-нитробензол (п-Нитроанизол)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100-17-4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3-Метоксипропан-1-амин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5332-73-0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C4H11NO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1-Метоксипропан-2-ол (а-Метиловый эфир пропиленгликоля)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107-98-2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C4H10O2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1-(n-Метоксифенил)-2,2-дифенилэтанол-1 (Карбинол)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C21H20O2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3-Метокси-6-[N-(4-фталилсульфаниламидо)]-3-метоксипиридазин (Фтазин, 3-Метокси-6-(N-4-фталилсульфаниламидо)пиридазин)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13010-46-3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C19H15N4O6S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2-Метоксиэтанол (Метилцеллозольв)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109-86-4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C3H8O2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2-(2-Метоксиэтокси)этанол (Диэтиленгликоля метиловый эфир, Метилдигликоль, Метилкарбитол)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111-77-3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Мефенаминовой и изомефенаминовой кислот натриевые соли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19-Микозаминилнистатинолид (Нистатин, 33-[(3-Амино-3,6-дидеокси-бета-D-маннопиранозил)окси]-1,3,4,7,9,11,17,37-октагадрокси-15,16,18-триметил-13-оксо-14,39-диоксабицикло[33,3,1]нонатриаконта-19,21,25,27,29,31-гексаен-36-карбо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1400-61-9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C46H83NO18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Моноалкиловые (C8-10) эфиры алк-2-енилянтарных (С14-17) кислот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Моногидроперфторпропилтетрафторэтиловый эфир (Гидрид М-100, Тетрафторэтоксигептафторпропан)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C5H2F10O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Моноглицериды ацетилированные дистиллированные (АМД)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Морфолин (Диэтиленамидоксид, Тетрагидро-1,4-оксазин)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110-91-8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C4H9NO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Моюще-дезинфицирующее средство МДС-4 /по Синтанолу ДС-10/ (МДС-4)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альгинат (Альгиновой кислоты натриевая соль, Манутекс)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9005-38-3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бензоат (Натрий бензоилкислый, Бензойной кислоты натриевая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532-32-1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C7H5NaO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бис[мю-перокси-0:0]тетрагидроксидиборат (Натрий надборнокислый, Натрия перборат)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90568-23-3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B2H2Na2O6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гидрокарбонат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(Натрий карбонат однозамещенный)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144-55-8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CHNaO3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гидроксид (Натр едкий Сода каустическая)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1310-73-2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HNaO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гидросульфат гидрат (Натрий сернокислый кислый, Натрий сульфат однозамещенный)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10034-88-5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HNaO4S x H2O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гидросульфит (Натрия бисульфит, Натрий сульфит однозамещенный)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7631-90-5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HNaO3S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гипохлорид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7681-52-9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CINaO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дигидрофосфат (Натрий дигидроортофосфат)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7558-79-4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HNa2O4P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тетраНатрий дифосфат (Натрия дифосфат, Натрия пирофосфат)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13472-36-1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Na4O7P2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карбоксиметилцеллюлоза (Карбоксиметилцеллюлозы натриевая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9004-32-4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[C8H11NaO8]n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7631-99-4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NNaO3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нитрит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7632-00-0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NNaO2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силикат (Натрий кремнекислый)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6834-92-0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Na2O3Si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1313-82-2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тетраборат декагидрат /в пересчете на бор/(Бура, Тинкал)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1330-43-4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B4Na2O7 x H20O10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пентаНатрий трифосфат (Натрия триполифосфат)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13573-18-7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Na5O10P3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триНатрий фосфат (Натрий ортофосфат)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7601-54-9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Na3O4P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триНатрия цитрат 2-(Лимонной кислоты тринатриевая соль, Натрия цитрат)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68-04-2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C6H5Na3O7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Нафталин-1,8-дикарбоновой кислоты ангидрид (Нафталевый ангидрид, 1Н,3Н-Нафто[1,8-с,д]]пиран-1,3-дион)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81-84-5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C12H6O3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Нафталин-1,4,5,8-тетракарбоновой кислоты диангидрид (1,4,5,8-Нафталинтетракарбоновой кислоты диангидрид (мономер), Диангидрид 1,4,5,8-нафталинтетракарбоновой кислоты) (мономер)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81-30-1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C14H4O6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2-Нафтиламиносульфокислота (2-Аминонафталинсульфоновая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C10H9NO3S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1-Нафтол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90-15-3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C10H8O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НГЖ-5У (трибутилфосфат - 73%, дибутилфенилфосфат - 20% смесь с турбинным маслом на основе триксиленилфосфата марки ОМТИ, полибутилметакрилата, эпоксидной смолы марки УП-532, хромоксана, диоктилдифениламина, фенил-альфа-нафтиламина, бензотриазола до 100%) (Жидкость НГЖ-5У)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Неодим трифторид /в пересчете на неодим/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(Неодим фторид)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15195-53-6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F3Nd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Неонол АФ-9-10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Ниобата лития шихта (ниобия оксид - 51%, лития оксид - 49%)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Ниобий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7440-03-1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Ниобий (+5) оксид (диНиобий пентаоксид)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1313-96-8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Nb2O5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Нитрилотриметилентрис(фосфоновая)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6419-19-8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C3H12NO9P3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4-Нитроацетофенон (п-Нитроацетофенон)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940-14-7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C8H7NO3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4-Нитробензойная кислота (п-Нитробензойная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62-23-7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C7H5NO4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4-Нитробензоилхлорид (4-Нитробензойной кислоты хлорангидрид)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122-04-3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C7H4ClNO3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4-Нитробензолкарбоксимидамид гидрохлорид (п-Нитробензамидин хлоргидрат)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15723-90-7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C7H7N3O2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75-52-5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CH3NO2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N-Нитро-N-метил-2,4,6-тринитроанилин (1-Амино-N-метил-N-нитро-2,4,6-тринитробензол)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479-45-8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C7H5N5O8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Нитропарафины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2-Нитропропан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79-46-9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C3H7NO2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п-Нитростирола оксид (4-Нитроэтилбензола оксид)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C8H6NO3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2-Нитротолуол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88-72-2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3-Нитротолуол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99-08-1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4-Нитрофторбензол (п-Нитрофторбензол)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352-15-8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C6H4FNO2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1-[N-(5-Нитрофур-2-ил)метиленамино]имидазолидин-2,4-дион (Фурадонин)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67-20-9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C8H6N4O5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3-(5-Нитрофурфурилиденамино)оксазолидин-2-он (N-(5-Нитро-2-фурфурилиден)-3-амино-2-оксазолидон, Фуразолидон)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67-45-8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C6H6N4O4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1-(5-Нитрофурфурилиден)семикарбазид (5-Нитрофурфурол, Семикарбазон, Фурацилин, 5-Нитрофурфурола семикарбазон)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59-87-0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C6H6N4O4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4-Нитро-1-Этоксибензол (п-Нитрофенетол)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C8H9NO3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6,8-Нонадиен-2-он, 8 метил-5-(1-метилэтил)-,(E) (Соланон)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54868-48-3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C13H22O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Окзил (Хром-лигносульфонат, Хром-лигно-сульфонат,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Оксанол-КД6 (смесь полиэтиленгликолевых эфиров синтетических спиртовых фракций C8-10)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2,2'-Оксибис(пропан) (Диизопропиловый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108-20-3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C6H14O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1,1'-Оксибис(2-хлорэтан) (2,2'-Дихлорэтиловый эфир, Хлорекс)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111-44-4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C4H8Cl2O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Оксидибензол (Дифениловый эфир, Дифенилоксид, Феноксибензол)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101-84-8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C12H10O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Оксиранометанол (Глицид, Эпигидриновый спирт, 1,2-Эпоксипропанол-3)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556-52-5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C3H6O2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Оксиэтилцеллюлоза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1-Оксо-1,5-диметилфосфолен-2 смесь с 1-оксо-1,3-диметилфосфоленом-3 в соотношении 1,5:1 (Бифолен)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2-Оксо-1-пирролидинацетамид (2-Оксипирролидин-1-илуксусной кислоты амид, Пирацетам)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7491-74-9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C16H10N2O2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3-Оксо-N-фенилбутанамид (Ацетоацетанилид, Ацетоуксусной кислоты анилид)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102-01-2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C10H11NO2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1-Октадеканол (Стеариловый спирт)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112-92-5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C18H38O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(Z)-Октадец-9-еновая кислота (цис-Октадец-9-еновая кислота, Олеиновая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112-80-1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C18H34O2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(Z)-Октадец-9-еноат натрия (Натрия олеат, Олеиновой кислоты натриевая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143-19-1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C18H33NaO2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Октафторбутен (смесь изомеров) (Перфторбутены,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11070-66-9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C4F8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Октафторпропан , Фреон-218)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76-19-7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C3F8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Олефинсульфокислота из олефинов C15-18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Олефинсульфонаты на основе олефинов C15-18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Олефинсульфонаты натрия С12-14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Олефины фракций C15-18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Ортофосфорная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7664-38-2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H3O4P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Пектиназа грибная (Пектофоетидин)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1,2,2,6,6-Пентаметилпиперидина 4-толуолсульфонат (Пирилен, Пиперидина 1,2,2,6,6-пентаметил паратолуол-сульфонат)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C10H21N x C7H7O3S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Пентандиаль (Глутаральдегид, Глутаровый альдегид)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111-30-8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C5H8O2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608-93-5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C6HCl5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Пентахлорнитробензол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82-68-8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C6Cl5NO2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55632-13-8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C3H3Cl5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Пентахлорфенол (1-Гидроксипентахлорбензол)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87-86-5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C6HCl5O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2-Пентил-3-фенилпропен-2-аль /по бензальдегиду/(а-Амилкоричный альдегид, Жасминовый альдегид)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1331-92-6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C14H18O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Пентилформиат (Амилформиат, Муравьиной кислоты пентиловый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638-49-3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Перметриновой кислоты этиловый эфир (Этил-2,2-диметил-3-(2,2-дихлорэтенил)циклопропанкарбонат)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64628-80-4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C22H22Cl2O3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Пероксиды фракций жирных кислот C7-С9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Перфтор-2-метилпроп-1-ен (Перфторизобутилен, Октафтор-2-метилпроп-1-ен,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382-21-8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C4F8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Петролейный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Пиперазин (Диэтилендиамин)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110-85-0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C4H10N2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Пиперидин (Пентаметиленимин)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110-89-4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C5H11N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2Н-Пиран-6-ол (Пирановый спирт,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52673-62-8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C5H6O2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3,6-Пиридазиндиол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123-33-1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C4H4N2O2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2,6-Пиридиндиметанолбис(метилкарбамат) (Ангинин, Пармидин, 2,6-Бис(гидроксиметил)пиридинди(метилкарбамат)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1882-26-4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C11H15N3O4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4-[(Пиридин-3-ил)карбониламино]бутаноат натрия (Никотиноил-4-аминомасляной кислоты натриевая соль, Пикамилон, 4-[(3-Пиридинил) амино] бутаноат натрия)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62936-56-5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C10H11N2NaO3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Пиридин-3-карбоксамид (Витамин РР, Никотинамид, Никотиновая кислота, Никотиновой кислоты амид, Пиридин-3-карбоновая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98-92-0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C6H6N2O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Пиридин-4-карбоновая кислота (Изоникотиновая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55-22-1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C6H5NO2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2,4,6(1Н,3Н,5Н) -Пиримидинтрион (Барбитуровая кислота, 5-Гидроксиурацил, 2,4,6-Тригидроксипиримидин)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67-52-7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C4H4N2O3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Пирролидин (Малонилмочевина, Тетраметиленимин)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123-75-1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C4H9N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 гидротартрат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(Полиакриламид анионный АК-618 , АК-618)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Полиакриламид катионный АК-617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(АК-617)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Полиамин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Поли-(1,2,3,4)-2-амино-2-дезокси-бета-Д-глюкопираноза (Хитозан из панциря камчатского краба по ТУ 6-01-1-458-93)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Поли-[N'-бис(гидроксиэтил)уреидо]фени лметан (М-42)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Поли[N'-бис-(триметилсилоксиэтил)уреидо]фенилметан ДЭМ-31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Поливинилбутираль (Полиэтенилбутираль)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Поливиниловый 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9002-89-5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C2H4O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Поли-[N'-гидроксиэтилуреидо]фенилметан (ЭМ-30)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Поли-(Д-глюкозамин, частично N-ацетилированный) (Хитозан, Поли/1-4/-2-амино-2-дезокси-бета-Д-глюкан; поли/Д-глюкозамин/)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9012-76-4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Поли(2,5-дигидрооксифенилен)-4-тиосульфокислоты натриевая соль (Олифен, Поли(2,5-дигидрооксифенилен)-4-тиосульфонат натрия)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Полидим (смесь диметиламинных солей 2,3,6-трихлорбензойной кислоты) (Полидим)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Полиизоцианат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Поли-(1,2,3,4)-2-N-карбоксиметил-2-дезоксиметил-2-дезок-6-О-карбоксиметил-бета-Д-глюкопираноза, натриевая соль (Хитозана натриевая соль из панциря камчатского краба)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 метил-2-метилпроп-2-еноата, винилбензола и проп-2-енонитрила (Сополимер марки МСН, Сополимер стирола, метилметакрилата и нитриакриловой кислоты)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[[C5H5O2]n[C8H8]]x[C3HN]x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 метилпроп-2-еноата, бутилпроп-2-еноата и винилбензола (Лакрис 25 т, Сополимер метилакрилата, бутилакрилата и стирола)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[C4H7O2]n[C7H12O2]m[C8H8x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 2-метилпроп-2-еновой кислоты и метил-2-метилпроп-2-еноата (Лакрис 20, М-14 ВВ, Сополимер метакриловой кислоты и метилметакрилата)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[[C4H7O2]n[C5H9O2]n]x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 проп-2-енонитрила с проп-2-ен-1,2-дикарбоновой кислоты (Акриловой кислоты нитрил полимер с проп-2-ен-1,2-дикарбоновой кислотой, Пыль нитрона (ТУ 6-06-С281-90)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[[C3H3]n x [C5H6O4]n]x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 формальдегида и диоксолана (СДФ, Сополимер формальдегида с диоксоланом)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[[CH2O]n x [C3H6O2]m]x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и сополимеры на основе акриловых и метакриловых мономеров (Лакрис АТМ, Лакрис М-90, Полимеры и сополимеры на основе проп-2-ена и 2-метилпроп-2-ена и их производных)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Полиметилсилоксановая жидкость ПМС-400 /по тетраэтоксисилану/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Полиоксиэтиленгликолевые эфиры высших жирных спиртов (Препарат ОС-20)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Полихлоркамфен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8001-35-2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C10H10Cl8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Полиэтенхлорид с акрилонитрилом (Сополимер поливинилхлорида с нитрилом акриловой кислоты, Полиэтенхлорид с проп-2-енонитрилом)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C3H3K]n[C2H3Cl]m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 (Полиэтен)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9002-88-4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(C2H4)n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Полиэтиленгликоли: ПЭГ-400, ПЭГ-6000 (ПЭГ-400, ПЭГ-6000)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25322-68-3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H(C2H4O)nOH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Полиэтиленполиамин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Полиэтиленполиаминополи (метилфосфоновых) кислот натриевая соль /по пыли реагента/ (Реагент ПАФ-13А, Полиэтиленполиаминополи (метилфосфоновых) кислот натриевая соль /по формальдегиду/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Полиэтилентерефталат (Поли(окси-1,2-этандиилоксикарбонил-1,4-фениленкарбонил)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25038-59-9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[C10H8O4]n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Полиэтилентиурамдисульфид, цинковая соль (Метирам, Поликарбацин, Полирам)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 "Грамекс" (триэтиленгликоль - 41.8%, 2-карбометокси-[(4-метил-6-метокси-1,3,5-триазин-2-ил)амино-карбонил]бензолсульфамид - 12.5%, диэтилэтаноламин - 3.9%, вода - 41.8%)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 "Круг" (триэтиленгликоль - 42%, 2-хлор-[(4-диметиламино-6-изопропилидеминокси-1,3,5-триазин-2-ил) аминокарбонил]бензолсульфамид - 12.5%, диэтаноламин - 3.5%, вода - 24%)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 "Сихат" (дефолиант - действующее начало - натрия трикарбамидохлорат)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 "Эллипс" (триэтиленгликоль - 42%, 2-хлор-{[4-диметиламино-6(альфа-метил)пропилидениминокси-1,3,5-триазин-2-ил]аминокарбонил}бензолсульфамид - 12.5%, диэтаноламин - 3.4%, вода - 42.1%)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Присадка "Масма-1602" /по алкилфенолам/ (Масма-1602, Присадка "Борин" /по алкилфенолам/)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Присадка "Микс" /по дисульфиду изобутилена/ (Микс)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Присадка "Необас" /по алкилфенолу/ (Алкилсалицилат бария на олигомерах этилена)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Присадка "Пропинол Б-400" /по окиси пропилена/(Присадка "Гидропол-200" /по окиси пропилена/, Пропинол Б-400)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Присадка С-5А (олигоизобутинилсукцинимид диэтилентриамина в масле индустриальном) (С-5А)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Присадка "Фосфоксит-7" /по триэтаноламину/(Фосфоксид-7)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Присадка "Фриктол" (Фриктол)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L-Пролин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147-85-3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C5H9NO2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Пропан-1,2-диол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57-55-6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C3H8O2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Пропиленгликоль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57-55-6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C3H8O2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Пропановой кислоты 3,4-дихлоранилид (3,4-Дихлорпропионанилид, Пропанид, Рибофлавин фосфат, N-(3,4- Дихлорфенил)пропанамид)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709-98-8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C9H9Cl2NO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1,2,3-Пропантриол ((Глицерин)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56-81-5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C3H8O3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1,2,3-Пропантриол моно(дигидрофосфат) железа (Железа глицерофосфат)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27289-15-2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C3H7FeO6P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Проп-2-ена тетрамер (Изододецилен, Пропилена тетрамер)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6842-15-5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Проп-2-ена тример (Пропилена триммеры)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13987-01-4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Пропилбутаноат (Масляной кислоты пропиловый эфир, Пропилбутират)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105-66-8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C7H14O2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Пропил-3,5-дииод-4-оксо-1(4Н)пиридинацетат (3,5-Дийод-4-оксо-1,4-дигидро-1-пропокси-карбонилметилпиридин, Пропилйодон)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587-61-1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C10H11I2NO3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Пропил-4-оксибензоат 2-Гидроксибензойной кислоты пропиловый эфир Нипазол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C9H10O3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Пропилпропионат (Пропионовой кислоты пропиловый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106-36-5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S-Пропил-О-фенил-О-этилтиофосфат (Гетерофос)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40626-35-5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C11H17O3PS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Пропионилхлорид (Пропионовой кислоты хлорангидрид)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79-03-8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C3H5ClO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Пропионовой кислоты ангидрид (Ангидрид пропионовый)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123-62-6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C6H10O3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Пропионовой кислоты у-лактон-3-(17-b-гидрокси-3-гидроксиандроста-4,6-диен-17-а-ил) (Спиродиен, 3-(Андроста-4,6-диен-17бета-ол-3-он)-17альфа-пропиолактон)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C22H29O3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Пропионовой кислоты у-лактон-3-(17-a-гидрокси-7-метоксиандроста-3,5-диен-17-а- ил) (Лактон, 3-(7-Метоксиандроста-4,6-диен-17бета-ол-3-он)-17альфа-пропиолактон)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C23H30O4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Пропионовой кислоты 3-метокси-17-b-спиро-оксираниландроста-3,5-диен (Оксиран)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C10H9NO3S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Протаргол /в пересчете на серебро/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Протеаза щелочная (Протосубтилин)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Пылегаситель ВПП-3 (Октадекановой кислоты серебряная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абразивная (Корунд белый, Монокорунд)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акрилонитрилбутадиенстирольных пластиков (АБС-пластики марок 0809, 1106-30) (АБС-пластики марок 0809, 1106-30 (ТУ 6-05-2022-86)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акрилонитрилбутадиенстирольных пластиков (АБС-2020)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аминопласта марки КФА-7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аминопластов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ацетатного шелка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аэрозолеобразующих взрывоподавляющих составов /по хлориду натрия/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винипласта-90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вискозного шелка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выбросов табачных фабрик (с содержанием никотина до 1.5% и смолистых веществ до 16%)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гетинаксов Г-2, Г-4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древесная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желатина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инден-кумароновой смолы ИКС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капрона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клея карбамидного сухого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комбикормовая /в пересчете на белок/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композиционного полимерного носителя ВФС 42-1840-88 (интерполимерный комплекс эквимолярных количеств полиметакриловой кислоты и полиэтиленоксида 4000)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композиционного материала из кремний- и полимерсодержащих компонентов в соотношении 3:1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костной муки /в пересчете на белок/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лактозы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латуни /в пересчете на медь/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меховая (шерстяная, пуховая)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моркови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мыльного порошка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мясокостной муки /в пересчете на белок/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(неорганическая) гипсового вяжущего из фосфогипса с цементом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оптического отбеливателя Белофор КД-2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отработанных расплавов титановых хлораторов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н-парафинов, церезинов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пектина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пемоксоли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пемолюкса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пищевых продуктов растительного происхождения (шелухи какао-бобов, порошка какао, ядер обжаренных орехов)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полиамида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полиамида ПА-610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полиарилатов (полиэфиры дифенилолпропана и хлорангидридов фталевых кислот)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(Полиэфиры дифенилолпропана и хлорангидратов фталевых кислот)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поливинилхлорида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полиметилметакрилата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(Жидкость НГЖ-4)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полипропилена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полистирола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полисульфонов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полиэфирной ненасыщенной смолы ПН-12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препарата "Кормофит" /смесь: фитазы, пектинлиазы и альфа-галактозидазы по ок. 33%/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прессматериала К-81-39 /по двуокиси кремния/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реактива Лестраде (карбонат натрия - 49%, сульфат аммония - 49%, нитропруссид натрия - 2%) /в пересчете на карбонат натрия/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резины на основе метилвинилдихлорсилана /по летучим хлорсодержащим компонентам/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сахара, сахарной пудры (сахарозы)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свеклы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связующего СФП-О11Л (фенолформальдегидная смола новолачного типа - 90-94%, уротропин - 6-10%)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синтетического моющего средства марки "Лотос-М"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синтетической кожи (полиэфируретаны - 40%, волокно полиэфирное (лавсановое) - 45%, полипропиленовое - 15%)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слоистого эпоксидного углепластика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слюды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сополимера винилхлорида и винилацетата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стекловолокна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стеклопластика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сульфонолов НП-1, НП-3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талька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таблеточной массы дигоксина /с содержанием дигоксина не более 0,3125%/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твердого раствора на основе титаната циркония, олова, лантана /по цирконию/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текстолита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тонко измельченного резинового вулканизата из отходов подошвенных резин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углеродных волокнистых материалов на основе гидратцеллюлозных волокон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углеродных волокнистых материалов на основе полиакрилонитрильных волокон /по акрилонитрилу/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фенолформальдегидного пресс-порошка марки 03-010-02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фенолформальдегидной смолы новолачного типа марки СФ-010, СФ-011, Э2-330-02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фенолформальдегидной смолы резольного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фенопластов резольного типа (Э2-330-02; У2-301-07) (У2-301-07, Э2-330-02)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ферросплавов (железо - 51%, кремний - 47%) /по железу/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хлорированного натурального каучука Пыль хромово-цинкового катализатора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2996 2954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(Катализатор К-16)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яиц зерновой моли, трихограмм и пыльцы бабочек зерновой моли /в пересчете на белок/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 РПК-240, РПК-280 /по предельным углеводородам С12-19/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РПК-240 (РПК-280)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Реагент антихлорозный из гидролизного лигнина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Реагент Лилафлот OS-700 С /в пересчете на алифатические амины/ (Лилафлот OS-700 C)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Реагент СОП-83 (СОП-83)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Рибонуклеиновой кислоты гидролизат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5'-дигидрофосфат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146-17-8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C17H21N4O9P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 нуклеотид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Ртути соединения водорастворимые: сулема, уксуснокислая, азотнокислая окисная и закисная ртуть /в пересчете на ртуть/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Ртути соединения водо- и плохорастворимые: каломель, сулема, азотнокислая окисная и закисная, окиси красная и желтая, уксуснокислая, амидохлорная, двуйодистая /в пересчете на ртуть/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Ртути соединения плохо растворимые в воде: двуйодистая, амидохлорная, окиси желтая и красная, хлористая ртуть /в пересчете на ртуть/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бромид, роданид, сульфат (-1), сульфат (-2) /в пересчете на ртуть/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Рубидий оксид /в пересчете на рубидий/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12509-27-2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Рутений диоксид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12036-10-1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O2Ru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Самарий 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12035-88-0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OSm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Сахарол (смесь дитерпеновых гликозидов стевиозида и ребаудиозида в соотношении 2:1)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октадеканоат /в пересчете на свинец/(Октадекановой кислоты свинцовая соль, Свинца стеарат)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7428-48-0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C36H70O4Pb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 аморфный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7782-49-2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 сульфид (Сульсен)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7446-34-6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гексафторид (ОС-6-11)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2551-62-4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диСера дихлорид (Серы 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10025-67-9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Cl2S2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пентафторид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10546-01-7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элементарная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7704-34-9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 октадеканоат /в пересчете на серебро/(Серебра стеарат)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24927-67-1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C18H35AgO2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L-Серин (Циануксусной кислоты этиловый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56-45-1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C3H7NO3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 (Моносилан)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7803-62-5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Синтанол АЦСЭ-12 /по эфирам оксиэтилированных спиртов/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Синтанол ДС-10 (смесь фракций спиртов C10-20 и оксида этилена)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моющие средства: "Био-С", "Ока"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моющие средства: "Бриз", "Вихрь", "Лотос", "Лотос-автомат", "Юка", "Эра"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диСкандий триоксид (Скандия оксид)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12060-08-1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Смазка "Алюмол"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Смазка "Вутол" /по пропинолу В-400/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Смазка "Геол-1"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Смазка "Игнол" /по хлору/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Смазка "Полимол Ф"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Смазка "Укринол-214"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Смазки "Дитор", "Ринол", "Фарина" /по маслу минеральному/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Смазки ЛКС (текстильная, металлургическая)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Смазки технологические: Зимол, Литас, Литол-24, Северянка, Трансол-100, Трансол-200, Укринол-212, Униол, Шрус-4 /по маслу минеральному/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Смазки "Укринол-211М", "Укринол-215"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Смазочно-охлаждающая жидкость "Авитол" /по синтанолу/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Смазочно-охдаждающая жидкость "Аквол-18" /по триэтаноламину/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Смазочно-охлаждающая жидкость ОСМ-А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Смола СТУ-3 (СТУ-3)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2780 2780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Смола эпоксидная на основе бисфенола F /по эпихлоргидрину/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Сольвент нафта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Сорбиталь 20 (смесь полиэтиленгликолевых эфиров моно-дистеаратов ангидросорбитов)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L-Сорбоза (L-Ксилогексулоза)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87-79-6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C6H12O6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Стрептомицина хлоркальциевый комплекс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 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1633-05-2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CO3Sr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Стронций, растворимые соединения (нитрат, оксид) /в пересчете на стронций/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Сульфаминовая кислота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(Аминосульфоновая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5329-14-6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H3NO3S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7-Сульфамоил-6-хлор-3,4-дигидро-2Н-1,2,4-бензотиадиазин-1,1-диоксид (Гипотиазид, Дихлотиазид, 3,4-Дигидро-6-хлор-2Н-1,2,4-бензотриазин-7-сульфонамид-1,1-диоксид)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58-93-5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C7H6ClN3O4S2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Сульфаниламидобензоат натрия (Сульфантрол, 2-(4-Сульфаниламидо) бензойной кислоты натриевая соль, 2-[[(4-Аминофенил)сульфонил]амино]бензоат натрия)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10060-70-5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C13H11N2NaOS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Сульфаниловой кислоты амид (Стрептоцид)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63-74-1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C6H8N2O2S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Сульфаниловой кислоты N- [aмино(иминo)метил]амид (п-Аминобензолсульфонилгуанидин, Сульгин)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57-67-0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C7H10N4O2S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Сульфаниловой кислоты N-(4,6-диметил-пиримидин-2-ил)амид (Сульфадимезин, 2-(п-Аминобензолсульфамидо)-4,6-диметилпиримидин)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57-68-1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C12H14N4O2S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Сульфаниловой кислоты N-(2,6-диметоксипиримидин-4-ил)амид (Сульфадиметоксин)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122-11-2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C12H14N4O2S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Сульфаниловой кислоты N-карбамоиламид (Уросульфан, 4-Амино-N-(амикарбонил)бензолсульфонамид)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547-44-4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C7H9N3O3S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Сульфаниловой кислоты N-(3-метоксипиразинил-2)амид (Сульфален, 4-Амино-N-(3-метоксипиразин-2-ил)бензолсульфонамид)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152-47-6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C11H12N4O2S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Сульфаниловой кислоты N-(6-метоксипиридазин-3-ил)амид (Сульфапиридазин, 4-Амино-N-(6-метоксипиридазин-3-ил)бензолсульфонамид)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80-35-3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C11H12N4O3S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Сульфаниловой кислоты N-(6-метоксипиримидин-4-ил)амид (Сульфамонометоксин, 4-Амино-N-(6-метоксипиримидин-4-ил)бензолсульфонамид)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1220-83-3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C11H12N4O2S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Сульфаниловой кислоты N-(4-сульфамоилфенил)амид (Дисульфан, п-(Сульфамидо)бензолсульфамид)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6402-89-7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C12H13N3O4S2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Сульфаниловой кислоты N-(тиазолил-2)амид (Норсульфазол, 2-(Аминобензолсульфамидо)тиазол)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72-14-0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C9H9N3O2S2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Сульфаниловой кислоты N-(3-хлорпиридазин-6-ил)амид 3-Хлор-6-сульфаниламинопиридазин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80-32-0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C10H9ClN4O2S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Сульфаниловой кислоты N-(5-этил-1,3,4-тиадиазол-2-ил)амид (Этазол, 2-(п-Аминобензосульфамидо)-5-этил-1,3,4-тиадиазол)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94-19-9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C10H12N4O2S2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Сульфаниловой кислоты N-(5-этил-1,3,4-тиадиазол-2-ил)амид, натриевая соль (Этазол натрия, Этазол растворимый, Натрия2(пара-аминобензолсульфамидо)-5-этил-1,3,4-тиадиазол)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1904-95-6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C10H11N4NaO2S2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Сульфимид 2-бензойной кислоты (Сахарин, о-Сульфобензойной кислоты имид, Имид-о-сульфобензойной кислоты)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81-07-2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C7H5NO3S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Сульфоэтоксилаты натрия С10-С13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7440-36-0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Таблеточная масса препарата сибазон /сибазона не более 10%/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 йодид /в пересчете на таллий/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7790-30-9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Талловый пек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Танацехол Танафлон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3044 3044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7440-25-7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Теофедрин /по амидопирину/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Теплоноситель ароматизированный АМТ-300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Терефталевой кислоты ди(2-этилгексил)овый эфир (Ди(2-этилгексил)бензол-1,4-дикарбонат (Ди(2- этилгексил)терефталат), Ди(2-этилгексил) терефтадат)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C24H38O4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Терефталоила дихлорид (1,4-Бензолдикарбоновой кислоты дихлорангидрид, Дихлорангидрид терефталевой кислоты, Бензол-1,4-дикарбонилдихлорид)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C8H4Cl2O2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Терлон (Арамид)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1,1',4',1''-Терфенил (1,4-Дифенилбензол)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92-94-4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Тетрабутоксититан /по бутанолу/(Бутиловый эфир о-титановой кислоты)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C16H36O4Ti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1,2,5,6-Тетрагидробензальдегид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C7H10O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3а,4,7,7а-Тетрагидро-1Н-инден (Тетрагидроинден)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3048-65-5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1,2,3,4-Тетрагидро-9-метил-3-(диэтиламинометил)-4Н-карбазол-4-он (Ондасетрон-основание)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C17H16N3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1,2,3,4-Тетрагидронафталин (Тетралин)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119-64-2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Тетрагидро-2-фуранол (2-Гидроксиметилтетрагидрофуран, Тетрагидрофуриловый спирт)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5371-52-8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C4H8O2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2,3,5,6-Тетраметилпиразин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1124-11-4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C8H12N2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2,4,6,8-Тетраметил-2,4,6,8-тетра-азабицикло[3,3,0]-октандион-3,7 (Мебикар)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10095-06-4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C8H14N4O2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Тетран-5 (смесь: 1,4-метил-5,6-дигидропиран - 85.5%, 2,4-метилентетрагидропиран - 4.5%, изопропилнитрат - 10%)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Тетран-6 (смесь: 1,4-метил-5,6-дигидропиран - 38%, 2,4-метилентетрагидропиран - 2%, изопропилнитрат - 10%, дициклопентадиен - 50%) (Тетран-6)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Тетран-7 (смесь: 1,4-метил-5,6-дигидропиран - 38%, 2,4- метилентетрагидропиран - 2%, изопропилнитрат - 50%, дициклопентадиен - 10%) (Тетран-7)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Тетран двухкомпонентный (смесь: 1,4-метил-5,6-дигидропиран - 74.9%, 2,4-метилентетрагидропиран - 23.9%, примеси - 1.2%) (Тетран двухкомпонентный)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Тетран четырехкомпонентный (смесь: 1,4-метил-5,6-дигидропиран - 38%, 2,4-метилентетрагидропиран - 12%, циклогексилнитрат - 10%, дициклопентадиен - 40%) (Тетран четырехкомпонентный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2,3,3,3-Тетрафтор-2[1,1,2,3,3,3-гексафтор-2-(гептафторпропокси)пропокси]пропаноилфторид /по фтористому водороду/(2-(2-Префторпропокси-2-трифторметилперфторокси) перфторпропионовой кислоты фторангидрид, Тример оксида перфторпропилена)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2641-34-1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C9F18O3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2,3,3,3-Тетрафтор-2-(гептафторпропоксипропаноилфторид) /по фтористому водороду/(Димер оксида перфторпропилена, 2-Перфторпропоксиперфторпропановой кислоты фторангидрид)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75566-60-8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C6F12O2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Тетрафторметан Фреон-14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75-73-0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2,2,3,3-Тетрафторпропил-2-фторпроп-2-еноат (2,2,3,3-Тетрафторпропил-а-фторакрилат, 2-Фторакриловой кислоты 2,2,3,3-тетрафторпропиловый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96250-37-2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C6H5F5O2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1,1,1,2-Тетрафторэтан (Фреон-134А, HFC-134a)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811-97-2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C2H2F4 (CH2FCF3)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1,2,4,5-Тетрахлорбензол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95-94-3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C6H2Cl4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1,1,1,3-Тетрахлорпропан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1070-78-6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C3H4Cl4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2,3,4,5-Тетрахлор-6-(трихлорметил)пиридин (Гептахлорпиколин, 3,4,5,6-Тетрахлор-2- трихлорметилпиридин)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1134-04-9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C6Cl7N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Тетрахлорфосфоранил Фосфор тетрахлорид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20762-59-8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Cl4P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Тетрацин (смесь: тетран двухкомпонентный - 89.4%, циклогексилнитрат - 9.3%, примеси - 1.3%)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Тетраэтилортосиликат (Этилсиликат, Тетраэтоксисилан (Тетраэтилортсиликат; Этилсиликат)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78-10-4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C8H20O4Si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Тилозин 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Тиоациланилид (Тиоанилид синтетических жирных кислот фракций С5-С6)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О,О'-Тиоди(1,4-фенилен)бис(О,О-диметилфосфат) (Биотион, Дифос, Абат)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3383-96-8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C16H20O6P2S3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Тиокарбамид (Тиомочевина)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62-56-6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CH4N2S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Тионилхлорид (Кокарбоксилазы гидрохлорид)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7719-09-7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Cl2OS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Тиоуксусная кислота (Этантиоловая кислота, Тиоэтановая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507-09-5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C2H4OS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Тиофосфорилхлорид (Фосфора тиотрихлорид)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3982-91-0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Cl3PS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C9H11NO3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диборид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12045-63-5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TiB2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13463-67-7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O2Ti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Титановые пылевые возгоны от шахтных хлораторов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хром диборид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39407-17-5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CrTiB2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3-Толилкарбаминовой кислоты 3-(N-метоксикарбониламино) фениловый эфир (Фенмедифам, 3-Метоксикарбаниламинофенил-N-(3-метилфенил)карбамат)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Триалкиламины (смесь аминов фракций C7-9: тригептиламина, триоктиламина, тринониламина)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Триалкилфосфины С12-С15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Z-Треонин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80-68-2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C4H9NO3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(D-(-); L-(+) и DL-Трео-1(4-нитрофенил)-2-амино-1,3-пропандиол) (Треоамины)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C9H12N2O4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2,4,6-Триброманилин (1-Амино-2,4,6-трибромбензол)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147-82-0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C6H4Br3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1,3,5-Трибромбензол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626-39-1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C6H3Br3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Трибутиламин (Три-н-бутиламин)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102-82-9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C12H27N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Трибутилфосфат (Фосфорной кислоты трибутиловый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126-73-8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C12H27O4P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Трибутилфосфин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998-40-3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C12H27P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Три(гидроксиметил)аминометан (Трисамин)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C4H11NO3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Три(2-гидроксиэтил)амин (Триэтаноламин)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102-71-6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C6H15NO3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1,1,7-Тригидротридекафторгептан-1-ол (Тригидроперфторгептиловый спирт)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375-82-6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C7H3F13O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Тридеканол-1 (Тридециловый спирт)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112-70-9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C13H28O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Тридекафторгептановая кислота (Перфторгептановая кислота Перфторэнантовая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C7HF13O2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Трийодметан (Йодоформ)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75-47-8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CHI3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1,3,5-Триметилбензол (Мезитилен)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108-67-8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2,6,6-Триметилбицикло[3.1.1]гепт-2-ен (2-Пинен, альфа-Пинен)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80-56-8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экзо-1,7,7-Триметилбицикло[2,2,1]гептанол-2 Изоборнеол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124-76-5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C10H18O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1,7,7-Триметилбицикло[2,2,1 ]гептанон-2-сульфоновая-10-кислота (Сульфокамфорная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C10H16O4S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3-(2,2,2-Триметилгидразиний)метилпропионат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C7H17BrN2O2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[S-(L)]-3,7,11-Триметил-1,6,10-додекатриен-3-ол Неролидол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142-50-7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C15H26O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1,1'-Триметиленбис(4-гидроксиминометилпиридиний бромид), моногидрат (Дипироксим, 1,1'-(Пропан-1,3-диил)бис(4-[(гидроксиимино)метил]пиридинийдибромид)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56-97-3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C15H24Br2N4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1,1',4,4',4'',4-Триметиленбис-(4-сульфанилилсульфаниламид) Дисульформин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3,5,5-Триметилоксазолидиндион-2,4 (Триметин)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127-48-0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C6H9NO3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Триметилсульфоний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25596-24-1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C3H9BrOS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N,N,альфа-Tpиметил-10Н-фенотиазин-10-этанамин гидрохлорид (10-(2-Диметиламинопропил) фенотиазин, гидрохлорид, Дипразим, Пипольфен)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58-33-3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C17H20N2S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Триметилхлорсилан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75-77-4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C3H9ClSi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4-[2,6,6-Триметил-1-циклогексен-1-ил]бут-3-ен-2-он (Ионон (смесь изомеров)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14901-07-6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C13H20O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4-(2,6,6-Триметилциклогексенил-1)-3-метилбутен-3-он-2 (Иралий)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79-89-0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C14H22O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альфа,альфа,4-Триметилциклогекс-3-ен-1-метанол (п-Ментен-1-ол-8, а-Терпинеол)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98-55-5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C10H18O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3,5,5-Триметилциклогекс-2-ен-1-он (Изофорон)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78-59-1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C9H14O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3,5,5-Триметилциклогекс-3-ен-1-он (85%) смесь с 3-метоксикарбониламинофениловым эфиром 3-толилкарбаминовой кислоты (15%) (Бетанал, 3-Метоксикарбамидофенил-N-(толил-3)-карбамат)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2,6,6-Триметилциклогекс-1-ен-1,4-дион (4-Оксоизофорон, 4-Кетоизофорон)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1125-21-9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3,7,7-Триметилбицикло[4.1.0]гепт-3-ен (3-Карен)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13466-78-9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2,4,6-Тринитротолуол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118-96-7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C7H5N3O6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2,4,6-Тринитрофенол (Пикриновая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88-89-1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C6H3N3O7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Тринитроэтилбензол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28655-68-7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C8H7N3O6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Три(проп-1-енил)амин (Траллиламин)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102-70-5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C9H15N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L-Триптофан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73-22-3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C11H12N2O2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Трис(метилфенил)фосфат (Трикрезилфосфат с содержанием орто-изомера менее 3%, О,О,О-Трис(толил)фосфат)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1330-78-5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C21H21O4P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Трифторметан (Фреон-23, HFC-23)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75-46-7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CHF3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Трифторметансульфенилфторид (Перхлорметантиол, Перхлорметилмеркаптан, Тиокарбонилтетрахлорид)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17742-04-0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CF4S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3-Трифторметиланилин (м-Аминобензотрифторид, а,а,a-Трифтор-м-толуидин, 3-(Трифторметил)-1-аминобензол)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98-16-8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C7H6F3N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3-(Трифторметил)дифенил-4-амин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449-42-3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C13H10F3N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2-Трифторметил-10-(3-диэтиламинопропионил)фенотиазин, гидрохлорид (Фторацизин)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C20H23F3N2S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Трифторметилтрифтороксиран (Гексафторпропилена оксид)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C3F6O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1,1,2-Трифтор-1,2,2-трихлорэтан Фреон-113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76-13-1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C2Cl2F3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Трифторхлорметан (Фреон-13)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75-72-9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CClF3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Трифторхлорэтилен (Хлортрифторэтилен, Трифторхлорэтен)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79-38-9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C2ClF3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Трихлорацетат натрия (Аграмон, Варитокс, НАТА, Текан Трихлоруксусной кислоты натриевая соль, ТХАН, ТХУ)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650-51-1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C2Cl3NaO2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2,3,6-Трихлорбензойной кислоты диметиламинная соль (Трисбен-200)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3426-62-8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C7H3Cl3O2 x C2H7N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12002-48-1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C6H3Cl3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Трихлордифенил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25323-68-6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C12H7Cl3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Трихлорметилбензол (Бензотрихлорид, а,а-Трихлортолуол)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98-07-7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C7H5Cl3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1,1,1-Трихлор-2-метилпропан-2-ол (Хлорэтон)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57-15-8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C4H7Cl3O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2-(Трихлорметил)-3,4,5-трихлорпиридин (Гексахлорпиколин, 3,4,5-Трихлор-2- трихлорметилпиридин)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1201-30-5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C6HCl6N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4-Трихлорметил-1-хлорбензол (1-Трихлорметил-4-хлорбензол, п-Хлорбензотрихлорид)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5216-25-1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C7H4Cl4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Трихлорсилан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10025-78-2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HCl3Si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2,3,6-Трихлортолуол (1-Метил-2,3,6-трихлорбензол)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2077-46-5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C7H5Cl3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2,4,6-Трихлор-1,3,5-триазин(Цианурхлорид)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108-77-0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C3Cl3N3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2,4,6-Трихлорфенилгидразина хлоргидрат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76195-84-1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C6H5Cl3N2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2,4,6-Трихлорфенол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88-06-2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C6H3Cl3O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Трихлорэтилсилан (Этилтрихлорсилан)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115-21-9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C2H5Cl3Si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Три(хлорэтил)фосфат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115-96-8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C6H12Cl3O4P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Трицикло[3,3,1,1](3,7)декан (Адамантан)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281-23-2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Трицикло[3,3,1,1](3,7)декан-1-карбонилхлорид (Адамантанкарбоновой кислоты хлорангидрид)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2094-72-6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C11H15ClO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Трицикло[3,3,1,1](3,7)деканкарбоновая кислота (1-Адамантанкарбоновая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828-51-3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C11H16O2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Триэтиленгликоль (3,6-Диоксаоктан-1,8-диол)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112-27-6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C6H14O4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Триэтиленгликоль диацетат (Диацетаттриэтиленгликоль)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111-21-7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C10H18O6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Триэтоксисилан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998-30-1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C6H16O3Si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1,1,1-Триэтоксиэтан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78-39-7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C8H18O3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Уайт-спирит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8052-41-3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 оксид сульфид (Углерода сероокись)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463-58-1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Фенантрен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85-01-8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(DL)-Фенилаланин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150-30-1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C9H11NO2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2-Фенилантраниловой кислоты натриевая соль (Ингибитор коррозии ФАН, 2-Амино(фенил)бензоат натрия)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C13H10NNaO2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4-Фенил-3-бутен-2-он (Бензальацетон)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122-57-6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C10H10O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1,1'-(1,3-Фенилен)бис-1Н-пиррол-2,5-дион (Малеимид, Т,Т'-(1,3-Фенилен) бис(малеиновой кислоты имид), N,N'- Фенилендиамин)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3006-93-7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C4H8N2O3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1,2-Фенилендиамин (Бензолдиамин, о-Фенилен-1,2- диамин, о-Фенилендиамин, 1,2-Бензолдиамин)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95-54-5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C6H8N2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Фенилен-1,4-диамин дигидрохлорид (1,4-Диаминобензол дигидрохлорид)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624-18-0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C6H8N2 x Cl2H2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Фенилизоцианат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103-71-9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C7H5NO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2-Фенилметандикарбоновая кислота (Фенилмалоновая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2613-89-0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C9H8O4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L-1-Фенил-2-метиламинопропанол-1, гидрохлорид (Эфедрин)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345-78-8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C10H15NOxClH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N-Фeнил-2-нaфтилaмин (при отсутствии в нафтаме 2-нафтиламина) (Нафтам-2, Неозон 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28258-64-2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C16H13N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2-Фенилоксиран (Стирола окись)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96-09-3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C8H8O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2-(4-Фенилпирролид-2-он-1-ил)ацетамид (Карфедон)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77472-70-9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C12H14N2O2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Фенилпропанол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3-Фенилпропеналь (Коричный альдегид)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104-55-2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C9H8O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3-Фенилпроп-2-ен-1-ол (Коричный спирт, 2-Фенилвинилметанол)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104-54-1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C9H10O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Фенилтрихлорсилан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98-13-5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C6H5Cl3Si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Фенилундекановая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50696-68-9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C17H26O2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N-Фeнил-N-xлopaцeтaмид (альфа-Хлорацетоанилид, Хлоруксусной кислоты анилид)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579-11-3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C8H8ClNO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1-Фенилэтанол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1517-69-7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C8H10O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2-Фенилэтанол (2-Фенилэтиловый спирт)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C8H10O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2-Фенилэтиламин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64-04-0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C8H11N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1-Фенилэтилацетат (Метилфенилкарбинилацетат, Стираллилацетат, Уксусной кислоты 1-фенилэтиловый эфир, 2-Фенилэтил ацетат)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103-45-7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0-Фенил-0-этилхлортиофосфат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38052-05-0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C8H10ClO2PS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2-Фенил-3-этоксикарбонил-4-[(диметиламино)метил]-5-гидроксибензофуран гидрохлорид (Феникаберан)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51771-50-7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C20H21NO4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Феноксиметилпенициллановая кислота (Пенициллин-фау, Феноксиметилпенициллин)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87-08-1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C16H18N2O5S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Феноксиуксусная кислота (Феноксиэтановая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122-59-8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C8H8O3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2-Феноксиэтанол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122-99-6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C8H10O2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Фитолавин-300 /с содержанием фитобактериомицина 8%/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Флотореагент Лилафлот OS 730 М (N-Алкил-N-ацетил-b-аланин в растворе таллового масла)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Флотореагент МФТК-Э (0-Этил-N-(п-сульфофенил) тиокарбамат натрия)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C9H11NO4S2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Флотореагент МФТК-ЭГ (МФТК-ЭГ с примесью тиогликолята - 11.2% и дитиогликолята - 14.4% натрия) (МФТК-ЭГ)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Флотореагент НК-82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 (Витамин Вс)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59-30-3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C19H19N7O4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Формиат натрия (Муравьиной кислоты натриевая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141-53-7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CHNaO2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2-Формил-5-метилфуран (Метилфурфурол)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620-02-0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C6H6O2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Форстерит (смесь: 97% магния ортосиликата и 3% бария оксида)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Фосген (Карбонилдихлорид)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75-44-5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CCl2O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Фосфенокс Н9-10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(Фосфонометил)аминоуксусная кислота (Глифосат, Раундап, Фосулен, Цидокор, N-Фосфонометилглицин)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1071-83-6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C3H8NO5P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(белый, желтый)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12185-10-3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красный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7723-14-0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Фосфорилхлорид (Фосфора оксихлорид, Фосфора хлорокись)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10025-87-3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Cl3OP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орто-Фосфористая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10294-56-1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H3O3P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трихлорид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7719-12-2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Cl3P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Фосфорной кислоты диалкилполиэтиленгликолевый эфир, натриевая соль (Оксифос-23А)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Фосфорной кислоты диалкилполиэтиленгликолевый эфир, триэтаноламиновая соль (Оксифос-150, Диалкилполиэтиленгликолевый эфир фосфорной кислоты триэтаноламиновая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b-D-Фруктофуранозил-а-D-глюкопиранозид гидросульфат, основная алюминиевая соль (Сукральфат, Гексадека-мю-гадрокситетракозангидрокси[мю8-[1,3,4,6]тетра-О-бета-Д-фруктафуранозил-альфа-Д-глюкапира-нозидтетракис(гигидросульфат(8-)гексадекаалюмин&amp;)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54182-58-0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C12H38Al16O15S8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Фторангидриды перфторированных органических кислот серии ФК (полупродукты производства мономера ФК-96) /по фтористому водороду/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2-Фторанизол (о-Фторанизол)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321-28-8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C7H7FO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3-Фторанизол (м-Фторанизол)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456-49-5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C7H7FO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4-Фторанизол (п-Фтораниэол)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459-60-9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C7H7FO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1-[3-(4-Фторбензоил)пропил]-4-(2-оксо-1-бензимидазолинил)-1,2,5,6-тетрагидропиридин (Дроперидол)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548-73-2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C22H22FN3O2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462-06-6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C6H5F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2-Фтортолуол (о-Фтортолуол)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95-52-3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4-Фтортолуол (п-Фтортолуол)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352-32-9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Фторэтилен (Винилфторид, Фторэтен)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75-02-5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C2H3F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Фуран (Фурфуран)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110-00-9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C4H4O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2-Фурфуриламин (Фурфуриламин)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617-89-0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C5H7NO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Хинуклидина-3-дифенилкарбинол гидрохлорид (Фенкарол, 3-(Дифенилкарбинол)-1-азабицикло[2,2,2]октана гидрохлорид)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10447-38-8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C20H23NO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Хитин (1381*) (Поли-(N-ацетил-Д-глюкозамин)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Хлоралканы С12-C15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2-Хлор-4-амино-6,7-диметоксихитозамин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Хлорацетат натрия (Хлоруксусной кислоты натриевая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3926-62-3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C2H2ClNaO2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3-Хлорацетилиндол (1-Ацетил-3-хлор-1Н-индол)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94812-07-4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C10H8ClNO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2-о-Хлорбензойная кислота (а-Хлорбензойная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118-91-2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C7H5ClO2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1-(4-Хлорбензолсульфонил)-3-пропилмочевина (Хлорпропамид, 4-Xлор-N-[(пропиламино)карбонил]бензолсульфонамид, 3-Пропил-1-[(4-хлорфенил)сульфонил]карбамид)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94-20-2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C10H13ClN2O3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2-Хлорбензолсульфоновойкислоты N-(4-Meтил-6-метокси-1,3,5-триазин-2-илкарбамоил) -амида 2-(N,N-диэтиламино) этанолааддукг (Хардин, Диэтилэтаноламинная соль 2 хлорид-N-4-метокси-6-метил-1,3,5-триазин-2-ил/аминокарбонилбензолсульфамида)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C18H27ClN6O5S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1-Хлорбицикло[2,2,1]гепт-2-ен (Хлорнорборнен)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15019-71-3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C7H9Cl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3-Хлорбутан-2-он (Хлоркетон)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4091-39-8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C4H7ClO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N-(6-Хлоргексил)-N'-(гидроксиэтил) мочевина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(МЭ-344)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C9H19ClN2O2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Хлоргидринстирол (Хлоргидринэтенилбензол)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C8H7ClO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2'-Хлор-5'[у-(2'',4''-ди-трет-амилфенокси)бутиропламино)анилид-а-(4-карбокси-фенокси)пивалоилуксусной кислоты (Компонента Н-596, N-[2-Хлор-5-[гамма-[2,4-(1,1-диметилпропил)фенокси]бутироиламино]фенил]-1-(4-карбоксифенокси)-4,4-диметил-3-оксопентанамид)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C46H57ClN3O6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2-Хлор-5-[гамма-(2,4-ди-трет-амилфенокси)бутироиламино]анилид триметилуксусной кислоты (Компонента ЗЖ-165 N-[2-Хлор-5-[[2,4-(1,1-диметилпропил)фенокси]бутиламино]фенил]триметилацетамид)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C31H47ClN2O2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7-Хлор-2,3-дигидро-3-гидрокси-5-фенил-1Н-1,4-бензодиазепин-2-он (Нозепам, 3-Гидрокси-2,3-дигидро-5-фенил-7-хлор-1Н-1,4-бензодиазепин-2-он)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607-75-0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C15H11ClN2O2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7-Хлор-1,3-дигидро-1-метил-5-фенил-2H-1,4бензодиазепин-2-он (Сибазон)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439-14-5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C16H13ClNO2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2-Хлор-N-(2,6-диметилфенил)ацетамид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(2-Хлор-2,6-ацетоксилидид)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1131-01-7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C10H12ClNO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3-Хлордифениламино-6-карбоновая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C13H10ClNO2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N-Хлоркарбонилиминодибензил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C15H12ClNO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N-Xnopкарбонил-2,2'-иминостильбен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C29H22ClNO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3-Хлор-4-метиланилин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95-74-9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C7H8ClN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Хлорметилбензол (Бензил хлористый)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100-44-7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C7H7Cl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2-Хлор-10-метил-3,4-диазофеноксазин (Диазофеноксазин)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C13H8ClN5O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Хлорметоксиметан (Монохлордиметиловый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107-30-2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C2H5ClO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(1`S-транс)-7-Хлор-2,4,6-триметокси-6`-метилспиро[бензофуран-2(3H),-1`-[2]циклогексен]-3,4`-дион (Гризеофульвин, (1`S-транс)-7-Хлор-2',4,6-триметокси-6'-метилспиро[бензофуран-2(3H),[2]циклогексен]-3,4'-дион)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126-07-8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C17H17ClO6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2-Хлор-5-нитроанилин (1-Амино-5-нитро-2-хлорбензол)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6283-25-6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C6H5ClN2O2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2-Хлор-4-нитротолуол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121-86-8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C7H6ClNO2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Хлорпарафины ХП-400, ХП-1100 (Хлорированные высшие парафиновые углеводороды)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63449-39-8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C12-32H11-36Cl15-30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5-Хлорпентан-2-он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5891-21-4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C5H9ClO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Хлорпиколины легкокипящие (смесь трипентахлорпиколинов)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2-Хлорпропан (Изопропил хлористый)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75-29-6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C3H7Cl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2-Хлорпропановая кислота (а-Хлорпропионовая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598-78-7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C3H5ClO2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Хлорсульфоновая кислота /по соляной кислоте/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7790-94-5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ClHO3S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95-49-8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C7H7Cl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108-41-8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C7H7Cl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4-Хлортолуол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106-43-4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C7H7Cl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Хлоруксусная кислота (Монохлоруксусная кислота, Хлорэтановая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79-11-8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C2H3ClO2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3-Хлор-N-(фенилметил)пропанамид (Хлоракон, 3-Хлорпропионовой кислоты бензиламид, N-Бензил-бета-хлорпропионамид)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501-68-8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C10H12ClNO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2-Хлорфенол (1-Гидрокси-2-хлорбензол)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95-57-8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C6H5ClO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3-Хлорфенол (1-Гидрокси-3-хлорбензол)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108-43-0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C6H5ClO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5-Хлор-N-(2-хлор-4-нитрофенил)-2-гидроксибензамид (Фенасал, 5-Хлорсалициловой кислоты 2-хлор-4-нитроанилид, N-2-Хлор-4-нитрофенил-5-хлорсалициланилид)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50-65-7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C13H8Cl2N2O4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2-Хлорэтилфосфоновой кислоты бис(2-дихлорэтиловый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C6H12Cl3O3P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2-Хлорэтанол (Этиленхлоргидрин)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107-07-3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C2H5ClO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Холест-5-ен-3-ол-(3бета)-бензоат (5-Бензоилоксихолестен-5-ол-3, Холестерина бенэоат)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604-32-0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C34H50O2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Холестерин и его соединения (хлорид, валерат, пеларгонат)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 трехвалентные соединения /в пересчете на Cr3+/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16065-83-1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9012-54-8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Церий и его неорганические соединения (диоксид, полирит, фотопол) /в пересчете на церий/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7440-45-1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Цефалоспорин С (цинковая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Цефалотин (натриевая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58-71-9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C16H15N2NaO6S2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Цианкобаламин (Витамин В12, Цианкобаламин (кормовой) /по витамину B12/)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68-19-9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C63H88CoN14O14P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Циклобутилиденциклобутан (Дициклобутилиден)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6708-14-1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Циклогекса-2,5-диен-1,4-диондиоксим (п-Хинондиоксим)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105-11-3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C6H6N2O2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1,3-Циклогександиона фенилгидразон (Монофенилгидразон 1,3-циклогександиона)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C12H16N2O2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Циклогексан-1,2-диона 4-циклогексилфенилгидразон (Моно-п-циклогексилфенилгидразонциклогексан-1,2-дион)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C18H27N2O2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4-Циклогексиланилин сульфат (п-Циклогексиланилин сульфат, 1-Амино-4-циклогексилбензолсульфат)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C12H17N x 1/2H2O4S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Циклогексилбензол (Фенилциклогексан)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827-52-1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6-Циклогексил-9-бета-(N,N-дибензиламино)-этил-3,4-дигидрокарбазол-1-(2Н)-он (ЦДБА-карбазол)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C34H37N2O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6-Циклогексил-3,4-дигидрокарбазол-1-(2Н)-он (Карбазол)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86-74-8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C18H20NO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3-Циклогексил-6,7-дигидро-1Н-циклопента-пиримидин-2,4-(3Н,5Н)-дион (Гексилур, Гербицид-634, Ленацил, 5,6-Циклопентано-3-циклогексилурацил)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2164-08-1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C13H18N2O2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2-Циклогексилкарбонил-1,3,4,6,7,11-гексагидро-2Н-пиразино(2,1-а)изохинолин (Азинокс)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Циклогексилнитрат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2108-66-9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C6H11NO3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альфа-Циклогексил-альфа-фенил-1-пиперидинопропанол, гидрохлорид (Паркопан, Ромпаркин, Циклодол)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52-49-3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C20H31NO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Циклогексилэтен (Винилциклогексан)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695-12-5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бета-Циклодекстрин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7585-39-9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C42H70O35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Циклопентадиены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Циклопентан (Пентаметилен)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287-92-3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142-29-0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1-Циклопропил-6фтор-1,4-дигидро-4-оксо-(1-пиперазинил)-3-хинолинкарбоновойкислотыгидрохлоридмоногидрат (Квинтор, Таревид, Ципро, Ципробай, Ципрофлоксин гидрохлорид)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93107-08-5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C17H18FN3O3 x ClH x H2O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1-Циклопропил-6 фтор-1,4-дигидро-4-оксо-7-(4-этил-1-пиперазинил)-3-хинолинкарбоновая кислота (Энрофлоксацин)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93106-60-6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C19H22FN3O3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дихлорид /в пересчете на цинк/(Цинка 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7646-85-7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Cl2Zn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метионат /в пересчете на цинк/(2-Амино-4-(метилтио)бутаноат цинка /в пересчете на цинк/)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C10H20N2O4S2Zn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октадеканоат /в пересчете на цинк/ (Октадекановой кислоты цинковая соль, Цинка стеарат)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557-05-1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C36H70O4Zn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сульфид /в пересчете на цинк/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1314-48-3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фосфат (однозамещенный) /в пересчете на цинк/Цинка монофосфат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7779-90-0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H4O8P2Zn3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L-Цистеин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52-90-4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C3H7NO2S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L-Цистин (Цистин)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56-89-3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C6H12N2O4S2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Щавелевой кислоты аммониевая соль (Аммоний оксалат, Аммоний щавелевокислый, Этандиоат диаммония)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14258-49-2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C2H4N2O4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Эмульсол (смесь: вода - 97.6%, нитрит натрия - 0.2%, сода кальцинированная - 0.2%, масло минеральное - 2%)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2,3-Эпоксипропил-2-метилпроп-2-еноат (Глицидилметакрилат,Метакриловой кислоты 2,3-эпоксипропиловый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106-91-2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C7H10O3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 (Витамин D2, (3бета,5Z,7Е,22Е)-9,10-Секоэргоста-5,7,10(19),22-тетраен-3-ол)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50-14-6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C28H44O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Эргокальциферола 3,5-динитробензоат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C28H44O x C7H4N2O6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Эрготамина тартрат (Гинекорн, Секотамин, Фремергин, Эрготартрат)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379-79-3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C33H35N2O3 x 1/2C4H6O6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(3бета,22Е)-Эрго-5,7,22-триен-3-ол (Эргостатриен-5,7,22-ол-3, Эргостерин)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57-87-4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C28H44O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Эскорец 1102 (пыль смолы)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1,2-Этандикарбоновой кислоты дициклогексиловый эфир (Дициклогексилсукцинат, Янтарной кислоты дициклогексиловый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965-40-2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C16H26O4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Этандиовая кислота (Щавелевая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144-62-7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Этан-1,2-диол (Гликоль, Этиленгликоль)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107-21-1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C2H6O2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5-Этенилбицикло[2,2,1]гепт-2-ен (5-Винилбицикло[2,2,1]гепт-2-ен, Винилнорборнен)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3048-64-4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2-Этенилпиридин (Винилазин, 2-Винилпиридин)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100-69-6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2-Этенилтолуол (о-Винилтолуол)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611-15-4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Этенилтриметилсилан Винилтриметилсилан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754-05-2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C5H12Si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Этенилтриметоксисилан (Винилтриметоксисилан)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2768-02-7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C5H12O3Si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Этенилтрихлорсилан (Винилтрихлорсилан)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75-94-5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C2H3Cl3Si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Этенилтриэтоксисилан (Винилтриэтоксисилан)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78-08-0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C8H18O3Si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1-Этенилциклогексен (1-Винилциклогексен-1)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2622-21-1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3-Этенилциклогексен (1-Винилциклогексен-3)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15094-06-1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Этенилэтилбензол (Этилстирол)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28106-30-1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2-Этил-1-адамантилметиламин (Адапромин)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60196-90-9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C13H23N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5-Этил-5-(2-амил)-2-тиобарбитурат натрия с карбонатом натрия (Натрия тиопентал, Натриевая соль 5-этил-5(метил-бутил)-2-тиобарбитуровой кислоты)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C11H17N2NaO2S x CNa2O3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Этил-4-аминобензоат (п-Аминобензойной кислоты этиловый эфир, Анестезин)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94-09-7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C9H11NO2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Этилацетоацетат (Ацетоуксусной кислоты этиловый эфир, Ацетоуксусный эфир, Этил-2-оксобутаноат)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141-97-9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C6H10O3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Этилбутаноат (Масляной кислоты этиловый эфир, Этилбутират)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105-54-4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S-Этилгексагидро-1Н-азепин-1-тиокарбонат (Гексагидро-1Н-азепин-1-тиокарбоновой кислоты S-этиловый эфир, Молинат, Ордрам, Ялан)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2212-67-1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C9H17NOS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2-Этилгексаноат натрия натрий 2-этилкапроат (2-Этилкапроновой кислоты натриевая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19766-89-3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C8H15NaO2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2-Этилгексеналь (р-Пропил-а-этилакролеин)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26266-68-2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C8H14O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2-Этилгексилацетат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(Уксусной кислоты 2-этилгексиловый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103-09-3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C10H20O2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2-Этил-3-гидрокси-6-метилпиридин (Эмоксипин, 3-Гидрокси-6-метил-2-этилпиридин)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2364-75-2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C8H11NO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Этил-6,7-дифтор-1,4-дигидро-4-оксо-3-хинолинкарбонат (6,7-Дифтор-1,4- дигидро-4-оксо-3-хинолинкарбоновой кислоты этиловый эфир, Этил-1,4-дигидро-6,7-дифтор-4-оксохинолин-3-карбонат)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121873-01-6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C12H9F2NO3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1-Этил-6,7-дифтор-1,4-дигидро-4-оксо-3-хинолинкарбоновая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1-Этил-6,7-дифтор-1,4-дигидро-4-оксо-3-хинолинкарбоновой кислоты этиловый эфир (1-Этил-1,4-дигидро-6,7-дифтор-4-оксо-1-этилхинолин-3-карбонат)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100505-08-6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C14H13F2NO3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Этилдихлорсилан (Дихлорэтилсилан)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1789-58-8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C2H6Cl2Si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О-Этилдихлортиофосфат (Дихлорангидрид)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1498-64-2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C2H5Cl2OPS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О-Этил-О-(2,4-дихлорфенил)хлортиофосфат (Хлорангидрид)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C6H8Cl3O2PS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Этил-10-[N,N-диэтил-бета-аланил]фенотиазин-2-карбамат (Этацизин, 2-Этоксикарбониламно-10- (3-диэтиламинопропионил) фенотиазин, гидрохлорид, Этил-[10-[3-(диэтиламино]-1-оксопропил]-10Н-фенотиазин-2-ил] карбамат)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33414-33-4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C22H27N3O3S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96-49-1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C3H4O3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N,N'-Этиленбис(дитио)карбаминовой кислоты цинковая соль, смесь с 1H-бензимидазол-2-ил-карбаминовой кислоты метиловым эфиром (Биоцин, Болетин)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52080-82-7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C13H15N5O2S2Zn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Этилендиамин (1,2-Диаминоэтан)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107-15-3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C2H8N2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цис-1,2-Этилендикарбоновая кислота (Малеиновая кислота, Z-Этен-1,2-дикарбоновая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110-16-7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C4H4O4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5-Этилиденбицикло[2,2,1]гепт-2-ен (Этилиденнорборнен)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16219-75-3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Этил-(4-йодфенил)ундеканоат (10-(п-Йодфенил) ундекановой кислоты этиловый эфир, Этиотраст)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5933-75-5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C19H29IO2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N-Этилморфолин (1507*) (4-Этилпергидро-1,4-оксазин)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100-74-3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C6H13NO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Этил-10-(3-морфолинопропионил)фенотиазин-2-илкарбамат гидрохлорид (Морацизина гидрохлорид, Этмозин, Этил-[10-[3-(4-морфолинил)-1-оксопропил] -10Н-фенотиазин-2-ил] карбамата гидрохлорид)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29560-58-5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C22H25N3O4S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Этилпиридин-4-карбоксилат (Изоникотиновой кислоты этиловый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1570-45-2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C8H9NO2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Этилпропионат (Пропионовой кислоты этиловый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105-37-3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C5H10O2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Этил-2,2,2-трихлорацетат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515-84-4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C4H5Cl3O2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[(3-фениламино)карбонил]окси]фенил]карбамат (Бетанекс, Десмедифам, N-[(3-Фенилкарбамоилокси) фенил] карбаминовой кислоты этиловый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13684-56-5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C16H16N2O3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5-Этил-5-фенил-2,4,6(1Н,3Н,5Н)пиримидинтрион (Фенобарбитал, 5-Этил-5- фенилбарбитуровая кислота, 5-Фенил-5-этил-(1Н,3Н,5Н)-пиримидин-2,4,6-трион)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50-06-6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C12H12N2O3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2[(Этилфенил)фенилацетил]индан-1,3-дион (2-(Фенил-4-этилфенилацетил)индандион-1,3; Этилфенацил)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110882-80-9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C25H19O3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Этилформиат (Муравьиной кислоты этиловый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109-94-4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C3H6O2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1-Этил-6-фтор-7-(4-метилпиперазинил)-1,4-дигидро-4-оксо-3-хинолинкарбоновая кислота (Пефлоксацин, Пфлацин, 1,4-Дигидро-7-(4-метилпиперазинил)-4-оксо-6-фтор-1-этилхинолин-3-карбоновая кислота)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70458-92-3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C17H20FN303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Этилхлорацетат (Хлоруксусной кислоты этиловый эфир)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105-35-1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C4H8ClNO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Этилцианоацетат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105-56-6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C5H7NO2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 (Ацетилен)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74-86-2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4-Этоксианилин (п-Аминофенетол, п-Фенетидин, п-Этоксианилин)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156-43-4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C8H11NO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2-Этокси-6,9-диаминоакридина лактат (Акридина лактат, Риванол, 7-Этоксиакридин-3,9-диила аддукт с 2-гидроксипропановой кислотой)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1837-57-6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C18H21N3O4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Этоксилаты вторичных спиртов C13-C17 (Неонол 2В 1317-12)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Этоксилаты первичных спиртов С12-C15 (из спиртов оксосинтеза и гидроксидата) (Неонол П 1215-12)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N-(4-Этoкcифeнил)aцeтaмид (Уксусной кислоты 4-этоксианилид, Фенацетин, Фенедин)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62-44-2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C10H13NO2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3-Этоксифенол (Моноэтиловый эфир резорцина, 1-Гидрокси-3-этоксибензол)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621-34-1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C8H10O2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2-Этоксиэтанол (Этиловый эфир этиленгликоля, Этилцеллозольв)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110-80-5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C4H10O2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2-Этоксиэтилацетат (Уксусной кислоты 2-этоксиэтиловый эфир, Целлозольвацетат)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817-95-8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5-Этокси-2-этилтиобензимидазола гидрохлорид (Томерзол)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C11H14N2OS x ClH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2-(2-Этоксиэтокси)этанол (Моноэтиловый эфир диэтиленгликоля Этилкарбитол)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111-90-0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C4H14O3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 (смесь 80% теофиллина и 20% 1,2-этилендиамина)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углеводородов предельных С1-С5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углеводородов предельных С6-С10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Ильменитовый концентрат (аэрозоль)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TiO2,FeO,SiO2,Al2O3,Pb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Ильменитовая пыль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TiO2,FeO,SiO2,Al2O3,MgO,P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Карналлит (аэрозоль)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MgCl2,KCl,NaCl,MgO,CaCl2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Титановый шлак (аэрозоль)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TiO2,FeO,SiO2,Al2O3,MnO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отработанного электролита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KCl,MgCl2,NaCl,MgO,CaCl2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Витамицин А (производное пирилдипирил мететена)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C25H35N3O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</w:tbl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CAS – регистрационный номер в соответствии с данными Химической реферативной службы (CAS – Chemical Abstracts Service);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ориентировочные безопасные уровни воздействия – ОБУВ;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миллиграмм на кубический метр.</w:t>
      </w:r>
    </w:p>
    <w:bookmarkEnd w:id="69"/>
    <w:bookmarkStart w:name="z8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Группы загрязняющих веществ, представленных в таблицах 1 и 2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загрязняющих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0001 - 0099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и их соединения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0101 - 0299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Неметаллы и их соединения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0301 - 0399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предельные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0401 - 0499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непредельные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0501 - 0599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0601 - 0699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 полициклические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0701 - 0799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Галогенопроизводные углеводородов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0801 - 0999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и фенолы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1001 - 1099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эфиры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1101 - 1199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эфиры (кроме эфиров кислот фосфора)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1201 - 1299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Альдегиды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1301 - 1399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1401 - 1499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кислоты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1501 - 1599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окиси и перекиси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1601 - 1699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Соединения, содержащие серу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1701 - 1799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1801 - 1899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Нитросоединения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1901 - 1999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азотосодержащие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2001 - 2099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эфиры и амиды кислот фосфора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2101 - 2199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Эфирные масла, терпены и их производные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2201 - 2299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2301 - 2399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Гетероциклические соединения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2401 - 2499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2501 - 2599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2601 - 2699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смеси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2701 - 2899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2901 - 2999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соединения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3001 - 3099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8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Предельно-допустимые концентрации вредных веществ в воздухе рабочей зоны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CAS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предельно-допустимые концентрации (ПДК),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Преимущественное агрегатное состояние в воздухе в условиях производства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опасности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действия на организм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Абразивный порошок из медеплавильного шлака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Аверсектин-С (смесь 8 авермектинов Ala, A2a, В1а, А2а, А1в, А2в, В1в, В2в)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4,4'-Азодибензойная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586-91-4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 диоксид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10102-44-0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 оксиды /в пересчете на NО2/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 трифторид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7783-54-2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7697-37-2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Алкены /в пересчете на С/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300/100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 С7-9 амины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 С15-20 амины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 С10-16 амины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 С10-16 диметиламины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 С10-18 N,N -диметил- N-бензиламинийхлорид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64365-16-8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19-29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34-50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 С12-14 N,N -диметил- N-(этилбензил) аминийхлорид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23-25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42-46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Алкилдифенилы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·2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2-(2-АлкилС10-13-2-имидазолин-1-ил) 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Алкилнафталины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16-30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20-48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Алкилпиридины+, смесь (по 2-метил-5этилпиридину)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2-Алкил С10-12-1-полиэтен-полиамин-2-имидазолин гидрохлорид+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Алкоксибифенилкарбонитрил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Алотерм-1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Алсумин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Альгинат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9005-38-3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диАлюминий барий титангекса-оксид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тетраАлюминий гексабарий кальций дикремний – 21 -оксид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и его сплавы (в пересчете на алюминий)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кальций-0,8-хром-5,6-диводородфосфат-1,6-водородхромат гидрат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AlCaCr0,8H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,8O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магнид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12003-69-9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AlMg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нитрид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24304-00-5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тетраАлюминий пентабарий трикальций декаоксид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диАлюминий сульфат (в пересчете на алюминий)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10043-01-3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тригидрооксид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21645-51-2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АlН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диАлюминий триоксид (в виде аэрозоля дезинтеграции)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1344-28-1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диАлюминий триоксид в смеси со сплавом никеля до 15%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12609-69-7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,Ni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диАлюминий триоксид с примесью до20% дихромтриоксида (по Сr2О3)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 Cr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диАлюминий триоксид с примесью кремний диоксида (в виде аэрозоля конденсации)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 SiO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диАлюминий триоксид с примесью кремний диоксида до 15% и триоксида до 10% (в виде аэрозоля дижелезо конденсации)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SiO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 Fe2O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трифторид (по фтору)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7784-18-1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АlF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15099-32-8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хром-8,8-9,6-фосфат (по хрому III)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AlCr(PO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8,8-9,6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Алюмоплатиновые катализаторы КР-101 и РБ-11 с содержанием платины до0,6%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Алюмосиликат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1302-76-7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9000-90-2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Амиломизентерин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Амилоризин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1-Аминоалкилимидазолины+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4-Амино-N-[амино (имино) метил]бензол сульфонамид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57-67-0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4-Амино-N-(аминокарбонил) бензолсуль фонамид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547-44-4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5-Амино-2-(4-аминофенил)-1Н-бензимидазол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7621-86-5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1-Аминоантрацен-9,10-дион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82-45-1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альфа-Аминобензацетил-хлорид гидрохлорид+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39878-87-0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 х ClH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4-Аминобензойная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150-13-0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62-53-3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0,3/0,1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3-(4-Аминобензолсульфамидо)-5-метилизоксазол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723-46-6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4-Аминобензолсульфонамид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63-74-1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4-Аминобензолсульфоновая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5329-14-6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1-Аминобутан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109-73-9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4-Аминобутановая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56-12-2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2-Амино-5-гуанидинпентановая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7004-12-8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4-Амино-N-(2,4-диаминофенил) бензамид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N'-[3-[4-Аминобутил)амино] пропил] блеомицинамида гидрохлорид++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55658-47-4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 ClH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6-Аминогексановая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60-32-2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7-Аминогептановая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929-17-9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4-Амино-2-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гидроксибензоат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133-10-8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5-Амино-2-гидроксибензойная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89-57-6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1-Амино-2-гидроксибензол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95-55-6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Аминогидроксибензолы (3,4-изомеры)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2-Амино-1-гидрокси-4-нитробензол+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99-57-0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2-Амино-1-гидрокси-5-нитробензол+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121-88-0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2-Амино-3-гидроксипропионовая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6898-95-9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4-Амино-3-гидрокси-3-фенилбутановой кислоты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 ClH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2-Амино-2-деокси-D-глюкозы,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66-84-2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 ClH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0-3-Амино-3-деокси-б-D-глюкопи-ранозил-(1&gt;6)-O-[6-амино-6-деокси-б-D-глю-копиранoзил-(1&gt;4)]-N'(S)-(4-aминo-2-гидpoкcи-1-oкcoбy-тил)-2- дeoкcи-D-cтpeптaмин+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37517-28-5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O-3-Амино-3-деокси-б-D-глю-копи-ранозил (1&gt;6)-O-[6-ами-но-6-деокси-D-глюкопирапо-зил-(1&gt;4)-2-деокси-б-D-стреп-тамин+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08.07.8063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O-4-Амино-4-деокси-б-D-глю-копиранозил (1&gt;6)-O-(8R)2-амино-2,3,7- тридеокси-7(ме-тиламинo)-D-глицepo-б-D-aллo-oктoдиaлдo-1,5:8,4- дипи-paнoзил(1&gt;4)2-дeoкcи-D- cтpeптaмин+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37321-09-8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O-2-Амино-2-деокси-б-D-глюопиранозил(1&gt;4)-O-[O-2,6-диамино-2,6-дидеокси-в -L-идопирапозил(1&gt;3)-в-D-рибо-фуранозил(1&gt;5)]-2-деокси- D-стрептамин, сульфат (1:2)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1263-89-4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 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O4S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O-3-Амино-3-деокси-б-D-глюкопи-ранозил(1&gt;6)-O-(2,6-диамино-2,3,6-тридеокси-б-D-рибогексопиранозил (1&gt;4)-2-деокси-D-стрептамин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32986-56-4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5-Амино-3,7-дибром-8-гидрокси-4- иминонафталин-1(4Н)-он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60613-15-2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2-Амино-3,5-дибром-N-цикло-гексил N-метилбензолметан-амин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611-75-6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N2 х ClH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33-[(3-Амино-3,6-дидеокси-бе-та-D-маннопиранозил) окси]-1,3,4,7,9,11,17, 37-октагидрок-си-15,16,18-триметил-13-оксо-14,39-диоктабицикло[33,3,1]- нонатриаконта-19,21,25,27,29, 31- гексаен-36-карбоновая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1400-61-9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Аминодиметилбензол+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1300-73-8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[2S-(2альфа,5альфа,6бета)]-6-Амино-3,3-диметил-7-оксо-4-тиа-1-азабицикло [3,2,0] гептан-2-карбоновая кислота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551-16-6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|2-Амино-4-[N,N-ди(1-метил-этил) амино]-6-метилтио-1,3,5-триазин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7287-19-6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4-Aминo-N-(4,6-димeтилпи-pимидин-2-ил) бeнзoлcyльфoн-aмид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57-68-1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4-Aминo-N-(2,6-4-ил) бeнзoл-cyльфoнaмид димeтoкcипи-pимидин-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122-11-2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4-Амино-N-[2-(диэтиламино) этил]-бензамида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614-39-1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х ClH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S-(3-Амино-3-карбоксипропен) -S- метилсульфоксимин 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х 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Z-N-(Аминокарбонил)-2-этилбутан-2-амид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95-04-5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смесь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Аминометилбензол (3 и 4 изомеры)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1-Амино-2-метилбензол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95-53-4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4-Аминометилбензолсуль-фонамидаацетат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13009-99-9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2-Амино-5-метилбензолсульфо- натнатрия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54914-95-3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1-Амино-5-метил-2-метокси-бензол+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120-71-8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2-Амино-6-метил-4-метокси-1,3,5- триазин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1668-54-8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3-(4-Амино-2-метил-5-пиридил) метил]-4-метил-5-(4,6,6-тригидрокси-3,5-диокса-4,6-дифосфагекс-1-ил) тиазолийхлорид Р,Р-диоксид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154-87-0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3-[(4-Амино-2-метил-5-пиридинил)- метил]-5-(2-гидроксиэтил)-4 метилазоний бромид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7019-71-8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2-Аминометилфуран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617-89-0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1-Амино-2-метил-6-этилбензол+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24549-06-2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4-Амино-2-метил-5-этоксиметилпиримидин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1-Амино-2-метоксибензол+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90-04-0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1-Амино-4-метоксибензол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104-94-9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1-Амино-2-метокси-5-нитробензол+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99-59-2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4-Амино-N-(3-метоксипиперазин-2-ил) бензолсульфонамид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152-47-6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4-Aминo-N-(6-мeтoкcипипepaзин-3-ил) бeнзoлcyльфoнaмид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80-35-3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4-Амино-N-(6-метоксипиримидин-4-ил бензолсульфонамид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1220-83-3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Аминонафтилсульфокислота (смесь изомеров)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72556-60-6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Аминонафтилсульфонаты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30605-57-3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NNаO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1-Амино-2-нитробензол+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88-74-4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1-Амино-3-нитробензол+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99-09-2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0,3/0,1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1-Амино-4-нитробензол+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100-01-6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0,3/0,1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1-Амино-3-нитро-4-хлорбен-зол+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635-22-3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9-Аминононановая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25748-42-5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(L)-2-Аминопентадиоат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142-47-2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1-Амино-2,3,4,5,6-пентафторбензол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771-60-8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4-Амино-N-2-пиримидинил-бензолсульфонамид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68-35-9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4-Амино-N-(пиримидин-2-ил) бензолсульфонамид аддукт с серебром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1-Аминопентандиовая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04.05.6899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Ф, 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1-Аминопропан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107-10-8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2-Аминопропан+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75-31-0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2-Аминопропановая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6898-94-8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3-Аминопропановая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107-95-9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3-Аминопропан-1-ол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156-87-6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1-Аминопропан-2-ол+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78-96-6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N-(3-Аминопропил)-N',N'-диметилпропан-1,3-диамин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10563-29-8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N-(3-Аминопропил)-N-додецилпропан-1,3-диамин+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2372-82-9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2-[(6-Амино-1Н-пурин-8-ил) аминоэтанол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66813-29-4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4-Амино-N-(4-сульфамоил-фенил) бензолсульфонамид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6402-89-7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4-Амино-2,2,6,6-тетраметилпиперидин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36768-62-4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4-Aминo-N-(тиaзoл-2-ил) бeнзoлcyльфoнaмид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72-14-0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4-Амино-1,2,4-триазол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584-13-4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1-Амино-2,4,6-триметилбензол+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88-05-1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4-Амино-2-(трихлорметил)-3,5- дихлорпиридин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14321-05-2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4-Амино-2-(трихлорметил)-3,5,6- трихлорпиридин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5005-62-9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4-Амино-3,5,6-трихлорпиридин-2- карбонат калия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2545-60-0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4-Амино-3,5,6-трихлорпи-ридин-2- карбонат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50655-56-6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4-Амино-3,5,6-трихлорпиридин-2- 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01.02.1918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1-Аминотрицикло [3,3,1,1] (3,7) декан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665-66-7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х ClH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N-(4-Аминофенил)ацетамид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122-80-5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[2S-(2альфа,5альфа,6бета) (S*)] -6 Аминофенилацетиламино-3,3-диметил-7- оксо-4-тиа-1-азабицикло-[3,2,0] гептан2-карбоновая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69-53-4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4-Амино-3-фенилбутановой кислоты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3060-40-1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 ClH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4-(Аминофенил) гидроксибензол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122-37-2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(3-Аминофенил) пропановая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1664-54-6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2-[[(4-Аминофенил) сульфонил] амино] бензоат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10060-70-5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Н-[(4-Аминофенил) сульфонил] ацетамид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144-80-9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5-Амино-2-фенил-4-хлорпиридазин 3(2Н)-он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1698-60-8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Аминохиназол -4 -он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20198-19-0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1 -Амино-3 -хлорбензол+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108-42-9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0,2/0,05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1-Амино-4-хлорбензол+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106-47-8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4-Амино-К-(3-хлорпиразинил) бензолсульфамид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3920-99-8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1-Аминоэтановая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56-40-6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Аминоэтанол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141-43-5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2-Аминоэтанол, эфир на основе сштгетических жирных кислот С10-18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2-Аминоэтансульфоновая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107-35-7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[[(2-Аминоэтил) амино]метил] гидрокси-бензол+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53894-28-3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(2-Аминоэтиламино) этанол+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111-41-1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2-Аминоэтилбензоат+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87-25-2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2,2'(N-(2-Аминоэтил) имино] диэтанол, амиды С10-13 карбоновых кислот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2-Амино-5-этил-1,3,4-тиадиазол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14068-53-2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4-Амино-Ы-(5-этил-1, 3,4-ти- адиазол-2-ил)бензолсуль- фонамид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94-19-9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1-(1-Аминоэтилтрицикло [3,3,1,1]3'7декан)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3717-42-8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• С1Н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(2-Аминоэтил) - 1 , 2-этандиамин+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111-40-0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1 -Амино-4-этоксибензол+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156-43-4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1-Амино-4~этоксибензола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637-56-9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 • ClH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7664-41-7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Аммиачно-карбамидное удобрение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 амидодисульфат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27441-86-7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ванадат+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7803-55-6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водороддифторид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1341-49-7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 гексафторсиликат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16919-19-0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 гексахлороплатинат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16919-58-7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l6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гидротартрат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60131-38-6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 гидрофосфат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7783-28-0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дигидрофосфат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7722-76-1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 дихлорпалладий+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14323-43-4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полифосфаты (с соотношением азота к фосфору 1:3)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 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7783-20-2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 L-тартрат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3164-29-2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тиосульфат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22898-09-5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 тиосульфат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7783-18-8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тиоцианат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1762-95-4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триАммоний 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10361-65-6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фторид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12125-01-8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12125-02-9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СlН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Аммофос+ (смесь моно и диаммоний фосфатов)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12735-97-6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4-Андростен-17-в-ол-3-он-17-пропионат+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57-85-2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4-Андростен-17-в-ол-3-он-17-фенилпропионат+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1255-49-8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 группы цефалоспоринов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Антрацен-9, 10-дион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84-65-1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N'-2-L-Арабинопиранозил-N-метил-N-нитрозокарбамид++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167396-23-8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Арелокс, марки - 100, 200, 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7784-42-1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50-81-7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7006-34-0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Аценафтен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83-32-9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Ацетальдегид+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75-07-0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Ацетамидометил- 5-амино-2, 4, 6-трийодбензойная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1713-07-1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S-(2-Ацетамидоэтил)-О,О-диметилдитиофосфат+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13265-60-6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Ацетангидрид+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108-24-7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Ацетат калия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127-08-2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127-09-3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(О-Ацетато)-(2-метоксиэтил) ртуть+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151-38-2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HgO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Ацетатэтиленгликоля и диацетатэтиленгликоля смесь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3-(Ацетиламино)-5-[(ацетиламино)метил]-2,4,6-трийодбензойная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440-58-4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1б,14б,16в-4(2-Ацетиламинобензоилокси)-1,14,16-триметокси-20-этилаконитан-4,8,9-триол гидробромид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97792-45-5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x BrH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N-Ацетил L-глутаминовая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1188-37-0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3-(Ацетилокси)-5,14-дигидрокси-19-оксо-3в,5в-кард-20(22)-еномид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60-38-8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N-[(Ацетилокси)-(4-нитрофенил)метил]ацетамид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122129-89-9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5-(Ацетилокси)пентан-2-он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5185-97-7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DL-N- Ацетилфенилаланин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2901-75-9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-Ацетилцистеин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616-91-1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(4в)-4-О-Ацетил-12,13-эпокситрихотец-9-ен-4-ол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4682-50-2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2-Ацетоксибензойная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50-78-2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21-Ацетокси-11в,17б-дитидроксипрегна-4-ен-3,20-дион+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50-03-3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Ацетонитрил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75-05-8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Аэросил, модифицированный бутиловым спиртом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Аэросил, модифицированный диметилдихлорсиланом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лесной марки 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борат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23436-05-7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гидрофосфат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10048-98-3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BaHO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дигидроксид+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17194-00-2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0,3/0,1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димедь дихром нонаоксид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0,03/0,01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динитрат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10022-31-8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дифторид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7787-32-8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дихлорид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10361-37-2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кальций дититан гексаоксид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кальций стронций гексакарбонат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513-77-9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тетратитан нонаоксид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125693-49-4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Барий титан триоксид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12047-27-7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 Барий титан цирконий гексаоксид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TiZr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13462-86-7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Бациллихилин /по бацитрацину/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1405-87-4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Белкововитаминный концентрат /по белку/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Бензальдегид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55-21-0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Бенз[а]пирен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50-32-8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7Н -Бенз[de]антрацен -7-он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82-05-3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140-11-4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2-Бензилбензимидазола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621-72-7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ClH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120-51-4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Бензилбутилбензол-1,2-дикарбонат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85-68-7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Бензил-2-гидроксибензоат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118-58-1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Бензилдиметиламин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103-83-3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S-Бензил-О, О-ди(1-метилэтил)тиофосфат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13286-32-3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4,4,-Бензилидендиморфолин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6425-08-7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Бензилкарбинол+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100-51-6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Бензилметилбензол+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620-47-3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Бензилхлорформиат+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501-53-1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Бензилцианид+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140-29-4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(растворитель, топливный)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8032-32-4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Бензоат-4-[2-гидрокси-3-(1-метилэтиламин]пропоксифенилацетамид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532-32-1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 натрия аддукт с 3,7-дигидро-1,3,7-триметил-1Н-пурин-2,6-дионом /в пересчете на кофеин-основание/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8000-95-1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2ОН-Бензо[6,7] бензимидазоло [2,3,За,4-fgh]нафто [",3",6',7'] карбазоло '3"-6,7нафто [1,8а,8-mna] акридин-5,10,14,19 (5Н,10Н,14Н,19Н)-тетрон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1Н,ЗН-Бензо[1,2-с:4,5-с']дифуран-1,3,5,7-тетрон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89-32-7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(1-б,6-в)-6-Бензоилокси-8-гидрокси-4-метил-1-метокси-20-этилгетератизан-14-он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1-Бензоил-5-фенил-5-этил-(1Н,3Н,5Н)-пиримидин-2,4,6-трион+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744-80-9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Бензоилхлорид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98-88-4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Бензойная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65-85-0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Бензойной кислоты циклогексиламин, аддукт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3129-92-8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Бензоксазол-2(3Н)-он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59-49-4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71-43-2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Бензол-1,2-дикарбонатсвинца+ /по свинцу/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16183-12-3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Бензол-1,2-дикарбонат меди свинца+ /по свинцу/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СuО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РЬ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Бензол-1,3-дикарбоновая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121-91-5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Бензол- 1, 4- дикарбоновая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100-21-0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Бензол-1,3-дикарбондихлорид+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99-63-8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Бензол-1,4-дикарбондихлорид+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100-20-9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Бензолсульфонилхлорид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98-09-9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Бензол- 1,2,4-трикарбоновая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528-44-9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Бензонитрил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100-47-0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[2]Бензопиранол [6,5,4-def] [2]бензопиран-1,3,6,8-тетрон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81-30-1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4-(2-Бензтиазолилтио) морфолин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102-77-2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Бензотиазол -2 -тион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149-30-4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1Н-Бензотриазол+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95-14-7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2-(2Н-Бензотриазол-2-ил)-4-метилидроксибензол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2440-22-4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2-(1Н- Бензотриазол-1-ил)этанол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938-56-7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Бензохин-1,4-он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106-51-4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Бентон-34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1340-69-8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 и его соединения /в пересчете на бериллий/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К, 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5,5-Бинафталин-1,1,,4,4',8,8'-гексакарбоновая кислота,1, 8, 1,, 8' диангидрид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103489-84-5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Бипиридил (2,2 и 4,4-изомеры)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2,2'-Бипиридил, смесь с дихлор(этил)силаном /контроль по 2,2-бипиридилу/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5-([4,6-Бис(1-азиридинил)-1,3,5-тиазин-2-ил] амино)-2,2-диметил-1,3-диоксан-5-метанол++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67026-12-4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,3- Бис (4 -аминофенокси) бензол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2479-46-1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N,N'-Бис(2-аминоэтил)-1,2-этандиамин+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112-24-3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Бисбензимидазо[2,1-b:1,,2'-i] бензо[Imn][3,8]-фенантролин-6,9 -дион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4216-02-8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Бисбензимидазо [2,1-b:1,,2'-j] бензо[Imn][3,8]-фенантролин-8,17-дион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4424-06-0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Бисбензимидазо [2,1-b:1,,2'-1] бензо [Imn][3,8]-фенантролин-6,9-дион смесь с бисбензимидазо [2,1-b:1,,2'-j] бензо [Imn] [3,8] фенантролин 8,17-дионом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2,2-Бис[[3-[3,5-бис(1,1-диметилэтил)-4-гидроксифенил]-1-оксопропокси] метил]-1,3-пропандиил-3,5-бис(1,1-диметилэтил)-4-гидроксибензолпропаноат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Бис-[3,5-бис(1,1 -диметилэтил)] -4-[гидроксифенил]пропаноат-2,2-тиобисэтанол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38879-22-0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Бис-[3,5-бис(1,1-диметилэтил)]-4-[гидроксифенил]пропаноат-2,2-тиобисэтанол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41484-35-9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Бис[3-[4-гидрокси-3,5-ди(1,1-диметилэтил) фенил]пропил] бензол-1,2-дикарбонат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99677-37-9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2,2-Бис (гидроксиметил) бутан- 1 -ол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77-99-6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1,3-Бис (1-гидрокси-2,2,2-трихлорэтил) карбамид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116-52-9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Бис-[3-[3,5-ди (1,1-диметилэтил)-4-гидроксифенил] пропил ] сульфид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2,2-Бис[3,5-ди (1,1-диметилэтил)-4-гидроксифенилтио] пропан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23288-49-5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 (диметилдитиокарбамат) цинка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137-30-4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N,N'-Биc [1,4-(диметилпентил)] фенилен-1,4-диамин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3081-14-9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4-[[2,4-Бис(1,1-диметилпропил) фенокси] ацетил]амино]-N-[4,5-дигидро]-5-[(4-метоксифенил)азо]-5-оксо-1-[2,4,6-трихлорфенил)-1Н-пиразол-3-ил]бензамид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28279-36-9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3-[[(2,4-Бис(1,1-диметилпропил) фенокси] ацетил)амино-N-(4,5-дигидро-5-оксо-1-(2,4,6-трихлорфенил-1Н-пиразол-3-ил]бензамид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31188-91-7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2-[2,4-Бис(1,1-диметилпропил) фенокси] бутановая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13403-01-5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N-[4-[2,4-Бис(1,1-диметилпропил) фенокси] бутил-1-гидрокси-4-[(1-фенил-1Н-тетразол-5-ил)тио]-2-нафталинкарбоксамид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5084-12-8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3,5-Бис(1,1-диметилэтил)-4-гидроксибензпропионовая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20170-32-5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2,6-Бис(1,1-диметилэтил)-4-меркапто-1-гидроксибензол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950-59-4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 (1,1-диметилэтил) пероксид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110-05-4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1,1-Бис [(1,1-диметилэтил) перокси] -3,3,5-триметилциклогексан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6731-36-8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2,4-Бис(N,N-диэтиламино)-6-хлор-1,3,5-триазин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580-48-3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 (диэтилдитиокарбамат) цинка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14324-74-2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 (3-метилгексил) бензол-1,2-дикарбонат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117-81-7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0,0-Бис (4-метилпентил)-S-(2-гидроксипропил) -дитиофосфат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2,4-Бис[N-(1-метилэтил) амино]-6-хлор-1,3,5- триазин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139-40-2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Бис(1-метилэтил)бензол+ (смесь 3- и 4-изомеров)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150/50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Бис(1-метилэтил) фосфонат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1809-20-7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N,N-Бис-в-оксиэтилэтилен- диамид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1,1-Бис (полиэтокси)-2-гептадеценил-2-имидазолина ацетат+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 (трибутилолово)оксид+ /по олову/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80883-02-9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 (триметилсилил)амин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99-97-3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NSi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Бис(N,N-трипропилбор) гекса - метилендиамин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,4-Бис (трихлорметил) 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68-36-0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 - фосфит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PRR' R=R':H или Alk-C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1,5-Бис (фур-2-ил)пента-1,4-диен-3-он+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886-77-1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1,3-Бис(4-хлорбензилиден-амино) гуанидин гидрохлорид+*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C1H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1,3-Бис(4-хлорбензилиден-амино)гуанидин+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25875-51-8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 (хлорметил) 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28347-13-9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 (хлорметил) нафталин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27156-22-5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 Бис (хлорметил) циклобутан-1-он+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1,1-Бис(4-Хлорфенил) этанол смесь с 4-хлорфенил-2,4, 5 -трихлорфенилазосульфидом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8072-20-6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•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 (2-хлорэтил) этенил-фосфонат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115-98-0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2,4-Бис (N-этиламино)-6-хлор-1,3,-5-триазин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122-34-9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 О-Бис (2-этилгексил) - О-фенилфосфат+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16368-97-1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1,1,-Бифенил-3-оксобутановая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36330-85-5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Бифенил-25-% смесь с 1,1'-оксидибензолом- 75%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8004-13-5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•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Бицикло[2,2,1]гепта-2,5-диен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121-46-0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Бицикло[2,2,1]гепт-2-ен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498-66-8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"Блик", чистящее средство /контроль по карбонату динатрия/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Боверин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63428-82-0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Боксит, нефелин, спек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1318-16-7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 •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Бокситы низкокремнистые, спек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аморфный и кристаллический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7440-82-8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тетраБор карбид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12069-32-8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нитрид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10043-11-5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нитрид гексагональный и кубический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10443-11-5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трибромид+ /контроль по гидробромиду/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10294-33-4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ВВг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диБор триоксид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1303-86-2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тетраБор трисилицид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12007-81-7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трифторид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7637-07-2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(1R)-Борнан-2-он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464-49-3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10043-35-3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7726-95-6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Бромбензальдегид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3132-99-8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3-Бром-7Н-бенз [dе] антрацен-7-он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81-96-9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108-86-1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1-Бромбутан+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109-65-9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111-25-1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Бромгидроксибензол+ (2,4-изомеры)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ВrО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6-Бром-4-[(диметиламино) метил]-5-гидрокси-1-метил-2-[(фенилтио) метил] -1Н-индол-3-карбоната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131707-23-8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• С1Н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4-Бром- 1,2-диметилбензол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583-71-1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Бромдифторхлорметан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353-59-3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CBrClF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О-(4-Бром-2,5-дихлорфенил) -О,О-диметилтиофосфат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2104-96-3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R-эндо (+) - 3 - Бромкамфора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10293-06-8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Бромметан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74-83-9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Бромметилбензол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28807-97-8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-Бром- 3-метилбутан+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107-82-4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6-Бром- 1,2-нафтохинон+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6954-48-9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1-Бром-З-нитробензол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585-79-5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0,3/0,1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5-Бром-5-нитро- 1 ,3-диоксан+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30007-47-7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2-Бром-2-нитропропан- 1 ,3-диол+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52-51-7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5-Бром-4-оксопентилацетат+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20206-80-8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1-Бромпентан+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110-53-2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2-Бромпентан+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107-81-3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2-Бромпропан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75-26-3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Бромтетрафторэтан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30283-90-0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HBrF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Бромтрифторметан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75-63-8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CBrF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1-Бром-1,2,2-трифтор-1,2-дихлорэтан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2106-94-7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2-Бром- 1,1,1 -трифтор-2-хлорэтан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151-67-7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HBrClF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–Бромтрицикло [3, 3,1,1 [3'71]декан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768-90-1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N-(4-Бромфенил) трицикло [3,3,1, 1]3'7 декан-2-амин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87913-26-6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1-Бром-З-хлорпропан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109-70-6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BrCl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1-(4-Бром-3-хлорфенил)-3-метил-3-метоксикарбамид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13360-45-7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74-96-4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Бута-1,3-диен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106-99-0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106-97-8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900/300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Бутаналь*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123-72-8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 - [1,4- Бутандиилбис (оксиметил)] бисоксиран+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2425-79-8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Бутан- 1,4-дикарбоновая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124-04-9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Бутан-1,4-дикарбоновая кислота, пиперазин аддукт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142-88-1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Бутан-1,4-дикарбоновой кислоты этилендиамин аддукт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Бутандиоат дикалия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921-53-9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Бутандиоат калия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808-14-4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Бутандиоат калиянатрия тетрагидрат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6381-59-5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KNa0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4Н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Бутан-1,4-диол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110-63-4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Бутан-1,4-диола диметансульфонат++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55-98-1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107-92-6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Бутановой кислоты ангидрид+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106-31-0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Бутаноилхлорид+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141-75-3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Бутан- 1-ол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71-36-3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Бутан-2-ол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78-92-2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Бутанол (смесь изомеров)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35296-72-1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78-93-3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400/200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(Е)-Бут-2-еналь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123-73-9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(Z)-Bут-2-eндиoaт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3105-55-3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(Z)-Бут-2-ендиоат натрия гидразин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(Е)-Бут-2-ендиовая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Бут-З-ен-1-ин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689-97-4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Бут- 3 - енонитрил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109-75-1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Бут-3-ен-2-он+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78-94-4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123-86-4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200/50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N-Бутилбензолсульфамид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3622-84-2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Бутилбутаноат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109-21-7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О-Бутилдитиокарбонат калия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871-58-9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4-Бутил-1,2-дифенилпиразолидин-3,5-дион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50-33-9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 -1, 4-дихлорфеноксиацетат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94-80-4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16а, 17а-Бутилидендиокси-11в,21-дигидроксипрегна-1,4-диен-3,20-дион+ (смесь Р и S эпимеров 50:50)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51333-22-3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Бутилизоцианат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111-36-4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Бутилнитрит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544-16-1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Бутил-2-оксоциклопентан- 1 -карбонат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6627-69-6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Бутил-2-метилпроп-2-еноат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97-88-1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Бутилпроп-2-еноат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141-32-2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2-Бутилтиобензотиазол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2314-17-2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Бутилфуран-2- 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583-33-5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Бутилцианацетат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5459-58-5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Бутил-2- (З-циклогексилуреидо) циклогтент- 1 -ен- 1 -карбонат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Бут-2-ин-1,4-диол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110-65-6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1 -Бутоксибут- 1 -ен-3-ин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2798-72-3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2-Бутокси-3,4-дигидро-2Н-пиран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332-19-4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2-Бутоксиэтанол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111-76-2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2-(2-Бутокси) этоксиэтанол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112-34-5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7004-03-7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Ванадиевые катализаторы /по O5V2/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Ванадий-алюминиевый сплав (лигатура) /по ванадию/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52863-01 -1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 европий иттрий оксид фосфат /контроль по иттрию/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122434-46-2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 и его соединения: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диванадий пентоксид, дым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1314-62-1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диванадий пентоксид, пыль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1314-62-1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диванадий триоксид, пыль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1324-34-7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ванадий содержащие шлаки, пыль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феррованадии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Виндидат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Виомицин+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32988-50-4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Вискоза- 77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 и его неорганические соединения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7440-69-9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В12 смесь с [4S(4a,4aб,5aб,6в,12aб)]-7-хлор-4- (диметиламино)-1,4, 4а,5,5б,6, 11, 12б-окта-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гидро-3,6, 10, 12, 12а пентагидрокси-6 -метил- 1,11 - диоксо-2-нафтаценкарбонамид /контроль по хлор-тетрациклину/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8021-83-8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Водоросли сгшрулина, хлорелла (биомасса, гидролизат, шрот)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Возгоны каменноугольных смол и пеков при сред-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 содержании в них бенз(а)пирена: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менее 0,075%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б)0,075-0,15%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от 0,15 до 0,3%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ВИОН на основе иолиакрилонитрила (низкоосновные и низковолокнистые)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25014-41-9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Вольфрам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7440-33-7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~/6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Вольфрам диселенид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12067-46-8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Вольфрам дисульфид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12138-09-9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Вольфрам карбид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12070-12-1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CW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Вольфрам силицид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67726-23-9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SiW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~/6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Вольфрамокобальтовые сплавы с примесью алмаза до 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шинного про изво детва, зулканизацион-ные (по суммарному содержанию аминосоеди-нений в воздухе)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б-4-О-в-Д-Галактопиранозил-Д-глкжоза гидрат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5989-81-1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диГаллий триоксид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12024-21-4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Галлия фосфид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12063-98-8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Гаприн (по белку)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Гексабромбензол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87-82-1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1,2,5,6,9,10-Гексабромциклододекан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3194-55-6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Гексагадро- 1 Н-азепин+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111 -49-9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Гексагидро-2Н-азепин-2-он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105-60-2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Гексагидро-2Н-азепин-2-он, медь дихлорид, аддукт (3:1)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13978-70-6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l8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Гексагидро-2Н-азепин-2-он, медь сульфат, аддукт (3:1), гидрат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 • CuO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•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(1б,4б,4бв,5б,8б,8бв)-(1,4,4а,5,8,8а)-Гекса-гидро-1,2, 3,4,10,10-гексахлор-1,4:5, 8-димета-нонафталин+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309-00-2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0,03/0,01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(2б,Заб,4в,7в,7бв)-(2,3,За,4,7,7а)-Гексагидро-2,4,5,6,7,8,8-гептахлор-4,7-метаноинден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14051-60-6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(1,3,4,5,6,7-Гексагидро-1,3-диоксо-2Н-изо-индол-2-ил)метил-2,2-диметил-3-(2-метилпроп-1-енил)циклопропанкарбонат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7696-12-0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[4аS-(4аб,6в,8аR)] -(4а,5,9,10,11,12) Гексагидро-11-метил-3-метокси-6Н-бензофуро-[За,3,2-еf][2]бензазепин-6-ол+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357-70-0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1,5,5а,6,9,9а-Гексагидро-6,7,8,9,10,10-гекса-хлор-6,9-метано-2,4,3-бензодиоксатиепин- 3 -окcид+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115-29-7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2,3,За,4,5,6-Гексагидро-8~метил-1Н-пиразин[3,2,1 -jk]карбазола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16154-78-2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ClH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2,3,За,4,5,6-Гексагидро-8-циклогексил~1Н- пиразина(3,2,1-г-) карбазола гидрохлорид+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135991-95-6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C1H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2,3,5,6,7,8-Гексагидро-1Н-циклопентахинолин-9-амин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90043-86-0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•- CIH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Гексадека- м-гидрокситетракозагидрокси-[мj-[1,3,4,6-тетра-О-сульфо-в-Д-фруктофуранозил-б-Д-глюкопиранозид тетракис(гид-росульфат(8-) гексадекаалюминий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54182-58-0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Гексаметилдисилан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1450-14-2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N,N'-Гексаметиленбисфурфуролиденамин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17329-19-0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Гексаметилепдиамингександиоат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3323-53-3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ксаметиленд иизо цианат+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822-06-0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Гексаметилентетрамин-1 ,3-дигилроксибензол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53516-77-1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Гексаметилентетрамин- 2 -хлорэтил 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134576-33-3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110-54-3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900/300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N,N'-1,6-Гександиилбискарбамид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2188-09-2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142-62-1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Гексан- 1-ол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111-27-3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Гексафторбензол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392-56-3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,2,2, 3,3-Гексафтор- 1 ,3- дицианпропан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376-89-6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1,1,1,3,3,3-Гексафторпропан-2-он, дигидрат+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684-16-2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• 2Н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Гексафторпропен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116-15-4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118-74-1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0,9/0,3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1,2,3,4,7,7-Гексахлор-5,6-бис(хлорметил)бицикло[2,2,1] гепт-2-ен+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2550-75-6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1,1,2,3,4,4-Гексахлорбута-1,3-диен+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87-68-3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(1,аб,2в ,2аб,3в,6в,6аб,7в,7аб)-З,4,5,6,9,9-Гексахлор-1а,2,2а,3,6,6а,7,7а-октагидро-2,7:3,6-диметанонафт [2,3-b]оксиран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60-57-1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1,1,1,3,3,3-Гексахлорпропан-2-он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116-16-5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4,5,6,7,8,8-Гексахлор-За,4,7,7а-тетрагидро-4,7-метаноизобензофуран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115-27-5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(1б,2б,Зб,4в,5в,6в)-Гекса (1,2,3,4,5,6)хлорциклогексан+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6108-10-7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 4,5, 6-Гексахлорциклогексан+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608-73-1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 4,5, 5-Гексахлорциклопента-1,3-диен+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77-47-4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Гексаэтенилдисилокеан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75144-60-4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4-Гексилоксикафталин-1 -альдегид оксим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4-Гексилокси- 1 -нафтальдегид+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54784-12-2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4-Гексилокси- 1 -нафтонитрил+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66052-05-9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Гексилпроп-2-еноат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2499-95-8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Гемикеталь окситетрациклин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Гентамицин+ (смесь гентамицинсульфатов 1:2,5) - C1 (40%), С2 (20%), С1a (40%)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1403-66-3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1,3,4,6,7,9,9в-Гептаазафенален-2,5,8-триамин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1502-47-2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2-(Z-Гептадец-8-енил)-1,1-бис(2-гидроксиэтил)имидазолинийхлорид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N-(2-Гептадец-2-енил)-4,5-дигидро-1Н-имидазол-1-ил 1,2-этандиамин+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87250-17-7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2-[2-цис-(Гептадец-8-енил)-2-имидазолин-1-ил] 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95-38-5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Гептаникель гексасульфид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12503-53-6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0,15/0,05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К, 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Гептан- 1-ол+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111-70-6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1,4,5,6,7,8,8-Гептахлор-За,4,7,7а-тетрагидро-4,7-метано-1Н-инден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76-44-8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Гептилпроп-2- 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2499-58-3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7440-56-4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Германий диоксид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1310-53-8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Германий тетрагидрид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7782-65-2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Германий тетрахлорид /в пересчете на германий/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10038-98-9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Гигромицин Б+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31282-04-9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 и его производные+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4-Гидразиносульфонилфенилкарбиновой кислоты метиловый эфир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1879-26-1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Гидразинсульфат+ (1:1)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10034-93-2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Гидроборат (1) тетрафторид+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16872-11-0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Гидробромид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10035-10-6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(17-в)-17-Гидроксиандростен-4-ен-3-он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58-22-0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Гидроксибензамид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65-45-2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2-Гидроксибензоат меди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20936-31-6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2-Гидроксибензоат свинца (2:1) /по свинцу/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http://cheesy.chocofood.kz/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4-Гидроксибензойная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99-96-7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2-Гидроксибензойная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69-72-7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4-Гидроксибут-2-инил-3-хлорфенилкарбамат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3159-28-2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1-(4-Гидрокси-3-гидроксиметилфенил)-2-[(1,1-диметилэтил)амино]этан-1-ол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35763-26-9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б-Гидро-щ-гидроксиполи(окси-1,2-этандиил)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25322-68-3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·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Гидроксиди(1,1-диметилпропил)бензол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25231-47-4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1-Гидрокси-4-(1,1-диметилпент-4-ен-2-ил)бензол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29405-58-1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2-Гидрокси-3,5-динитробензойная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609-99-4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1-Гидрокси-2,4-динитробензол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51-28-5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0,2/0,05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1-Гидрокси-4,6-динитро-2-метилбензол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534-52-1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0,2/0,05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1-Гидрокси-4,6-динитро-2-(1-метилэтил)бензол+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118-95-6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0,2/0,05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2-Гидрокси-3,6-дихлорбензойная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3401-80-7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1-Гидрокси-2,4-дихлорбензол+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120-83-2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Гидрокси-2, 6-дихлорбензол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87-65-0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1-(2-Гидрокси)-е-капролактам, эфиры на основе жирных кислот С10-16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(17-р)-17-Гидрокси-17-метиландрост-4-ен-3-он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58-18-4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Гидроксиметилбензол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(изомеры)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1319-77-2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1-Гидрокси-3-метил-4-(метилтио)бензол+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3120-74-9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4-Гидрокси-4-метилпентан-2-он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123-42-2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2-Гидрокси-2-метилпропанонитрил+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75-86-5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(4-Гидрокси-2-метилфенил) диметилсульфоний, 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37596-80-8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C1OS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1-Гидрокси-3-метил-1-фенилкарбамид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6263-38-3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1 -Гидроксиметилциклогекс-3-ен- 1 -илметанол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2166-94-3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4-Гидрокси-3-метоксибензальдегид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121-33-5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Гидрокси- 3- метоксибензол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1-Гидрокси-4-метоксибензол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150-76-5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2-Гидрокси-5-[[[4-[(6-метокси-3-пиридазинил)амино]сульфонил]фенил ]азо] бензойная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22933-72-8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[(4-Гидрокси-3-метоксифенил)метилен]гидразида-4-пиридинкарбоновой кислоты моногидрат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2-Гидрокси~1-нафтойная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2283-08-1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1 -Гидрокси-2-нафтойной кислоты N-4- [2,4-ди(1,1-диметилпропил)фенокси]бутиламид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32180-75-9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1-Гидрокси-2-нитробензол+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86-75-5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1-Гидрокси-3-нитробензол+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554-84-7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1 -Гидрокси-4-нитробензол+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100-02-7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1-Гидрокси-2-нитро-4-хлорбензол+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619-08-9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4-Гидрокси-3-(3-оксо-1-фенилбу-2Н-1-бензо-пиран-2-онтил)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81-81-2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5-Гидроксипентан-2-он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1071-73-4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L- 4 - Гидроксипролин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51-35-4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[(2- Гидроксипропан- 1 , 3 - диилдиамино] -N,N,N',N'-тетра(метилен)тетрафосфоновая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54622-43-4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Гидроксипропан- 1 ,2, 3-трикарбонат динат-рия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144-32-2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Гидроксипропан- 1,2,3 -трикарбонат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18996-35-5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2-Гидроксипропан-1,2,3-трикарбоновая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77-92-9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Гидроксипроггилметилцеллюлоза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2-Гидроксипропилпроп-2-еноат+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999-61-1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(R)-2^-О-(2-Гидроксипропил)-в-циклодекстрин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130904-74-4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Гидроксипропионитрил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109-78-4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14-Гидроксирубомицин++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25316-40-6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1-Гидрокси-2,4,6-триметилбензол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527-60-6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Гидрокси-N, N, N-триметилэтанаминийхлорид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67-48-1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N-(4-Гидpoкcифeнил)aцeтaмид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103-90-2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а-Гидрокси-а-фенилацетофенон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119-53-9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2-Гидрокси-N-фенилбензамид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87-17-2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1-Гидрокси-3-феноксибензол+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713-68-8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1-Гидрокси-2-хлорбензол+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95-57-6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1-Гидрокси-4-хлорбензол+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106-48-9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1-Гидрокси-2,4,6-трихлорбензол+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88-06-2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2-Гидрокси-5-хлор-N-(4-нитро-2-хлорфе- нил)бензамид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50-65-7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(1-Гидроксиэтилиден)дифосфонаттринатрия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2666-14-0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1-Гидроксиэтилиденди(фосфоновая кислота)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2809-21-4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2-Гидроксиэтил-2- метилпроп-2-еноат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868-77-9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2-Гидроксиэтиловый эфир крахмала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9005-27-0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Гидроксиэтилпроп -2 -еноат+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818-61-1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3-Гидрокси-эстра-1,3,5(10)-триен-17-он++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53-16-7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17-в -Гидроксиэстр-4-ен-3-он+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434-22-0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3-[N-(2-Гидроксиэтил)аминофенил]пропаноат+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92-64-8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Гидроселенид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7783-07-5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Гидротерфенил [1:1',2':1"-терфенил (80%) в смеси с бифенилом (15%) и терфенилом (5%)]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Гидрофторид /в пересчете на фтор/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7664-39-3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7647-01-0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Гидроцианид+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74-90-8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Гидроцианида соли+ /в пересчете на гидроцианид/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7006-35-1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Глиноземное волокно, искусственное поликристаллическое, в том числе с содержанием до 0,5% оксида хрома (III)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Глифтор (1,3-дифторпропан-2-ол (70-74%) смесь с 3-фтор-1-хлорпропан-2-олом)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8065-71-2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•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C1FO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Глкавамарин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50-99-7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Глюкозодомикопсин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Глюкозооксидаза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9001-37-0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Д-Глюконат кальция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299-28-5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D-Глюцитол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Датолитовый концентрат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О-2-Дезокси-2-(N-метиламино)-б-L-глюкопиранозил-(1&gt;2)-О-5-дезоккси-3-С-формил-б-L-глюксофуранозил-D-стрептамин+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57-92-1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О-3-Дезокси-4-С-метил-3-(метиламино)-в-L-арабинопиранозил-(1,6)-О-[2,6-диамино-2,3,4,6-тетрадезокси-б-D-глицерогекс-4-енопиранозил-(1&gt;4)]-2-дезокси-D-стрептамин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32385-11-8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Дезоксирибонуклеат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Дезоксон-3 /по уксусной кислоте/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91-17-8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Декан-1,10-диовая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111-20-6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Деканоилхлорид+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112-13-0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Декан- 1 -ол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112-30-1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1,2,2, 3,3,4, 5,5, 6,6-Декафтор-4-пентафторэтилциклогексансульфоновая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646-83-3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N-Децил-N,N-диметилдeкан-1-аминийбрoмид клатрат с карбамидом+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BrN • 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1,5-Диазабицикло(3.1.0)гексан+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3090-31-8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1,4-Диазабицикло[2,2,2]октан+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280-57-9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Диалкид(С8-10)фталаты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,2-Диаминобензол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95-54-5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1,3-Диаминобензол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108-45-2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,4-Диаминобензол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106-50-3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1,4-Диаминобензол дигидрохлорид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624-18-0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2,4-Диаминобензолсульфонат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3177-22-8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1,6-Диаминогексан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124-09-4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,4-Диаминогександекандиоат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6422-99-7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2,6-Диаминогексановая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6899-06-5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L- 2,6-Диаминогексановая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56-87-1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1,2-Диаминоэтан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107-15-3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1-Ди(в-аминоэтил)-2-алкил(С8-18)-2-имидазолин+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Диамминодихлорпалладий+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14323-43-4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 хром тетрасульфат 24 гидрат /по хрому (III)/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l6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24H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1,4:3,6-Диангидро-Д-глицидол динитрат+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87-33-2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1,4:3, 6-Диангидро-Д-глицитол 5-нитрат+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16051-77-7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3,5-Диацетиламино-2,4,6-трииодбензойная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117-96-4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Дибензиловый эфир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103-50-4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Дибензилметилбензол+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26898-17-9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N,N-Дибензилэтилендиаминовая соль хлортетрациклина+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1111-27-8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Диборан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19287-45-7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3,9-Дибpoм-7H-бeнз[de]антацен-7-он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81-98-1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0-(1,2-Дибром-2,2-дихлорэтил)-0,0-диметил-фосфат+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300-76-5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Дибромметан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74-95-3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,2 -Д ибромпропан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78-75-1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2,3-Дибромпропан-1-ол+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96-13-9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1,2-Дибром- 1, 1,2,2-тетрафторэтан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124-73-2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1,13-Дибромтрицикло[8,2,2,2]4'7гексадека-4,6,10,12,13,15-гексаeн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136984-20-8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Дибутилбензол-1,2-дикарбонат+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84-74-2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Дибутилбутан- 1,4-диоат+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105-99-7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N,N-Дибутил-4-(гексилокси)нафталин-1-карбоксимидамид+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1055-55-6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Дибутилдекан- 1 , 10-диоат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109-43-3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Дибутилфенилфосфат+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2528-36-1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1,1 -Дибутоксиэтан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871-22-7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Дигексилбензол- 1,2-дикарбонат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84-75-3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6,15-Дигидроантразин-5,9, 14,18-тетраон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81-77-6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1,2-Дигидро-4-(N,N-диметиламино)-1,5-диметил-2-фенил-ЗН-пиразол-З-он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58-15-1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(2,3-Дигидро-1,5-диметил-3-оксо-2-фенил-1H-пиразол-4-ил)-N-метиламинометансульфонат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68-89-3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3,7-Дигидро- 1 ,3-диметил- 1 Н- пурин-2,6-дион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58-55-9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3,7-Дигидро-3,7-диметил-1Н-пурин-2,6-дион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83-67-0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1,3-Дигидро-1,3-диоксо-5-изобензофуранкарбоновая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552-30-7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6,7-Дигидродипиридо[ 1,2а:2', 1'-с]пиридазинидинийдибромид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85-00-7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,2-Дигидроксибензол+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120-80-9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 3 -Дигидроксибензол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108-46-3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1,4-Дигидроксибензол+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123-31-9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1,4-Дигидроксибензола и меди аддукт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Сu0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,4-Дигидроксибензол свинец аддукт /по свинцу/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2,5-Дигидроксибензолсульфонат кальция (2:1)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20123-80-2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2,4-Дигидроксибензолсульфонат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53819-36-6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[R-(R*,R*)]-2,3-Дигидроксибутан-2,3-диоат калия сурьмы /в пересчете на сурьму/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16039-64-8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x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2,3-Дигидроксибутандиоат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60131-40-0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2,3-Дигидроксибутандиовая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526-83-0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(6б,11в,16б)11,21-Дигидрокси-6,9-дифтор-16,17-(метиленэтилиден)бис(окси)прегна-1,4-диен-3,20-дион++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67-33-2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2,2-Ди(гидроксиметил)пропан-1,3-диол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115-77-5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11в,16б -Дигидрокси-1б,17-изопропилендиокси-9-фторпрегна-1,4-диен-3,20-дион+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76-25-5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Дигидрокси(3,4,5-трищцроксибензоат) висмута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99-26-3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2,2-(4,4'-Дигидроксифенил)пропан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80-05-7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l6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1,17-р-Дигадрокси-1,3,5[101-эстратриена-3-метиловый эфир+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1035-77-4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Ди-(2-гидроксиэтил)амин+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111-42-2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Ди-(2-гидроксиэтил)метиламин+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105-59-9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1,3-Дигидро-1-метил-2Н-имидазол-2-тион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60-56-0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2,3-Дигидро-2-метил-1,4-нафтохинон-2-сульфонат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57414-02-5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3,6-Дигидро-4-метил-2Н-пиран+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16302-35-5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5,6-Дигидро-2-метил-N-фенил-1,4-оксатиин-3-карбоксамид+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5234-68-4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4,5-Дигидро-5-оксо-1-(4-сульфофенил)-4-[(4-сульфофенил)азо]-1Н-пиразол-3-карбонат тринатрия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1934-21-0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1,7-Дигидро-6Н-пурин-6-тион, гадрат++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6112-76-1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• 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1,9-Дигидра-9-D-рибофуранозил-6Н-пурин-6-он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58-63-9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Дигидросульфид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7783-06-4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Дигидросульфид смесь с углеводородами C1-5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Дигидротерпинол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58985-02-7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3,7-Дигидро-1,3,7-триметил-1Н-пурин-2,6-дион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58-08-2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3,7-Дигидро-1,3,7-триметил-1Н-пурин-2,6-диона бензоат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8000-95-1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1,2-Дигидро-2,2,4-триметилхинолин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147-47-7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1,2-Дигидро-2,2,4-триме-тил - 6-этоксихинолин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91-53-2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(0-Дигидрофосфато)этилмеркурат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/по ртути/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2235-25-8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Hg0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Дигидрофуран -2- 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96-48-0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3,4-Дигидро-6-хлор-2Н-1,2,4-бензотиадиазин-7-сульфонамид 1,1 -диоксид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58-93-5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6,7-Дигидро-З-циклогексил-1H-циклопентапиримидин-2,4(ЗН,5Н)-дион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2164-08-1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(5б ,6б)-7,8-Дидегидро-4,5-эпокси-3-метокси-17-метилморфинан-6-ол++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76-57-3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4,6-Ди(1 , 1 -диметилэтилперокси)пентилацетат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2,4-Ди(1,1 -диметилэтил)пентилфенокси-этановая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Дидодецилбензол- 1 ,2-дикарбонат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2432-90-8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, N - Диметиламинобензол+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121-69-7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Диметиламиноборан+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74-94-2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4-[(Диметиламино)метил] -2,6-бис(1,1 -диметилэтил )гидроксибензол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88-27-7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3-[(1,3-Диметиламино)метиленамино1-2,4,6-трииодфенилпропионовой кислоты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5587-89-3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2-1(Диметиламино)метил]пиридинил-карбамат дигидоохлорид++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67049-84-7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C11H17N302 • C12H2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Диметил-5-[(1-амино-3-нитро-4-хлорфенил)-сульфонилбензол-1, 3 - дикарбонат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[4S-(4б,4аб,5б,5аб,6в,12аб)]4-(Диметиламино)-1,4,4а,5,5а,6,11,12а-октагидро-3,5,6,10,-12,12а-гексагидрокси-6-метил-1,11-диоксо~ 2-нафтаценкарбоксиамид+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[4S-(4б,4аб,5аб,6в,12аб)]4-(Диметиламино)-1,4,4а,5,5а,6,11,12а-октагидро-3,6,10,12,12а-пентагидрокси-6-метил-1,11-диоксо- 2-нафтаценкарбоксамид+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60-54-8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[4S-(4б,4аб,5аб,6в,12a)](4-(Диметиламино)-1,4,4а,5,5а,6,11,12а-октагидро-3,5,10,12,12а-пентагидрокси-6-метил-1,11-диоксо-2-нафта-ценкарбоксамида гидрохлорид+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64-75-5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С1Н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З-Диметиламинопропан-1-ол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3179-63-3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3-(N,N-Димeтилaминo)пpoпиoнитpил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1738-25-6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8-[3-(Диметиламино)пропокси1-3,7-дигидро-113,7-триметил-1Н-пурин-2,6-диона гидрохлорид++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65497-24-7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C1H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[4S-(4б,4аб,5аб,6в,12б)]-4-(Диметиламино)-7-хлор-1,4,4а,5,5а,6,11,12а-окгагидро-3,5,10,12,12а-пентагидрокси-6-метилен-1,11-диоксо -2- нафтаценкарбоксамида-4-метилбензолсульфонат+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2-(Диметиламино)этанол+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108-01-0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Диметиламиноэтил-2-метилпроп-2-еноат+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2867-47-2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в-Диметиламиноэтиловый эфир N-метил-Z-пирролидин карбоновой кислоты дийодметилат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, N- Диметилацетамид+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127-19-5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б-(5,6 -Диметилбензимидазолил) кобаламидцианид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68-19-9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Диметилбензол (смесь 2-, 3-, 4-изомеров)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1330-20-7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Диметилбензол-1,2-дикарбонат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131-11-3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Диметилбензол- 1 , 3- дикарбонат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1459-93-4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Диметилбензол- 1,4-дикарбоноат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120-61-6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2,5-Диметилбензолсульфонамид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6292-58-6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2,5-Диметилбензолсульфохлорид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19040-62-1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1,4-Диметил-2,5-бис(хлорметил)бензол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6298-72-2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бутан-2,3-диоат+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106-65-0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3,3-Диметилбутан-2-он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75-97-8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Диметилгексан- 1 ,6-диоат+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627-93-0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2,6-Диметилгидроксибензол+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576-26-1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О,О-Диметил(1гидрокси-2,2,2-трихлорэтил)-фосфонат+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52-68-6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Диметилдекан-1,10-диоат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106-79-6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2,6-Диметил-3,5~дикарбометокси-4-(дифторметоксифенил)- 1 ,4-дигидропиридин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N,N-Диметил-N,-[3-N,N-диметиламино)-пропил]пропан-1,3-диамин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6711-48-4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(2,2-Диметил)-5-[2,5-диметилфенокси]пентановая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25812-30-0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6 -Диметил - 3 , 5 - диметоксикарбонил -4-(2-нитрофенил)-1,4-дигидропирин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21829-25-4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4,4-Диметил-1,3-диоксан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766-15-4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Диметил- 1 ,4-диоксан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25136-55-4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Диметил-5-[3-[1,3-диоксо-3-(2-октадецилоксифенил)пропиламино]-(4-хлор-1-аминофенил)сульфонил]бензол-1 ,3-дикарбонат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Диметилдитиокарбамат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128-04-1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NNaS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N,N-Димeтил-2-(дифeнилмeтoкcи)этaнaмингидрохлорид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147-24-0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 • C1H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5,5-Диметил- 1 ,3-дихлоримидазолидин-2,4-дион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118-52-5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О,О-Диметил-О-(2,5-дихлор-4-иодфенил)-тиофосфат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18181-70-9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О,О-Диметил-О-(2,2-дихлорэтенил)фосфат+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62-73-7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0,6/0,2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2,2 -Диметил - 3 - (2, 2 -дихлорэтенил ) цикло -пропанкарбоновая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55701-05-8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3,7-Диметил-6-ен-1-ин-3-ола 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29171-21-9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, 5 - Диметилимидазолидин -2,4 -дион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77-71-4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Диметилкадмий+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506-28-1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0,005/0,001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Диметилкарбаминонитрил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1467-79-4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О,О-Диметил-S-карбэтоксиметилтиофосфат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2088-72-4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О,О-Диметил-5-[2-(N-метиламино)-2-оксоэтил] дитиофосфат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60-51-5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О,О-Диметил-О-(3-метил-4-нитрофенил)фосфат+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122-14-5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1,3-Диметил-5-(3-метилпироолидинилиден-2-этилиден) имидазолидинтион-2-он –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(Е,1R)-2,2-Диметил-3(2-метилпроп-1-енил)-циклопропан-1-карбоновая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4638-92-0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2,2-Диметил-3-(2-метилпроп-1-енил)цикло-пропан-1-карбоновой кислоты 1,3,4, 5,6, 7-гек-сагидро-1,3-диоксо-2Н-изоиндол-2-илметило вый эфир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7696-12-0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(1R-Е)-2,2-Диметил-3-(2-метилпроп-1-енил)циклопропанкарбонилхлорид+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4489-14-9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[2S-(2б,5б,6в)]-3,3-Диметил-6-[[[5-метил-3-фенилизоксазол-4-ил]карбонил]амино]-7-оксо-4-тиа-1-азабицикло[3,2,0] гептан-2- 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66-79-5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Диметилметилфосфонат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756-79-6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Диметилнитробензол+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25168-04-1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О,О-Диметил-О-(4-нитрофенил)тиофосфат+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298-00-0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0,3/0,1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Диметил-5-(3-нитро-4-хлорамино-фенилсульфонил)бензол- 1,3-дикарбонат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3455-60-5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3,7-Диметилокта-1,6-диен-3-ол 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115-95-7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(1R)-7,7-Диметил-2-оксобицикло[2,2,1]гепт-1-ил-метансульфоновая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35863-20-3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2S-[5R,6R]3,3-Диметил-7-оксо-6-[[(2R)-[[(2-оксоимидазолидин-1-ил)карбонил]амино] фенилацетил]амино1-4-тиа-1-азабицикло [3,2,0]гептан-2-карбоновая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37091-66-0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2S-(2б,5б,6в)]-3,3-Диметил-7-оксо-6-[(фенилацетил)амино]-4-тиа-1-азабицикло [3,2,0]гептан-2-карбоновая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61-33-6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3,7-Диметилокта-1,6-диен-3-ол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78-70-6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1иметилпентан-2, 4- диоат+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1515-75-9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N,N-Диметилпропан-1,3-диамин+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109-55-7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2,2-Диметилпропан- 1 , 3- диол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126-30-7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Ди(2-мегалпропил)бензол-1,2-дикарбонат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84-69-5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 Диметил пропилгидропероксид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14018-58-7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1,3-Диметил-7Н-пурин-2,6(1Н,ЗН)-дион, этилен-диамин, аддукг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317-34-0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Диметилсульфат+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77-78-1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/ 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Диметилсульфид+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Диметилсульфоксид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67-68-5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3,5-Диметил-2Н-1,3,5-тиадиазин-2-тион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533-74-4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3,3-Диметил-1-(1Н-1,2,4-триазол-1-ил)-1-(4-хлорфенокси)бутан-2-ол+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55219-65-3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3,3-Диметил-1-(1Н-1,2,4-триазол-1-ил)1-(4-хлорфенокси)6утан -2- 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43121-43-3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1,1-Диметил-3-(3-трифторметилфенил)карбамид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2164-17-2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О,О-ДиметилО-(2,4,5-трихлорфенил) тиофосфат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299-84-3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(Z)-О,О-Диметил-О-[1-(2,4,5-трихлорфенил)-2-хлорэтенил] 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22248-79-9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, N- Диметил -б-фенилбензацетамид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957-51-7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N,N'-(2,5-Димeтил-l,4-фeнилeн)биc (N,N,N,N',N',N'-триметиламинийхлорид)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 N-Диметил -N-фенил карбамид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101-42-8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3,5-Диметилфенилфосфат (3:1)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25653-16-1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5-(2,5-Диметилфенокси)-2-метилпентан-2-ол+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106448-06-0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 (2, 5-Диметилфенокси)пентан-2-он+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 N - Диметилформамид+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68-12-2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О,О-Диметил-8-(2-формилметиламино-2-оксо-этилдитиофосфат+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2540-82-1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, О -Диметилфосфонат+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868-85-9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О,О-Диметил-8-(фталимидометил)дитиофосфат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732-11-6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Диметил-(4-фторфенил)хлорсилан /по гидрохлориду/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2355-84-4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ClFSi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О,О-Диметил-0-(7-хлорбицикло[3,2,0]гепта-2,6-диен- 6-ил)фосфат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23560-59-0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3,3-Диметил-1-хлорбутан-2-он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13547-70-1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 О-Диметилхлортиофосфат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2524-03-0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Л-Диметил-3-(3-хлорфенил)гуанидин+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13636-32-3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3,3-Диметил-2-(4-хлорфенил)пропионовая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3,3-Диметил-1-(4-хлорфенокси)бутан-2-он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24473-06-1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3,3-Диметил-1-хлор-1-(4-хлорфенокси)бутан-2-он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57000-78-9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N,N-Диметил-2-хлор-10Н-фенотиазин-10-пропанамин гидрохлорид+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69-09-0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1,1 - Диметил - 1 - (2-хлорэтил ) гидразинийхлорид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13025-69-9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О,О-Диметил-О -(4-цианфенил)тиофосфат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2636-26-2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,5 -Диметил-5-( 1-циклогексен-1-ил)барбитурат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50-09-9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1,5-Диметил-5-(1-циклогексен-1-ил)барбитуровая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56-59-1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, N - Диметилциклогексиламин+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98-94-2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 О- Диметил- S - циклогексилтиофосфат смесь с О,3-диметил-О-циклогексилтиофосфатом+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 •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1,1-Диметил-З-циклооктилкарбамид смесь с 6угинил-ЗN-3-хлорфенилкарбаматом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8015-55-2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N-(1, 1-Диметилэтил)-2-бензотриазол сульфенамид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95-31-8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4-(1,1-Диметилэтил )гидроксибензол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98-54-4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 1 -Диметилэтилгидропероксид+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5618-63-3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 1 - Диметилэтил гипохлорид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507-40-4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( 1 , 1 -Диметилэтил) - 1 , 2- дигидроксибензол+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96-29-3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 1 -Диметилэтилпероксоацетат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107-71-1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 1 -Диметилэтилпероксобензоат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614-45-9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1,3-Ди(1-метилэтил)фенил-2-изоцианат+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28178-42-9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[4-(1,1-Диметилэтил)-2-хлорфенил]метил-N- метил амидофосфат+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299-86-5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О,О-Ди(1-метилэтил)тиофосфат аммония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29918--57-8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О,О-Диметил-8-(2-этилтиоэтил)дитиофосфат+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640-15-3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0,0-Диметил-0-(2-этилтиоэтил)тиофосфат смесь с 0,0-диметил-S-(2-этилтиоэтил)тиофосфатом+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8022-00-2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1-(3,4-Диметоксибензил)-6,7-диметоксиизохинолина хлоргидрат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61-25-6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Диметоксиметан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109-87-5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[S-(R*,S*)]-6,7-Диметокси-3-(5,6,7,8-тетрагидро-4-метокси-6-метил-1,3-диоксоло[4,5-g]изохинолин-5-ил)-1-(3Н)-изобензофуранон++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128-62-1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, 4 - Диметоксифенилацетонитрил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93-17-4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3,4-Диметоксифенилэтановая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93-40-3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,2-Диметоксиэтан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110-71-4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, 6 - Динитроаминобензол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606-22-4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3,5-Динитробензойная кислота аддукт с циклогексил амином+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Динитробензол+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25154-54-5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2,6-Динитро-N,N-дипропил-4- (трифторметил)аминобензол+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1582-09-8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1,5-Динитрозо-3,7-эндометилен-1,-3,5,7-тетразоциклооктан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Динитронафталин, смесь 1,5- и 1,8-изомеров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27478-34-8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, 4 - Динитрометилбензол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121-14-2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1,3-Динитро-5-трифторметил-2-хлорбензол+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393-75-9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2-(2,4-Динитрофенилтио)бензотиазол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4230-91-5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4 - Динитрофенилтиоцианат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1594-56-5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3,5-Динитро-4-хлорбензойная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118-97-8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2,4-Динитро-1-хлорбензол+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97-00-7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0,2/0,05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Динонилбензол- 1 ,2-дикарбонат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84-76-4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1,4-Диоксан+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123-91-1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3,6-Диоксаоктан-1,8-диол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112-27-6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1,3-Диоксо-1Н-бенз(dЕ)-изохинолин-2-(ЗН) бутановая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88909-96-0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Диоксолан-1,3+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646-06-0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5-[3-[1,3-Диоксо-3-(2-октадецилоксифенил) пропиламино]-4-хлор-1-аминофенил)сульфонил]бензол-1,3-дикарбоновая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70745-82-3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6-[(1,3-Диоксо-3-фенокси-2-фенилпропил)амино]-3,3-диметил-7-оксо-[2S-(2б,5а,6в)]-4-тиа-1-азобициикло[3,2,0]гептан-2-карбоновая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27025-49-6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Диоктилдекан- 1 , 10-диоат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2432-87-3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Ди(пентил)бензол-1,2-дикарбонат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131-18-0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Диприн /по белку/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Ди(проп-2-енил)бензол-1,2-дикарбонат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131-17-9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Ди(проп-2-енил)бензол-1,3-дикарбонат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1087-21-4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4,4'-Дитиобис(1,1-диметилэтил)гидроксибензол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6386-58-9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4,4'-Дитиобисморфолин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103-34-4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2,2'-Дитиодибензотиазол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120-78-5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1,1,-(Дитиоди-4,1-фенилен)бис-1H-пиррол-2, 5 -дион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39557-39-6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6,8-Дитиооктановая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62-46-4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б,б-Дифенил-1-азабидикло [2,2,2] октан-3-метанол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б.б-Дифенил- 1 -азабицикло[2,2,2]октан-3-метанола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10447-38-8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 · C1H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2-(Дифенилацетил)-1Н-инден-1,3-(2Н)-дион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82-66-6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(Z)-2- [4-1,2-Дифенилбут-1-енил)фенокси] - N,N-диметилэтанамин+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10540-29-1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(Z)-2-[4-(1,2-Дифенил-1-бутенил)фенокси]-N, N-диметилэтанамина-2-гидроксипропан -1,2,3-трикарбонат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54965-24-1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 •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О,О-Дифенил- 1 -гидрокси-2,2,2-трихлорэтилфосфонат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38457-67-9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Дифенилгуанидин+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102-06-7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0,3/0,1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Дифенил-4-[(1,1-диметилэтил)фенил]фосфат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N,N'-Дифенил-N,N'-диэтилтиурамдисульфид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41365-24-6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1-(Дифенилметил)-4-(3-фенилпроп-2-енил)пиперазин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298-57-7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 3 - Дифенилпропан-2-он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102-04-5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Дифенилы хлорированные+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1336-36-3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n-m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О,О-Дифенил-О-(2-этилгексил)фосфит+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15647-08-2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1,5-Дифеноксиантрацен-9,10-дион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82-21-3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Дифтордихлорметан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,2-Дифтор- 1 ,2-дихлорэтан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431-06-1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Дифтордихлорэтен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27156-03-2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Дифторметан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2-Дифторметоксибензальдегид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71653-64-0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3,3-Дифтор-1,1,1,3-тетрахлорпропан-2-он+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758-41-8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,2-Дифтор-1 , 1,2,2-тетрахлорэтан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76-12-0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Дифтортрихлорэтан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41834-16-6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 1 -Дифтор- 1 ,2,2-трихлорэтан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354-21-2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Дифторхлорметилбензол+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349-50-8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(Дифторхлорметил ) -4-хлорбензол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6987-14-0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Дифторхлорэтан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25497-29-4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,2 - Дифторэтан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624-72-6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Дифторхлорметан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75-45-6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CHC1F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N,N'-Дифурфурилиденфенилен-1,4-диамин+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19247-68-8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,4- Дихлораминобензол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95-76-1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6 - Дихлораминобензол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608-31-1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Дихлорбензол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25321-22-6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, 5 - Дихлорбензолсульфонамид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19797-32-1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2,3-Дихлорбута-1,3-диен+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1653-19-6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,4-Дихлорбут-2-ен+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764-41-0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1,3-Дихлорбут-2-ен+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926-57-8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3,4-Дихлорбут-1-ен+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760-23-6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[R-(R*R*)]-2,2-Дихлор-Н-[2-гидрокси-1-(гидроксиметил ) -2-(4-нитрофенил )этилацетамид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56-75-7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2-Дихлор-Н-[2-гидрокси-1-(гидроксиметил)-2-(4-нитрофенил)этилацетамид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2,4-Дихлор-5-карбоксибензолсульфокислоты гуанидиновая соль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Дихлорметан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75-09-2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Дихлорметилбензол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98-87-3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2,4-Дихлор-1-метилбензол+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95-73-8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4-Дихлорметилен- 1,2, 3,3,5, 5-гексахлорциклопент-1-ен+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3424-05-3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Дихлорметилен-4,5-дихлорциклопент-4-ен-1,3-дион+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 1 -Дихлор-4-метилпента- 1 , 3-диен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55667-43-1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1,1-Дихлор-4-метилпента-1,4-диен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62434-98-4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1,2-Дихлор-2-метилпропан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594-37-6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1,3-Дихлор-2-метилпроп-1-ен+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3375-22-2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3,3-Дихлор-2-метилпроп-1-ен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22227-75-4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5,7-Дихлор-2-метилхинолин-8-ол+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72-80-0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3 -Дихлор- 1 ,4- нафтохинон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117-80-6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,2 -Дихлор- 4- нитробензол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99-54-7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N-(2,6-Дихлор-4-нитрофенил)ацетамид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(Z)-2,3-Дихлор-4-оксобут-2-еновая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87-56-9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1,2-Дихлорпропан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78-87-5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1,3-Дихлорпропан-2-он+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534-07-6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 3 -Дихлорпроп- 1 -ен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542-75-6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2,3-Дихлорпроп-1-ен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78-88-6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2 -Дихлорпропионовая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75-99-0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Дихлортрицикло(8,2,2,2[4,7])гексадека-4,6, 10, 12, 13, 15-гексаен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28804-46-8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2-(2,6-Дихлорфениламино)имидазолина хлорид гидрохлорид+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4205-91-8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С1Н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2-[(2,6-Дихлорфенил)амино] фенилацетат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15307-79-6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N-(2,6-Дихлорфенил)ацетамид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17700-54-8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3-(2,2-Дихлорфенил)-2,2-диметилциклопропанкарбонилхдорид+ /контроль по гидрохлориду/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13630-61-0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, 4- Дихлорфенилизоцианат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102-36-3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N'-(3,4-Дихлорфенил)-N-метил-N-метоксикарбамид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330-55-2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О-(2,4-Дихлорфенил)-N-(1-метилэтил)амидохлорфосфонат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118361-88-1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NOPS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N-(3,4-Дихлорфенил) пропанамид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709-98-8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О-(2,4-Дихлорфенил)-(S-пропил)-О-этилдитиофосфат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34643-46-4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дихлорфенилтрихлорсилан /по гидрохлориду/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27137-85-5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- (2,4- Дихлорфенил ) - О -этилхлортиофосфат+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18351-18-3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2,4-Дихлорфеноксиацетат аммония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2307-55-3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Дихлорфторметан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75-43-4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CHCI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Дихлорфторметилбензол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498-67-9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Дихлорфторэтан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430-51-9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3,4-Дихлорфуран-2,5-дион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1122-17-4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1,2-Дихлорэтан+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107-06-2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Дихлорэтановая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79-43-6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2,2 -Дихлорэтанол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598-38-9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1,1-Дихлорэтен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75-35-4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Дихромовая кислота, соли /в пересчете на Сг+6/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К, 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,4-Дицианобутан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111-89-3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Дициклогексиламин нитрит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3129-91-7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Дициклогексиламина маслорастворимая соль+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12795-24-3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Диэпоксид кристаллический "ФОУ-8"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6 -Диэтенилпиридин+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16222-95-0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109-89-7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N,N-Диэтиламин-2,5-дигидроксибензолсульфонат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2624-44-4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•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2-(N,N-Диэтиламино)-4-(N-1-метилэтиламино)-6-хлор-1,3,5-триазин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1912-25-0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(N, N-Д иэтиламино)этанол+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100-37-8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(N, N-Диэтиламино)этантиол+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100-38-9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2-(Диэтиламино)этил-4-аминобензоат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59-46-1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2-(Диэтиламино)этил-4-аминобензоат гидрохлорид+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51-05-8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C1H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З-Диэтиламинопропил-1-амин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104-78-9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2-(N,N-Диэтиламино)этил-2-метилпроп-2-еноат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105-16-8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Диэтилат-3,3,1,2-бис(этокси)этиленбис-1-этил -2- метил- 5 -хлорбензимидазолий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25340-17-4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Диэтилбензол- 1,2-дикарбонат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84-66-2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(Z) -Диэтилбутендиоат+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141-05-9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Диэтилгексафторпентадиоат+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424-40-8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Ди(2-этилгексил)бензол- 1,2-дикарбонат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53306-52-8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Ди(2-этилгексил)метилфосфонат+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60556-68-5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N,N-Диэтилгидроксиламин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3710-84-7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Диэтил(1,4-дигадро-2,6-диметил)пиридин-3,5-ди-карбонат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1149-23-1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Диэтил(1,1-диметилэтил)пропандиоат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759-24-0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Диэтил[(диметоксифосфинотиоил)тио]бутандиоат+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121-75-5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Диэтилди (2-цианэтил) пропандиоат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Диэтиленимид 2-метилтиозолидо-3-фосфорной кислоты++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1078-79-1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OPS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Диэтилентриамин дицианэтилированный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Диэтилентриаминометилгидроксибензол+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 Диэтил-3 -метилбензамин*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91-67-8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N,N-Диэтил-З-метилбензамид+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134-62-3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N,N-Диэтил-4- метил-1-пиперазинкарбоксамид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90-89-1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 -(2 -метилпропил) пропандиоат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10203-58-4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2,4 -Диэтил- 6 -метилфенилен- 1 , 3-диамин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2095-02-5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Диэтилметоксибор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7397-46-8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О,О-Диэтил-О-(4-нитрофенил)тиофосфат+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56-38-2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Диэтилоксаминовой кислоты алкиловый эфир С6-8+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Диэтилоктафторгександиоат+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376-50-1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Диэтилртуть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627-44-1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Диэтилтеллур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627-54-3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N,N-Диэтил-10Н-фенотиазин-10-этанамин гидрохлорид+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341-70-8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• С1Н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 Диэтилхлортиофосфат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2524-04-1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 N- Диэтилэтанамин+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121-44-8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N,N-Диэтилэтанамин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554-68-7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• C1H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0,0-Диэтил-О-[2-(этилтио)этил]тиофосфат смесь с О,О-диэтил-S-[2-(этилтио)этил]тиофосфатом (7:3)+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8065-48-3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12-Диэтоксибисбензимидазо[2,1-b:1',2'-i]бензо[1mn][3,8]фенантролин-6,9-дион смесь с 3,12-диэтоксибисбензимидазо[2,1-b:1,,2'-i]бензо-[1mn][3,8]фенантролин-8,17-дионом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О-(Диэтокситиофосфорил)-б-цианометилбензальдоксим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14816-18-3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д-[(3,4-Диэтоксифенил)метилен]-6,7-диэтокси-1,2,3,4-тетрагадроизохинолина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985-12-6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· С1Н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4,4-Диэфир- 1 ,4-нафтохинон-2-диазид сульфо-кислоты и 2,4,4-триоксибензофенона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Додекандиовая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693-23-2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Додекан-1-ол+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112-53-8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2,2,3,3,4,4,5, 5,6,6,7,7-Додекафторгептилпроп- 2-еноат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2993-85-3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90/30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Додекафторпентан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678-26-2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(Z)-Додец-8-енилацетат+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28079-04-1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Додецилбензол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123-01-3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гидрохлорид+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100929-47-3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C1H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тозилат+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Додецилгуанидин 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2439-10-3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7000-29-5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Дон-3, диэлектрическая жидкость смесь моно-, ди- и трибензилтолуола (контроль по бензилтолуолу)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 кормовые сухие, выращенные на послеспиртовой барде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Дунитоперидотитовые пески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Жарилек-101, диэлектрическая жидкость, смесь моно-, ди- и трибензилтолуола /контроль по бензилтолуолу/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9000-70-8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агломерат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7439-86-9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(+2) 2-гидроксипропионат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5904-52-2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FеО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пентакарбонил+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13463-40-6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Железо(дигидрофосфат)пропан-1,2,3-триол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27289-15-2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сульфат гидрат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13463-43-9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•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диЖелезо триоксид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1309-37-1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Железо-иттриевые гранаты, содержащие гадолиний и/или галлий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Железорудные окатыши горючих сланцев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Известняк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13397-26-7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Изобензофуран- 1 , 3- дион+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85-44-9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Изолейцин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7004-09-3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1,1,-Иминобис(пропан-2-ол)+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110-97-4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Индий 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12136-26-4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Индий фосфид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22398-80-7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D-мио - Инозитол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39907-99-8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7553-56-2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Иодбензол+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591-50-4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1-Иод- 1,1, 2,2,3,3, 3-гептафторпропан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754-34-7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Иодметилбензол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620-05-3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Иттербий фторид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37346-87-5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диИттрий триоксид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12036-00-9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Иттрий трифторид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13981-88-9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и его неорганические соединения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0,05/0,01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ртуть теллур (твердый раствор) /контроль паров ртути/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29870-72-2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CdHgTe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 порошок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бромид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7758-01-2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триКалий гексакис(циано-С) феррат(3-) (ОС-6-11)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13746-66-2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тетраКалий гексакис (циано-С)феррат(4-) (ОС-6-11)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13943-58-3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диКалий гексафторсиликат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16871-90-2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диКалий гидрофосфат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7758-11-4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дигидрофосфат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16068-46-5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иодид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7681-11-0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диКалий 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584-08-7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диКалий магний дисульфат гексагидрат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15491-86-8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6Н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7757-79-1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диКалий 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7778-80-5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сурьмы 2,3-гидрокси-2,3-бутан-диоат (1:1:1)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6535-15-5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триКалий 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7778-53-2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фторид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7789-23-3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7447-40-7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бис(дигидрофосфат)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7758-23-8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2-гидроксипропионат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5743-48-6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гидрофосфат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7757-93-9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гипофосфит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7789-79-9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дигидроксид+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1305-62-0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1-(дигидрофосфат)-1,2,3-пропантриол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28917-82-0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2-(дигидрофосфат)-1,2,3-пропантриол (1:1)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58409-70-4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диацетат+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62-54-4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динитрит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10124-57-5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триКальций дифосфат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13767-12-9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дифторид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7789-75-5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дихлорид+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10043-52-4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карбоксиметилцеллюлоза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9050-04-8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лантан титан алюминид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12003-64-4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AlCaLaTi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Кальции метафосфат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13477-39-9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никельхромфосфат /по никелю/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CaCrNi0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нитрит-нитрат 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42616-65-9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оксид+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1305-78-8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оксида силикат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12168-85-3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~/4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Кальций, смесь соединений (консерванты -антисептики: ОБК-1, "Поликар", известковый мелиорант, кормовая добавка для домашних птиц) /контроль по кальцию/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сульфат дигидрат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• 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Канифоль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8050-99-7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57-13-6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Карбамида пероксигидрат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124-43-6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• 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Карбаминонитрил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420-04-2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Карбамоил- 3-метилпиразол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(2-Карбокси-3,4-диметоксифенил)метилен-гидразид-4-пиридинкарбоновой кислоты соль диэтиламмония моногидрат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1 -Карбатоксиметил-4-карбатоксигшперидин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[2S-(2б,5б,6в)]-6-[(Карбоксифенилацетил)-амино]-3,3-диметил-7-оксо-4-тиа-1-азабицикло[3,2,0]гептан-2-карбонат динатрия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4800-94-6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Карбометоксисульфанилхлорид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2-Карбометоксисульфаниламидо-5-этил- 1,3,4-тиадиазол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Карбонилдихлорид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75-44-5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9001-05-2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Квасцы алюмоаммонийные, алюмокалиевые, алюмонатриевые и коагулянты на их основе /в пересчете на алюминий/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"Кеим" (трансформаторное масло, тетраметил-диаминодифенилметан, сульфитноспиртовая барда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Керосин, /в пересчете на С/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8008-20-6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гидридотетракарбонил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16842-03-8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НСоО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и его неорганические соединения+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Корунд белый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302-74-5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активные винилсульфоновые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активные хлортриазиновые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дисперсные антрахиноновые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дисперсные полиэфирные*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кислотные триарилметановые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кубогенные на основе диангидрида динафтилгексакарбоновой кислоты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кубозоли на основе ди-бензпиренхинона золотисто -желтого ЖК и КХ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кубозоли тиоиндигоидные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фталоцианиновые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на основе фталоцианина меди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прямые (полиазо) на основе 4,4-диаминодифенила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прямые (полиазо) карбамидо-содержащие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органические основные арилметановые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азотол 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92-77-3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Гаситель органический азотол ОА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135-62-6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азотол 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135-61-5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азотол 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92-79-5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азотол ПТ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3651-62-5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92-72-8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азотол 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12572-71-3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аминоксантеновый Родамин 4С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аминоксантеновый Родамин 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989- 38-8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анионный коричневый 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анионный пунцовый 4РТ+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анионный твердый синий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анионный темнозеленный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дисперсный красно-коричневый Ж+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52623-75-3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желтый КФ-6001 сульфированный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кислотный красный 2С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3567-69-9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кислотный черный 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1064-48-8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кубозоль ярко-зеленый 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2538-84-3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кубозоль ярко-зеленый 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1324-72-7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кубовый броминдиго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2475-31-2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кубовый тиоиндиго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3263-31-8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прямой желтый светопрочный 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прямой зеленый СВ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прямой ярко-зеленый СВ-4Ж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9005-25-8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Кремнемедистый сплав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диоксид аморфный в смеси с оксидами марганца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виде аэрозоля конденсации с содержанием каждого из их не более 10%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диоксид аморфный в виде аэрозоля конденсации при содержании более 60%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диоксид аморфный в виде аэрозоля конденсации при содержании от 10 до 60%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6/2*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диоксид аморфный и стеклообразный в виде аэрозоля дезинтеграции (диатомит, кварцевое стекло, плавленный кварц, трепел)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диоксид кристаллический (кварц, кристобалит, тридимит) при содержании в пыли более 70% (кварцит, динас и др.)-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диоксид кристаллический при содержании в пыли от 10 до 70% (гранит, шамот, слюда-сырец, углеродная пыль и др.)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искуственное минеральное волокно (волокнистый карбид кремния)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6/2 * 2/0,5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диоксид кристаллический при содержании в пыли от 2 до 10% (горючие кукерситные сланцы, медносульфидные руды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карбид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409-21-2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нитрид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12033-89-5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N4Si3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тетрафторид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7783-61-1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тетрахлорид /по НС1/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10026-04-7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Криолит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15096-52-3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"Кристаллик" (удобрение)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Ксантинол-никотинат[7-(2-окси-3-метилоксиэтил-амино)пропилтеофилина основание]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Ксилоглюканофоетидин со степенью очистки П10х иП20х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Ксилоглюканофоетидин со степенью очистки Пх и ПЗх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в-Лактоза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5965-66-2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г-Лактон 2,3-дегидро-б-гулоновой кислоты натриевая соль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134-03-2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Nа0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ПДК ДЛЯ ОБЩЕЙ МАССЫ АЭРОЗОЛЕЙ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7005-03-0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Леспедеция копеечниковая (трава)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Лигносульфонат модифицированный гранулированный на сульфате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Лигроин /в пересчете на углерод/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600/300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 Лизинацетил -2-гидро ксибензоат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&lt;Лилия-3", отбеливатель /по кальцинированной соде/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Липазы микробные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Липрин /по белку/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 и его растворимые неорганические соли /по литию/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 фторид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7789-24-4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 В-З-Ж /по кадмию/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 К-77 /по оксиду иттрия/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 К-86 /по оксиду цинка/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 КО-620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 КТБ /по кадмию/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 Л 47/48/49, смесь Л47 - 6% (оксиды бария, магния, алюминия, активирован, европием), Л48 - 40% (гексаалюминат цения-магния, активир. тербием), Л49 — 54% (оксид иттрия актив, европием)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 Л-3500-П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 ЛР- 1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 ЛФ-490-1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 ЛФ-630-1, ЛФ-6500-1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 ЛЦ-6200-1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 Р-14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 Р-385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 Р-540у /по кадмию/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 ФГИ-520-1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 ФГИ-627/593-1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 ФЛД-605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 ЭЛС-670и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Люминофоры К-82, К-83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Люминофоры К-82-Н6, К- 75 /по сульфиду цинка/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Люминофоры ЭЛС-580-В, ЭЛС-510-В, ЭЛС-4555-В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~/5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Лютеций трифторид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37240=32=7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Lu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Магнид меди, смесь димагний куприда и магний куприда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CuMg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+ Cu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бис(дигидрофосфат)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7757-86-0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гидрофосфат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13092-66-5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HMg0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диборид /в пересчете на бор/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12007-25-9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триМагний дифосфат (3:2)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7757-87-1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дифторид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7783-40-6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дихлорат гидрат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10326-21-3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дихлорид гексагидрат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7791-18-6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 •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дихлорноватый в смеси с карбамидом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79683-11-7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додекаборид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12230-32-9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!2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546-93-0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CMgO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диМагний карбонат дигидроксид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39409-82-0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1309-48-4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7487-88-9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в сварочных аэрозолях при его содержании: до 20% от 20 до 30%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карбонат гидрат+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34156-69-9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CMnO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H2O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нитрат гексагидрат+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17141-63-8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6H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сульфат пентагидрат+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10034-96-5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• 5H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трикарбонилциклопентадиен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12079-65-1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Марганца оксиды /в пересчете на марганец диоксид)/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аэрозоль дезинтеграции б) аэрозоль конденсации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минеральные нефтяные+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8042-47-5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пихтовое /по летучим продуктам/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Медноникелевая 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7440-50-8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тетраМедь гексагидроксид дихлорид, три-гидрат /по меди/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64093-37-4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3H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дифосфат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10102-90-6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СuO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дифторид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7789-19-7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дихлорид /по меди/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7447-39-4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сульфат /по меди/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18939-64-2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тетраМедьтрихром тетрадека (дигидрофосфат) ундекагидрат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11Н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фосфид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12019-57-7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хлорид /по меди/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7758-89-6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ClCu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(Z)-1,8-Ментандиол гидрат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2451-01-6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L(S, S)- 1 -(Д-3-Меркапто-2-метилпропионил)пирролидин-1-карбоновая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62571-86-1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3-Меркаптопропионовая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107-96-0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Меркаптоэтановая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68-11-1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Меркаптоэтанол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60-24-2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Металлокерамический сплав на основе диборида титанохрома /в пересчете на бор/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74-82-8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67-56-1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1-Метанол-4-(1-метилэтенил)циклогекс-1-енацетат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15111-96-3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Метансульфонилхлорид+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124-63-0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Метановая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64-18-6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Метантиол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74-93-1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Метациклин гидрохлорид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3963-95-9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С1Н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Метиламин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74-89-5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Метил аминобензол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100-61-8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1 -Метиламино-б-этилтрицикло[ 3, 3, 1 , 1 ]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3'7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декана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1483-12-1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• ClH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1Метил-N-L-б-аспартил-L-фенилаланин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22839-47-0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Метилацетиленалленовая фракция /по ацетилену/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79-20-9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Метил -4-бензилкарбамидопиридиний йодид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Метил- 1 H -бензимидазол-2-илкарбамат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10605-21-7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Метил-1Н-бензимидазол-2-илкарбамат смесь с метирамом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39394-36-0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 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108-88-3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Метил бензолметанол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589-18-4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Метилбензолсульфонат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80-18-2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Метилбензоксазолин- 2-он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21892-80-8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5-Метил-1Н--6ензотриазол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136-85-6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Метил-3,5-бис(1,1-диметилэтил-4-гидроксибен-зол)пропаноат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6386-38-5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5-Метил-б,б-бис(трифторметил)фуран-2-мета-нол+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78033-73-5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2-Метилбута- 1, 3-диен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78-79-5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2-Метилбута-1,3-диен,олигомеры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9003-31-0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Метилбутаналь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590-86-3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2-Метилбутандиовая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97-65-4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Метилбутаноат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623-42-7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1-Метилбутановая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503-74-2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З-Метилбутан-1-ол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123-51-3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Метил-3-(бут-1-енил)-2,2-диметилциклопропан-карбонат+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52314-69-9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З-Метилбут-2-еновая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541-47-9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Метилбутил-2-гидроксибензоат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87-20-7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О-(3-Метилбутил)дитиокарбонат калия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928-70-1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KОS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Метил- 1 - (бутилкарбамоил) -2Н-бензимидазол-2-карбамат-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17804-35-2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3-Метилбут-1-1ин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598-23-2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Метилбут- 3 - ин-2 -ол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115-19-5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Метилгексаноат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106-70-7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2-Метилгекс-5-ен-3-ин-2-ол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690-94-8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6-Метилгептан-1-ол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1645-40-3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[2-(1-Метилгептил)-4,6-динитрофенил]бут-2-еноат+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6119-92-2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 -2- гидроксибензоат+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119-36-8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Метил-4 -гидроксибензоат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99-76-3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 - 3 - гидроксифенил карбамат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13683-89-1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 -2-гидрокси - 3 -хлорпропионат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Метилглицинат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5680-79-5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2-б- Метилдигидротестостерон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4479-96-3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2 -б -Метилдигидротестостерон гептаноат+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315-37-7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 -Метилдигидротестостерон капронат+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[2-б-- Метилдигидротестостерон пропионат+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6542-74-1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(2S,Е)-Метил-6,8-дидезокси-6-(1-метил-4-пропилпирролидин-2-илкар6ониламино)-1-тио-D-эритро-б-D-галактооктопиранозид,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859-18-7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• СlН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Метил-2,2-диметил-3-(2-метилпроп-1-енил)циклопропанкарбонат+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5460-63-9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Метил-N(2,6-диметилфенил)-N-(метоксиацетил) -2 - аминопропаноат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57837-19-1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2-Метил- 1,3-диоксан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626-68-6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4-Метил- 1 , 3-диоксан-4-этанол+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2018-45-3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4-Метил-1,3-диоксолан-2-он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108-32-7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Метилдитиокарбамат натрия+ /по метилизоцианату/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137-42-8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NNaS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Метилдихлорацетат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116-54-1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СзН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 Метилдихл ортиофосфат+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2523-94-6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OPS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2,2'-Метиленбис(1-гидрокси-3,4,6-трихлорбензол)+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70-30-4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1,1'-Метиленбис(4-изоцианатбензол)+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101-68-8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1,1'-Метиленбис[4-(1-метилэтил)бензол]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4956-98-3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Метиленбис(нафталинсульфонат динатрия)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26545-58-4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 N' - Метиленбис(3-этенилсульфонилпропанамид)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Метиленди(аминобензол) (смесь изомеров 4,4-2,4- 2,2-)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2,2'-Метилендигидразидпиридин-4-карбоновая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1707-15-9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 '-Метиленди(метилбензол)+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1335-47-3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 - Метилендициклогексанамин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1761-71-3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4,4'-Метилендициклогексанамин 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Метиле ноксетан 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674-82-8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4-Метилентетрагидро-2Н-пиран+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36838-71-8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Метиленциклобутанкарбонитрил+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15760-35-7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Метилизотиоцианат+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556-61-6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Метилизоцианат+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624-83-9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 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Метилкарбамат 1-нафталенола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63-25-2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Метилметанамин+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124-40-3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5-Метил-3-метанал-1Н-пиразол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29004-73-7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 -4-метилбензоат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99-75-2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 - 3 -метилбутаноат+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556-24-1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[1R-(1б,2в,5б)]-Метил-5-метил-2-(1-метилэтил)-циклогексилбутаноат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28221-20-7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Метил- 2-метилпропаноат+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547-63-7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2-[Метил[2-(2-метилпроп-2-енокси)этокси] фосфорилокси] этил-2- метилпроп-2 -еноат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Метил-2-О-(1-метилпропил)метилфосфо-ноксипроп-2-еноат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Метил(1-метилэтил)бензол+ (2,3,4-изомеры)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25155-15-1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О-[6-Метил-2-(1-метилэтил)пиримидин-4-ил1-О, О-диэтилтиофосфонат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333-41-5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[1R-(1б ,2в,5б )]-5-Метил-2-(1-метилэтил)циклогексанол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2216-51-5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Метил-2-метилпроп-2 -еноат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80-62-6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Метилметоксибензол (2 и 4 изомеры)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2-Метил-2-метоксипропан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1634-04-4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300/100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N-(4-Метил-6-метокси-1,3,5-триазин-2-илкарбамо-ил)-2-хлорбензосульфенамида и 2- (N, N-диэтиламино)этанола аддукт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•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Метилморфолин+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109-02-4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Метилморфолин-4- оксид+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7529-22-8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Метилнафталин (1,2-изомеры)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1321-94^4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Метилнитроацетат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2483-57-0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Метилнитробензол+ (2-, 3-, 4- изомеры)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1321-12-6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Метил- 1 -нитрозокарбамид++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684-93-5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2-Метил-5-нитро-1Н-имидазол-1-этанол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443-48-1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О-Метил-О-(4-нитрофенил)-О-этилтиофосфат+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2591-57-3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1-{N-[1-Метил-2-(5-нитрофур-2-ил)этилиден]амино}имидазолидин-2,4-дион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1672-88-4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3-{N-[3-Метил-4-(4-нитро-2-хлорфенилазо) фенил]-N-этиламино}пропанонитрил+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!7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2-Метил-3-окси-4,5-ди(оксиметил)пиридина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58-56-0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C1H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 - 3 -оксобутаноат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105-45-3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2-Метил-4-оксо-3-(проп-2-енил)-2-циклопентен-2-ен-1-ил-2,2-диметил-3-(2-метилпроп-1-енил)- циклопропанкарбонат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584-79-2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2-Метил-4-оксо-3-(проп-2-инил)циклопент-2-ен-1-ил-2,2-диметил-3-(2-метилпроп-1-енил)-циклопропанкарбонат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23031-36-9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Метилпентаноат+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624-24-8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4-Метилпентановая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646-07-1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Метилпентаноилхлорид+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Метилпентан- 3 - 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565-69-5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Метилпентан-2- 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108-10-1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3-Метилпент-1-ен-4-ин-3-ол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3230-69-1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3-Метилпент-2-ен-4-ин- 1 -ол+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105-29-3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Метилпент- 3 - ен-2 -он+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141-79-7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4-Метилпент-2-он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108-11-2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1 -Метилпиперазин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109-01-3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3-[[(4-Метилпиперазин-1-ил)имино]метил]рифамидин+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13292-46-1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2-(4-Метил-1-пиперазинил)-10-метил-3,4-диазофеноксазин дигидрохлорид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24853-80-3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•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C1H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10-[3-(4-Метилгашеразин-1-ил)пропил]-2-три- фторметилфенотиазин дигидрохлорид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440-17-5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• 2С1Н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4-Метилпиперазин-1-карбоновая кислота N,N-диэтиламид, аддукт с лимонной кислотой (1:1)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1642-54-2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1-Метилпиразин+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109-08-0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 Метил пиразол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1453-58-3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Метилпиридины (смесь изомеров)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6-Метил-(1Н,3Н)-пиримидин-2,4-дион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626-48-2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(S)-3-(1-Метилпирролидин-2-ил)пиридинсульфат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6505-86-8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1-Метилпирролидин-2-он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872-50-4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Метил пропан- 1 -ол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78-83-1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Метилпропаналь+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78-84-2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Метилпропан-2 -ол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75-65-0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Метилпропанонитрил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78-82-0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Метилпроп- 1 -ен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115-11-7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Метилпроп-2-еналь+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78-85-3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Метилпроп -2 -енамид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79-39-0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Метилпроп -2-е 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96-33-3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2-Метилпроп-2-еновая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79-41-4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Метилпроп -2-еновой кислоты ангидрид+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760-93-0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Метил проп -2-еноилхлорид+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920-46-7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2-Метилпроп-2-ен- 1 -ол+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513-42-8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Метилпроп -2-енонитрил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126-98-7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1-Метилпропилацетат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103-46-4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 пропил бензоат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5556-97-8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 Метилпропил)бензол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538-93-2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150/50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Метилпропил - 3 ,5 -диамино -4-хлорбензоат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32961-44-7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2-(1-Метилщюпил)-4,6-динитрогидроксибензол+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530-17-6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0,2/0,05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О(2-Метилпропил)дитиокарбонат калия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13001-46-2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Метилпропил- 2-метил про п-2-еноат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97-86-9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1-Метилпропиловые эфиры пентановой и капроновой кислот (смесь 42:58%)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Метилпропионат+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554-13-1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5-Метилтетрагидро-1,3-изобензофурандион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34090-76-1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Метилтиофен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616-44-4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Метилтиофен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554-14-3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2-Метил-1,3,5-тринитробензол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118-96-7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3-Метил-1,2,4-трихлорбензол+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2077-46-5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4-Метил- 1,1 , 1 -трихлорпент-4-ен-2-ол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25308-82-1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4-Метил- 1,1,1 -трихлорпент- З-ен-2-ол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6111-14-4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О-Метил-О-(2,4,5-трихлорфенил)-О-этилтио-фосфат+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2633-54-7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 -D,L- фенилаланин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5619-07-8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С1Н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 (фенил )дихлорсилан+ /по гидрохлориду/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149-74-6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 фенилендиамин+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25376-45-8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Метил фенилен- 1 , 3-диизоцианат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584-84-9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 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3-Метилфенилизоцианат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621-29-4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1-Метил-3-фенилкарбамид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1007-36-9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(Метилфения ) метилкарбамат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58481-70-2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1-Метил- 1 -фенилэтилгидропероксид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Метил -3-феноксибензол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3586-14-9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Метилфуран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534-22-5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Метилхлорацетат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96-34-4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2-Метил-N-(3-хлор-4-метилфенил) пентанамид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2307-68-8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Метил- 1 -хлорпроп- 1 -ен+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513-37-1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2-Метил-З-хлорпроп- 1 -ен+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563-47-3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Метил-2-хлорпропионат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17639-93-9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2-(2-Метил-4-хлорфенокси)пропионовая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7085-19-0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Метилхлорформиат+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79-22-1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Метилхлорформиат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108-23-6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Метилцеллюлоза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9004-67-5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Метилцианокарбамат, димер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Метилциклогексан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108-87-2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Метилциклогексанолацетат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30232-11-2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2-Метил-2, 3-эпоксибутан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5076-19-7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( 1 -Метилэтенил)бензол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98-83-9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2-Мегил-5-этенилпиридин+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140-76-1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 Метил -2-этенилпиридин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1122-70-9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3-Метил-1-(этиламино)бензод+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102-27-2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2-[N-(1-Метилэтил)амино]-4-(N-метиламино)-6-метилтио-1,3,5-триазин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1014-69-3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[( 1 -Метилэтил)амино] -3-(нафтален-1 -илокси) -пропан- 2-ола гидрохлорид+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318-98-9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C1H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2-[N-(1-Метилэтил)амино]-6-хлор-4-(N-этиламино)-1,3,5-триазин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1912-24-9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( 1 - Метилэтил)ацетат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108-21-4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200/50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Метилэтилацетилоксикарбамат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4212-94-6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( 1 - Метилэтил)бензол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98-82-8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150/50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1-Метил-4-этилбензол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622-96-8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150/50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1-Метилэтил-1,4-дигидро-2,6-диметил-4-(3-нитрофенил)-2-метоксиэтилпиридин-3,5-дикарбонат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66085-59-4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Метилэтил-1,4-дигадро-2,6-диметил-4-(3-нитрофенил)пиридин-3,5-дикарбонат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39562-70-4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О-(1-Метилэтил)дитиокарбонат калия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140-92-1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4,4'-(1-Метилэтилиден)бис(2,6-дибромгидроксибензол)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79-94-7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(1-Метилэтил)-2-(1 -метилпропил)-4,6-динитрофенилкарбонат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973-21-7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( 1 -Метилэтил)нитрат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1712-64-7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( 1 -Метилэтил)нитрит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541-42-4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Метал- 5 -этилпиридин+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104-90-5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N-(1-Метилэтил)пропан-2-амин+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108-18-9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( 1 - Метилэтил) 1 : 1 ' , 3 ' : 1 "терфенил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27987-07-1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C21H20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(1-Метилэтил)фенилкарбамат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122-42-9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2-[(4-(1-Метилэтил)фенил)фенилацетил]-1Н-ин-дан-1,3-дион+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122916-79-4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N-(1-Метилэтил)- N' -фенилфенилендиамин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101-72-4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[N-(1-Метилэтил)-N-фенил]-2-хлорацетамид+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1918-16-7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СlNО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 Метил- О -этилхлортиофосфат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13289-13-9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Метилэтил - (3 -хлорфенл ) карбамат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101-21-3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2-[N-(1-Метилэтокси)карбонил]аминоэтанол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N-[(1-Метилэтокси)карбонил]-(4-хлорфенил-2-карбамоил)аминоэтанол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N-(1-Метил-2-этоксикарбонилэтенил)Д(-)-б-аминофенилэтаноат калия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2-Метил-6-этил-N-(этоксиметилфенил)-2-хлорацетамид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51218-38-3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2-(1-Метилэтокси)пропан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108-20-3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Метионин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7005-18-7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9006-42-2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Метоксиацетат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50402-70-5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Метоксибензальдегид+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123-11-5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100-86-3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1-Метокси-2, 2- диметилпропан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1118-00-9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l-Метокси-1,1-дифтор-2,2- дихлорэтан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76-38-0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2-Метокси-3,6-дихлорбензойная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1918-00-9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2-Метокси-3,б-дихлорбензойной кислоты диметиламин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2300-66-5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3-[(Метоксикарбонил)амино]фенил-3-метилфенилкарбамат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13684-63-4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2-Метоксикарбонил-N-[(4,6-диметил-1,3-пиримидина-2-ил)аминокарбонил] бензосульфамид калиевая соль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N-(4-Meтoкcи-6-мeтил-l,3,5-тpиaзин-2-ил)-N-(2,5 -диметилфенил )сульфонилкарбамид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1-Метокси-2-(2-метоксиэтокси)этан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1-96-6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2-(6-Метоксинафт-2-ил)пропионовая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22204-53-1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1-Метокси-2-нитробензол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91-23-6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1-Метокси-4-нитробензол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100-17-4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1-Метоксипропан-2-ол 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108-65-6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3-Метокси-эстра-1,3,5(10)-триен-17-он+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1624-62-0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Метоксиэтилацетат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110-49-6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(Метоксиэтокси)этилпроп -2-еноат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7328-18-9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Мобильтерм- 605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600/200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7439-98-7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диМолибден карбид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12058-19-4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селенид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12058-18-3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MoSe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силицид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12058-19-4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MoSi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Молибден, нерастворимые соединения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Молибден, растворимые соединения в виде аэрозоля конденсации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Молибден, растворимые соединения в виде пыли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 гидрохлорид ++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52-26-6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C1H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Мочевино -формальдегидное удобрение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Моющее синтетическое средство "Лоск"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Моющее синтетическое средство "Ариэль"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Моющее синтетическое средство "Миф-Универсал"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Моющее синтетическое средство "Тайд"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Моющие синтетические средства Био-С, Бриз, Вихрь, Лотос, Лотос-автомат, Ока, Эра, Эра-А, Юка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Мышьяк, неорганические соединения (мышьяк более 40%) /по мышьяку/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0,04/0,01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Мышьяк, неорганические соединения (мышьяк до 40%) /по мышьяку/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0,04/0,01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бромид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7647-15-6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BrNa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гексафторсиликат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16893-85-9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гидрокарбонат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144-55-8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гидросульфит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7631-90-5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HNa0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гипофосфит гидрат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10039-56-2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NаО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• 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изотиоцианат (технический)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540-72-7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CNNaS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йодид, активированный йодидом таллия до 0,5%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7681-82-5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карбоксиметилцеллюлоза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карбонат*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7542-12-3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лигносульфонат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8061-51-6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метаборат тригидрат, аддукт с перекисью водорода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18283-88-0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ЗН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монофторфосфат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12331-99-6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нитрат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7631-99-4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нитрит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7632-00-0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перборат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7632-04-4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BNa0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пероксокарбонат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15630-89-4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7757-82-6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сульфид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1313-82-2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тартрат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51307-92-7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тетраборат декагидрат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1330-43-4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10H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тиосульфат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7772-98-4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фторид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7681-49-4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FNa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7775-09-9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7647-14-5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CINa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хлорит+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7758-19-2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хлорноватый в смеси с мочевиной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102340-92-1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цианат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917-61-3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CNNaO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цианборгидрид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25895-60-7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BNNa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14S4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(Т-4)Натрий(циано-С)тригидроборат (1-)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25895-60-7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BNNa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Нафтален-1-илтиокарбамид++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86-88-4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91-20-3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Нафталин-2,6-дикарбоновая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1141-38-4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Нафталин-2,6-дикарбоновой кислоты дихлорангидрид+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2351-36-2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Нафталин- 1 ,4-дион+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130-15-4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Нафталин-1,4,5,8-тетракарбоновая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128-97-2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Нафталины хлорированные+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n-x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Нафталин-2-карбоновая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93-09-4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2-(б-Нафтилметил)имидазолина, нитрат+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2-(Нафт-1-илокси)пропионовал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57128-29-7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Нафт- 1 -ол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Нафт-2-ол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135-19-3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1Н,ЗН-Нафто[1,8-с,d]пиран-1,3-дион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81-84-5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Неодим трифторид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15195-53-6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1404-04-2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Нефелин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1302-72-3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0-0,25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0,75-1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Нефелиновый сиенит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Нефрас С 150/200 /в пересчете на С/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64742-47-8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300/100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сырая+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8002-05-9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тетракарбонил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13463-39-3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 К, 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хром гексагидрофосфат гидрат /по никелю/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CrNi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1,7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К, 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 никель оксиды, сульфиды и смеси соединений никеля (файнштеин, никелевый концентрат и агломерат, оборотная пыль очистных устройств) /по никелю/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К, 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Никеля соли в виде гидроаэрозоля /по никелю/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К, 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Ниобий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7440-03-1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Ниобий диселенид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12034-77-4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NbSe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Ниобий нитрид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24621-21-4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NNb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а'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диНиобий пентаоксид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1313-96-8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Нитрафен (содержание алкилфенолов 67,5-72,5%)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[Нитрилотри(метилен)]три(фосфоновая кислота)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6419-19-8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1,1,,1,,-Нитрилотрис(пропан-2-ол)+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122-20-3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Нитроацетофенон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940-14-7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Нитробензальдегид+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552-89-6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Нитробензилидендиацетат+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6345-63-7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l0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3-Нитробензоат гексагидро-1Н-азепина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7270-73-7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4-Нитробензоилхлорид+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122-04-3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3-Нитробензойная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121-92-6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4-Нитробензойная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62-23-7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98-95-3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Нитробутан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52006-62-9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(S) -3 -( I -Нитрозопиперидин-2-ил)пиридин+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1133-64-8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N-(4-Нитрозофенил)аминобензол+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156-10-5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6-Нитро-2-карбометоксиаминохиназол-4-он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Нитрометан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75-52-5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Нитронафталин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27254-36-0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Нитропентахлорбензол+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82-68-8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Нитропропан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25322-01-4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Нитро- 3-(трифторметил)бензол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98-46-4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2-Нитро-4-трифторметил- 1 - хлорбензол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121-17-5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3{N-[4-(4-Нитрофенилазо)фенил]-N-этиламино} пропионовой кислоты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1-[4-Нитрофенил1-2-ацетиламиноэтанол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H,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б(+)-1-[4-Нитрофенил]-2-трихлорацетиламинопропан-1,3-диол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Нитрофоска азотносернокислотная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Нитрофоска бесхлорная, сульфатная, фосфорная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Нитрофторбензол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352-15-8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3-(5-Нитрофуран-2-ил)проп-2-енальоксим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1-[N-(5-Нитрофур-2-ил)метиленамино] имидазолидин-2,4-дион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67-20-9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2-[(5-Нитро-2-фурил)метилен] гидразинкарбоксамид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59-87-0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3-(5-Нитрофурфурилиденамино)оксазолидин-2-он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67-45-8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Нитрохлорбензол+ (2, 3,4- изомеры)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25167-93-5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3-{N-[4-(4-Hитpo-2-xлopфeнилaзo)фeнил]-N-этилaмино} пропанонитрил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2-[N-[4-(4-Нитро-2-цианофенилазо)фенил]-N-этиламино ]этилацетат+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3-{N-[4-(4-Нитро-2-цианофенилазо)фенил]-N-этиламино)пропианонитрил+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Нитроциклогексан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1122-60-7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79-24-3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Нонан-1-ол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143-08-8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Нонан-5-он+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502-56-7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Нонилпроп-2-еноат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2664-55-3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2,2,2, 3,3,4,4,5,5-Нонафторпентилпроп-2-еноат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308-26-9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90/30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Норизин /контроль по рибоксину/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10028-15-6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 Оксибисбензоламин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15268-07-2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 1'-Оксибисбутан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142-96-1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10,10'-Оксибис(5,10-дигидрофенарсазин)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4095-45-8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Оксибисметан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115-10-6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600/200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1,1'-Оксибис(3-метилбутан)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544-01-4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1,1'-Оксибис(4-нитробензол)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101-63-3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1,1'-Оксибис(2,3,4,5,6-пентабромбензол)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1163-19-5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10,10'-Оксибис(10Н-феноксарсин)+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58-36-6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1,1'--Оксибис(2-хлорэтан)+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111-44-4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Оксидибензол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101-84-8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Оксидибензол хлорированный+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3,3'-Оксиди[1,1'-дифенил-4,4'-диаминобензол]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105112-76-3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2 ' - Оксидиэтанол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111-46-6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2,2'-Оксидиэтилендиокси-диэтанол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112-60-7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1,1'-Оксидиэтилендиоксидиэтен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764-99-8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2-Оксобутаноат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2013-26-5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(17-в)-17-(1-Оксодеканокси)-эстр-4-ен-3-он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(17-в)-17-(1-Оксо-1-метилпентокси)-эстр-4-ен-3-он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2-Оксо-1-пирролидинацетамид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7491-74-9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Оксо - N- фенилбутанамид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102-01-2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(17-в)-17-(1-Оксо-3-фенилпропокси)эстр-4-ен-3-он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62-90-8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З-Оксо-М-фенил-2- хлорбутанамид+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119878-78-3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8-[(2-Оксо-6-хлорбензоксазол-3-ил)метил]-О,О-диметилдитиофосфат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2310-17-0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4-Оксо - 5 -хлорпентилацетат+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13045-16-4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Октадеканоат аммония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1002-89-7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Октадеканоат бария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6865-35-6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Октадеканоат кадмия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2223-93-0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Cd0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0,3/0,1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Октадеканоат калия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593-29-3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Октадеканоат кальция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1592-23-0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Октадеканоат марганца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3353-05-7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8/3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Октадеканоат меди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7617-31-4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Сu0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Октадеканоат свинца /по свинцу/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7428-48-0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Октадеканоат серебра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24927-67-1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Октадеканоат цинка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557-05-1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Октадекановая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57-11-4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Октадекафторнонаноилфторид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558-95-2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Октадекафтороктан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307-34-6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Октадец-9-еновая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112-80- 1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Октаметилтетраамидодифосфат+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152- 16-9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Октан- 1 -ол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111-87-5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111-13-7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3,3,4,4,5,5,6,6- Октафтор-1,2-дихлорциклогексен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336-19-6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1,1,2,2,3,3,4,4~Октафтор-1,4-дицианбутан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376-53-4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Октафтор метил 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434-64-0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Октафтор-2-меттилпроп- 1 -ен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382-21-8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22334 4,5,5-Октафторпентан-1-ол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355-80-6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2,2,3,ЗД4,5,5-Октафторпентилггроп-2-еноат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376-84-1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90/30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Октафторпропан а) хладон М (октафторпропан - 95%, сера гекса-фторид - 5%)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76-19-7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Октафторциклобутан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115-25-3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2 -Октилацетат+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112-14-1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4-Октилбифенил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Октил - 2,4-дихлорфеноксиацетат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1928-44-5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Октил-2 -метилпроп- 2 -еноат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2157-01-9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l2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Олеандомицинфосфат+ (1:1)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7060-74-4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Олигорибонуклеотиды природные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фторид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13966-74-0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FSn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Органопластики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Ортокремниевая кислота (коллоидный раствор по сухому остатку) в смеси: а) с плавленным кварцем (кварцевым стеклом) б) с цирконом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Ортофосфористая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10294-56-1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Парафины хлорированные "ХП-470"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63499-39-8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l2-18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22-23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14-15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Пектаваморин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Пектиназа грибная+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Пекгоклостридин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Пектофоетидин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Пенообразователи КЧНР, ППК-30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Пента- 1,3 -диен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504-60-9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109-66-0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900/300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Пентандиаль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111-30-8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109-52-4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Пентан- 1-ол+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71-41-0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 -2 -ол+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6032-29-7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I07-S7-9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Пентафторбензол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363-72-4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Пентафторгидроксибензол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771-61-9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Пентафторпропионовая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422-64-0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Пентафторхлорбензол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344-07-0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Пентафторхлорэтан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76-15-3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1,2,2,2-Пентафтор-N-(пентафторэтил)-N- (трифторметил)этанамин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758-48-5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Пентафторэтан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354-33-6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1,2,3,3 , 4- Пентахлорбутен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94796-72-2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Пентахлоргидроксибензол+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87-86-5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0,3/0,1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Пентахлорпропан-2-он+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1768-31-6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Пентахлорфенолят натрия+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131-52-2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Пентахлорфенолят цинка (2:1)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117-97-5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Пентацикло[6,4,0,0]2,7,[0]4,11,[О]5'10додекан+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259-77-8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Пентилацетат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628-63-7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Пентилформиат+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638-49-3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Пергидрохинолизин-1-илметанол"1"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Периклазохромитовых и хромитопериклазо-вых огнеупорных изделий пыль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• SiO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CaO • A1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Ф, 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Пижма (цветки)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110-85-0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1,4-Пиперазинбис(аммония хлориддигидро- хлорид)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?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Пиперазин гексагидрат+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142-63-2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Пиперазингександиоат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142-88-1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Пиперидин+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110-89-4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(S)-3-(Пиперидин-2-ил)пиридин+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494-52-0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(S)-3-(Пиперидин-2-ил)пиридин гидрохлорид (1:1)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20377-52-0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(S)-3-(Пиперидин-2-ил)пиридин сульфат (1:1)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18262-71-0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129-00-0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110-86-1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Пиридинил-3-аминобутановая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4-[(3-Пиридинилкарбонил)амино]бутаноат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62936-56-5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Пиридин- 3- карбоксамид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98-92-0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Пиридин-3-карбоновая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59-67-6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Пиридин-4-карбоновой кислоты гидразид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54-85-3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Пирролидин+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123-75-1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Пирролидин-2-карбоновая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7005-20-1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Пирролид-2-он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616-45-5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Плантаглюцид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8063-16-9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Полиакрилин [1-(2-метил- 1 -оксо-2-пропенил)-2-(пирид-3-ил)пиперидин, полимер с 1 -(2-метил- 1 -оксопропенил)пиперидином]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8668-25-9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Полиамидное волокно Армос"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Полиамидный пресс-порошок ПАИ-1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Полиамидный пресс-порошок ПМ-69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Полибензоксазол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29791-96-6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NO]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Полибутиленбензол-1,4-дикарбонат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ибутил-2-метилпроп-2 -еноат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Полигалактуроновая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9000-69-5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 (гексагидро-2 Н- азепин- 2-он)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25038-54-4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Поли-2-гидроксибутановая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]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Поли-Д-глюкозоамин, частично N-ацетили-рованный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9012-76-4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Поли(1,12-додекаметилеыпирромелит)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Поли(иминоимидокарбонилиминогексаме-тилен) гидрохлорид+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57029-18-2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• n (CIH)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 (иминоимидокарбонил иминогексаметилен)фосфат+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89697-78-9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• n(H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Поли(1&gt; 4)-2-N-карбоксиметил 2-дезокси-6-О-карбоксиметил-в-D-глюкопиранозы натриевая соль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25971-63-5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 бензол- 1 ,2,4,5-тетракарбоновой кислоты имида с додекаметилендиамином АИ-1П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28014-25-7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 гексагидро-2Н-азепин-2-она с оксираном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26569-63-1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[[C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NO]m • [C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O]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]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 2-гидроксибензоата натрия с формальдегидом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53360-51-3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[[C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]m • [CH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О]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]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 1,1-дихлорэтена и хлорэтена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9011-06-7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[[C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[C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]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 (1-метилэтенил)бензола с этенил-бензолом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9011-11-4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[[С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[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[C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]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]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Полимер- 2-метил- 5 -этенилпиридина с проп-2-енонитрилом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[[C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N]m[C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N]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]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 этенил(хлорметил)бензола и 1,4-диэтилбензола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9035-15-1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Полимерная композиция ЭППП-1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проп-2-еновой и 2-метилпроп-2-ено-вой кислот и их производных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Полиметиленкарбамид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Полимиксин Е2, 7-L-треонин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71029-35-1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Полиминеральная калийная руда с содержанием SiO2 до 10%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Поли-1,3,4-оксадиазол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51289-96-4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O]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Поли[окси-2,6-диметил-1,4-фенилен]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24938-67-8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0)n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Полиоксиметилен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9007-81-7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0)n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Полиоксипропилентриэпоксиды марок ТЗ- 15000, ТЗ-755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Полиоксипропилендиэпоксиды ДЗ-1000, ДЗ-500 /по ацетону/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Полиоксипропилентриэпоксиды марок ТЭ- 15000, ТЭ-750 /по ацетону/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Полиоксифенилоксид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]n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Полиокcи- 1 ,2-этандиилоксикарбонил- 1 ,4-фениленкарбонил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25038-59-9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Политроп -2 -енамид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9003-05-8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Полипроп -2-енонитрил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25765-21-3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[-C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N]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Полипропилен нестабилизированный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9003-07-0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]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Полисульфоны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Политетрафторэтилен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9002-84-0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Поли- 3-фениленизофталимид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Полифосфаты: аммониевая, калиевая, кальциевая, натриевая, магниевая одно-, двух- и трехзамещен-ные соли ортофосфорной кислоты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Полифталоцианин кобальта, натриевая соль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Полихлорпинен+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Cl]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9002-88-4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]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Полиэтендиол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9002-89-5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Полиэтенилбензол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9003-53-6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]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Поли( 1 -этенилпирролид-2-он)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9003-39-8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Полиэтенилхлорид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9002-86-2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C1]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Полиэтенилхлорид хлорированный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]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x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Полиэфирная композиция ППК-1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Пропандинитрил+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109-77-3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Пропан- 1 ,2-диол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57-55-6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Пропан-2-ол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67-63-0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Пропан-1-ол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71-23-8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67-64-1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Пропан-1,2,3-триола тринитрат+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55-63-0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Проп-2-ен- 1-аль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107-02-8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Проп-2 -енамид+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79-06-1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0,2/0,05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Проп- 1 -енамин+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107-11-9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Проп-2 -енилцианацетат+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13361-32-5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Проп- 1 -енилацетат+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591-87-7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Проп-2-енил-2- метилпроп- 2 -еноат+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96-05-9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N-Проп- 1-енилпроп-2-ен- 1 -амин+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124-02-7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Проп- 1 -енил-2-(проп- 1-еннилоксикарбонилокси)проп-2-еноат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72782-44-6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Проп- 1 -енилхлоркарбонат+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2937-50-0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Проп- 2 -енил -2- цианпроп- 2- 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7324-02-9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Проп-2-еновая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79-10-7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Проп-2-еноилхлорид+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814-68-6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Проп-2 -енонитрил+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107-13-1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109-60-4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5-Пропилбутил(этил)тиокарбамат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1114-71-2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 -4-гидрооксибензоат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94-13-3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 Пропилдипропилтиокарбамат+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1929-77-7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N-Пропилпропан-1-амин+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142-84-7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Пропилпропионат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106-36-5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Пропилперфторпентаноат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134638-92-9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S-Пропил- О-фенил- О-этилтиофосфат+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40626-35-5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Проп-2-ин-1-ол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107-19-7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Пропиональдегид+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123-38-6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Пропионилхлорид+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79-03-8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79-09-4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2-(Проп-2-енокси)этанол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111-45-5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Протаргол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Протеаза щелочная (активность 60000 ед.)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9073-77-2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Протерризин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Протомезентерин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Протосубтилин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Н- Пурин - 6-амин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73-24-5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1Н- Пурин- 6- амин, 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321-30-2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• 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доменного шлака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растительного и животного происхождения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 примесью диоксида кремния от 2 до 10%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зерновая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лубяная, хлопчатобумажная хлопковая, льняная,шерстяная, пуховая и др. (с примесью диоксида кремния более 10%)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А,Ф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мучная, древесная и др. (с примесью диоксида кремния менее 2%)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хлопковая мука /по белку/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Пыльца бабочек зерновой моли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Ренацит II, сплав трихлорбензотиола, дитиобис(трихлорбензола)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Рениномезентерин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83-88-5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Роксбор-КС, Роксбор-МВ, Роксбор-БЦ, борсодеожащие смеси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7439-97-6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Hg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0,01/0,005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Ртуть, неорганические соединения+ /по ртути/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0,2/0,05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Рубидий гидроксид+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1310-82-3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HORb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диРубидий 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584-09-8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СRb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Рубидий нитрат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13126-12-0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Rb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Рубидийтрииодобис(дииодтетрааргентат)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12267-44-6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Rb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диРубидий 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7488-54-2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Рубидий 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7791-11-9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ClRb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Рутений диоксид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12036-10-1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Самарий дихлорид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13874-75-4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Sm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Самарий 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12035-88-0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OSm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Самарий пентакобальтид+ /по кобальту/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12017-68-4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Sm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Самарий 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38414-00-5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SSm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диСамарий триоксид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12060-58-1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Sm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диСамарий трисульфат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13692-88-3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Sm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Самарий трихлорид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10361-82-7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Sm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9001-57-4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неорганические соединения /по свинцу/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цирконий титан триоксид /по свинцу/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PbTiZr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0,1/0,05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Свинцово- кадмиевый припой (состав: кадмий — 18%, свинец — 32%, олово — 50%) /по свинцу/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Свинцово-оловянные припои (сурьмянистые и бессурьмянистые) /по свинцу/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7782-49-2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 диоксид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7446-08-4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0,3/0,1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 (сухие листья)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элементарная Пары серы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7704-34-9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7704-34-9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гексафторид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2551-62-4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диСера декафторид+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5714-22-7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диоксид+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7446-09-5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дихлорид+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10545-99-0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диСера дихлорид+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10025-67-9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(Т-4)Сера тетрафторид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7782-60-0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триоксид+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7446-11-9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7440-22-4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Серебро, неорганические соединения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 фторид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7775-41-9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AgF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7664-93-9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Силикатсодержащие пыли, силикаты, алюмосиликаты: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асбесты природные (хризотил, антофиллит, актинолит, тремолит, магнезиарфведсонит) и синтетические асбесты, а также смешанные асбестопородные пыли при содержании в них асбеста более 20%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Ф, 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асбестопородные пыли при содержании в них асбеста от 10 до 20%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Ф, 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асбестопородные пыли при содержании в них асбеста менее 10%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Ф, 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асбестоцемент неокрашенный и цветной при содержании в 10%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Ф, 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асбестобакелит, асбесторезина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слюды (флагопит, мусковит), тальк, талькопородные пыли (природные смеси талька с тремолитом, актинолитом антофиллитом и др.),содержащие до 10% свободного диоксида кремния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муллитовые (не волокнистые) огнеупоры, искусственные минералволокна силикатные стеклообразной структуры (стекловолокно,стекловата, вата минеральная и шлаковая, муллитокремнеземистые, не содержащие или содержащие до 5% Сг+3)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з) высокоглиноземистая огнеупорная глина, цемент, оливин, апатит, глина, шамот каолиновый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силикаты стеклообразные вулканического происхождения (туфы, пемза, перлит)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к) цеолиты (природные и искусственные)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л) дуниты и изготавливаемые из них магнезиально-силикатные (форстеритовые) огнеупоры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м) пыль стекла и стеклянных строительных материалов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Силлиманит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12141-45-6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Сильвинит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77348-01-7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Синтокс-12, Синтокс-20М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66106-01-2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Ситалл марки СТ-30 в смеси с алмазом до 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Скандий фторид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14017-33-5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FSc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Скипидар /в пересчете на С/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8006-64-2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600/300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Смола дициандиамидформальдегидная+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Смолодоломит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Смолы сланцевые дифенольные ДФК-8, ДФК-9, ДФК-АМ /контроль по ацетону/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алифатических аминов и жирных кислотС12-20+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Солизим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Сольвент-нафта /в пересчете на С/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64742-91-2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300/100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L-Сорбоза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87-79-6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непредельного ряда (аллиловый, кротониловый)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первичные жирные С10-18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Сплав алюминия с магнием АМ-50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Стеклокристаллический цемент /по свинцу/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Стеклопластик на основе полиэфирной смолы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Стеклоэмаль /по свинцу/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Стиромаль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9011-13-6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 дигидроксид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18480-07-4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 динитрат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10042-76-9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 дифторид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7783-48-4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 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1633-05-2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 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1314-11-0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 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7759-02-6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SSr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диСтронций трифосфат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14414-90-5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Сульфоаммиачное удобрение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Сульфокарбатион- 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114654-31-8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4,4' -Сульфонилбис (аминобензол 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80-08-0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1,1'-Сульфонилбис(4-хлорбензол)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80-07-9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двойной кальций бис(диводородфосфат), кальций сульфат дифосфор пентоксид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+ CaO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+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 и ее соединения: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пыль сурьмы металлической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пыль трехвалентных оксидов сурьмы /в пересчете на сурьму/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пыль пятивалентных оксидов сурьмы /в пересчете на сурьму/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пыль трехвалентных сульфидов сурьмы /в пересчете на сурьму/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пыль пятивалентных сульфидов сурьмы /в пересчете на сурьму/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фториды сурьмы трехвалентные /в пересчете на сурьму с обязательным контролем гидрофторида/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фториды сурьмы пятивалентные /в пересчете на сурьму с обязательным контролем гидрофторида/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з) хлориды сурьмы трехвалентные /в пересчете на сурьму с обязательным контролем гидрохлорида/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хлориды сурьмы пятивалентные /в пересчете на сурьму с обязательным контролем гидрохлорида/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 бромид /по таллию/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7789-40-4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BrTl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 иодид /по таллию/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7790-30-9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Таннин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1401-55-4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Тантал и его оксиды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Тебаин++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115-37-7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13494-80-9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Теофедрин Н+ /контроль по парацетамолу/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Тербий фторид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13708-63-9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Tb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63148-69-6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Термопсис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1,1':4',1"-Терфенил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92-94-4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Терфенильная смесь — 1,1':2',1"-терфенил (63%); 1,1':3',1'-терфенил (19%); бифенил (15%)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 изокапронат+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 пропионат+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57-85-2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Тетрабромметан+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558-13-4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СВг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Тетрабромэтан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25167-20-8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Вг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4,5,6,7-Тетрагидро-2-(гидроксиметил)-1H-изоиндол-1,3(2Н)-дион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4887-42-7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За,4,7,7а-Тетрагидро-3,8-диметил-4,7-метано-1H-инден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26472-00-4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Тетрагидроизобензофуран- 1,3-дион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26266-63-7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Тетрагидрометилизобензофуран- 1 , 3-дион+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11070-44-3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4,5,6, 7-Тетрагадро-1H-изоиндол-1,3(2Н)-дион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4720-86-9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2,3,4,7-Тетрагидро-5Н-инден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64492-81-5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За,4,7,7а-Тетрагидро-4,7-метано-1Н-инден+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77-73-6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 9-Тетрагbдро-9-метил-3-(2-метил-1Н-имидазол-1-ил)-4Н-карбазол-4-он гидрохлорид дигидрат+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99614-01-4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С1Н • 2Н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1,2,3,4-Тетрагидронафталин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119-64-2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Тетрагидро-1,4-оксазин*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110-91-8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1,2,3,8-Тетрагидропирроло[2,1-в]хиназолина гидрохлорид+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61939-05-7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С1Н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Тетрагидротиофен- 1 , 1 -диоксид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126-33-0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Тетрагидрофуран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109-99-9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За,4, 7, 7а-Тетрагидро-1, 2,4,5, 6,7,8, 8-октахлор-4,7 - метаноидан+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57-74-9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 1,2,2,3, 3,4,4,5,5, 6, 6,6 -Тетрадекафторгексан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355-42-0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1,3,5,7-Тетразатрицикло[3,3,1,1]3,7декан + кальция хлорид (2:1)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20280-08-4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+СаС1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Тетракарбамидохлорат кальция дигидрат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2Н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1,2,4,5-Тетраметилбензол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(2 , 2,6 ,6-Тетраметилпиперид-4-иламино) -пропионовой кислоты N-(2,2,6,6-тетраметилпиперид-4-ил)амид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76505-58-3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2,2,6, 6-Тетраметилпиперидин-4-он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826-36-8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2,4,6,8-Тетраметил-1,3,5,7-тетраоксокан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108-62-3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Тетраметилтиопероксидикарбондиамид+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137-26-8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Тетранитрометан+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509-14-8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 12-Тетраоксатетрадекан- 1, 14-диол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4792-15-8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5,9, 13, 17-Тетраоксо-2,4,6,8, 10, 12, 14, 16, 18,20-дека-азагенейкозандиамид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35710-96-4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2,8,12,18-Тетратио-3,9,11,17,23,25-гексаазагексацикло[24,2,2,2 ] 4,7,[2]13,16,[2] 19,22,[1]3,17гептатриаконта-4,6,13,15,19,21,2б,28,29,31,34,36-додекаен-2,2,8,8, 12, 12, 18, 18-октаоксид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3861-81-2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,2,2-Тетрафтор- 1 ,2-дихлорэтан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76-14-2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Тетрафторметан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72-73-0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2,2,3,3-Тетрафторпропан1-ол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76-37-9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2,2,3,3-Тетрафторпропил-2-метилпроп-2-еноат+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88508-33-2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2,2,3,3-Тетрафторпропил-2-фторпропан-2-еноат, 1,1,2-трифтор-1,1,2-трихлорэтан (ОФН) олигомер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2,2,3, 3-Тетрафгорпропил-2-фторпроп-2-еноат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96250-38-3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 1 ,2,2-Тетрафтор- 1 -хлорэтан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354-25-6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HC1F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 1 , 1 ,2-Тетрафторэтан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811-97-2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 1 ,2,2-Тетрафторэтан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359-35-3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Тетрафторэтен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116-14-3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1,1,2,2-Тетрафторэтоксибензол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350-57-2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4-(1, 1,2,2-Тетрафторэтоксифенилен-1,3-диамин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61988-37-2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2,3,5,6-Тетрахлорбензол-1,4-дикарбоксилдихлорид+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719-32-4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3,3,3',4'-Тетрахлорбицикло[2,2,1]гепт-5-ен-2-спиро-1'-циклопент-3-ен-2',5'-дион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68089-39-4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 ,2,3-Тетрахлорбута- 1,3-диен+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921-09-5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1,2,3,4-Тетрахлорбутан+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3405-32-1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1,2,3,3-Тетрахлорбутан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13138-51-7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1,1,2,4-Тетрахлорбуг-2-ен+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3574-42-3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 5,6-Тетрахkорциклогекса-2,5-диен-1,4-дион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118-75-2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2,3,4,5-Теграхлоргекса-1,3,5-триен+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22037-58-7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Тетрахлоргептан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25641-64-9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Тетрахлорметан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56-23-5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 1 , 1 ,9-Тетрахлорнонан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1561-48-4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 , 1,5-Тетрахлорпентан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2467-10-9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 ,4, 5 -Тетрахлор-6 -трихлорметилпиридин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1134-04-9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1,1,1,3-Тетрахлорпропан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1070-78-6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СзH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Тетрахлорпроп-1-ен+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60320-18-5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СзН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 1 , 1 , 11 -Тетрахлорундекан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63981-28-2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 1 ,2,2-Тетрахлорэтан+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79-34-5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Тетрахлорэтан+ (смесь изомеров)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25322-20-7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Тетрахлорэтилен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127-18-4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Тетраэтилсвинец+ Трет-амил-метиловый эфир (ТАМЭ)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78-00-2 994-05-08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Тетраэтилтиопероксидикарбондиамид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97-77-8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Тетраэтоксисилан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78-10-4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N,N-Тилозин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1401-69-0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' -Тиодиаминобензол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139-65-1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' -Тиодигидроксибензол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2664-63-3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 ' -[Тиоди-1,4-фенилен]бис(О,О-диметил)тиофосфат+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3383-96-8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2-[[[[4-[(2-Тиозолиламино)сульфонил]фенил] -амино]карбонил] бензойная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85-73-4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Тиокарбамид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62-56-6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Тионилхлорид+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7719-09-7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Тиофуран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110-02-1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Тиофосфорилхлорид+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3982-91-0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Тиоэтановая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507-09-5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55520-40-6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7440-32-6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диоксид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13463-67-7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дисилицид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12039-83-7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дисульфид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12039-07-5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нитрид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25583-20-4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NTi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сульфид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12039-13-3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тетрахлорид+ /по гидрохлориду/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7550-45-0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тетраТитан хром декаборид /в пересчете на бор/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CrTi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7440-29-1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Треонин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36676-50-3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ДL-Трео-1-(4-нитрофенил)-2-аминопропан-1,3-диол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3689-55-2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L(+)-Трео-1-(4-нитрофегат)-2-аминопропан- 1,3-диол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71115-69-1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Д(-)-Трео-1-(4-нитрофенил)-2-аминопропан-1,3-диол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2792-51-0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1,3,5-Триазин-2,4,6(1Н,ЗН,5Н)-триол+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108-80-5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1,3,5-Триазин-2,4,6(1Н,ЗН,5Н)-триол 2,4,6-триамино-1,3,5-триазинаддукт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16133-31-6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(1Н)-1,2,4-Триазол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288-88-0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4,5,6-Триаминопиримидин сульфат (1:1)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68738-86-3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2,4,6-Триамино- 1 ,3,5-триазин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108-78-1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СзH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Трибромметан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75-25-2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CHBr3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Трибутиламин+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102-82-9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Трибутилолово фторид+ /по олову/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1983-10-4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FSn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, S ,S -Трибутилтритиофосфат+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78-48-8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OPS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 О, О-Трибутилфосфат+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126-73-8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, 4 , 6 -Тригидроксипиримидин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67-52-7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(11в)11,17,21-Тригидроксипрегна-1,4-диен-3,20-дион+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50-24-8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1,1,3-Три(гидроксифенил)пропан+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29036-21-3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{Т-4)Тригидро (морфолин- N4)бop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4856-95-5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BNO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 3,3, 4,4,5,5, 6,6,7, 7,7-Тридекафторгептил-проп-2-еноат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559-11-5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90/30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2,2,6-Тридеокси-3-амино-б -ликсозо-4-метокси-6, 7,9,11-тетраокси-9-ацето-7, 8,9, 10-тетра-гидротетраценхинон+ 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20830-81-3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2,4,6-Трийод-3,5-диаминобензойная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50506-16-8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Трийодметан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75-47-8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Трикарбоновых кислот анилиды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Триметансульфоновая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1493-13-6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Триметансульфоновой кислоты ангидрид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358-23-6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Триметиламин+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75-50-3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 4-Триметил 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95-63-6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1,3,5-Триметилбензол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108-67-8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7,7-Триметилбицикло[2,2,1]гептан-2-он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76-22-2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2,6, 6-Триметилбицикло-3, 1,1, -гептан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473-55-2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1,1-Триметиленбис(4-оксиминометил-пиридиний)бромид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3,6,8-Триметилнонан-З-тиол (58-70%) в смеси с 7,9-диметилдекан-2-тиолом (23%) 2,3,5,7-тетраметилоктан-1-тиолом (8%)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2,4,6-Триметил- 1 ,3,5-триоксан j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123-63-7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1,2,5-Триметил-4-фенилпиперидин-4-ол пропионат++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64-39-1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N,N,N-Триметил-2-хлорэтанаминийхлорид+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999-81-5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3,3, 5 -Триметилциклогексанон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873-94-9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3,5,5-Триметилциклогекс-З-ен- 1-он (85%) смесь с 3-метоксикарбониламинофениловым эфиром -3-толилкарбаминовой кислоты(15%)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0•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3,5,5-Триметилциклогекс-2-ен-1-он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78-59-1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5-[(3,4,5-Триметоксифенил)метил]пиридин-2, 4 -диамин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738-70-5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Тринитрометан+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517-25-9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1,3,5-Тринитро-1,3,5-пергидротриазин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121-82-4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Триоксометиламинометан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C4H11N03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Триоксометиламинометана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СlН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Три(проп- 1 -енил)амин+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102-70-5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Трипропиламин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102-69-2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Триптофан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6912-86-3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Трис(2-бутоксиэтил)фосфат+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78-51-3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 (диметилфенил ) 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25155-23-1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Трис(метилбутил) фосфиноксид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23079-28-9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Трис(1 -метилгептил)фосфиноксид+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33446-90-1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Трис(метилфенил)фосфат (содержание о-изомера &lt; 3%)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1330-78-5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 (метилфенил )фосфат (содержание о-изомера &gt; 3%)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1330-78-5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 (2 -этилгексил)фосфат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78-42-2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Трифенилфосфат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115-86-6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Трифенилфосфит+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101-02-0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 ,4-Трифторбуганол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461-18-7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Трифторметан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75-46-7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Трифторметансульфонилфторид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(Трифторметил )аминобензол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98-16-8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Трифторметилбензол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98-08-8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200/100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2-Трифторметил-10,3-[1-(в -оксиэтил)пиперазинил-4]пропилфенотиазина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ОS • ClH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4-Трифторметилфенилизоцианат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1548-13-6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1-(3-Трифторметилфенил)карбамид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13114-87-9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1-Трифторметил-2-хлорбензол+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88-16-4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3,3,3-Трифторпроп-1-ен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677-21-4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3,3,3-Трифторпропиламин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460-39-9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1,1,1-Трифтор-3,3,3-трихлорпропан-2-он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758-42-9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1,1,2-Трифтор-1,2,2-трихлорэтан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76-13-1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1,1,1-Трифтор-3-хлорпропан+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460-35-5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Трифторхлорэтилен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79-38-9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1,1,1 -Трифторэтан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420-46-2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Трифторэтановая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76-05-1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,2-Трифторэтанол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75-89-8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Трифторэтенилбензол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447-14-3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 6-Трихлораминобензол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634-93-5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1,4,5-Трихлорантрацен-9,10-дион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1594-64-5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Трихлорацетальдегид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75-87-6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Трихлорацетилхлорид+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76-02-8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, 6-Трихлорбензоксазол-2(3 Н) 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50995-94-3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12002-48-1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,2-Трихлорбуга- 1 , 3-диен+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25854-04-0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1,2,3-Трихлорбуга-1,3-диен+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1573-58-6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,4-Трихлорбут- 1 -ен+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2431-50-7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1,2,3-Трихлорбут-2-ен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65087-02-7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2,3,3-Трихлорбут-1-ен+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39083-23-3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1,2,4-Трихлорбуг-2-ен+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2431-57-1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Трихлорметан+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67-66-3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Трихлорметансульфенилхлорид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594-42-3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Трихлорметантиол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(Трихлорметил)бензол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98-07-7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0,6/0,2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(Трихлорметил)дихлорпиридин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1128-16-1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2-(Трихлорметил)-3,4,5-трихлорпиридин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1201-30-5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1 -(Трихлорметил) -4-хлорбензол+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5216-25-1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0,05/0,01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2-(Трюаюрметил)-5-хлорпиридин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1192-03-1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Трихлорнафталин+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1321-65-9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Трихлорнитрометан+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76-06-2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,2 ,3 -Трихлорпропан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96-18-4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,3-Трихлорпропан-2-он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921-03-9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1,2,3-Трихлорпроп- 1 -ен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96-19-5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S-(2,3,3-Трихлорпроп-2-енил)ди(1-метилэтил)-тиокарбамат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2303-17-5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Трихлорпропилфосфат+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26248-87-3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2,2,3-Трихлорпропионовая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3278-46-4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Трихлорсилан+ /по гидрохлориду/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10025-78-2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2,4,6-Трихлор-1,3,5-триазин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108-77-0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2,4,5-Трихлорфенолят меди (II)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25267-55-4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СuО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Трихлорфторметан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75-69-4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Трихлор(хлорметил)силан+ /по НСl/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1558-25-4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1,1,1-Трихлорэтан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71-55-6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Трихлорэтановая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76-03-9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Трихлорэтен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79-01-6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1,1,-(2,2,2-Трихлорэтил-иден)бис(4-хлорбензол)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50-29-3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Три(хлорэтил)фосфат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115-96-8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Трицикло[8,2,2,2]4'7гексадекан-4,6,10,12,13,15- гексаен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1633-22-3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Трициклогексилгидроксиолово+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13121-70-5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ОSn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Трицикло[3,3,1,1]3'7декан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281-23-2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Трицикло[3,3,1,1]3'7деканкарбоновая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828-51-3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Трицикло [3,3,1,1]3'7деканол-1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768-95-6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Триэтил 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78-40-0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Триэтоксисилан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998-30-1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 , 1 -Триэтоксиэтан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78-39-7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Тэпрем-6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Уайт-спирит /в пересчете на С/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8052-41-3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алифатические предельные C1-10 /в пересчете на С/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2-10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б-24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 дисульфид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75-15-0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 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630-08-0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при длительности работы в атмосфере, содержащей оксид углерода, не более 1 ч предельно допустимая концентрация оксида углерода может быть повышена до 50 мг/м3, при длительности работы не более 30 мин – до 100 мг/м3, при дли- длительности работы не более 15 мин – 200 мг/м3. повторные работы при условиях повышенного содержания оксида углерода могут проводиться с перерывом не менее, чем в 2 ч.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 оксид сульфид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463-58-1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 пыли: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коксы каменноугольные, исковые, нефтяные, сланцевые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антрацит с содержанием свободного диоксида кремния до 5%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другие ископаемые угли и углепородные пыли с содержанием свободного диоксида кремния до 5%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алмазы природные и искусственные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алмазы металлизированные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сажи черные промышленные с содержанием бенз(а)пирена не более 35 мг/кг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Ф, 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углеродные волокнистые материалы на основе гидратцеллюлозных волокон+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з) углеродные волокнистые материалы на основе полиакрилонитрильных волокон+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Углеродные композиционные материалы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Уран, нерастворимые соединения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Уран, растворимые соединения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Фенантрен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85-01-8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N-Фенил-2-аминопропановая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36617-44-5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DL-б-Фениламиноэтановая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2835-06-5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Фенилацетатальдегид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122-78-1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Фенилацетат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114-70-5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Фенилгидразин гицрохлорид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59-88-1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· СlH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Фенил-2 -гидроксибензоат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118-55-8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2-Фенил-4,6-дихлорпиридазин-3-(2Н)-он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2568-51-6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2,2'-(1,4-Фенилен)бис(5-амино-1Н-бензи-мидазол)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28689-19-2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1,1-(1,3-Фенилен)бис-1H-пиррол-2,5-дион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3006-93-7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Фенилизоцианат+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103-71-9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(Фенилметилен) циклогексанамин+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2211-66-7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Фенилпропан-2-он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103-79-7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Фенилтиол+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108-98-5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Фенил-2,4 , 6-тринитробензамид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7461-514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Фенилтрихлорсилан+ /контроль по гидрохлориду/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98-13-5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CISi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N-Фенил-N-[1-(2-фенилэтил)-4-пиперидинил] пропанамид ++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437-38-7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[N-Фенил-N-(2-цианэтил)амино]этилацетат+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22031-33-0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Фенилэтанол+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1 -Фенилэтанон+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98-86-2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3-(N-Фенил-N-этиламино)пропионитрил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148-87-8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(Е)-1-Фенилэтил-3-[(диметоксифосфонил)оксибут- 2-еноат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7700-17-6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(Фенилэтил) - 3-оксобуганоат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40552-84-9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(Фенилэтил) - 3- оксо-2-хлорбутаноат+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68683-30-7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5-фенил-5-этил-2,4, 6 (1H, ЗН, 5Н) -пиримидинтрион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50-06-6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О-Фенил- О -этилхлортиофосфат+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38052-05-0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3-Феноксибензальдегид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39515-51-0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3-Феноксибензил-2,2-диметил-3-(2-метил-проп-1-енил)циклопропанкарбонат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26002-80-2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3-Феноксибензил-3-(2,2-дихлорэтенил)-2,2-диметилциклопропанкарбонат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52645-53-1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3 -Феноксибензилтриэтилами-нийхлорид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56562-66-4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Феноксибензилхлорид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3586-15-0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2-Феноксиэтанол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122-99-6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Феноксифенилметанол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13826-35-2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Феноксиэтановая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122-59-8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Фенолформальдегидные смолы (летучие продукты): а) контроль по фенолу б) контроль по формальдегиду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0,1; 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п;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2;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Фенопласты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9003-35-4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Ф, 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Феррит бариевый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BaFeO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(n=8,5-8,6)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Феррит магниймарганцевый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Феррит марганеццинковый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Феррит никельмедный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Феррит никельцинковый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Феррит стронциевый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Феррохром (сплав хрома 65% с железом)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59-30-3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50-00-0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Формиат аммония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540-69-2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141-53-7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СНNаО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3803-51-2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Фосфин третичный оксид+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Фосфиноксид разнорадикальный C5-9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Фосфиноксид разнорадикальный циклический+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Фосфиноксиды, полимеризованные на основе сополимера стирола и дивинилбензола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(Фосфонометил )глицин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107-83-6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(желтый, белый)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12185-10-3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0,1/0,03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диФосфор пентаоксид+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1314-56-3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пентахлорид+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10026-13-8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трихлорид+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7719-12-2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Фосфорилхлорид+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10025-87-3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29Н,31Н-Фталоционат(2-)N29, N30,N31,N32 меди (SP-4-1)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147-14-8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7782-41-4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Фторуглеродные волокна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Фторхлорэтан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353-36-6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ClF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751-94-0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Фузидиевая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6990-06-3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110-00-9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Фуран- 2- альдегид*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98-01-1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2,5-Фурандион+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108-31-6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N- 2 -Фуранидил-5-фторурацил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Фуран-2-карбоновая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88-14-2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4-(Фур-2-ил)бут-3-ен-2-он+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623-15-4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Фур- 2- илметанол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98-00-0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2-Фуроилхлорид+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527-69-5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N-(2-Фуроил)пиперазин+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7Н-Фуро[2,3-g][1]хромен-7-он, смесь с 4-метокси-7Н-фуро[2,3-g][1]-хромен-7-он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52810-75-0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Хиноксилин-2,3-диметанола- 1,4-диоксид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17311-31-8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91-22-5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Хладон СМ-1 /контроль по 1,1,2,2-тетрафторэтану/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7782-50-5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Хлорацетат натрия+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3926-62-3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Хлорацетилхлорид+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79-04-9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4-Хлорбензальдегид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104-88-1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2-(4-Хлорбензоил)бензойная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85-56-3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100/50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1-(4-Хлорбензоил)-5-метокси-2-метил-1Н-индол-3-этановая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53-86-1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N-Хлорбензолсульфонамид натрия гидрат+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127-52-6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•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2-Хлорбензолсульфохлорид+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2905-23-9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2,4-(6-Хлорбензотиазолил-2-окси)феноксипропионовой кислоты этиловый эфир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1 -Хлорбута- 1 , 3-диен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627-22-5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2-Хлорбута- 1 , 3 -диен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126-99-8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1 -Хлорбутан+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109-69-3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3 -Хлорбутан- 2-он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4091-39-8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4-Хлорбут-2-енил-2,4-дихлорфеноксиацетат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2971-38-2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4-Хлорбут-2-инил-(3-хлорфенил)карбамат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101-27-9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Хлоргидрин стирола метиловый эфир+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2-Хлор-2-гидроксипропионовая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35060-81-2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10-Хлор- 10Н-дибенз- 1 ,4-оксарсин+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2865-70-5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AsСlO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2-Хлор-[(4-диметиламино-6-изопропилидениминоокси-1,3,5-триазин-2-ил)аминокарбонил] бензолсульфамид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2-Хлор-[(4-диметиламино-6(б-метил ) пропилидениминоокси-1,3,5-триазин-2-ил)-амино-карбонил]бензолсульфамид+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4S(4б,4аб,5б,5аб,6в,12аб)]-7-Хлор-4-(диметиламино)-1,4,4а,5,5а,6,11,12а-октагидро-3,6,10,12,12а-пентагидрокси-6-метил-1,11-диоксо-2-нафтаценкарбоксамид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57-62-5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 диоксид+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10049-04-4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СlO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3-Хлордифениламино-6-карбоновая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2-[4-(2-Хлор-1,2-дифенилэтенил)фенокси]-N,N-диэтил-2-гидроксипропан-1,2,3-трикарбонат этанамина+ (1:1)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50-41-9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ClNO •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1 -Хлор-4-дихлорметилбензол+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13940-94-8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Хлорметан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74-87-3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Хлорметациклин тозилат+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(Хлорметил)бензол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100-44-7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Хлорметилбензол+ (2,4-изомеры)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25168-05-2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3-(Хлорметил)гептан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123-04-6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2-Хлор-10-метил-3,4-диазофеноксазин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(Хлорметил)оксиран+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106-89-8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(Хлорметил )фталимид+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17564-64-6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 (Хлорметил )фуран-2-карбо-новой кислоты бутиловый эфир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21893-86-7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QoHi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5-Хлор-2-метоксибензойная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321-14-2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Хлорметоксиметан+ /по хлору/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107-30-2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2-Хлор-N-[(4-метокси-6-метил-1,3,5-триазин-2-ил)амино-карбонил]бензолсульфонамид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64902-72-3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1-Хлор-2-(4-метоксифенил)-1,2-дифенилэтилен+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9-Хлорнонановая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1120-10-1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1 -Хлор-2-(4-оксифенил)-1,2-дифенилэтилен+ (смесь цис и транс - изомеров)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5 -Хлорпентан-2-он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5891-21-4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3 -Хлорпропаноилхлорид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625-36-5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3-Хлорпропан-1-ол+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627-30-5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3-Хлорпроп-1-ен+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107-05-1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(Z)-3-Хлорпроп-2-еноат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4312-97-4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10-(в-Хлорпропионил)-2-трифторметилфенотиазин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2-Хлорпропионовая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598-78-7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3 -Хлорпропионовая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107-94-8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Хлорсодержащие кремнийорганические соединения (алкильные)+ /контроль по гидрохлориду/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N-[[(4-Хлорфенил)амино] карбонил]-2,6-дифторбензамид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35367-38-5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б-Хлорфенилацетонитрил 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140-53-4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Хлорфенилизоцианат+(3 и 4-изомеры)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1885-81-0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 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2,2'-[N-(3-Xлopфeнил)иминo] диэтанoл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92-00-2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2-[(4-Хлорфенил)фенилацетил]-1Н-инден-1,3(2Н)-дион+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3691-35-8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4-Хлорфенил-4-хлоррбензол-сульфонат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80-33-1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1 -Хлор-2- (хлорметил)бензол+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611-19-8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3-Хлор-2-хлорметилпроп-1-ен+ (симметричный изомер)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1871-57-4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2-Xлop-N-(2-хлорэтил)-N-метилэтанамина гидрохлорид++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55-86-7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• С1Н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506-77-4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CC1N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Хлорциклогексан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542-18-7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2-[(2-Хлорциклогексил)тио-1H-изоиндол-1,3-(2Н)-дион]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59939-44-5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75-00-3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2-Хлорэтанол+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107-07-3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2-Хлорэтансульфоновой кислоты гидрохлорид+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1622-32-8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Хлорэтен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Хлорэтановая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79-11-8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Хлорэтилртуть /по ртути/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107-27-7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ClHg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0,01/0,005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2-Хлорэтилфосфоновая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16672-87-0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3в-Холест-5,7-диен-3-ола бензоат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1182-06-5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3в-Холест-5-ен-З-ола бензоат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604-32-0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гидроксид сульфат /в пересчете на хром (III)/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12336-95-7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CrHO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0,06/0,02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Хром-2,6-дигидрофосфат /по хрому (III)/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27096-04-4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0,06/0,02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(VI) триоксид+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1333-82-0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СrO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диХром триоксид /по хрому (III)/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1308-38-9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трифторид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7788-97-8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трихлорид гексагидрат /по хрому (III)/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10060-12-5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6Н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0,03/0,01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фосфат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7789-04-4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Хромовой кислоты соли /в пересчете на хром (VI)/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0,03/0,01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К,А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Цезиевая соль хлорированного бисдикарболил-кобальта+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 гидроксид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101196-73-0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CsHO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 иодид,активированный таллием (до 0,5%)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7789-17-5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Целловеридин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9004-34-6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Целлюлозы ацетофталат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9004-38-0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Церий диоксид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20281-00-9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Церий трифторид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7758-88-5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Цианамид+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420-04-2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Цианамид кальция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156-62-7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CCaN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Циан-2-аминоциклопентен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2941-23-3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1 -Циангуанидин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461-58-5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[1R-[1б(S*,Зб)]]-Циано(3-феноксифенил)-метил-2,2-диметил-3-(2-метиллроп-1-енил)-циклопропанкарбонат+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64312-66-9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Циано-(3-феноксифенил)метил 2,2-диметил-3-(2-метил-1-пропенил)циклопропанокарбо-нат+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39515-40-7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б-Циан-3-феноксибензил-3-(2,2-дихлорэтенил)-2,2-диметилциклопропанкарбонат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52315-07-8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Циан(3-феноксифенил)метил-4-хлор-б-(1-метилэтил)фенил-ацетат+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51630-58-1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Цианэтановая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372-09-8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Цианэтилпроп -2-еноат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106-71-8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N-в-Цианэтил-N-этиламинобензол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148-87-8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Циклобутилиденциклобутан+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6708-14-1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110-82-7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Циклогексанон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108-94-1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Циклогексанон оксим 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100-64-1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110-83-8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Циклогекс-3-ен-1-илметилциклогекс-3-ен-1-карбонат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2611-00-9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Циклогекс-3-енкарбальдегид+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100-50-5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Циклогексиламин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Циклогексиламин 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20227-92-3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Циклогексиламин маслорастворимая соль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Циклогексил-2-амин нитробензоата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34067-46-4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Циклогексил-3-амин нитробензоата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34139-62-3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Циклогексил-4-амин нитробензоата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34067-50-0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Циклогексиламин нитробен-зоата (смесь 2, 3,4- изомеров)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Циклогексилбензол+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827-52-1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N-Циклогексилбензтиазол-2-сульфенамид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95-33-0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N-Циклогексилимид дихлормалеат+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Циклогексилкарбамид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698-90-8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N-(Циклогексил)тио-1Н-изоиндол-1,3(2Н)-дион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17796-82-6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в-Циклодекстрин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7585-39-9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Циклододеканол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1724-39-6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Циклододеканон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830-13-7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Циклопента- 1 , 3 -диен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542-92-7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Циклопропилэтанон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765-43-5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5970-45-6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 • 2H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борат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10192-46-8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триЦинк дифосфид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1314-84-7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дифторид /по фтору/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7783-49-5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диЦинк магнид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12032-47-2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MgZn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1314-13-2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сульфид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1314-98-3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SZn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14940-68-2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SiZr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7440-67-7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Цирконий диоксид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1314-23-4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Цирконий карбид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12070-14-3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CZr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Цирконий нитрид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12033-93-1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Цирконий тетрафторид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7783-64-4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Zr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4371-52-2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24645-67-8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Чистящее синтетическое средство "Комет" /контроль по карбонату кальция/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Чугун в смеси с электрокорундом до 30%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Шамотнографитовые огнеупоры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 угольный молотый, строительные материалы на его основе: шлакоблоки, шлакозит и другие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Шлак, образующийся при выплавке низколегированных сталей (неволокнистая пыль)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Щелочи едкие+ /растворы в пересчете на гидроксид натрия/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Электрокорунд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Электрокорунд хромистый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Эпоксидные смолы (летучие продукты) /контроль по эпихлоргидрину/: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ЭД-5 (ЭД-20), Э-40, эпокситрифенольная ЭП-20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УП-666-1, УП-666-2, УП-666-3, УП-671. УП-671-Д, УП-677, УП-680, УП-682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УП-650, УП-650-Т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г)УП-2124, Э-181,ДЭГ-1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ЭА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Эпоксидный клей УП-5-240 (летучие продукты) /контроль по эпихлоргидрину/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1,2-Эпокси-3-метилбутан+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1438-14-8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,2-Эпоксиокт-7 -ен+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19600-63-6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1,2-Эпоксипропан+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75-56-9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2,3-Эпоксипропан- 1 -ол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556-52-5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2,3-Эпоксипропил-2-метилпроп-2-еноат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106-91-2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3-(2,3-Эпоксипропокси)проп-1-eн+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106-92-3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4-[(2,3-Эпокси)пропокси] фенилацетамид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75-21-8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Эприн /по белку/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114-07-8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(17в)-17-Эстр-4-ен-3-он триметиловый эфир+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N,N1-1,2-Этандиилбис[N-(карбоксиметил)]-глицин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60-00-4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1,1,-[1,2-Этандиилбис(окси) бисэтен]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764-78-3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Этандиовая кислота дигидрат+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6153-56-6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 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Этандиовой кислоты диэфиры алифатических спиртов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Этан-1,2-диол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107-21-1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1,1-Этандиолдиацетат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542-10-9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Этановая кислота+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64-19-7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64-17-5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2000/1000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Этантиол+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75-08-1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1,2-Этенбис(дитиокарбамат) марганца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12427-38-2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MnNS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1,2-Этенбис(дитиокарбамат) цинка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12122-67-7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N,N,-Этенбис(дитиокарбаминовая кислота), цинковая соль, смесь с 1H-бензимидазол-2-ил карбаминовой кислоты, метиловым эфиром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52080-82-7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Этендиаминадипинат (1:1)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Этендиаминтетраацетата динатриевая соль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139-33-3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2,2'-Этендииминодиэтиламин, амиды карбоновых кислот C12-20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Этенилацетат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108-05-4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Эгенилбензол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100-42-5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Этенилбицикло[2,2, 1]гепт-2-ен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40356-67-0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5-Этенил-2-[2-(N,N-диметиламино]-1-(N,N-диметиламинометил) ]этилпиридин+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22109-65-5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5-Этенил-2- (N, N-диметиламино) этилпиридин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22109-64-4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Этенил- 2, 6 -дихлорбензол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28469-92-3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150/50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Этенил(метил)бензол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25013-15-4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150/50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1-(Этенилокси)бутан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111-34-2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(Этенилокси)этанол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764-48-7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(Этенилокси)этил-2- метилпроп-2 -еноат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1464-69-3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[2- (Этенилокси)этокси ]этанол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929-37-3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2-(Этенилпирид-2-ил)этанол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16222-94-9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2-Этенилпиридин+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(00-69-6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1 -Этенилпирролид-2 -он+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88-12-0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1-Этенил-4-хлорбензол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1073-67-2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150/50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Этенсульфид+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420-12-2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75-04-7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Этил-4 -аминобензоат+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94-09-7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141-78-6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200/50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100-41-4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150/50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S-Этилгексагидро-1Н-азепин-1-тиокарбонат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2212-67-1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2-Этилгексаналь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123-05-7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Этилгександиоат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626-86-8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2-Этилгексан- 1 -ол+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104-76-7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2-Этилгексилпроп -2-еноат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103-11-7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Этил-4-гидрокси- б - (4- гидрокси -2-оксо -2Н -1-бензопиран-3-ил)-2-оксо-2Н-1-бензопиран-3-этановая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548-00-5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Этил-3-гидроксифенилкарбамат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7159-96-8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 б-гидрокси-8 -хлороктаноат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Этил-2,2-диметил~3-(2,2-дихлорэтенил)циклопропанкарбонат+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64628-80-4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Этил-(R-E)-2,2диметил-3-)2-метилпроп-1- енил)циклопропан- 1 -карбонат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41S41-27-4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Этил-3,3-диметил-4,6,6-трихлоргекс-5-еноат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S-Этилдипропилтиокарбамат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759-94-4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О-Этилдитиокарбонат калия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140-89-6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Этил-6, 8-дихлороктаноат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1070-64-0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О-Этилдихлортиофосфат+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1498-64-2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OPS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Этил-3-[2-(N,N-диэтиламино)этил]-4-метил-2-оксо-2Н- 1 -бензопиран-7-илоксиэтаноат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655-35-6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Эгил- б - [ (диметоксифосфинотиоил)тио]бензацетат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2597-03-7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N,N'-Этилендитиокарбаминовой кислоты цинковая соль смесь с оксидом меди, дихлоридом меди (II), гидрат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8066-21-5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Этиленимин+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151-56-4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A,O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5-Этилиденбицикло[2,2,1]гепт-2-ен+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16219-75-3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Этил-3- (метиламино)бутан-2-оат+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870-85-9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 З-метилбут-2 -еноат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638-10-8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Этил-2-метилпроп-2 -еноат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97-63-2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3-(Этил(3-метилфенил)ами-но)пропанонитрил+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148-69-6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N-Этил-N-(2-метилфенилбут)- 2-енамид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483-63-6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4-Этилморфолин+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100-74-3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Этил-10-(3-морфолинопропионил) фенотиазин-2-илкарбамат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31883-05-3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Этил-10-(3-морфолинопропионил)фенотиа-зин-2-илкарбамат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29560-58-5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• C1H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Этилнитроацетат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626-35-7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Этил-4-нитробензоат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99-77-4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Этиловые эфиры валериановой и капроновой кислот (37/63)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Этил-2-оксобутаноат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141-97-9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Этил-6-оксо-6-хлоргексаноат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1071-71-2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- 6-оксо- 8 -хлороктаноат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50628-91-6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Этилпроп- 2- 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140-88-5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2-(Этилтио)бензимидазола гидробромид моногидрат+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109628-14-0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• BrH•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Этил[3-[[(фениламино)карбонил]окси]фенил1-карбамат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13684-56-5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2-[(4-Этилфенил)фенилацетил]индан-1,3-дион+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110882-80-9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L-(4-Этилфенокси-3-метил-5-изопропокси-2-ментен)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Этилхлорацетат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105-39-5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Этилхлоркарбонат+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541-41-3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Этил-10-(З-хлорпропионил)- 10Н-фенотиазин-2-илкарбамат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119407-03-3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Этил(4-хлорфенил)-2-[[(1-метилэтокси)карбонил ] амино ] карбамат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136204-68-7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Этилцианацетат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105-56-6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5-Этилциклогексилэтилкарбамат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1134-23-2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1 -Этинил-2-метил-2-пентил-2,2-диметил- 3 -(2-метилпроп-1-енил)циклопропанокарбонат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54406-48-3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17-Этинилэстра-1,3,5(10)-триендиол-3,17++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57-63-6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2-Этокси-3,9-акридилдиамина алдукт с 2-гидроксипропановой кислотой+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1837-57-6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•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Этоксибензол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103-73-1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1 -N-[ (S) - 1 -этоксикарбонил- 3-фенилпропил] - L-пролина Z-бутендиоат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76095-16-4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3-Этоксипропионитрил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2141-62-0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1-(4-Этоксифенил)тиазолий хлорид+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CINOS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Этоксиэтан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60-29-7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900/300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2-Этоксиэтанол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110-80-5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Этоксиэтилацетат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111-15-9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2-Этоксиэтилпроп - 2 -еноат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106-74-1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1,5/0,5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1-(2-Этоксиэтил)-4-пропионилокси-4-фенил-пиперидин гидрохлорид+ 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С1Н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5-Этокси-2-этилтиобензимидазола гидрохлорид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C11H14N2OS • C1H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2-Этоксиэтилцианацетат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32804-77-6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(4-Этоксифенил )ацетамид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62-44-2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(2-Этоксиэтокси)этанол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111-90-0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на основе синтетических жирных кислот С11-15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 /по сумме желчных кислот/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(2S,5R,6R)-6-[[(R)-Амино-(4-гидроксифенил)ацетил]амино]-3,3-диметил-7-оксо-4-тиа-1-азабицикло[3,2,0]гептан-2-карбоновая кислота тригидрат (амоксицикллин тригидрат)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61336-70-7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S•H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2-Амино-1,9-дигидро-9-[(2-гидроксиэтокси)метил]-6Н-пурин-6-он (ацикловир)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59277-89-3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N-(2-Амино-2-оксоэтил)ацетамид (аглиам)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2620-63-5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N-Ацетиламиноэтановая кислота (N-ацетилглицин)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543-24-8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Бис(1-метилэтил) нафталинсульфонат натрия + (супражилWP)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1322-93-6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l6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(2-Бутил-3-бензофуранил)-[4-[2-(диэ-тиламино)этокси]-3,5-дийодфенил]метанонгидрохлорид (амиодарон)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19774-82-4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•ClH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бета-Галактозидаза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[1S-[1-альфа,3-альфа,7-бета,8-бета (2S*,4S*),8а-бета]]-1,2,3,7,8,8a-Гекса-гидро,7-диметил-8-[-(тетаргидро-4-гидрокси-6-оксо-2Н-пиран-2-ил)этил]нафтален-1-ил-2,2-диметил-бутаноат+ (симвастатин)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79902-63-9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1-Гексадецилпиридинийхлоридмоногидрат+ (цетилпиридинийхлоридмоногидрат)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6004-24-6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Гексафторэтан (хладон-116)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76-16-4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1,1.1,2,3,3,3-Гептафторпропан(хладон 227еа)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431-89-0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2-(10-Гидроксидецил)-5,6-диметокси-3-метил-2,5-циклогексадиен-1,4-дион(идебенон)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581-27-9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3-Гидрокси-6-метил-2-этилпиридинбутан-1,4-диоат(1/1) (мексидол,мексикор,оксиметилэтилпиридинасукцинат)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127464-43-1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NО•С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4-0-альфа-D-Глюкопиранозил-D-глюкозамоногидрат(Д-мальтоза моногидрат,солодовый сахар)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6363-53-7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2-О-бета-D-Глюкопирану-ронозил-(3 бета,20 бета)-20-карбокси-11-оксо-30-норолеан-12-ен-3-ил-альфа-D-Глюкопиранозиуронаттринатрия (натрий глицирризинат, глицират)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Декафторбутан(хладон 31-10)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355-25-9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3-[[6-O-(6-Деокси-альфа-L-маннопиранозил)-бета-D-глюкопиранозил]окси]-2-(3,4-дигидроксифенил)-5,7-дигидрокси-4Н-1-бензопиран-4-он (рутин)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153-18-4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N-[4-[[(2,4-Диамино-6-птеридинил)метил]-метиламино]бензоил]-L-глютаминовая кислота++ (метотрексат)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59-05-2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(+-)-2,3-Дигидро-3-метил-9-фтор-10-(4-метилпиперазин-1-ил)-7-оксо-7Н-пиридо-(1,2,3-de)-1,4-бензоксазин-6-карбоновая кислота (офлоксацин)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82419-36-1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бета,5 бета, 12 бета)-3[(0-2,6-Дидеокси-бета-D-рибогексопиранозил(1-4) -0-2,6-дидеокси-бета-D-рибогексопиранозил-(1-4)-2,6-дидеокси-бета-D-рибогексопиранозил) окси]-12,14-дигидроксикард-20(22)-енолид++(дигоксин)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20830-75-5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Дидецилдимметиламиний-хлорид+ (арквад 2.10.50)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7173-51-5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[Е]-2-[(Диметиламино) -метил]-1-(3-метоксифенил)циклогексанол гидрохлорид(трамадол)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73806-49-2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•ClH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N,N-Диметил-N-[3-[1-(оксотетрадецил)амино]пропил]бензолметанаммонийхлорид гидрат+ (мирамистин)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3,7-Диметил-9-(2,6,6-триметилциклогекс-1ен-1-ил)нонан-2,4,6,8-тетраен-1-этаноат+ (витамин А, ретинол ацетет)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127-47-9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2,5-Диоксо-3-(2-пропинил)-1-имидозодидинметил(IRS)-цис,транс-2,2-диметил-3-(2-метилпропенил)циклопропанкарбонат(имипротрин)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72936-75-5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фторида аддукт с гидропероксидом (1:1)+ (пероксогидрат фторида калия)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32175-44-3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КF•H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эндо-1,3бета-Ксиланаза(Ксиланаза)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9025-55-2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 гексафторфосфат+ (по иону фтора, с обязательным контролем по иону лития-не более 0,02 мг/м3)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21324-40-3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8-Метил-8-азабицикло-[3,2,1]окт-3-ил-альфа-гидрокси-а-фенилбензолацетат гидрохлорид++ (глипин)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1674-94-8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•ClH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S-Метил-N-[(метилкарбомоил)окси]тиоацети-Мидат+ (метомил)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166752-77-5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2-Метил-6-метокси-4-хлор-5-[N-(4,5-дигидро-1Н-имидазолин-2-ил)]пиримединамин+ (моксонидин; физиотенс; цинт)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75438-57-2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Поликарбонфторид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(СFx)п, где х=0,8-1,1 п=1500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 гексафторид+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7783-79-1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Тетрабутифосфоний-бромид+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3115-68-2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BrP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Тетрафторметан (хладон-14)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75-73-0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(Трипропилен)гидроксибензол(трипропилен фенол)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1-[(4-Фторфенил)метил]-N-[1-[2-(метоксифенил)этил]пиперидин-4-ил]-1Н-бензимидазол-2амин(астемизол)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68844-77-9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5-Фторпиримидин-2,4-(1Н,3Н)дион++ (фторурацил)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51-21-8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4-[4-(4-Хлорфенил)-4-гидроксипиперидин-1ил]-1-(4-фторфенил)-бутан-1-он++ (галоперидол)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52-86-8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ClFNО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17-(Циклобутилметил)-морфинан-3,14-диол[S(R,*R*)]-дигидроксибутандиоат(1:1)++ (бутанфанолатартрат)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58786-99-5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•C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Этил-2-бром-3-метил-бутаноат(этиловый эфир альфа-бромизовалериановой кислоты)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Этил-4-(8-хлор-5,6-дигидро-11Н-бензо[5,6]циrлогепта[1,2-в]пиридин-11-илиден]-пиперидин-1-карбонат(кларетин,кларотадин,лоратадин)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79794-75-5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2-Этокси-2-метил пропан (этил-тред-бутиловый эфир)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637-92-3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300/100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KClO3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кремниевая (коллоидный раствор, по сухому остатку)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кремниевая (коллоидный раствор, по сухому остатку) в смеси: 1) с плавленным кварцем (кварцевым стеклом) 2) с цирконом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Ф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2, 6 нафталиндикарбоновая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1,4,5,8-нафталинтетракарбоновая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Кобальта оксид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Трифторэтиламин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О-Бутилдитиокарбонат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NaOC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Фосфористая кислота (по фосфину)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Фосфорноватистая кислота (по фосфину)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9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Ориентировочные безопасные уровни воздействия вредных веществ в воздухе рабочей зоны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САS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ориентировочной безопасной уровни воздействия (ОБУВ) (мг/м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Агрегатное состояние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Аденозинтрифосфат динатрия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987-65-5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1-Аза-3-оксобицикло[2,2,2]октан)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1193-65-3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 • С1Н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3' - Азидо - 3 ' - деокситимидин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30516-87-1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Азоциклотридеканон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2947-04-6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Алкилпропилендиамин*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Алкилтриметиламинийхлорид+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11-9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)ClN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2-Аминобутандиоат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14007-45-5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X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Аминобутандиоат магния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2068-80-6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o,5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9-Амино-2&gt;3,5,6)7,8-гексагидро--1Н-циклопентахинолина моногидрат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62732-44-9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6-Аминогексанат натрия, ацилированный высшими жирными кислотами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NNa(CnH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2n+1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CO)0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6-Аминогексаноат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7234-49-3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NNa0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6-Аминс-5-[(гидроксиамино)метилен1-1,3-диметил-гидроурацил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17789-32-1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[S]-4-(2-Амино-1-гидроксиэтил)бензол-1,2-диол [R-(R*,R*)]-2,3-дигидроксибутандиоат (1:1) моногидрат+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5794-08-1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6-Амино-5-гидроксинафтил- 1 -сульфокислота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573-07-9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7-Аминодезацетоксицефалоспорановая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Амино-4, 6-диметилпир имидин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767-15-7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3-[[[2[(Аминоиминометил)амино]-4-тиазолил]метил]тио]-N-(аминосульфонил)пропанимид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76824-35-6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(Аминокарбонил) -2 -бром- 3 -метилбутанамид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496-67-3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(Амино метил )бензойная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56-91-7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1-Амино-4-метилпиперазин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6928-85-4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2-Амино-N-метилпиперазид-Т-(2-амино-4-хлорфенил)бензойная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3-[(4-Амино-2-метил-5-пиридинил)метил]-5-(2-гидроксиэтил)-4-метилтиазолий фосфат (1:1) соль фосфат (1:2) соль)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532-44-5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 • 2Н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•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S-[2]:[(4-Амино-2-метил-5-пиримидинил)метил[формил-амино]-1-[2-(фосфонокси)этил]проп-1-енилфенилкарбатиоат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22457-89-2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2-Амино-1-метил-3-фенил-5-хлорбензойной кислоты метилсульфат+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Амино - 6- метоксипиримидин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696-45-7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Амино -4-нитро -2-хлорбензол+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121-87-9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2-Амино-N-(2-нитро-4-хлорфенил)бензойная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4-(Аминосульфонил)бензойная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138-41-0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5-(Аминосульфонил)-4-хлор-2-[(2-фуранилметил)амино]бензойная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54-31-9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3-Аминотетрагидротиофен- 1 , 1 -диоксид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52261-00-2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D(-)- б -Аминофенилэтановая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875-74-1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L(+)- б -Аминофенилэтановая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2935-35-5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4-Амино-2-фуроил-6,7-диметоксилиперазин-1-илхина-золина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19237-84-4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C1H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Амино - 5 -хлорбензофенон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719-59-5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4-Амино -6-хлорпиримидин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5426-89-7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(2-Амино-5-хлорфенил)фенилметанон-[Е]-оксим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15185-66-7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2-Аминоэтанола бензоат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4337-66-0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2-Аминоэтанола сульфаяилат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15730-83-3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2-Аминоэтилгидросульфат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926-39-6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12124-97-9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триАммоний диакваоктахлор-м -нитридодирутенат(4-)+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27316-90-1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Д-(-)-N-Ацетиламинофенилэтановая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29633-99-6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(Ацетилокси)бензойная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2345-34-8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(Ацетилокси)бензолсульфамид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39082- 31-0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3-[2-(Ацетилокси)-1-метилэтил]-1,2,4,5,6,6а,7,8,9,10а-д-кагидро-1,5-дигидрокси-9-(метоксиметил)-6,10а-диметилдициклопента[a,d ] циклоокт-4-ен- 6- 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20108-30-9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Сз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(7б,17б)-7-(Ацетилтио)-17-гидрокси-3-оксопрегн-4-ен-21-карбоновой кислоты у-лактон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52-01-7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 циклододецен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6-Ацетокси-2,5,7,8-тетраметил-2-(4,8,12-триметилтридецил)хроман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1406-18-4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Н5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1-Бензгидрилпиперазин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841-77-0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1,2-Бензизотиазол-3-(2Н)-он натрия 1,1 -диоксид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128-44-9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NNa0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1,2-Бензизотиазол-З-он 1,1-оксид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81-07-1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Бензилбензооксазол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2008-07-3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3-Бензилгидантоин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Бензоат лития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553-54-8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4-(Бензоиламино)-2-гидроксибензоат кальция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528-96-1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o,5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(+— )-5-Бензоил-2,3-дигидро-1Н-пирролизинкарбоновая кислота соль с 2-амино-2-(гидроксиметил)пропан-1,3-диолом (1:1)+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74103-07-4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1-Бензоил-2-имидазолидинон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27034-77-1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Бензоил-2,4-дихлор- N -метил- N-фенилацетамид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[(N- Бензоил-N- (3,4- дихлорфенил )амино]этилпропионат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33878-50-1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1,3-Бензтиазол-2-илтио-2-(2-амино-1,3-тиазол-4-ил)-2(син)-метоксииминоацетат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Биомасса сухая штамма "Streptomyces ciimamonensis НИЦБ 109" /по монезину/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N,N-Бис(диацетил)этан-1,2-диамин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10543-57-4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Бисизобензфуран-[1,1',3,3 ' ]тетрон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59800-20-3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б,б-Бис(2-метилфенил)-1-азабицикло[2,2,2]октан-3-метанол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57734-69-7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б,б-Бис(2-метилфенил)-1-азабицикло[2,2,2]октан-3-метанола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57734-70-0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 • С1Н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Бис- (2-метокси)этилдекандиоат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71850-03-8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1,3-Бис(4-нитрофенокси)бензол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1,1-Бис-(4-оксифенил)-2,2,3,3,4,4,5,5-октафторпентан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Бис-[1-(1Н)-2(пиридонил)]глиоксаль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 Бис [(проп-2-енилокси) метил ]бутан- 1 -ол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682-09-7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1,2-Бис[1,4,6,9-тетразотрицикло-(4,4,1,4,9)-додеканоэти-лиден]дигидрохлорид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 N- Бис-триметилсилилкарбамид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18287-63-7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 Бис(трихлорметил)бензол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881-99-2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 N- Бис (фосфонометил)глицин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2439-99-8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3-Бромаминобензола 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BrN • 0,5H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4-Бромаминобeнзола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624-19-1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BrN • С1Н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2Бромбензил-N-этилдиметиламинийбромид+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3170-72-7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3-[3-(4-Бром-1,1-бифенил-4-ил)-3-гидрокси-1-фенил-пропил]-4-гидрокси-2Н-1-бензопиран-2-он+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28772-56-7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зВг0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3-[3-(4-Бром-[1,1-бифенил]-4-ил)-1,2,3,4-тетрагидро-1-нафталенил]-4-гидрокси-2Н-1-бензопиран-2-он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56073-10-0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2-Бромбутан+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76-76-2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4Бром-1-гидрокси-N-октадецилнафталин-2-кар6окс-мид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7-Бром-2,3-дигидро-2-оксо-5-фенил-1H-1,4-бензодиазепин- 1 -ацетгидразид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129186-29-4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2-Бром-1,1,3-триметоксипропан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759-97-7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8в-5-Бром-3-пиридинкарбонат 10-метокси-1,6-диметил-эрголин-8 -метанола+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85736-63-6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-Бромсукцинимид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128-08-5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4-Бром- N-фенилацетамид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103-88-8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7-Бром-5 -(2-хлорфенил)- 1 , 3-дигидро- 1 ,4-бенздиазепин-2-он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51753-57-2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l5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Бутан- 1 ,4-диамин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110-60-1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N-Бутилимидодикарбонимида диамида гидрохлорид+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1190-53-0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СН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1-Бутил-N-(2,4,6-триметилфенилпирролидин-2-карбоксамид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30103-44-7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1-Бутил-N-(2,4,6-триметилфенил)пирролидин-2-карбо-самид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19089-24-8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• C1H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Бутилформиат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592-84-7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Версамид стеариновой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Гадолиний 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12064-62-9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Гафний ацетилацетонат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17475-67-1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НfО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2&gt;3,4,4а,5,9в-Гексагидро-2,8-диметил-1Н-пиридо[4,3-b]-индола, дигидрохлорид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33162-17-3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(Е,Е)-Гекса-2,4-диеновая кислота+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110-44-1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Гексилоксиметилазепин+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2-Гексилоксинафталин+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Гепарин, натриевая соль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9041-08-1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Гидразинкарбоксилимидамид гидрокарбонат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2582-30-1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Гидроксибутаноат лития+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61742-10-7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1-Гидрокси-2,6-динитро-4-(1,1,2,2-тетрафторэтокси)-бензол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116800-49-8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(4-[1-Гидрокси-2-(метиламино)этил]бензол-1)2-диол)-гидротартрат+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51-42-3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1,3-Гидроксиметил-в -гидроксиэтил-1,3,5-гексагидротриазомол-2+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Гидрокси- 5 - метилизоксазол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Ю004-44-1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4-[2-Гидрокси-3-[(1-метилэтил)амино]пропокси]бензо-ацетамид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29122-68-7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4-[1-Гидрокси-2-[(1-метилэтил)амино]этилбензол]-1,2-диол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51-30-9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C1H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3-Гидрокси-6-метил-2-этилпиридин бутандиоат (1:1)+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127464-43-1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 •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1-Гидрокси-2-метокси-4-(проп-1-ил)бензол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97-54-1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3-Гидрокси-N-нафтален-1-илнафталин-2-карбоксамид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132-68-3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5-Гидрокси-2-нитрозонафталинсульфоновая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23253-13-6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1-Гидрокси-N-октадецилнафталин-2-карбоксамид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4-гидрокси-2,4,6-триметилциклогексан-2,5-диен-1-он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2-(4-Гидроксифенокси)пропановая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67648-61-7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Гидроксихинуклидин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1619-34-7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Гидрокси-3- цианхинуклидин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2-в-Д-Глюкопиранозил-1,3,6,7-тетраоксиксантен-9-он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4773-96-0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l7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Гольмий 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12281-10-6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Децилхлорид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28519-06-4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4-Диазоэтиламинобензолбор фторид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Диалкиламинопропионитрил+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2n+1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5Н-Дибенз[в,f)азепин-5-карбоксамид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298-46-4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3-Дибромбут-2-ен- 1 ,4-диол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3234-02-4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6,6-Дибром-3,3-диметил-7-оксо-4,4-диоксид (2S-цис)-4-тиа-1-азабицикло-(3,2,0)-гептан-2-карбоновая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76646-91-8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,2-Дибром- 1 , 1-дифторэтан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75-82-1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(1б)-1,2-Дигидро-12-гидроксисенеционан-11,16-диона-[R(R*,R*)]-2,3-дигидроксибутандиоат (1:1)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1257-59-6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[10,11-Дигидро-5Н-дибенз(в,f)]-азепин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494-19-9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10,11-Дигидро-N,N-диметил-5H-дибенз[b,f]aзeпин-5-пропанамина гидрохлорид+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113-52-0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C1H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1,4-Дигидро-6,8-дифтор-7-(3-метилпиперазин-1-ил)-4-оксо-1-этилхинолин-З-карбоновая кислота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98079-52-8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С1Н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,4-Дигидро-6,7-дифтор-4-оксо- 1 -этилхинолин-3-карбоновая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70032-25-6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6- Дигидроксипиримидин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1193-24-4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1,4-Дигидро-6,7-метилендиокси-1-этил-4-оксохинолин-3-карбоновая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32932-16-4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1,4-Дигидро-7-(4-метилпиперазин-1-ил)-4-оксо-6-фтор-1-этилхинолин-З-карбоновой кислоты метансульфонат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70458-95-6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CH403S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1,4-Дигидро-7-(4-метилпиперазин-1-ил)-6-фтор4-оксо-1-этил-хинолин-З-карбоновая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70458-92-3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4,5-Дигидро-4-(1-метил-4-пиперидинилиден)~1-он-бензо(4,5-циклогепта[1,2-b]тиофен-10-он-(Е)-бут-2-ендиоат (1:1)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34580-14-8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NOS • 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N,N-Дигидроксиметилкарбамид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Дигидро-5-пентил-2-(ЗН)-фуранон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104-61-0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г-[2,4-Ди(2,2-диметилпропил)фенокси)]бутанамид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2-(2,2-Ди(1,1-диметилпропил)фенокси-а-этилацетилами-но)- 1 -гидрокси-4,6-дихлор-5-метилбензол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2,3-Димеркаптопропан-1-сульфонат натрия+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4076-02-2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Диметиламин-2- метокси-5- нитробензоилхлорид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3-[[(Диметиламино)карбонил]окси]N,N-N трииметил-бензоламинийметилсульфат+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51-60-5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N-[2-[[[5-(Диметиламино)метил]-2-фуранил]метилтио]-этил]-N,-метил-2-нитро-1,1-этандиамин гидрохлорид+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66357-59-3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- С1Н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2-[(Диметиламино)метил]циклогексан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42036-65-7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 - C1H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ОS-Диметил-N-ацетилфосфораминотиоат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30560-19-1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0,0-Диметил-S-1(4,6-диамино-1,3,5-триазан-2-ил)метил]-дитиофосфат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78-57-9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,6 - Диметил -2-диметиламино-4 -пиримидинилд иметил-карбамат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23103-98-2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Диметилдиметилгексадекадиенкарбонат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з4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N,N-Диметил- N- [ (дихлорфторметил)тио) - N-фенилсульфамид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1085-98-9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Диметиленциклобутан (изомеры 1,3-диметиленциклобутан, 1,2-диметиленциклобутан)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1320-50-9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1,2-Диметил-3-карбэтокси-5-ацетоксииндол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0,0-Димeтил-S-2-мepкaптo-N-(3-мeтoкcипропил)aцeтaмид тиофосфорной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919-77-7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Диметилметилдодецевдикарбонат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0,0-Диметил-0-(4-метилтио-3-метилфенил)тиофосфат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55-38-9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N,N,-Диметил-Ы'-(4-метокси-3-хлорфенил)карбамид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19937-59-8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3,3-Диметил-7-оксо-6-ацетиламино-7-тиа-1-азабицикло-[3,2,0]гептанкарбонат натрия 1,1 -диоксид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3,7-Диметил-1-(5-оксогексил)-3,7-дигидро-1Н-пурин-2,6-дион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6493-05-6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О,О-ДиметилS-[(2-оксо-6-хлороксазол(4,5-в)пиридин-3 (2Н) - илметил ]тиофосфат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35575-96-3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, 7 -Диметил окта-2, 6 -диен-8 -аль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5392-40-5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,4-Диметилпиперазин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104-58-1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Диметил-[1,2-фениленбис(иминокарбонотиоил)]бискарбамат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23564-05-8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 N-Диметил-N-(2-феноксиэтил)-N-(декан-1-ол)аминийбромид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538-71-6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(1,1 -Диметилэтйл)-2-гидроксибензоат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87-19-4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4-( 1 , 1 -Диметилэтил) - 1 -метилбензол+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98-51-1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( 1 , 1-Диметилэтил)- 1 -метил- 2-хлорбензол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42597-10-4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4-(1,1-Диметилэтил-2,2,2-трихлор)-1-метил 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16341-99-4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2-[4-(1Д-Диметилэтил)фенил]пропионовый альдегид+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61136-74-1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Диметилди(гидроксиэтил) аммоний фосфорнокислый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1 -[4-( 1 , 1 -Диметилэтил)фенил]этанон+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38861-78-8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(1 , 1, -Диметилэтокси)бутан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1000-63-1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(1,1 -Диметилэтокси)бут- 1 -ен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22617-97-6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0,0-Диметил-2-(6-этокси-2-этил-4-пирилидинил)тиофосфат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6389-81-7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3,4-Диметоксибензилхлорид+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7306-46-9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,2-Диметоксибензол+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91-16-7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,4 - Диметоксифенилэтиламин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120-20-7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1,1-Ди(4-метоксифенил)-2,2,2-трихлорэтан+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72-43-5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б-[3-[[2-(3,4-Диметоксифенил)этил]метиламино]пропил]-3,4-диметокси-б-(1-метилэтил)бензонатонитрил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152-11-4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С1Н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2,2'-[(1,4-Диоксо-1,4-бутандиил)бис(окси)бис-N,N,N-триметилэтан] аминийдииодид+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541-19-5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2,4-Ди(пиридиний) N- метил метиленсалигенина дихлорид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Cl2N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N,N-Дипропиламино-2,6-динитро-4-(1-метилэтил)бензол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диДиспрозий триоксид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1308-87-8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3,3'-Дитиобис(метилен)бис[5-гидрокси-6-метилпиридин-4-метанол] дигидрохлорид гидрат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10049-83-9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2,2'-Дитиобисэтанамин дитидрохлорид+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56-17-7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Дифенилкетон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119-61-9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1,3-Дифенил-5-(4-метоксифенил)пиразолин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2,5 -Дифенилоксазол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92-71-7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Дифенилсульфид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139-66-2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 1 –Дифенилхлорметан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Дихлорацетамидометил-6-хлорбензойная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7,7-Дихлорбицикло-[3,2,0]-гепт-2-ен-6-он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5307-99-3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1,1-Дихлор-3,3-диметилбуган-2-он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22591-21-5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2,5-Дихлор-4-(1,1-диметилэтил)-1-метилбензол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2,4-Дихлор-6,7-диметоксихиназолин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27631-29-4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2,6 -Дихлордифениламин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15307-93-4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б,б-Дихлоркарбоновые кислоты фракции С17-20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НзоС1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з8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N-(3,4-Дихлорфенил)-2-метилпроп-2-енамид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2164-09-2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1,1-Дихлор-3-метилбутен-1+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32363-91-0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1 -Дихлор-4-метилпент-4-ен-2-ол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62836-20-8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5 - Дихлор- 4- нитроаминобензол 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6627-34-5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1-(2,6-Дихлорфенил)индолин-2-он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N-(2,6-Дихлорфенил)-N-фенилацетамид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84803-53-2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1,1-Ди(4-хлорфенокси)-3,3-диметилбутан-2-он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43067-49-8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2,2 -Ди(4-цианатофенил )пропан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Дициклогексиламина 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C12H26N04P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Дициклогексил олово оксид+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OSn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N-[2-(Диэтиламино)этил]-4-(диметиламино)-2-метокси-5-нитробензамида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89591-51-5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• C1H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2-(Диэтиламино)-N(2,6-диметилфеил)ацетамид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137-58-6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N-[2-(Диэтиламино)этил]-2-метокси-5-(метилсульфонил)бензамида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51012-33-0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 • C1H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 (N-г)децилоксипропил (N - в) карбокси(в)сульфо -пропил аспарагинат динатрия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Диэтил-(3,4-дифтораминобензол)метиленпропандиоат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Диэтилентриаминпентаэтановой кислоты цинковый комплекс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105-58-8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Диэтилентриаминпентаацетат тринатрия комплекс с медью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Диэтилпропандиоат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105-53-3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0,0-Диэтил-0-(3,5,6-трихлорпиридин-2-ил)ти;офосфат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2921-88-2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 фосфат- S-этилизотиуроний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0,0 -Диэтил -0- (2-хиноксал инил)тиофосфонат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13593-03-8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N,N-Диэтил-2-хлорэтанамин гидрохлорид+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869-24-9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 - HC1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(R*S*)-4,4'-(1,2-Диэтил-1,2-этандиил)бис(бензолсульфонат дикалия)+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13517-49-2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0,0-Диэтил-0-(6-этоксикарбонил-5-метил)пиразол-(1,5-пирилидин-2- ол )тиофосфат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13457-18-6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Nз0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Додецилдиметилгидроксиметиламинийхлорид+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85736-63-6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диЕвропий триоксид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1308-96-9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Изодеканол+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25339-17-7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б-Изодецил-щ-гидроксигекса(окси-1,2-этандиол)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61827-42-7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Изопропанольный сольват сульфоксидбензилпенициллина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2-Имидазолидинон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120-93-4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Иттербий диоксид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56321-58-1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Yb0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цианурат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53846-34-7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HCaN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Карбамоил- 3 - метилпиразо 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Карбокси-4, 5-диметоксифенилкарбамид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Карбоксихинуклидин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C8H13N02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(2-Карбоэтокси-1-метилэтил)-(2-карбометокси-1-метил-этил)амин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C11H21N04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2-Карбэтоксиамино-10-(3-диэтиламинопропионил)фено-тиазин+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С22Н27NзОзS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2-Карбэтоксиамино-10-(3-диэтиламинопропионил)фено-тиазина гидрохлорид+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C22H28C1N303S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Карбэтокси-д -дегидрохинуклидин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C10H16N302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4-Кето-3-проп-1-енил-3-этил-5-(1"-этилдигидрохинолид-4-ол-этилиден)-4',5'-дифенилтиазолинотиазололцианэтил-сульфат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C38H43N305S3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Метилгуанилизокарбамид комплекс с хлористым цинком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C26H16N405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кубовый С бордо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C26H16N405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"Негрозан П"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Краситель органический хромовый черный "О"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5850-21-5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C23H14N6Na2O9S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Куприт висмута стронция кальция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118392-20-4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Вi4Са3Си4016Sг3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Куприт иттрия бария+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111907-01-8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Ba2Cu3O7Y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Куприт таллия бария кальция+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115866-07-4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ВазСазСизО10Tl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Купронафт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диЛантан триоксид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1312-81-8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Лантана стронция кобальтит+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128090-06-2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CoLaO3Sr0,5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Леспедеция копеечниковая (сухой экстракт листьев)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Лигнин модифицированный гидролизный окисленный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Лигофум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 Фл-543-1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Ceo,2Gdo,2Lao,404PTbo,1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Лютеций 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12032-02-8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MQ624M (смесь четвертичных аммониевых соединений)+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сосновое флотационное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Мацеробациллин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Медная амальгама /в пересчете на ртуть, контроль ртути обязателен/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12757-18-5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CuHg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Ментанилацетат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C16H22O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Метанольный сольвент сульфоксида бензилпенициллина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C16H11N2O5S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 - (4-аминокарбонил)бензоат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6757-31-9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C9H9NO3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[S-(R*,R*)]-2-(Метиламино)-1-фенилпропан-1-ол гидрохлорид+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345-78-8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C10H15NO • C1H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2-Метиламино-6-хлорбензойная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C8H8C1NO2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Метиламино-5-хлорбензофенон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1022-13-5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C14H12C1NO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4-Метилбензолсульфоновой кислоты гидрат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6192-52-5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C7H803S • H20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1-Метил-2-бромметил-2-карбэтокск-5-ацетокси-6-бром-индол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C15H15Br2N03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8-(3-Метилбут-2-енил)-5,4,7-0-В-Д-глюкопиранозилфлавананол феллавин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С25Н26О12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Метилгексан-1,6-диоат+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627-91-8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С7H12O4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Метилгептадекафторнонаноат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51502-45-5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С10НзF17О2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6-Метилгепт-5-ен-2-он+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110-93-0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С8Н140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 Метил- 1 ,2-дигидрокарбазол-4(ЗН)-он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51626-88-1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C13H13NO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 -4-диметил амино-2 - мето кс ибензоат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1202-25-1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C11H15N03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Метил-4- диметиламино- 5 - нитро- 2 – метоксибензоат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C11H14N205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Метил-2,2 -диметил- 3- (2,2-дихлорэтенил )цикл опропан-карбонат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61898-95-1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C2lH20Cl2O3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2-Метил-1-диэтиламинобутан-3-он-оксим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C9H19N2O2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Метилен-бис-4-(1-метилбензоил)пиперазин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C2IH24N202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Метилимидазол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693-98-1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C4H6N2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б-Метилкарбамоил-5-метилнитро-6-хлорбензойная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532637-71-1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C10H9C1N205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2-Метил-3-карбэтокси-5,5-дигидропиран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C9H13O3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б-Метил-4-(2-метиллропил)фенилэтановая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1-Метил-4-(1-метилэтил)циклогексан-1,4-диен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99-85-4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Метилметоксиацетат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6290-49-9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Метил-2 -метокси- 5 -метил сульфонил бензоат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37874-09-2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C9H12O4S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4-Метил-9-метокси-2,4,5,6-тетрагидро-1Н-3,4,6а-триазафлуорантена гидрохлорид+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53734-79-5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C19H21N3O • С1Н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 -4-цианобензоат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1229-35-7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C9H7N02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2-Метил-4(5)-нитроимидазол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696-23-1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C4H5N3O2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Метилгафидина гидрохлорид /по б-пиколину/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C6H7N - СlH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 -2- пиролидин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51013-18-4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C5H9NO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2-[4-(2-Метилпропил)фенил)пропановая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15687-27-1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C13H18O2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2-Метил-2,3,4,5-тетрагидро-5-(фенилметил)-1Н-пиридо[4,3-b]индол нафталин-1,5-дисульфонат (1:2)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6153-33-9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Cl9H2oN2 • 0,5C10H806S2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Метилтриалкиламинийметилсульфат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CH3(CnH2n+1)3N • CH4O4S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Метилтриалкиламинийнитрат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CH3(CnH2n+1)3N • HN03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Метилтриалкиламинийсульфат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CH3(CnH2n+1)3N -H2O4S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Метилфенилдиметоксисилан+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3027-21-2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C9H44O2Si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3-Метил-1-фенилпиразол-5-он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C10H10N20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Метилфосфонокарбаминовая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2231-31-4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C7HI6N05P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2-Метил-4-хлорбут-1-ен-3-ин+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51951-41-8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C5H5C1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2-Метил-2-(3-хлорпропил)-1,3-диоксолан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5978-08-5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С7Н13С102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( 1 - Метилэтил)аминобензол 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768-52-5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C9H13N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2-(1-Метилэтил)-5-метилциклогексанол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1490-04-6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C10H20O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[8]-1-(1-Метилэтил)-4-метилциклогекс-3-ен-1-ол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2438-10-0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C10H18O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(1-Метилэтал)циклогексан+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696-29-7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2-(1-Метилэтокси)этанол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109-59-1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C5H12O2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Метоксиацетофенон+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100-06-1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2-Метоксибекзойная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579-75-9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C8H8O3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5-Метокси- 1 Н-индол- 1-этанамин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110194-93-6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C11H14N20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5-Метокси-1Н-индол-1-этанамин гидрохлорид+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66-83-1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C11H14N20 • C1H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L-(Метоксикарбонилэтил ) -2, 6- диметиламинобензол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C12H18N02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5-Метокси-2-[[(4-метокси-3,5-диметил-2-пиридинил)-метил]сульфинил] - 1 Н-бензимидазол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73590-58-6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C17H10N303S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6-Метокси-1-оксо-1,4-пиридо[4,3-b]индол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C12H16N202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2-(Метоксифенил)гидразинсульфонат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86265-16-9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C7H9N2NaO4S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Метоксифенилгидразон пиперидин-2,3-дион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C12H15N303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4-(Метоксифенил)диазенсульфонат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5354-81-1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C7H7N2NaO4S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Метоксифенол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90-05-1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С7Н802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(8б,9R)-6'-Метоксихинхонан-9-ол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7549-43-1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C20H24N202 • С1Н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[ в- (2-Метокси - 5 -хлорбензамидо)этил ]бензолсульфонамид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C16H17C1N204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2-Метоксиэтанол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109-86-4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4-Морфолино-2,5-дибутоксибензолдиазоний тетрафтор-борат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C18H28BF4N203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Мультиэнзимная композиция СХ-1 (ТУ 9291-024-05800805-97) /контроль по амилазе/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Мультиэнзимная композиция СХ-2 (ТУ 9291-029-34588571-98) /контроль по целлюлазе/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вольфрамат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13472-45-2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Na204W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диНатрий пентацианоферрат (2) дигидрат+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13755-38-9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C5FeN5Na20 • 2H2O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-Нафтилэтановая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86-87-3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C12H8O2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5-(2-Нафтоил)-аминобензимидозол-2-он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C18H1402N3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Неодим триоксид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1313-97-9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Нефтяные сульфоксиды+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Нитрилотриметилентрифосфоновой кислоты медный комплекс тригидрат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C3H12CuNO9P3 - ЗН20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Нитрилотриметиленфосфонат тринатрия цинковый комплекс тригидрат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C3H9NNa309P3Zn • ЗН2О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Нитрилотриметиленфосфоновой кислоты железный комплекс пентагидрат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C3H12FeNO9P3 • 5Н2О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4-Нтробензолкарбоксимидамид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15723-90-7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C7H7N302 • С1Н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5-Нитро-4-диметиламино-2-метоксибензойная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42832-21-3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C10H12N205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Нитродифениламин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4531-79-7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С12Н10N2Оз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N-(3 - Нитрофенил)ацетамид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122-28-1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C8H8N203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(5 - Нитрофуран-2-ил ) проп -2-еналь+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1874-22-2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C7H5NO4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 Нитро-2-фуранкарбоксальдегид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698-63-5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C5H3NO4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2-[2-(5-Нитро-2-фурил)этенил]хинолин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735-84-2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C15H10N203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2-[2-(5-Нитро-2-фурил)этенил]-4-хинолинкарбоновой кислоты- 1 -диэтиламино-4-пентиламид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70762-66-2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С25НзоN404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(5 - Нитро-2-фурфуранил)метандиолдиацетат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92-55-7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C9H9NO7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Нитро-2-цианаминобензол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17420-30-3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C7H5N202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2,2-Оксибис(2-хлорпропан)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39638-32-9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С6Н12С120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1,-Оксиди-2-пропанол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110-98-5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С6Н1403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Оксиметил-N ,N -ди [ди(2-оксиэтиламинометил ) 1 карб-мид+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C12H28N406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Оксиранилметилнеодеканоат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26761-45-5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С13Н24О3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Оксиэтилдецил 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41891-88-7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C12H26OS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9-Оксо-10(9Н)-акридинацетат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58880-43-6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C15H10NNa03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3-Оксо-2-(трифторметил)додекафтороктановая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C8HF1503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Оксо -4-фенилпирролидинацетамид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77472-70-9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C12H13NO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Октадеканоат алюминия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637-12-7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C54H105A106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Октадеканоат магния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557-04-0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C36H7oMg04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2,2,3,З,4,4,5,5-Октафторпентил-2-цианпроп-2-еноат+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27827-90-3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C9H5F8N02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2-(Октилтио)этанол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3547-33-9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C10H22OS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Октилфенолы С14.22+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Октилхлорид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57214-71-8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C8H9Cl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Октилциаыдифенил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C21H25N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Октилэтенилсульфон+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28345-91-7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C10H19O2S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диоксид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1317-45-9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четыреххлористое пятиводное+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10026-06-9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CL4Sn • 5H2O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7440-04-2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Палладиевая чернь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7440-05-3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Пероксозтановая кислота+ /с обязательным контролем ацетона/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79-21-0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С2H4O3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Пенталпщ /контроль по парацетамолу/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56603-86-2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5,5-Пентаметилен-7-оксо-2,3,4,5,6,7-гексагидроциклопента -б пиримидин-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C14H25N2O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Петан-3-он+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96-22-0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Перфторнонаат аммония+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4149-60-4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C9H2IN02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Пиперидинкарбоновой кислоты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5107-10-8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С6Н11NO2 • C1H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4,4, - (2-Пиридилметил )бис(гидроксибензол)диацетат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603-50-9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C22H19NO4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Пиридин гидробромид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18820-82-1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C5H5N • ВгН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Пиридин-4-карбоновая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55-22-1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C6H5N02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Пиридин-4-карбоновой кислоты гидразида комплекс с железом (2+) сульфат дигидрат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C6H7FeN3O5S • Н4О2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 кубовых остатков ректификации стирола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Полиметиленсульфид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и[окси(диметилсилилен) ]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9016-00-6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[C2H6OSi]n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Празеодим 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12035-81-3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Пропандиамид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108-13-4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C3H6N202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Пропан- 1 ,2-диол~2-метилпроп-2-еноат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C7H1303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N-Проп-1-енил-N-(2,4,6-триметилфениламинокарбонилметил)морфолиний бромид+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C18H27BrN202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2-Пропилпентаноат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1069-66-5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C8H15O2Na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39379-45-9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Рустомасс (биомасса продуцента авермекгина Streptomyces avermitilis 3NN) /по белку/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Рутений гидроксид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16845-29-7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Cl3HORu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Рибофлавин-5'-дигидрофосфат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146-17-S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C17H21N409P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Рибофлавин-5'-(дигидрофосфат)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130-40-5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C17H2oN4Na09P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 сульфид+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7446-34-6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2-Семикарбазидэтановая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C3H9N303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Скандий 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12059-91-5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диалкил С17-2о диметиламинийхлорида и алкил-С10-16 бензилдиметиламинийхлорида+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дифенил-4-третбутилфосфата (52,9%), ди-п-трет-бутилфенилфосфата (30,3%) и трифенилфосфата (16,8%)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метоксигликолей (метоксидигликоль — 10%, ме-токситригликоль — 75%, метокситетрагликоль — 15%)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солей алкил С10-16 аминов с кислотами С1-4+ /контроль по изопропиловому спирту/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N-трихлорметилтиофталимида с N-тетрахлор-1,12,2-этилтиотетрагидрофталимидом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С19Н13Cl7N204S2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Стрихнидин-10-он нитрат+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66-32-0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C2iH22N202 • HN03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 метафосфат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18266-28-9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06P2Sr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7-Сульфамоил-6-хлор-3,4-дигидро-2Н-1,1,2,4-бензотиадиазин- 1, 1 -диоксид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C7H6C1N304S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Тербий 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12035-91-5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Тетрабутоксититан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132071-58-0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C16H3604Ti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,2,3, 6-Тетрагидро-2, 6-диоксопиримидин-4- карбонат калия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24598-73-0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C5H3KN2O4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,2, 3, 9-Тетрагидро(4Н)карбазол -4-он+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15128-52-6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C12H11NO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1,2,3,9-Тетрагидро-9-метил-3-[(2-метил-1Н-имидазол-1-ил) метил ] -4Н -карбазол-4-он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99614-02-5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C18H19N30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Тетрадиметилсульфоксидгексаметилентетрамин хлорид кобальта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C14H36Cl4CoN4O4S4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2,4,6,8-Тетраметил-2,4,6,8-тетраазобицикло(3,3,0)октан-3,7 -дион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10095-06-4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C8H14N402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1-(2,4,б-Трибромфенил)-1Н-пиррол-2,5-дион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59789-51-4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C10H4Br3N02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2,4а,7-Тригидрокси-1-метил-8-метилен-1,4а-лактон-гибб-3-ен-1,10-дикарбоновой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C2oH23O9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Три(2- гидроксиэтил)амин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102-71-6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C6H15N03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(Т-4)Тригидро[тиобис(метан)]бор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13292-87-0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C2H9BS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(2,2,2-Триметилгидразиний) метилпропионатбромид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C7H20BrN202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[S-(Z)]-3,7,11-Триметилдодека-1,6,10-триен-3-ол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142-50-7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2,2,4-Триметилпентан-1,3-диол-(2-метилпропаноат) /смесь изомеров/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25265-77-4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C12H24O3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Триметил фосфит+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121-45-9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C3H9O3P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2,3,3-Триметоксипроп-1-ен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102526-84-1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3,16,18-Триокси-9,13-эпоксилабден-15-онат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C20H33Na06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[ 3 - (Трифторметил)фенил ]ацетамид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351-36-0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C9H8F3NO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2-Трифторметил-2,5,5,9-тетрагидро-4-гидрокситридека-фторнонан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C9H5F160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DL-б -Трихлорацетиламино - в - гидрокси-4-нитропропио -фенон+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C11H11Cl3N205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2,3,6-Трихлорбензойная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50-31-7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C7H3C1302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1,1,1 -Трихлор-2-метилпропанол-2+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57-15-8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C4H7C13O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1-(2,4,6-Трихлорфенил)-3-амино-1Н-пираз-5-ол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86491-52-3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C9H6C13N30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1,1,3-Трихлор-3-фенилпропан+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C9H9C13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Трихоцетин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C19H24O5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Трициклогексилолово хлорид+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3091-32-5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C18H33ClSn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Триэтилбензиламиний 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56-98-9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C10H16ClN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диТУлий триоксид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12036-44-1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ОзТm2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Фенилазопропандинитрил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C11H6N402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N-Фениламино-3-(трифторметил)бензол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C13H10F3N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N-Фенилацетамид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103-84-4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C8H9NO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7-Фенилацетамидодезацетоксицефалоспороновая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C16H18N204S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Фенил-1-гидроксинафталин-2-карбонат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C17H12O3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Т-Фенил-1,3-диаминобензол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5840-03-9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C12H12N2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1 -Фенил- 1 -(3,4-диметилфенил)этан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Фенилметил-3,3-диметил:--7-оксо-6-[(феноксиацетил)-амино-4-тиа-1-азабицикло[3,2,0]гептан-2-карбонат-4-оксид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4052-69-1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C23H24N206S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Фенилметил -2-метилпроп-2-еноат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2495-37-6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С11Н12О2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1-Фенилпиразолидин-З-он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92-43-3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C9H10N20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Фенилпроп-2-еналь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104-55-2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C9H8O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3-Фенилпроп-2-ен-1-ол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104-54-1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С9Н10О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 [2- [ (Фенил сульфонил)амино]этил)] -0,0-бис( 1 -метил -этил)дитиофосфат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741-58-2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C14H24NO4PS3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1-Фенил-1Н-тетразол-5-тиол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86-93-1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C7H6N4S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0-(1-Фенил-1,2,4-триазолил-3)-О,О-диэтилтиофосфат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C13H15N303S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1 -Фенил- 1-хлорпропан-2-он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4773-35-7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С9Н9С1О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-Фенилб а-циклогексил-1-пиперидикопронанол гидрохлорид+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52-49-3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C20H31NO • С1Н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5-Фенил-5-этилдигидро-(1Н,5Н)-пиримидин-4,6-дион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125-33-7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C12H14N202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Н-Фенотиазин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92-84-2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C12H9NS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2-Формилфеноксиэтановая кислота+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6280-80-4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C9H8O4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N-Фосфонометилглицин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C3H7N05P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Фосфорная кислота /в пересчете на P2Os/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7664-38-2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H3O4P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2-Хлор-4-амино-6, 7-диметоксихиназолин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23680-84-4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C10H10C1N302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N-Xлopaцeтил-(2,6-диxлopдифeнил)aмин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С14H10Сl3N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6-Хлор-2-бензоксазолон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19932-84-4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C7H4C1NO2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6-Хлоргексан-2-он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10226-30-9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C6H11ClO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7-Хлор-2,3-дигидро-1-метил-5-фенил-1Н-1,4-бензодиазепин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2898-12-6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C16H15C1N2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7-Хлор-2,3-дигидро-1-метил-5-фенил-1Н-1,4-бензодиазепин-2-он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439-14гЗ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C16H13ClN2O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7-Хлор-1,3-дигидро-3-окси-5-фенил-2Н- 1,4-бензодиаз-пин-2-он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607-75-0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C15H11ClN202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1-[4-Хлор-3-[4,5-дигидро-5-оксо-1-(2,4,6-трихлорфенил)-1Н-пиразол-3-ил[аминофенил]-3-октадеценилпиролидин-2, 5 -дион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61368-53-4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С37Н46Сl4N40з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2-Хлор-5-(3,5-дикарбометоксифенилсульфамид)аминобензол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C16H15C1N206S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2-Хлор-N-(2,6-диметилфенил)ацетамид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1131-01-7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C10H12C1NO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2-Хлор-N-(2,6-диметилфенил)-N-[(2-метилпропокси)метил]ацетамид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24353-58-0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C15H22ClN02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2-Хлор-2,4-ди[(1,1-диметилпропил)фенокси]бутироиламиноамид(1-бензилгидантоин)пивалоилэтановой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C43H55C1N406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2-Хлор-5-[у-(2",4"-ди[(1,1-диметилпропил)фенокси]бутироиламино] анилид (1-фенилтетразолилтио-5)пивалоил-этановой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С45Н56С1N6О3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2-Хлор-5[-г (2",4"-ди[(1,1-диметилпропил)фенокси]бутироиламино] анилид (4-карбоксифенокси) пивалоилэтановой кислоты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C46H57C1N306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2-Хлор- N - (2, 6-диэтил фенил) -N- (метоксиметил )ацетамид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15972-60-8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C14H20ClNO2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7-Хлор-2-метиламино-5-фенил-ЗН-1,4-бензодиазепиноксид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58-25-3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C16H14C1N30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Хлор-2- метилбутен+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68012-28-2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С5Н9С1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8-Хлор-11-(4-метил-1-пиперазинил)-5Н-дибензо(в,е)-(1,4)-диазепин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С27Н39ClN4O2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Хлорметилпиридин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C6H6CIN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(3-Хлор -4-метилфенил) пропанамид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709-97-7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C10H12C1NO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8-Хлор-1-метил-6-фенил-4Н-[1,2,4]-триазоло(4,За)-( 1 ,4)бензодиазепин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28981-97-7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C17H13CLN4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8-Хлор-1-метил-6-фенил-4Н-S-триазоло(4,За)-S-N-окси-(1,4)-бензодиазепин 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C25H19CIN5O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3 -Хлорметил- 6 -хлорбензоксазолон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40507-94-6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C8H5C12N02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N-{4-[2[(5-Хлор-2-метоксибензамидо)этил]фенилсульфонил}- N -циклогексилкарбамид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10238-21-8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С23Н28С1Nз05S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Хлорсульфуровая кислота+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25404-06-2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HCIO2S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5-Хлор- 3 -фенил антранил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7716-88-3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C13H8C1NO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1-[(2-Хлорфенил)дифенилметил]-1Н-имидазол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23593-75-1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C22H17C1N2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2-(Хлорфенил)-2(метиламино)циклогексанона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1867-66-9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C13H10C1NO • C1H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Хлорфенилсилилэтан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C8H9ClSi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Хлорэтил-2-метилпроп-2-еноат+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C6H10C102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N-(2-Хлорэтил)-N-(фенилметил)бензметанамин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55-43-6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C16H18C1N • 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2-Хлорэтилэтил-2,4,5-трихлорфенил 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74944-84-6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С10Н11Сl4O4Р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5 -Холестен- Зв -ол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57-88-5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С27Н46О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диоксид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1208-01-8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Цианацетат гидразид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140-87-4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C3H5N3O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Цианацет(1-метилэтилиден)гидразид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4974-42-9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C2H6N2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Цианпиридин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C6H4N2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Циклогексан-1,3-диона фенилгидразон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27385-45-1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C12H14N202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Циклогексиламмония фторид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C6H13FN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6-Циклогексил-9в-(N,N-дибензиламино)этил-3,4-дигидрокарбазол-1-(2Н)-он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C34H39N2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6-Циклогексил-3,4-дигидрокарбазол-1-(2Н)-он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C18H21N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2-Циклогексилкарбонил-4-оксо- 1 ,2,3,6,7, 1 1 -гексагидро-4Н-пиразино(1,2-б-)изохинолин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C20H24N302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4-Циклогексилфенилгидразондиклогексан- 1 ,2-дион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C18H25N202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Циклододекан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294-62-2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Циклододеканон-(Е)-оксим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62599-50-2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C16H29NO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 додекатриен- 1,5,9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706-31-0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С12H18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1-Циклопропил-6-фтор-1,4-дигидро-4-оксо(пиперази-нил)-3-хинолинкарбоновой кислоты гидрохлорид гидрат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93107-08-5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C17H18FN3O3 • C1H • H20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триЦинка дифосфат+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7779-90-0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08P2Zn3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гидрофосфат (1:1)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14332-60-6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HO4PZn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ди(ацетамид)дихлорид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18400-98-1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C4H10Cl2N202Zn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динитрат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7779-88-6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N2O6Zn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3486-35-9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селенид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1315-09-9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SeZn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Цитохром 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9079-56-5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C517H827N143O149S4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Эпоксидная смола УП-62 /по эпихлоргидрину/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Т-(2,3-Эпоксипропил) карбазол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C15H13NO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диЭрбий триоксид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12061-16-4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Этандиаль+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107-22-2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2,2'-(1,2-Этандиил)бис(аминобензол)дифосфат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93045-02-4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С14Н16N2 • Н608Р2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2002-24-6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C2H7NO - С1Н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[2-(Этенилокси)этокси]метилоксиран+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16801-19-7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C7H12О3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1-(Этенилсулъфонил)декан+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18287-90-6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Ci2H24O2S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Этил-6-бром-5-гидрокси-1-метил-2-[(фенилтио)ме-тил]-1Н-индол-3-карбонат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131707-24-9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C19H18BrNO3S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Этил-6-бром-4-[(диметиламино)метил]-5-гидрокси-1-метил-2-[(фенилтио)метил]-1Н-индол-3-карбонат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131707-25-0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C22H25BrN2O3S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Этил-5-гидрокси-1,2-диметил-1Н-индол-3-карбонат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15574-49-9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C13H15N03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Этиддифениламино- 3 - карбамат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C15H15N02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Этил-6,7-дифтор-1,4-дигидро-4-гидроксихинолин-3-карбонат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C12H12F2N03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Этил-6,7-дифтор-1,4-дигидро-4-оксохинолин-3-карбонат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121873-01-6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C12H9F2NO3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3 -Этилендиаминтетраацетатбис- 2-ди (тиосульфат) цинкат октанатрия, п-водный (п=4-6)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C10H10N2Na8014S4 • (4-6)H20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Этилендиаминтетраацетатобис(нитрил отриацетоцинкат) -гексанатрий 4- водный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C22H24O26N4Na6Zn2 • 4H2O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Этилмеркуритио-2-гидроксибензоат натрия /по ртути/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C7H9HgNaO2S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5-Этил-5-(1-метилбутил)-2-тиобарбитурат натрия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71-73-8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C11H17N2Na02S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5-Этил-5-(1-метилбутил)-2-тиобарбитуровая кислота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76-75-5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C11H18N202S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2-Этил-6-метил-3-гидроксипиридин гидрохлорид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13258-59-8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C8H11NO • С1Н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4-Этил-4-метилпиперидин-2,6-дион+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64-65-3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C8H13N02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 б-циан-1-циклогексилиден- 1 -ацетат+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58567-40-1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C11H15N02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Этил-б-циан-б-этилфенилацетат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718-71-8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C13H15N02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Этил-2,3-эпокси-3-[4-(2-метилпропил)фенил]бутаноат+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C16H22O3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-Этоксиэтилбис(в -метоксикарбонилэтил)амин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C8H16N03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1-(2-Этоксиэтил)пиперид-4-он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C9H17NO2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1-(2-Этоксиэтил)-4-этенилбензоилоксипиперидин гид-рохлорид+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C18H25N03 • C1H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1-(2-Этоксиэтил)-4-этенил-4-гидроксипиперидин+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C11H21NО2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[2- (2-Этоксиэтокси)этокси] 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112-50-5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C8H18O4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Эгил-а-циан-а-этилфенилацетат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718-71-8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C13H15N02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Эгил-2,3-эпокси-3-[4-(2-метилпропил)фенил]бутаноат+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C16H22O3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-Этоксиэтилбисф -метоксикарбонилэтил)амин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C8H16N03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1-(2-Этоксиэтил)пиперид-4-он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C9H17NO2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1-(2-Этоксиэтил)-4-этенилбензоилоксипиперидин гид-рохлорид+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C18H25N03 • C1H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1-(2-Этоксиэтил)-4-этенил-4-гидроксипиперидин+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CnH21Nt)2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[2- (2-Этоксиэтокси)этокси] этанол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112-50-5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C8H18O4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п+a</w:t>
            </w:r>
          </w:p>
        </w:tc>
      </w:tr>
    </w:tbl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CAS – регистрационный номер в соответствии с данными Химической реферативной службы (CAS – Chemical Abstracts Service);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– пары и (или) газы;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п+а – смесь паров и аэрозоля;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– вещества с остронаправленным механизмом действия, требующие автоматического контроля за их содержанием в воздухе;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канцерогены;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аллергены;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 – аэрозоли преимущественно фиброгенного действия;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 – вещества, при работе с которыми требуется специальная защита кожи и глаз;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++ – вещества, при работе с которыми исключается контакт с органами дыхания и кожей при обязательном контроле воздуха рабочей зоны;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предельно допустимая концентрация для общей массы аэрозолей.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2022 года № ҚР ДСМ-70</w:t>
            </w:r>
          </w:p>
        </w:tc>
      </w:tr>
    </w:tbl>
    <w:bookmarkStart w:name="z11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Предельно-допустимые концентрации компонентов жидкого ракетного топлива и продуктов их трансформации в объектах окружающей среды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11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Предельно-допустимые концентрации (ПДК) химических веществ в воздухе рабочей зоны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 по IUPAC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САS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Предельно-допустимые концентрации (ПДК), мг/м3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Агрегат, состояние в воздухе в условиях производства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действия на организм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Азотный тетраоксид (АТ)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10544-72-6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 O4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О, 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302-01-2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 N2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Несимметричный диметилгидразин, 1,1-диметилгидразин (НДМГ, гептил)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57-14-7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C2H8N2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 Т-1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8008-20-6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в пересчете на углерод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Нитрозодиметиламин (НДМА)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62-75-9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C2H6ON2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К, 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Тетраметилтетразен (ТМТ)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6130-87-6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C4H12N4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(ДМА)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124-40-3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C2H6N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П+А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К,+</w:t>
            </w:r>
          </w:p>
        </w:tc>
      </w:tr>
    </w:tbl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"+" – вещества, работа с которыми требует специальной защиты кожи и глаз;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"О"- вещества с остро направленным механизмом действия, требующие автоматического контроля за их содержанием в воздухе;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"К" – канцерогены;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"П" – пары;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"А" - аэрозоли;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"Номер САS" – регистрационный номер в соответствии с данными Химической реферативной службы (CAS – Chemical Abstracts Service);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"IUPAC" – International Union of Pure and Applied Chemistry (Международный союз теоретической и прикладной химии);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" – миллиграмм на кубический метр.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12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Предельно-допустимые концентрации (ПДК) и ориентировочно безопасный уровень воздействия (ОБУВ) воздействия химических веществ в атмосферном воздухе населенных мест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CAS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ПДК, мг/м3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Лимитирующий показатель вредности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максимально-разовая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(II) оксид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10102-43-9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рефлекторно-резорбтивный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(IY) оксид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10102-44-0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рефлекторно-резорбтивный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302-01-2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H2N2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рефлекторно-резорбтивный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Несимметричный диметилгидразин, 1,1-диметилгидразин (НДМГ, гептил)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57-14-7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C2H8N2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рефлекторно-резорбтивный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Т-1 (керосин)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8008 - 20 -6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ОБУВ-1.2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Нитрозодиметиламин (НДМА)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62-75-9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C2H6ON2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резорбтивный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Тетраметилтетразен (ТМТ)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6130-87-6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C4H12N4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резорбтивный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(ДМА)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124-40-3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C2H6N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рефлекторно-резорбтивный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"Номер САS" – регистрационный номер в соответствии с данными Химической реферативной службы (CAS – Chemical Abstracts Service);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"ПДК" – предельно-допустимая концентрация;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"мг/м3" – миллиграмм на кубический метр.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12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Предельно-допустимые концентрации (ПДК) химических веществ в воде водных объектов хозяйственно-питьевого и культурно-бытового водопользования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CAS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ПДК, мг/дм3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Лимитирующий показатель вредности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опасности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302-01-2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H2N2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санитарно-токсикологический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Несимметричный диметил-гидразин,1,1-диметил-гидразин (НДМГ, гептил)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57-14-7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C2H8N2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санитарно-токсикологический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 Т- 1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8008-20-6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органолептический (запах)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 по NO3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санитарно-токсикологический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Нитрозодиметиламин (НДМА)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62-75-9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C2H6ON2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санитарно-токсикологический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Тетраметилтетразен (ТМТ)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6130-87-6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C4H12N4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санитарно-токсикологический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(ДМА)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124-40-3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C2H6N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санитарно-токсикологический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"Номер САS" – регистрационный номер в соответствии с данными Химической реферативной службы (CAS – Chemical Abstracts Service);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"ПДК" – предельно-допустимая концентрация;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"мг/дм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" – миллиграмм на кубический дециметр.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13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Предельно-допустимые концентрации (ПДК) химических веществ в почве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ПДК, мг/кг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Лимитирующий показатель вредности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Несимметричный диметилгидразин, 1,1-диметилгидразин (НДМГ, гептил)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 (по NO3)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миграционно-водный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Нитрозодиметиламин (НДМА)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миграционно-водный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Тетраметилтетразен (ТМТ)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миграционно-водный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 Т-1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миграционно-воздушный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(ДМА)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миграционно-водный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N,N-диметилформамид (ДМФА)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миграционно-водный, миграционно-воздушный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1-метил-1,2,4-триазол (МТ)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миграционно-водный, общесанитарный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миграционно-водный, миграционно-воздушный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Триметиламин (ТМА)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миграционно-водный, миграционно-воздушный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Метилгидразин (МГ)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миграционно-водный</w:t>
            </w:r>
          </w:p>
        </w:tc>
      </w:tr>
    </w:tbl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"ПДК" – предельно-допустимая концентрация;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"мг/кг" – миллиграмм на килограмм.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bookmarkStart w:name="z14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 допустимый уровень (ПДУ) при загрязнении кожных покровов химическими веществами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ПДУ, мг/см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Несимметричный диметилгидразин или 1,1-диметилгидразин (НДМГ, гептил)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</w:tr>
    </w:tbl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"ПДУ" – предельно допустимый уровень;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"мг/см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" – миллиграмм на квадратный сантиметр.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</w:p>
        </w:tc>
      </w:tr>
    </w:tbl>
    <w:bookmarkStart w:name="z14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 допустимый уровень (ПДУ) нитрозодиметиламина в продуктах питания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уровень, мг/кг не более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Рыбные продукты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</w:tbl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5"/>
    <w:bookmarkStart w:name="z14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мг/кг – миллиграмм на килограмм.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bookmarkStart w:name="z14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Аварийные пределы воздействия несимметричного 1,1-диметилгидразина в воздухе рабочей зоны (для работающих в очаге аварии)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Экспозиция/концентрация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Несимметричный диметилгидразин или 1,1-диметилгидразин (НДМГ, гептил)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Экспозиция, минут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</w:tbl>
    <w:bookmarkStart w:name="z1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" – миллиграмм на кубический метр.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bookmarkStart w:name="z15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Аварийные пределы воздействия несимметричного 1,1–диметилгидразина в атмосферном воздухе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 или концентрация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Несимметричный диметилгидразин или 1,1-диметилгидразин (НДМГ, гептил)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Экспозиция, час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Концентрация,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</w:tbl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" – миллиграмм на кубический метр.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</w:t>
            </w:r>
          </w:p>
        </w:tc>
      </w:tr>
    </w:tbl>
    <w:bookmarkStart w:name="z157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Допустимая суточная доза (ДСД) несимметричного 1,1–диметилгидразина для населения, не имеющего с ним профессионального контакта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вещества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ДСД при поступлении в организм человека, мг/кг массы тела в сутки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Несимметричный диметилгидразин или 1,1-диметилгидразин (НДМГ, гептил)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</w:tr>
    </w:tbl>
    <w:bookmarkStart w:name="z1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4"/>
    <w:bookmarkStart w:name="z1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"мг/кг" – миллиграмм на килограмм;</w:t>
      </w:r>
    </w:p>
    <w:bookmarkEnd w:id="135"/>
    <w:bookmarkStart w:name="z1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"ДСД" – допустимая суточная доза.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