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80ef" w14:textId="7f68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просвещения Республики Казахстан от 3 августа 2022 года № 348. Зарегистрирован в Министерстве юстиции Республики Казахстан 5 августа 2022 года № 29031.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Государственный общеобязательный стандарт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Государственный общеобязательный стандарт начального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Государственный общеобязательный стандарт основного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Государственный общеобязательный стандарт общего 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Государственный общеобязательный стандарт технического и профессионального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Государственный общеобязательный стандарт послесреднего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образования и науки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 </w:t>
      </w:r>
    </w:p>
    <w:bookmarkEnd w:id="8"/>
    <w:bookmarkStart w:name="z13" w:id="9"/>
    <w:p>
      <w:pPr>
        <w:spacing w:after="0"/>
        <w:ind w:left="0"/>
        <w:jc w:val="both"/>
      </w:pPr>
      <w:r>
        <w:rPr>
          <w:rFonts w:ascii="Times New Roman"/>
          <w:b w:val="false"/>
          <w:i w:val="false"/>
          <w:color w:val="000000"/>
          <w:sz w:val="28"/>
        </w:rPr>
        <w:t>
      3.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w:t>
      </w:r>
    </w:p>
    <w:bookmarkEnd w:id="9"/>
    <w:bookmarkStart w:name="z14"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5"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11"/>
    <w:bookmarkStart w:name="z16" w:id="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bookmarkEnd w:id="12"/>
    <w:bookmarkStart w:name="z17" w:id="1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просвещения Республики Казахстан.</w:t>
      </w:r>
    </w:p>
    <w:bookmarkEnd w:id="13"/>
    <w:bookmarkStart w:name="z18" w:id="1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исключением пунктов 24, 29, 34, 44 Государственного общеобязательного стандарта основного среднего образования, которые вводятся в действие с 1 сентября 2024 года.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внесено изменение на казахском языке, текст на русском языке не меняется приказом Министра просвещения РК от 23.09.2022 </w:t>
      </w:r>
      <w:r>
        <w:rPr>
          <w:rFonts w:ascii="Times New Roman"/>
          <w:b w:val="false"/>
          <w:i w:val="false"/>
          <w:color w:val="000000"/>
          <w:sz w:val="28"/>
        </w:rPr>
        <w:t>№ 406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просвещения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348</w:t>
            </w:r>
          </w:p>
        </w:tc>
      </w:tr>
    </w:tbl>
    <w:bookmarkStart w:name="z21" w:id="15"/>
    <w:p>
      <w:pPr>
        <w:spacing w:after="0"/>
        <w:ind w:left="0"/>
        <w:jc w:val="left"/>
      </w:pPr>
      <w:r>
        <w:rPr>
          <w:rFonts w:ascii="Times New Roman"/>
          <w:b/>
          <w:i w:val="false"/>
          <w:color w:val="000000"/>
        </w:rPr>
        <w:t xml:space="preserve"> Государственный общеобязательный стандарт дошкольного воспитания и обучения</w:t>
      </w:r>
    </w:p>
    <w:bookmarkEnd w:id="15"/>
    <w:bookmarkStart w:name="z22" w:id="16"/>
    <w:p>
      <w:pPr>
        <w:spacing w:after="0"/>
        <w:ind w:left="0"/>
        <w:jc w:val="left"/>
      </w:pPr>
      <w:r>
        <w:rPr>
          <w:rFonts w:ascii="Times New Roman"/>
          <w:b/>
          <w:i w:val="false"/>
          <w:color w:val="000000"/>
        </w:rPr>
        <w:t xml:space="preserve"> Глава 1. Общие положения</w:t>
      </w:r>
    </w:p>
    <w:bookmarkEnd w:id="16"/>
    <w:bookmarkStart w:name="z23" w:id="17"/>
    <w:p>
      <w:pPr>
        <w:spacing w:after="0"/>
        <w:ind w:left="0"/>
        <w:jc w:val="both"/>
      </w:pPr>
      <w:r>
        <w:rPr>
          <w:rFonts w:ascii="Times New Roman"/>
          <w:b w:val="false"/>
          <w:i w:val="false"/>
          <w:color w:val="000000"/>
          <w:sz w:val="28"/>
        </w:rPr>
        <w:t xml:space="preserve">
      1. Настоящий Государственный общеобязательный стандарт дошкольного воспитания и обучения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w:t>
      </w:r>
      <w:r>
        <w:rPr>
          <w:rFonts w:ascii="Times New Roman"/>
          <w:b w:val="false"/>
          <w:i w:val="false"/>
          <w:color w:val="000000"/>
          <w:sz w:val="28"/>
        </w:rPr>
        <w:t>подпунктом 4)</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и определяет требования к:</w:t>
      </w:r>
    </w:p>
    <w:bookmarkEnd w:id="17"/>
    <w:bookmarkStart w:name="z1760" w:id="18"/>
    <w:p>
      <w:pPr>
        <w:spacing w:after="0"/>
        <w:ind w:left="0"/>
        <w:jc w:val="both"/>
      </w:pPr>
      <w:r>
        <w:rPr>
          <w:rFonts w:ascii="Times New Roman"/>
          <w:b w:val="false"/>
          <w:i w:val="false"/>
          <w:color w:val="000000"/>
          <w:sz w:val="28"/>
        </w:rPr>
        <w:t>
      1) содержанию дошкольного воспитания и обучения с ориентиром на результаты воспитания и обучения;</w:t>
      </w:r>
    </w:p>
    <w:bookmarkEnd w:id="18"/>
    <w:bookmarkStart w:name="z1761" w:id="19"/>
    <w:p>
      <w:pPr>
        <w:spacing w:after="0"/>
        <w:ind w:left="0"/>
        <w:jc w:val="both"/>
      </w:pPr>
      <w:r>
        <w:rPr>
          <w:rFonts w:ascii="Times New Roman"/>
          <w:b w:val="false"/>
          <w:i w:val="false"/>
          <w:color w:val="000000"/>
          <w:sz w:val="28"/>
        </w:rPr>
        <w:t>
      2) максимальному объему учебной нагрузки воспитанников;</w:t>
      </w:r>
    </w:p>
    <w:bookmarkEnd w:id="19"/>
    <w:bookmarkStart w:name="z1762" w:id="20"/>
    <w:p>
      <w:pPr>
        <w:spacing w:after="0"/>
        <w:ind w:left="0"/>
        <w:jc w:val="both"/>
      </w:pPr>
      <w:r>
        <w:rPr>
          <w:rFonts w:ascii="Times New Roman"/>
          <w:b w:val="false"/>
          <w:i w:val="false"/>
          <w:color w:val="000000"/>
          <w:sz w:val="28"/>
        </w:rPr>
        <w:t>
      3) сроку воспитания и обучения.</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2. Стандарт является основанием для:</w:t>
      </w:r>
    </w:p>
    <w:bookmarkEnd w:id="21"/>
    <w:bookmarkStart w:name="z28" w:id="22"/>
    <w:p>
      <w:pPr>
        <w:spacing w:after="0"/>
        <w:ind w:left="0"/>
        <w:jc w:val="both"/>
      </w:pPr>
      <w:r>
        <w:rPr>
          <w:rFonts w:ascii="Times New Roman"/>
          <w:b w:val="false"/>
          <w:i w:val="false"/>
          <w:color w:val="000000"/>
          <w:sz w:val="28"/>
        </w:rPr>
        <w:t xml:space="preserve">
      1) разработки типовых и вариативных учебных планов дошкольного воспитания и обучения в целях обеспечения вариативности образовательных программ; </w:t>
      </w:r>
    </w:p>
    <w:bookmarkEnd w:id="22"/>
    <w:bookmarkStart w:name="z29" w:id="23"/>
    <w:p>
      <w:pPr>
        <w:spacing w:after="0"/>
        <w:ind w:left="0"/>
        <w:jc w:val="both"/>
      </w:pPr>
      <w:r>
        <w:rPr>
          <w:rFonts w:ascii="Times New Roman"/>
          <w:b w:val="false"/>
          <w:i w:val="false"/>
          <w:color w:val="000000"/>
          <w:sz w:val="28"/>
        </w:rPr>
        <w:t>
      2) разработки типовой и образовательных (вариативной, индивидуальной, адаптированной, дополнительной) программ дошкольного воспитания и обучения;</w:t>
      </w:r>
    </w:p>
    <w:bookmarkEnd w:id="23"/>
    <w:bookmarkStart w:name="z30" w:id="24"/>
    <w:p>
      <w:pPr>
        <w:spacing w:after="0"/>
        <w:ind w:left="0"/>
        <w:jc w:val="both"/>
      </w:pPr>
      <w:r>
        <w:rPr>
          <w:rFonts w:ascii="Times New Roman"/>
          <w:b w:val="false"/>
          <w:i w:val="false"/>
          <w:color w:val="000000"/>
          <w:sz w:val="28"/>
        </w:rPr>
        <w:t>
      3) разработки методических материалов для организации воспитательно-образовательного процесса в дошкольных организациях и предшкольных классах школ (лицеев, гимназий) (далее – предшкольные классы) независимо от видов, ведомственной подчиненности и форм собственности;</w:t>
      </w:r>
    </w:p>
    <w:bookmarkEnd w:id="24"/>
    <w:bookmarkStart w:name="z31" w:id="25"/>
    <w:p>
      <w:pPr>
        <w:spacing w:after="0"/>
        <w:ind w:left="0"/>
        <w:jc w:val="both"/>
      </w:pPr>
      <w:r>
        <w:rPr>
          <w:rFonts w:ascii="Times New Roman"/>
          <w:b w:val="false"/>
          <w:i w:val="false"/>
          <w:color w:val="000000"/>
          <w:sz w:val="28"/>
        </w:rPr>
        <w:t>
      4) разработки распорядка дня возрастных групп дошкольной организации;</w:t>
      </w:r>
    </w:p>
    <w:bookmarkEnd w:id="25"/>
    <w:bookmarkStart w:name="z32" w:id="26"/>
    <w:p>
      <w:pPr>
        <w:spacing w:after="0"/>
        <w:ind w:left="0"/>
        <w:jc w:val="both"/>
      </w:pPr>
      <w:r>
        <w:rPr>
          <w:rFonts w:ascii="Times New Roman"/>
          <w:b w:val="false"/>
          <w:i w:val="false"/>
          <w:color w:val="000000"/>
          <w:sz w:val="28"/>
        </w:rPr>
        <w:t xml:space="preserve">
      5) создания благоприятных условий для целостного развития и раскрытия потенциала каждого ребенка; </w:t>
      </w:r>
    </w:p>
    <w:bookmarkEnd w:id="26"/>
    <w:bookmarkStart w:name="z33" w:id="27"/>
    <w:p>
      <w:pPr>
        <w:spacing w:after="0"/>
        <w:ind w:left="0"/>
        <w:jc w:val="both"/>
      </w:pPr>
      <w:r>
        <w:rPr>
          <w:rFonts w:ascii="Times New Roman"/>
          <w:b w:val="false"/>
          <w:i w:val="false"/>
          <w:color w:val="000000"/>
          <w:sz w:val="28"/>
        </w:rPr>
        <w:t>
      6) создания социально-психологических и педагогических условий для воспитания и обучения детей, в том числе специальных условий для детей с особыми образовательными потребностями и ограниченными возможностями;</w:t>
      </w:r>
    </w:p>
    <w:bookmarkEnd w:id="27"/>
    <w:bookmarkStart w:name="z34" w:id="28"/>
    <w:p>
      <w:pPr>
        <w:spacing w:after="0"/>
        <w:ind w:left="0"/>
        <w:jc w:val="both"/>
      </w:pPr>
      <w:r>
        <w:rPr>
          <w:rFonts w:ascii="Times New Roman"/>
          <w:b w:val="false"/>
          <w:i w:val="false"/>
          <w:color w:val="000000"/>
          <w:sz w:val="28"/>
        </w:rPr>
        <w:t>
      7) создания развивающей предметно-пространственной среды, в том числе специальной среды, ориентированной на поддержку индивидуальности и субъектности ребенка;</w:t>
      </w:r>
    </w:p>
    <w:bookmarkEnd w:id="28"/>
    <w:bookmarkStart w:name="z35" w:id="29"/>
    <w:p>
      <w:pPr>
        <w:spacing w:after="0"/>
        <w:ind w:left="0"/>
        <w:jc w:val="both"/>
      </w:pPr>
      <w:r>
        <w:rPr>
          <w:rFonts w:ascii="Times New Roman"/>
          <w:b w:val="false"/>
          <w:i w:val="false"/>
          <w:color w:val="000000"/>
          <w:sz w:val="28"/>
        </w:rPr>
        <w:t>
      8) организации воспитательно-образовательного процесса для воспитания и обучения детей.</w:t>
      </w:r>
    </w:p>
    <w:bookmarkEnd w:id="29"/>
    <w:bookmarkStart w:name="z36" w:id="30"/>
    <w:p>
      <w:pPr>
        <w:spacing w:after="0"/>
        <w:ind w:left="0"/>
        <w:jc w:val="both"/>
      </w:pPr>
      <w:r>
        <w:rPr>
          <w:rFonts w:ascii="Times New Roman"/>
          <w:b w:val="false"/>
          <w:i w:val="false"/>
          <w:color w:val="000000"/>
          <w:sz w:val="28"/>
        </w:rPr>
        <w:t>
      3. В настоящем Стандарте применяются следующие термины и их определения:</w:t>
      </w:r>
    </w:p>
    <w:bookmarkEnd w:id="30"/>
    <w:bookmarkStart w:name="z37" w:id="31"/>
    <w:p>
      <w:pPr>
        <w:spacing w:after="0"/>
        <w:ind w:left="0"/>
        <w:jc w:val="both"/>
      </w:pPr>
      <w:r>
        <w:rPr>
          <w:rFonts w:ascii="Times New Roman"/>
          <w:b w:val="false"/>
          <w:i w:val="false"/>
          <w:color w:val="000000"/>
          <w:sz w:val="28"/>
        </w:rPr>
        <w:t xml:space="preserve">
      1)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 </w:t>
      </w:r>
    </w:p>
    <w:bookmarkEnd w:id="31"/>
    <w:bookmarkStart w:name="z38" w:id="32"/>
    <w:p>
      <w:pPr>
        <w:spacing w:after="0"/>
        <w:ind w:left="0"/>
        <w:jc w:val="both"/>
      </w:pPr>
      <w:r>
        <w:rPr>
          <w:rFonts w:ascii="Times New Roman"/>
          <w:b w:val="false"/>
          <w:i w:val="false"/>
          <w:color w:val="000000"/>
          <w:sz w:val="28"/>
        </w:rPr>
        <w:t>
      2) развивающая среда – среда с разнообразными материалами, спланированная для поддержания детской инициативы, обеспечивающая свободный доступ к предметам и игрушкам и возможность самостоятельно выбирать занятия, и реализовывать свои идеи в течение дня;</w:t>
      </w:r>
    </w:p>
    <w:bookmarkEnd w:id="32"/>
    <w:bookmarkStart w:name="z39" w:id="33"/>
    <w:p>
      <w:pPr>
        <w:spacing w:after="0"/>
        <w:ind w:left="0"/>
        <w:jc w:val="both"/>
      </w:pPr>
      <w:r>
        <w:rPr>
          <w:rFonts w:ascii="Times New Roman"/>
          <w:b w:val="false"/>
          <w:i w:val="false"/>
          <w:color w:val="000000"/>
          <w:sz w:val="28"/>
        </w:rPr>
        <w:t>
      3) дети с особыми образовательными потребностями (далее – дети с ООП) –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33"/>
    <w:bookmarkStart w:name="z40" w:id="34"/>
    <w:p>
      <w:pPr>
        <w:spacing w:after="0"/>
        <w:ind w:left="0"/>
        <w:jc w:val="both"/>
      </w:pPr>
      <w:r>
        <w:rPr>
          <w:rFonts w:ascii="Times New Roman"/>
          <w:b w:val="false"/>
          <w:i w:val="false"/>
          <w:color w:val="000000"/>
          <w:sz w:val="28"/>
        </w:rPr>
        <w:t>
      4) целостное развитие ребенка – физическое, психологическое, социальное, эмоциональное здоровье и безопасность ребенка, обеспечиваемые через создание условий для двигательной активности, полезного и полноценного питания, доброжелательных отношений и организацию развивающей среды;</w:t>
      </w:r>
    </w:p>
    <w:bookmarkEnd w:id="34"/>
    <w:bookmarkStart w:name="z41" w:id="35"/>
    <w:p>
      <w:pPr>
        <w:spacing w:after="0"/>
        <w:ind w:left="0"/>
        <w:jc w:val="both"/>
      </w:pPr>
      <w:r>
        <w:rPr>
          <w:rFonts w:ascii="Times New Roman"/>
          <w:b w:val="false"/>
          <w:i w:val="false"/>
          <w:color w:val="000000"/>
          <w:sz w:val="28"/>
        </w:rPr>
        <w:t>
      5) учебная программа – программа, определяющая содержание и объем знаний, умений, навыков и компетенций, подлежащих освоению.</w:t>
      </w:r>
    </w:p>
    <w:bookmarkEnd w:id="35"/>
    <w:bookmarkStart w:name="z42" w:id="36"/>
    <w:p>
      <w:pPr>
        <w:spacing w:after="0"/>
        <w:ind w:left="0"/>
        <w:jc w:val="left"/>
      </w:pPr>
      <w:r>
        <w:rPr>
          <w:rFonts w:ascii="Times New Roman"/>
          <w:b/>
          <w:i w:val="false"/>
          <w:color w:val="000000"/>
        </w:rPr>
        <w:t xml:space="preserve"> Глава 2. Требования к содержанию дошкольного воспитания и обучения с ориентиром на результаты воспитания и обучения</w:t>
      </w:r>
    </w:p>
    <w:bookmarkEnd w:id="36"/>
    <w:bookmarkStart w:name="z43" w:id="37"/>
    <w:p>
      <w:pPr>
        <w:spacing w:after="0"/>
        <w:ind w:left="0"/>
        <w:jc w:val="both"/>
      </w:pPr>
      <w:r>
        <w:rPr>
          <w:rFonts w:ascii="Times New Roman"/>
          <w:b w:val="false"/>
          <w:i w:val="false"/>
          <w:color w:val="000000"/>
          <w:sz w:val="28"/>
        </w:rPr>
        <w:t>
      4. Дошкольные организации и предшкольные классы осуществляют воспитательно-образовательную деятельность в соответствии с:</w:t>
      </w:r>
    </w:p>
    <w:bookmarkEnd w:id="37"/>
    <w:bookmarkStart w:name="z44" w:id="38"/>
    <w:p>
      <w:pPr>
        <w:spacing w:after="0"/>
        <w:ind w:left="0"/>
        <w:jc w:val="both"/>
      </w:pPr>
      <w:r>
        <w:rPr>
          <w:rFonts w:ascii="Times New Roman"/>
          <w:b w:val="false"/>
          <w:i w:val="false"/>
          <w:color w:val="000000"/>
          <w:sz w:val="28"/>
        </w:rPr>
        <w:t>
      1) настоящим стандартом;</w:t>
      </w:r>
    </w:p>
    <w:bookmarkEnd w:id="38"/>
    <w:bookmarkStart w:name="z45" w:id="39"/>
    <w:p>
      <w:pPr>
        <w:spacing w:after="0"/>
        <w:ind w:left="0"/>
        <w:jc w:val="both"/>
      </w:pPr>
      <w:r>
        <w:rPr>
          <w:rFonts w:ascii="Times New Roman"/>
          <w:b w:val="false"/>
          <w:i w:val="false"/>
          <w:color w:val="000000"/>
          <w:sz w:val="28"/>
        </w:rPr>
        <w:t xml:space="preserve">
      2) приложением 1 Типовых правил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31 августа 2022 года № 385 "Об утверждении Типовых правил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 (зарегистрирован в Реестре государственной регистрации нормативных правовых актов под № 29329) (далее – Типовые правила); </w:t>
      </w:r>
    </w:p>
    <w:bookmarkEnd w:id="39"/>
    <w:bookmarkStart w:name="z46" w:id="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Типовыми учебными планами</w:t>
      </w:r>
      <w:r>
        <w:rPr>
          <w:rFonts w:ascii="Times New Roman"/>
          <w:b w:val="false"/>
          <w:i w:val="false"/>
          <w:color w:val="000000"/>
          <w:sz w:val="28"/>
        </w:rPr>
        <w:t xml:space="preserve"> дошкольного воспитания и обучения, утвержденными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(далее - Типовые учебные планы);</w:t>
      </w:r>
    </w:p>
    <w:bookmarkEnd w:id="40"/>
    <w:bookmarkStart w:name="z47" w:id="4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Типовой учебной программой</w:t>
      </w:r>
      <w:r>
        <w:rPr>
          <w:rFonts w:ascii="Times New Roman"/>
          <w:b w:val="false"/>
          <w:i w:val="false"/>
          <w:color w:val="000000"/>
          <w:sz w:val="28"/>
        </w:rPr>
        <w:t xml:space="preserve">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(зарегистрирован в Реестре государственной регистрации нормативных правовых актов под № 14235) (далее - Типовая учебная программа);</w:t>
      </w:r>
    </w:p>
    <w:bookmarkEnd w:id="41"/>
    <w:bookmarkStart w:name="z48" w:id="42"/>
    <w:p>
      <w:pPr>
        <w:spacing w:after="0"/>
        <w:ind w:left="0"/>
        <w:jc w:val="both"/>
      </w:pPr>
      <w:r>
        <w:rPr>
          <w:rFonts w:ascii="Times New Roman"/>
          <w:b w:val="false"/>
          <w:i w:val="false"/>
          <w:color w:val="000000"/>
          <w:sz w:val="28"/>
        </w:rPr>
        <w:t xml:space="preserve">
      5) образовательными программами, разработанными для дошкольных организаций.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5. В воспитательно-образовательном процессе:</w:t>
      </w:r>
    </w:p>
    <w:bookmarkEnd w:id="43"/>
    <w:bookmarkStart w:name="z50" w:id="44"/>
    <w:p>
      <w:pPr>
        <w:spacing w:after="0"/>
        <w:ind w:left="0"/>
        <w:jc w:val="both"/>
      </w:pPr>
      <w:r>
        <w:rPr>
          <w:rFonts w:ascii="Times New Roman"/>
          <w:b w:val="false"/>
          <w:i w:val="false"/>
          <w:color w:val="000000"/>
          <w:sz w:val="28"/>
        </w:rPr>
        <w:t>
      осуществляется целостное развитие и раскрытие потенциала каждого ребенка на основе общечеловеческих и национальных ценностей с учетом его интересов, особенностей и потребностей;</w:t>
      </w:r>
    </w:p>
    <w:bookmarkEnd w:id="44"/>
    <w:bookmarkStart w:name="z51" w:id="45"/>
    <w:p>
      <w:pPr>
        <w:spacing w:after="0"/>
        <w:ind w:left="0"/>
        <w:jc w:val="both"/>
      </w:pPr>
      <w:r>
        <w:rPr>
          <w:rFonts w:ascii="Times New Roman"/>
          <w:b w:val="false"/>
          <w:i w:val="false"/>
          <w:color w:val="000000"/>
          <w:sz w:val="28"/>
        </w:rPr>
        <w:t>
      обеспечивается защита прав, охрана жизни, укрепление здоровья воспитанников;</w:t>
      </w:r>
    </w:p>
    <w:bookmarkEnd w:id="45"/>
    <w:bookmarkStart w:name="z52" w:id="46"/>
    <w:p>
      <w:pPr>
        <w:spacing w:after="0"/>
        <w:ind w:left="0"/>
        <w:jc w:val="both"/>
      </w:pPr>
      <w:r>
        <w:rPr>
          <w:rFonts w:ascii="Times New Roman"/>
          <w:b w:val="false"/>
          <w:i w:val="false"/>
          <w:color w:val="000000"/>
          <w:sz w:val="28"/>
        </w:rPr>
        <w:t>
      формируются основы здорового образа жизни, навыки безопасной жизнедеятельности, двигательные, адаптивные, коммуникативные, социально-эмоциональные, когнитивные навыки, гуманное отношение к себе, семье, сверстникам, окружающему миру, культура общения воспитанников, основы национальной самоидентичности, гражданственности, патриотизма;</w:t>
      </w:r>
    </w:p>
    <w:bookmarkEnd w:id="46"/>
    <w:bookmarkStart w:name="z53" w:id="47"/>
    <w:p>
      <w:pPr>
        <w:spacing w:after="0"/>
        <w:ind w:left="0"/>
        <w:jc w:val="both"/>
      </w:pPr>
      <w:r>
        <w:rPr>
          <w:rFonts w:ascii="Times New Roman"/>
          <w:b w:val="false"/>
          <w:i w:val="false"/>
          <w:color w:val="000000"/>
          <w:sz w:val="28"/>
        </w:rPr>
        <w:t>
      развиваются физические, интеллектуальные, познавательно-речевые, художественно-эстетические, творческие способности воспитанников;</w:t>
      </w:r>
    </w:p>
    <w:bookmarkEnd w:id="47"/>
    <w:bookmarkStart w:name="z54" w:id="48"/>
    <w:p>
      <w:pPr>
        <w:spacing w:after="0"/>
        <w:ind w:left="0"/>
        <w:jc w:val="both"/>
      </w:pPr>
      <w:r>
        <w:rPr>
          <w:rFonts w:ascii="Times New Roman"/>
          <w:b w:val="false"/>
          <w:i w:val="false"/>
          <w:color w:val="000000"/>
          <w:sz w:val="28"/>
        </w:rPr>
        <w:t>
      воспитывается любовь к Родине, родному языку;</w:t>
      </w:r>
    </w:p>
    <w:bookmarkEnd w:id="48"/>
    <w:bookmarkStart w:name="z55" w:id="49"/>
    <w:p>
      <w:pPr>
        <w:spacing w:after="0"/>
        <w:ind w:left="0"/>
        <w:jc w:val="both"/>
      </w:pPr>
      <w:r>
        <w:rPr>
          <w:rFonts w:ascii="Times New Roman"/>
          <w:b w:val="false"/>
          <w:i w:val="false"/>
          <w:color w:val="000000"/>
          <w:sz w:val="28"/>
        </w:rPr>
        <w:t>
      создаются равные стартовые возможности для физической, психологической, эмоциональной, социальной готовности ребенка к обучению в школе.</w:t>
      </w:r>
    </w:p>
    <w:bookmarkEnd w:id="49"/>
    <w:bookmarkStart w:name="z56" w:id="50"/>
    <w:p>
      <w:pPr>
        <w:spacing w:after="0"/>
        <w:ind w:left="0"/>
        <w:jc w:val="both"/>
      </w:pPr>
      <w:r>
        <w:rPr>
          <w:rFonts w:ascii="Times New Roman"/>
          <w:b w:val="false"/>
          <w:i w:val="false"/>
          <w:color w:val="000000"/>
          <w:sz w:val="28"/>
        </w:rPr>
        <w:t>
      6. Развитие компетенций, физических и личностных качеств воспитанников осуществляется через формирование умений и навыков согласно возрастным особенностям.</w:t>
      </w:r>
    </w:p>
    <w:bookmarkEnd w:id="50"/>
    <w:bookmarkStart w:name="z57" w:id="51"/>
    <w:p>
      <w:pPr>
        <w:spacing w:after="0"/>
        <w:ind w:left="0"/>
        <w:jc w:val="both"/>
      </w:pPr>
      <w:r>
        <w:rPr>
          <w:rFonts w:ascii="Times New Roman"/>
          <w:b w:val="false"/>
          <w:i w:val="false"/>
          <w:color w:val="000000"/>
          <w:sz w:val="28"/>
        </w:rPr>
        <w:t>
      7. Физическое развитие.</w:t>
      </w:r>
    </w:p>
    <w:bookmarkEnd w:id="51"/>
    <w:bookmarkStart w:name="z58" w:id="52"/>
    <w:p>
      <w:pPr>
        <w:spacing w:after="0"/>
        <w:ind w:left="0"/>
        <w:jc w:val="both"/>
      </w:pPr>
      <w:r>
        <w:rPr>
          <w:rFonts w:ascii="Times New Roman"/>
          <w:b w:val="false"/>
          <w:i w:val="false"/>
          <w:color w:val="000000"/>
          <w:sz w:val="28"/>
        </w:rPr>
        <w:t>
      Физическое развитие предусматривает воспитание физически здорового ребенка, формирование осознанного отношения к своему здоровью, основ здорового образа жизни, навыков безопасной жизнедеятельности.</w:t>
      </w:r>
    </w:p>
    <w:bookmarkEnd w:id="52"/>
    <w:bookmarkStart w:name="z59" w:id="53"/>
    <w:p>
      <w:pPr>
        <w:spacing w:after="0"/>
        <w:ind w:left="0"/>
        <w:jc w:val="both"/>
      </w:pPr>
      <w:r>
        <w:rPr>
          <w:rFonts w:ascii="Times New Roman"/>
          <w:b w:val="false"/>
          <w:i w:val="false"/>
          <w:color w:val="000000"/>
          <w:sz w:val="28"/>
        </w:rPr>
        <w:t xml:space="preserve">
      Физическое развитие детей направлено на решение задач по оказанию содействия родителям в приобретении навыков по уходу и развитию детей с раннего возраста; формированию у воспитанников культурно-гигиенических навыков, двигательного опыта через освоение основных видов движений; развитию физических качеств и потребности в двигательной активности; проведению различных игр, в том числе национальных, подвижных, игр соревновательного характера в командах; выполнению спортивных упражнений; знакомству с элементами спортивных игр; развитию творческих способностей и навыков взаимодействия в команде. </w:t>
      </w:r>
    </w:p>
    <w:bookmarkEnd w:id="53"/>
    <w:bookmarkStart w:name="z60" w:id="54"/>
    <w:p>
      <w:pPr>
        <w:spacing w:after="0"/>
        <w:ind w:left="0"/>
        <w:jc w:val="both"/>
      </w:pPr>
      <w:r>
        <w:rPr>
          <w:rFonts w:ascii="Times New Roman"/>
          <w:b w:val="false"/>
          <w:i w:val="false"/>
          <w:color w:val="000000"/>
          <w:sz w:val="28"/>
        </w:rPr>
        <w:t xml:space="preserve">
      8. Развитие коммуникативных навыков. </w:t>
      </w:r>
    </w:p>
    <w:bookmarkEnd w:id="54"/>
    <w:bookmarkStart w:name="z61" w:id="55"/>
    <w:p>
      <w:pPr>
        <w:spacing w:after="0"/>
        <w:ind w:left="0"/>
        <w:jc w:val="both"/>
      </w:pPr>
      <w:r>
        <w:rPr>
          <w:rFonts w:ascii="Times New Roman"/>
          <w:b w:val="false"/>
          <w:i w:val="false"/>
          <w:color w:val="000000"/>
          <w:sz w:val="28"/>
        </w:rPr>
        <w:t>
      Развитие коммуникативных навыков предусматривает формирование устной речи, словарного запаса, овладение навыками общения в различных жизненных ситуациях, развитие мелкой моторики рук, развитие навыков работы в команде с учетом индивидуальных особенностей и потребностей детей.</w:t>
      </w:r>
    </w:p>
    <w:bookmarkEnd w:id="55"/>
    <w:bookmarkStart w:name="z62" w:id="56"/>
    <w:p>
      <w:pPr>
        <w:spacing w:after="0"/>
        <w:ind w:left="0"/>
        <w:jc w:val="both"/>
      </w:pPr>
      <w:r>
        <w:rPr>
          <w:rFonts w:ascii="Times New Roman"/>
          <w:b w:val="false"/>
          <w:i w:val="false"/>
          <w:color w:val="000000"/>
          <w:sz w:val="28"/>
        </w:rPr>
        <w:t xml:space="preserve">
      Развитие коммуникативных навыков решает задачи по развитию устной связной речи воспитанников в различных видах детской деятельности, а также через знакомство с детской художественной литературой, культурой, обычаями и традициями народа Казахстана, чтение, пересказывание, анализ произведений, формированию звуковой культуры речи, обогащению активного словаря, овладению нормами речи, культуры общения. </w:t>
      </w:r>
    </w:p>
    <w:bookmarkEnd w:id="56"/>
    <w:bookmarkStart w:name="z63" w:id="57"/>
    <w:p>
      <w:pPr>
        <w:spacing w:after="0"/>
        <w:ind w:left="0"/>
        <w:jc w:val="both"/>
      </w:pPr>
      <w:r>
        <w:rPr>
          <w:rFonts w:ascii="Times New Roman"/>
          <w:b w:val="false"/>
          <w:i w:val="false"/>
          <w:color w:val="000000"/>
          <w:sz w:val="28"/>
        </w:rPr>
        <w:t>
      9. Развитие познавательных и интеллектуальных навыков.</w:t>
      </w:r>
    </w:p>
    <w:bookmarkEnd w:id="57"/>
    <w:bookmarkStart w:name="z64" w:id="58"/>
    <w:p>
      <w:pPr>
        <w:spacing w:after="0"/>
        <w:ind w:left="0"/>
        <w:jc w:val="both"/>
      </w:pPr>
      <w:r>
        <w:rPr>
          <w:rFonts w:ascii="Times New Roman"/>
          <w:b w:val="false"/>
          <w:i w:val="false"/>
          <w:color w:val="000000"/>
          <w:sz w:val="28"/>
        </w:rPr>
        <w:t>
      Развитие познавательных и интеллектуальных навыков предполагает овладение воспитанниками элементарными навыками познавательной и исследовательской деятельности, необходимыми для взаимодействия с окружающим миром.</w:t>
      </w:r>
    </w:p>
    <w:bookmarkEnd w:id="58"/>
    <w:bookmarkStart w:name="z65" w:id="59"/>
    <w:p>
      <w:pPr>
        <w:spacing w:after="0"/>
        <w:ind w:left="0"/>
        <w:jc w:val="both"/>
      </w:pPr>
      <w:r>
        <w:rPr>
          <w:rFonts w:ascii="Times New Roman"/>
          <w:b w:val="false"/>
          <w:i w:val="false"/>
          <w:color w:val="000000"/>
          <w:sz w:val="28"/>
        </w:rPr>
        <w:t>
      Развитие познавательных и интеллектуальных навыков предусматривает решение задачи по формированию представлений о сенсорных эталонах, элементарных математических понятий и представлений; овладению способами конструктивной деятельности; развитию креативного и критического мышления; воспитанию гражданственности и патриотизма, уважения к национальной культуре.</w:t>
      </w:r>
    </w:p>
    <w:bookmarkEnd w:id="59"/>
    <w:bookmarkStart w:name="z66" w:id="60"/>
    <w:p>
      <w:pPr>
        <w:spacing w:after="0"/>
        <w:ind w:left="0"/>
        <w:jc w:val="both"/>
      </w:pPr>
      <w:r>
        <w:rPr>
          <w:rFonts w:ascii="Times New Roman"/>
          <w:b w:val="false"/>
          <w:i w:val="false"/>
          <w:color w:val="000000"/>
          <w:sz w:val="28"/>
        </w:rPr>
        <w:t xml:space="preserve">
      10. Развитие творческих навыков, исследовательской деятельности детей. </w:t>
      </w:r>
    </w:p>
    <w:bookmarkEnd w:id="60"/>
    <w:bookmarkStart w:name="z67" w:id="61"/>
    <w:p>
      <w:pPr>
        <w:spacing w:after="0"/>
        <w:ind w:left="0"/>
        <w:jc w:val="both"/>
      </w:pPr>
      <w:r>
        <w:rPr>
          <w:rFonts w:ascii="Times New Roman"/>
          <w:b w:val="false"/>
          <w:i w:val="false"/>
          <w:color w:val="000000"/>
          <w:sz w:val="28"/>
        </w:rPr>
        <w:t xml:space="preserve">
      Развитие творческих навыков, исследовательской деятельности воспитанников включают задачи по формированию умений и навыков восприятия и понимания произведений искусства, эмоционального познания окружающего мира, представлений о видах искусства. </w:t>
      </w:r>
    </w:p>
    <w:bookmarkEnd w:id="61"/>
    <w:bookmarkStart w:name="z68" w:id="62"/>
    <w:p>
      <w:pPr>
        <w:spacing w:after="0"/>
        <w:ind w:left="0"/>
        <w:jc w:val="both"/>
      </w:pPr>
      <w:r>
        <w:rPr>
          <w:rFonts w:ascii="Times New Roman"/>
          <w:b w:val="false"/>
          <w:i w:val="false"/>
          <w:color w:val="000000"/>
          <w:sz w:val="28"/>
        </w:rPr>
        <w:t>
      Для развития творческих навыков, исследовательских способностей создаются условия для развития творческого воображения, эмоционально-чувственной сферы, мировоззрения, мышления, художественно-эстетического вкуса, воспитание патриотизма через приобщение к национальной культуре с учетом индивидуальных особенностей и потребностей воспитанников.</w:t>
      </w:r>
    </w:p>
    <w:bookmarkEnd w:id="62"/>
    <w:bookmarkStart w:name="z69" w:id="63"/>
    <w:p>
      <w:pPr>
        <w:spacing w:after="0"/>
        <w:ind w:left="0"/>
        <w:jc w:val="both"/>
      </w:pPr>
      <w:r>
        <w:rPr>
          <w:rFonts w:ascii="Times New Roman"/>
          <w:b w:val="false"/>
          <w:i w:val="false"/>
          <w:color w:val="000000"/>
          <w:sz w:val="28"/>
        </w:rPr>
        <w:t>
      11. Формирование социально-эмоциональных навыков.</w:t>
      </w:r>
    </w:p>
    <w:bookmarkEnd w:id="63"/>
    <w:bookmarkStart w:name="z70" w:id="64"/>
    <w:p>
      <w:pPr>
        <w:spacing w:after="0"/>
        <w:ind w:left="0"/>
        <w:jc w:val="both"/>
      </w:pPr>
      <w:r>
        <w:rPr>
          <w:rFonts w:ascii="Times New Roman"/>
          <w:b w:val="false"/>
          <w:i w:val="false"/>
          <w:color w:val="000000"/>
          <w:sz w:val="28"/>
        </w:rPr>
        <w:t xml:space="preserve">
      Целью формирования социально-эмоциональных навыков является позитивная социализация воспитанников, в том числе детей с ООП, приобщение их к социокультурным нормам, традициям семьи, общества и государства, формирование духовно-нравственных ценностей. </w:t>
      </w:r>
    </w:p>
    <w:bookmarkEnd w:id="64"/>
    <w:bookmarkStart w:name="z71" w:id="65"/>
    <w:p>
      <w:pPr>
        <w:spacing w:after="0"/>
        <w:ind w:left="0"/>
        <w:jc w:val="both"/>
      </w:pPr>
      <w:r>
        <w:rPr>
          <w:rFonts w:ascii="Times New Roman"/>
          <w:b w:val="false"/>
          <w:i w:val="false"/>
          <w:color w:val="000000"/>
          <w:sz w:val="28"/>
        </w:rPr>
        <w:t>
      Формирование социально-эмоциональных навыков включает задачи по приобщению к социальным и этическим традициям и нормам общества, общечеловеческим ценностям, воспитанию самостоятельности, решению жизненных ситуаций, формированию уважительного отношения к окружающим людям, чувства принадлежности к своей семье, эмоциональной отзывчивости, сопереживания, развитию способности и готовности воспитанника к проявлению нравственных качеств, активным действиям, поступкам, отвечающим требованиям нравственных норм, формированию знаний и уважения к истории и культуре Родины, расширению представлений о родной земле, формированию уважительного отношения к различным видам труда и людям разных профессий, расширению знаний о предметах и явлениях живой и неживой природы, развитию креативного мышления.</w:t>
      </w:r>
    </w:p>
    <w:bookmarkEnd w:id="65"/>
    <w:bookmarkStart w:name="z72" w:id="66"/>
    <w:p>
      <w:pPr>
        <w:spacing w:after="0"/>
        <w:ind w:left="0"/>
        <w:jc w:val="both"/>
      </w:pPr>
      <w:r>
        <w:rPr>
          <w:rFonts w:ascii="Times New Roman"/>
          <w:b w:val="false"/>
          <w:i w:val="false"/>
          <w:color w:val="000000"/>
          <w:sz w:val="28"/>
        </w:rPr>
        <w:t>
      Формирование социально-эмоциональных навыков детей осуществляется через:</w:t>
      </w:r>
    </w:p>
    <w:bookmarkEnd w:id="66"/>
    <w:bookmarkStart w:name="z73" w:id="67"/>
    <w:p>
      <w:pPr>
        <w:spacing w:after="0"/>
        <w:ind w:left="0"/>
        <w:jc w:val="both"/>
      </w:pPr>
      <w:r>
        <w:rPr>
          <w:rFonts w:ascii="Times New Roman"/>
          <w:b w:val="false"/>
          <w:i w:val="false"/>
          <w:color w:val="000000"/>
          <w:sz w:val="28"/>
        </w:rPr>
        <w:t>
      1) принятие, признание и поддержку чувств и эмоций детей;</w:t>
      </w:r>
    </w:p>
    <w:bookmarkEnd w:id="67"/>
    <w:bookmarkStart w:name="z74" w:id="68"/>
    <w:p>
      <w:pPr>
        <w:spacing w:after="0"/>
        <w:ind w:left="0"/>
        <w:jc w:val="both"/>
      </w:pPr>
      <w:r>
        <w:rPr>
          <w:rFonts w:ascii="Times New Roman"/>
          <w:b w:val="false"/>
          <w:i w:val="false"/>
          <w:color w:val="000000"/>
          <w:sz w:val="28"/>
        </w:rPr>
        <w:t>
      2) проговаривание чувств ребенка и окружающих;</w:t>
      </w:r>
    </w:p>
    <w:bookmarkEnd w:id="68"/>
    <w:bookmarkStart w:name="z75" w:id="69"/>
    <w:p>
      <w:pPr>
        <w:spacing w:after="0"/>
        <w:ind w:left="0"/>
        <w:jc w:val="both"/>
      </w:pPr>
      <w:r>
        <w:rPr>
          <w:rFonts w:ascii="Times New Roman"/>
          <w:b w:val="false"/>
          <w:i w:val="false"/>
          <w:color w:val="000000"/>
          <w:sz w:val="28"/>
        </w:rPr>
        <w:t xml:space="preserve">
      3) поддержку выражения заботы о себе и окружающих; </w:t>
      </w:r>
    </w:p>
    <w:bookmarkEnd w:id="69"/>
    <w:bookmarkStart w:name="z76" w:id="70"/>
    <w:p>
      <w:pPr>
        <w:spacing w:after="0"/>
        <w:ind w:left="0"/>
        <w:jc w:val="both"/>
      </w:pPr>
      <w:r>
        <w:rPr>
          <w:rFonts w:ascii="Times New Roman"/>
          <w:b w:val="false"/>
          <w:i w:val="false"/>
          <w:color w:val="000000"/>
          <w:sz w:val="28"/>
        </w:rPr>
        <w:t>
      4) создание качественных значимых взаимодействий с детьми;</w:t>
      </w:r>
    </w:p>
    <w:bookmarkEnd w:id="70"/>
    <w:bookmarkStart w:name="z77" w:id="71"/>
    <w:p>
      <w:pPr>
        <w:spacing w:after="0"/>
        <w:ind w:left="0"/>
        <w:jc w:val="both"/>
      </w:pPr>
      <w:r>
        <w:rPr>
          <w:rFonts w:ascii="Times New Roman"/>
          <w:b w:val="false"/>
          <w:i w:val="false"/>
          <w:color w:val="000000"/>
          <w:sz w:val="28"/>
        </w:rPr>
        <w:t>
      5) работу в команде;</w:t>
      </w:r>
    </w:p>
    <w:bookmarkEnd w:id="71"/>
    <w:bookmarkStart w:name="z78" w:id="72"/>
    <w:p>
      <w:pPr>
        <w:spacing w:after="0"/>
        <w:ind w:left="0"/>
        <w:jc w:val="both"/>
      </w:pPr>
      <w:r>
        <w:rPr>
          <w:rFonts w:ascii="Times New Roman"/>
          <w:b w:val="false"/>
          <w:i w:val="false"/>
          <w:color w:val="000000"/>
          <w:sz w:val="28"/>
        </w:rPr>
        <w:t>
      6) поддержку общения в группе, инициативы и самостоятельности детей в различных видах детской деятельности;</w:t>
      </w:r>
    </w:p>
    <w:bookmarkEnd w:id="72"/>
    <w:bookmarkStart w:name="z79" w:id="73"/>
    <w:p>
      <w:pPr>
        <w:spacing w:after="0"/>
        <w:ind w:left="0"/>
        <w:jc w:val="both"/>
      </w:pPr>
      <w:r>
        <w:rPr>
          <w:rFonts w:ascii="Times New Roman"/>
          <w:b w:val="false"/>
          <w:i w:val="false"/>
          <w:color w:val="000000"/>
          <w:sz w:val="28"/>
        </w:rPr>
        <w:t>
      7) содержательные диалоги с детьми;</w:t>
      </w:r>
    </w:p>
    <w:bookmarkEnd w:id="73"/>
    <w:bookmarkStart w:name="z80" w:id="74"/>
    <w:p>
      <w:pPr>
        <w:spacing w:after="0"/>
        <w:ind w:left="0"/>
        <w:jc w:val="both"/>
      </w:pPr>
      <w:r>
        <w:rPr>
          <w:rFonts w:ascii="Times New Roman"/>
          <w:b w:val="false"/>
          <w:i w:val="false"/>
          <w:color w:val="000000"/>
          <w:sz w:val="28"/>
        </w:rPr>
        <w:t>
      8) предоставление детям возможностей высказывания своего мнения во время свободной игры.</w:t>
      </w:r>
    </w:p>
    <w:bookmarkEnd w:id="74"/>
    <w:bookmarkStart w:name="z81" w:id="75"/>
    <w:p>
      <w:pPr>
        <w:spacing w:after="0"/>
        <w:ind w:left="0"/>
        <w:jc w:val="both"/>
      </w:pPr>
      <w:r>
        <w:rPr>
          <w:rFonts w:ascii="Times New Roman"/>
          <w:b w:val="false"/>
          <w:i w:val="false"/>
          <w:color w:val="000000"/>
          <w:sz w:val="28"/>
        </w:rPr>
        <w:t>
      12. Физическое развитие, развитие коммуникативных, познавательных и интеллектуальных, творческих навыков, исследовательской деятельности детей, формирование социально-эмоциональных навыков</w:t>
      </w:r>
    </w:p>
    <w:bookmarkEnd w:id="75"/>
    <w:bookmarkStart w:name="z82" w:id="76"/>
    <w:p>
      <w:pPr>
        <w:spacing w:after="0"/>
        <w:ind w:left="0"/>
        <w:jc w:val="both"/>
      </w:pPr>
      <w:r>
        <w:rPr>
          <w:rFonts w:ascii="Times New Roman"/>
          <w:b w:val="false"/>
          <w:i w:val="false"/>
          <w:color w:val="000000"/>
          <w:sz w:val="28"/>
        </w:rPr>
        <w:t>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реализуются через интеграцию организованной деятельности по:</w:t>
      </w:r>
    </w:p>
    <w:bookmarkEnd w:id="76"/>
    <w:bookmarkStart w:name="z83" w:id="77"/>
    <w:p>
      <w:pPr>
        <w:spacing w:after="0"/>
        <w:ind w:left="0"/>
        <w:jc w:val="both"/>
      </w:pPr>
      <w:r>
        <w:rPr>
          <w:rFonts w:ascii="Times New Roman"/>
          <w:b w:val="false"/>
          <w:i w:val="false"/>
          <w:color w:val="000000"/>
          <w:sz w:val="28"/>
        </w:rPr>
        <w:t>
      1) физической культуре (адаптивной физической культуре для детей с ООП);</w:t>
      </w:r>
    </w:p>
    <w:bookmarkEnd w:id="77"/>
    <w:bookmarkStart w:name="z84" w:id="78"/>
    <w:p>
      <w:pPr>
        <w:spacing w:after="0"/>
        <w:ind w:left="0"/>
        <w:jc w:val="both"/>
      </w:pPr>
      <w:r>
        <w:rPr>
          <w:rFonts w:ascii="Times New Roman"/>
          <w:b w:val="false"/>
          <w:i w:val="false"/>
          <w:color w:val="000000"/>
          <w:sz w:val="28"/>
        </w:rPr>
        <w:t>
      2) плаванию (при наличии плавательного бассейна);</w:t>
      </w:r>
    </w:p>
    <w:bookmarkEnd w:id="78"/>
    <w:bookmarkStart w:name="z85" w:id="79"/>
    <w:p>
      <w:pPr>
        <w:spacing w:after="0"/>
        <w:ind w:left="0"/>
        <w:jc w:val="both"/>
      </w:pPr>
      <w:r>
        <w:rPr>
          <w:rFonts w:ascii="Times New Roman"/>
          <w:b w:val="false"/>
          <w:i w:val="false"/>
          <w:color w:val="000000"/>
          <w:sz w:val="28"/>
        </w:rPr>
        <w:t>
      3) развитию речи;</w:t>
      </w:r>
    </w:p>
    <w:bookmarkEnd w:id="79"/>
    <w:bookmarkStart w:name="z86" w:id="80"/>
    <w:p>
      <w:pPr>
        <w:spacing w:after="0"/>
        <w:ind w:left="0"/>
        <w:jc w:val="both"/>
      </w:pPr>
      <w:r>
        <w:rPr>
          <w:rFonts w:ascii="Times New Roman"/>
          <w:b w:val="false"/>
          <w:i w:val="false"/>
          <w:color w:val="000000"/>
          <w:sz w:val="28"/>
        </w:rPr>
        <w:t>
      4) художественной литературе;</w:t>
      </w:r>
    </w:p>
    <w:bookmarkEnd w:id="80"/>
    <w:bookmarkStart w:name="z87" w:id="81"/>
    <w:p>
      <w:pPr>
        <w:spacing w:after="0"/>
        <w:ind w:left="0"/>
        <w:jc w:val="both"/>
      </w:pPr>
      <w:r>
        <w:rPr>
          <w:rFonts w:ascii="Times New Roman"/>
          <w:b w:val="false"/>
          <w:i w:val="false"/>
          <w:color w:val="000000"/>
          <w:sz w:val="28"/>
        </w:rPr>
        <w:t xml:space="preserve">
      5) основам грамоты; </w:t>
      </w:r>
    </w:p>
    <w:bookmarkEnd w:id="81"/>
    <w:bookmarkStart w:name="z88" w:id="82"/>
    <w:p>
      <w:pPr>
        <w:spacing w:after="0"/>
        <w:ind w:left="0"/>
        <w:jc w:val="both"/>
      </w:pPr>
      <w:r>
        <w:rPr>
          <w:rFonts w:ascii="Times New Roman"/>
          <w:b w:val="false"/>
          <w:i w:val="false"/>
          <w:color w:val="000000"/>
          <w:sz w:val="28"/>
        </w:rPr>
        <w:t>
      6) казахскому языку (в группах с другими языками обучения);</w:t>
      </w:r>
    </w:p>
    <w:bookmarkEnd w:id="82"/>
    <w:bookmarkStart w:name="z89" w:id="83"/>
    <w:p>
      <w:pPr>
        <w:spacing w:after="0"/>
        <w:ind w:left="0"/>
        <w:jc w:val="both"/>
      </w:pPr>
      <w:r>
        <w:rPr>
          <w:rFonts w:ascii="Times New Roman"/>
          <w:b w:val="false"/>
          <w:i w:val="false"/>
          <w:color w:val="000000"/>
          <w:sz w:val="28"/>
        </w:rPr>
        <w:t>
      7) сенсорике;</w:t>
      </w:r>
    </w:p>
    <w:bookmarkEnd w:id="83"/>
    <w:bookmarkStart w:name="z90" w:id="84"/>
    <w:p>
      <w:pPr>
        <w:spacing w:after="0"/>
        <w:ind w:left="0"/>
        <w:jc w:val="both"/>
      </w:pPr>
      <w:r>
        <w:rPr>
          <w:rFonts w:ascii="Times New Roman"/>
          <w:b w:val="false"/>
          <w:i w:val="false"/>
          <w:color w:val="000000"/>
          <w:sz w:val="28"/>
        </w:rPr>
        <w:t>
      8) основам математики;</w:t>
      </w:r>
    </w:p>
    <w:bookmarkEnd w:id="84"/>
    <w:bookmarkStart w:name="z91" w:id="85"/>
    <w:p>
      <w:pPr>
        <w:spacing w:after="0"/>
        <w:ind w:left="0"/>
        <w:jc w:val="both"/>
      </w:pPr>
      <w:r>
        <w:rPr>
          <w:rFonts w:ascii="Times New Roman"/>
          <w:b w:val="false"/>
          <w:i w:val="false"/>
          <w:color w:val="000000"/>
          <w:sz w:val="28"/>
        </w:rPr>
        <w:t>
      9) конструированию;</w:t>
      </w:r>
    </w:p>
    <w:bookmarkEnd w:id="85"/>
    <w:bookmarkStart w:name="z92" w:id="86"/>
    <w:p>
      <w:pPr>
        <w:spacing w:after="0"/>
        <w:ind w:left="0"/>
        <w:jc w:val="both"/>
      </w:pPr>
      <w:r>
        <w:rPr>
          <w:rFonts w:ascii="Times New Roman"/>
          <w:b w:val="false"/>
          <w:i w:val="false"/>
          <w:color w:val="000000"/>
          <w:sz w:val="28"/>
        </w:rPr>
        <w:t>
      10) ознакомлению с окружающим миром;</w:t>
      </w:r>
    </w:p>
    <w:bookmarkEnd w:id="86"/>
    <w:bookmarkStart w:name="z93" w:id="87"/>
    <w:p>
      <w:pPr>
        <w:spacing w:after="0"/>
        <w:ind w:left="0"/>
        <w:jc w:val="both"/>
      </w:pPr>
      <w:r>
        <w:rPr>
          <w:rFonts w:ascii="Times New Roman"/>
          <w:b w:val="false"/>
          <w:i w:val="false"/>
          <w:color w:val="000000"/>
          <w:sz w:val="28"/>
        </w:rPr>
        <w:t>
      11) рисованию;</w:t>
      </w:r>
    </w:p>
    <w:bookmarkEnd w:id="87"/>
    <w:bookmarkStart w:name="z94" w:id="88"/>
    <w:p>
      <w:pPr>
        <w:spacing w:after="0"/>
        <w:ind w:left="0"/>
        <w:jc w:val="both"/>
      </w:pPr>
      <w:r>
        <w:rPr>
          <w:rFonts w:ascii="Times New Roman"/>
          <w:b w:val="false"/>
          <w:i w:val="false"/>
          <w:color w:val="000000"/>
          <w:sz w:val="28"/>
        </w:rPr>
        <w:t>
      12) лепке;</w:t>
      </w:r>
    </w:p>
    <w:bookmarkEnd w:id="88"/>
    <w:bookmarkStart w:name="z95" w:id="89"/>
    <w:p>
      <w:pPr>
        <w:spacing w:after="0"/>
        <w:ind w:left="0"/>
        <w:jc w:val="both"/>
      </w:pPr>
      <w:r>
        <w:rPr>
          <w:rFonts w:ascii="Times New Roman"/>
          <w:b w:val="false"/>
          <w:i w:val="false"/>
          <w:color w:val="000000"/>
          <w:sz w:val="28"/>
        </w:rPr>
        <w:t xml:space="preserve">
      13) аппликации; </w:t>
      </w:r>
    </w:p>
    <w:bookmarkEnd w:id="89"/>
    <w:bookmarkStart w:name="z96" w:id="90"/>
    <w:p>
      <w:pPr>
        <w:spacing w:after="0"/>
        <w:ind w:left="0"/>
        <w:jc w:val="both"/>
      </w:pPr>
      <w:r>
        <w:rPr>
          <w:rFonts w:ascii="Times New Roman"/>
          <w:b w:val="false"/>
          <w:i w:val="false"/>
          <w:color w:val="000000"/>
          <w:sz w:val="28"/>
        </w:rPr>
        <w:t>
      14) музыке.</w:t>
      </w:r>
    </w:p>
    <w:bookmarkEnd w:id="90"/>
    <w:bookmarkStart w:name="z97" w:id="91"/>
    <w:p>
      <w:pPr>
        <w:spacing w:after="0"/>
        <w:ind w:left="0"/>
        <w:jc w:val="both"/>
      </w:pPr>
      <w:r>
        <w:rPr>
          <w:rFonts w:ascii="Times New Roman"/>
          <w:b w:val="false"/>
          <w:i w:val="false"/>
          <w:color w:val="000000"/>
          <w:sz w:val="28"/>
        </w:rPr>
        <w:t>
      13. При планировании воспитательно-образовательного процесса учитываются вариативность и использование различных форм, методов и приҰмов организации детской деятельности.</w:t>
      </w:r>
    </w:p>
    <w:bookmarkEnd w:id="91"/>
    <w:bookmarkStart w:name="z98" w:id="92"/>
    <w:p>
      <w:pPr>
        <w:spacing w:after="0"/>
        <w:ind w:left="0"/>
        <w:jc w:val="both"/>
      </w:pPr>
      <w:r>
        <w:rPr>
          <w:rFonts w:ascii="Times New Roman"/>
          <w:b w:val="false"/>
          <w:i w:val="false"/>
          <w:color w:val="000000"/>
          <w:sz w:val="28"/>
        </w:rPr>
        <w:t xml:space="preserve">
      При организации и проведении воспитательно-образовательного процесса учитываются интересы, потребности, возрастные и индивидуальные особенности воспитанников. </w:t>
      </w:r>
    </w:p>
    <w:bookmarkEnd w:id="92"/>
    <w:bookmarkStart w:name="z99" w:id="93"/>
    <w:p>
      <w:pPr>
        <w:spacing w:after="0"/>
        <w:ind w:left="0"/>
        <w:jc w:val="both"/>
      </w:pPr>
      <w:r>
        <w:rPr>
          <w:rFonts w:ascii="Times New Roman"/>
          <w:b w:val="false"/>
          <w:i w:val="false"/>
          <w:color w:val="000000"/>
          <w:sz w:val="28"/>
        </w:rPr>
        <w:t>
      14. При воспитании и обучении детей с ООП и ограниченными возможностями используются типовая, учебная, специальная, индивидуальная/адаптированная образовательная программы в соответствии с образовательными потребностями ребенка.</w:t>
      </w:r>
    </w:p>
    <w:bookmarkEnd w:id="93"/>
    <w:bookmarkStart w:name="z100" w:id="94"/>
    <w:p>
      <w:pPr>
        <w:spacing w:after="0"/>
        <w:ind w:left="0"/>
        <w:jc w:val="both"/>
      </w:pPr>
      <w:r>
        <w:rPr>
          <w:rFonts w:ascii="Times New Roman"/>
          <w:b w:val="false"/>
          <w:i w:val="false"/>
          <w:color w:val="000000"/>
          <w:sz w:val="28"/>
        </w:rPr>
        <w:t>
      15. В содержании Типовой учебной программы предусматриваются:</w:t>
      </w:r>
    </w:p>
    <w:bookmarkEnd w:id="94"/>
    <w:bookmarkStart w:name="z101" w:id="95"/>
    <w:p>
      <w:pPr>
        <w:spacing w:after="0"/>
        <w:ind w:left="0"/>
        <w:jc w:val="both"/>
      </w:pPr>
      <w:r>
        <w:rPr>
          <w:rFonts w:ascii="Times New Roman"/>
          <w:b w:val="false"/>
          <w:i w:val="false"/>
          <w:color w:val="000000"/>
          <w:sz w:val="28"/>
        </w:rPr>
        <w:t>
      1) реализация задач воспитательно-образовательного процесса;</w:t>
      </w:r>
    </w:p>
    <w:bookmarkEnd w:id="95"/>
    <w:bookmarkStart w:name="z102" w:id="96"/>
    <w:p>
      <w:pPr>
        <w:spacing w:after="0"/>
        <w:ind w:left="0"/>
        <w:jc w:val="both"/>
      </w:pPr>
      <w:r>
        <w:rPr>
          <w:rFonts w:ascii="Times New Roman"/>
          <w:b w:val="false"/>
          <w:i w:val="false"/>
          <w:color w:val="000000"/>
          <w:sz w:val="28"/>
        </w:rPr>
        <w:t>
      2) содержание организованной деятельности;</w:t>
      </w:r>
    </w:p>
    <w:bookmarkEnd w:id="96"/>
    <w:bookmarkStart w:name="z103" w:id="97"/>
    <w:p>
      <w:pPr>
        <w:spacing w:after="0"/>
        <w:ind w:left="0"/>
        <w:jc w:val="both"/>
      </w:pPr>
      <w:r>
        <w:rPr>
          <w:rFonts w:ascii="Times New Roman"/>
          <w:b w:val="false"/>
          <w:i w:val="false"/>
          <w:color w:val="000000"/>
          <w:sz w:val="28"/>
        </w:rPr>
        <w:t>
      3) эффективная интеграция образовательной деятельности;</w:t>
      </w:r>
    </w:p>
    <w:bookmarkEnd w:id="97"/>
    <w:bookmarkStart w:name="z104" w:id="98"/>
    <w:p>
      <w:pPr>
        <w:spacing w:after="0"/>
        <w:ind w:left="0"/>
        <w:jc w:val="both"/>
      </w:pPr>
      <w:r>
        <w:rPr>
          <w:rFonts w:ascii="Times New Roman"/>
          <w:b w:val="false"/>
          <w:i w:val="false"/>
          <w:color w:val="000000"/>
          <w:sz w:val="28"/>
        </w:rPr>
        <w:t xml:space="preserve">
      4) обеспечение принципов преемственности, непрерывности воспитания и обучения; </w:t>
      </w:r>
    </w:p>
    <w:bookmarkEnd w:id="98"/>
    <w:bookmarkStart w:name="z105" w:id="99"/>
    <w:p>
      <w:pPr>
        <w:spacing w:after="0"/>
        <w:ind w:left="0"/>
        <w:jc w:val="both"/>
      </w:pPr>
      <w:r>
        <w:rPr>
          <w:rFonts w:ascii="Times New Roman"/>
          <w:b w:val="false"/>
          <w:i w:val="false"/>
          <w:color w:val="000000"/>
          <w:sz w:val="28"/>
        </w:rPr>
        <w:t>
      5) ожидаемый результат организованной деятельности.</w:t>
      </w:r>
    </w:p>
    <w:bookmarkEnd w:id="99"/>
    <w:bookmarkStart w:name="z106" w:id="100"/>
    <w:p>
      <w:pPr>
        <w:spacing w:after="0"/>
        <w:ind w:left="0"/>
        <w:jc w:val="both"/>
      </w:pPr>
      <w:r>
        <w:rPr>
          <w:rFonts w:ascii="Times New Roman"/>
          <w:b w:val="false"/>
          <w:i w:val="false"/>
          <w:color w:val="000000"/>
          <w:sz w:val="28"/>
        </w:rPr>
        <w:t>
      16. Образовательные программы (вариативные, индивидуальные, адаптированные, дополнительные) разрабатываются на основе Типовой учебной программы и предусматривают:</w:t>
      </w:r>
    </w:p>
    <w:bookmarkEnd w:id="100"/>
    <w:bookmarkStart w:name="z107" w:id="101"/>
    <w:p>
      <w:pPr>
        <w:spacing w:after="0"/>
        <w:ind w:left="0"/>
        <w:jc w:val="both"/>
      </w:pPr>
      <w:r>
        <w:rPr>
          <w:rFonts w:ascii="Times New Roman"/>
          <w:b w:val="false"/>
          <w:i w:val="false"/>
          <w:color w:val="000000"/>
          <w:sz w:val="28"/>
        </w:rPr>
        <w:t>
      1) достижение целей и задач, определенных в содержании Типовой учебной программы;</w:t>
      </w:r>
    </w:p>
    <w:bookmarkEnd w:id="101"/>
    <w:bookmarkStart w:name="z108" w:id="102"/>
    <w:p>
      <w:pPr>
        <w:spacing w:after="0"/>
        <w:ind w:left="0"/>
        <w:jc w:val="both"/>
      </w:pPr>
      <w:r>
        <w:rPr>
          <w:rFonts w:ascii="Times New Roman"/>
          <w:b w:val="false"/>
          <w:i w:val="false"/>
          <w:color w:val="000000"/>
          <w:sz w:val="28"/>
        </w:rPr>
        <w:t xml:space="preserve">
      2) содержание, соответствующее направлению, выбранному дошкольной организацией и образовательным потребностям ребенка; </w:t>
      </w:r>
    </w:p>
    <w:bookmarkEnd w:id="102"/>
    <w:bookmarkStart w:name="z109" w:id="103"/>
    <w:p>
      <w:pPr>
        <w:spacing w:after="0"/>
        <w:ind w:left="0"/>
        <w:jc w:val="both"/>
      </w:pPr>
      <w:r>
        <w:rPr>
          <w:rFonts w:ascii="Times New Roman"/>
          <w:b w:val="false"/>
          <w:i w:val="false"/>
          <w:color w:val="000000"/>
          <w:sz w:val="28"/>
        </w:rPr>
        <w:t xml:space="preserve">
      3) обеспечение принципов преемственности и непрерывности содержания воспитания и обучения; </w:t>
      </w:r>
    </w:p>
    <w:bookmarkEnd w:id="103"/>
    <w:bookmarkStart w:name="z110" w:id="104"/>
    <w:p>
      <w:pPr>
        <w:spacing w:after="0"/>
        <w:ind w:left="0"/>
        <w:jc w:val="both"/>
      </w:pPr>
      <w:r>
        <w:rPr>
          <w:rFonts w:ascii="Times New Roman"/>
          <w:b w:val="false"/>
          <w:i w:val="false"/>
          <w:color w:val="000000"/>
          <w:sz w:val="28"/>
        </w:rPr>
        <w:t>
      4) ожидаемый результат организованной деятельности;</w:t>
      </w:r>
    </w:p>
    <w:bookmarkEnd w:id="104"/>
    <w:bookmarkStart w:name="z111" w:id="105"/>
    <w:p>
      <w:pPr>
        <w:spacing w:after="0"/>
        <w:ind w:left="0"/>
        <w:jc w:val="both"/>
      </w:pPr>
      <w:r>
        <w:rPr>
          <w:rFonts w:ascii="Times New Roman"/>
          <w:b w:val="false"/>
          <w:i w:val="false"/>
          <w:color w:val="000000"/>
          <w:sz w:val="28"/>
        </w:rPr>
        <w:t>
      5) эффективную интеграцию образовательной деятельности;</w:t>
      </w:r>
    </w:p>
    <w:bookmarkEnd w:id="105"/>
    <w:bookmarkStart w:name="z112" w:id="106"/>
    <w:p>
      <w:pPr>
        <w:spacing w:after="0"/>
        <w:ind w:left="0"/>
        <w:jc w:val="both"/>
      </w:pPr>
      <w:r>
        <w:rPr>
          <w:rFonts w:ascii="Times New Roman"/>
          <w:b w:val="false"/>
          <w:i w:val="false"/>
          <w:color w:val="000000"/>
          <w:sz w:val="28"/>
        </w:rPr>
        <w:t>
      6) использование апробированных и адаптированных инновационных методик и технологий воспитания и обучения.</w:t>
      </w:r>
    </w:p>
    <w:bookmarkEnd w:id="106"/>
    <w:bookmarkStart w:name="z113" w:id="107"/>
    <w:p>
      <w:pPr>
        <w:spacing w:after="0"/>
        <w:ind w:left="0"/>
        <w:jc w:val="both"/>
      </w:pPr>
      <w:r>
        <w:rPr>
          <w:rFonts w:ascii="Times New Roman"/>
          <w:b w:val="false"/>
          <w:i w:val="false"/>
          <w:color w:val="000000"/>
          <w:sz w:val="28"/>
        </w:rPr>
        <w:t>
      17. В воспитательно-образовательном процессе, согласно распорядку дня дошкольной организации, который включает мероприятия (прием детей, утренняя гимнастика, прием пищи, прогулка, дневной сон, закаливающие процедуры, уход детей домой), предусматриваются виды детской деятельности (организованная, игровая, познавательная, коммуникативная, творческая, экспериментальная, трудовая, предметная, двигательная, изобразительная).</w:t>
      </w:r>
    </w:p>
    <w:bookmarkEnd w:id="107"/>
    <w:bookmarkStart w:name="z114" w:id="108"/>
    <w:p>
      <w:pPr>
        <w:spacing w:after="0"/>
        <w:ind w:left="0"/>
        <w:jc w:val="both"/>
      </w:pPr>
      <w:r>
        <w:rPr>
          <w:rFonts w:ascii="Times New Roman"/>
          <w:b w:val="false"/>
          <w:i w:val="false"/>
          <w:color w:val="000000"/>
          <w:sz w:val="28"/>
        </w:rPr>
        <w:t>
      18. Для обеспечения эмоционального благополучия, разностороннего и целостного развития воспитанников, возможности выбора детьми видов активности и участников совместной деятельности, насыщенности, доступности, вариативности и безопасности игровых зон создается развивающая среда.</w:t>
      </w:r>
    </w:p>
    <w:bookmarkEnd w:id="108"/>
    <w:bookmarkStart w:name="z115" w:id="109"/>
    <w:p>
      <w:pPr>
        <w:spacing w:after="0"/>
        <w:ind w:left="0"/>
        <w:jc w:val="both"/>
      </w:pPr>
      <w:r>
        <w:rPr>
          <w:rFonts w:ascii="Times New Roman"/>
          <w:b w:val="false"/>
          <w:i w:val="false"/>
          <w:color w:val="000000"/>
          <w:sz w:val="28"/>
        </w:rPr>
        <w:t>
      19. Показатели оценки развития умений и навыков детей с ООП являются основой для разработки образовательной траектории и планирования коррекционной работы.</w:t>
      </w:r>
    </w:p>
    <w:bookmarkEnd w:id="109"/>
    <w:bookmarkStart w:name="z116" w:id="110"/>
    <w:p>
      <w:pPr>
        <w:spacing w:after="0"/>
        <w:ind w:left="0"/>
        <w:jc w:val="both"/>
      </w:pPr>
      <w:r>
        <w:rPr>
          <w:rFonts w:ascii="Times New Roman"/>
          <w:b w:val="false"/>
          <w:i w:val="false"/>
          <w:color w:val="000000"/>
          <w:sz w:val="28"/>
        </w:rPr>
        <w:t>
      20. Уровень освоения содержания дошкольного воспитания и обучения ориентирован на целевые результаты, определяющие возможные достижения ребенка согласно перечня умений и навыков от рождения до приема в 1 класс, представленного в приложении к Типовой учебной программе.</w:t>
      </w:r>
    </w:p>
    <w:bookmarkEnd w:id="110"/>
    <w:bookmarkStart w:name="z117" w:id="111"/>
    <w:p>
      <w:pPr>
        <w:spacing w:after="0"/>
        <w:ind w:left="0"/>
        <w:jc w:val="both"/>
      </w:pPr>
      <w:r>
        <w:rPr>
          <w:rFonts w:ascii="Times New Roman"/>
          <w:b w:val="false"/>
          <w:i w:val="false"/>
          <w:color w:val="000000"/>
          <w:sz w:val="28"/>
        </w:rPr>
        <w:t>
      21. Выпускник дошкольной организации и предшкольного класса обладает следующими качествами:</w:t>
      </w:r>
    </w:p>
    <w:bookmarkEnd w:id="111"/>
    <w:bookmarkStart w:name="z118" w:id="112"/>
    <w:p>
      <w:pPr>
        <w:spacing w:after="0"/>
        <w:ind w:left="0"/>
        <w:jc w:val="both"/>
      </w:pPr>
      <w:r>
        <w:rPr>
          <w:rFonts w:ascii="Times New Roman"/>
          <w:b w:val="false"/>
          <w:i w:val="false"/>
          <w:color w:val="000000"/>
          <w:sz w:val="28"/>
        </w:rPr>
        <w:t>
      физически развитый;</w:t>
      </w:r>
    </w:p>
    <w:bookmarkEnd w:id="112"/>
    <w:bookmarkStart w:name="z119" w:id="113"/>
    <w:p>
      <w:pPr>
        <w:spacing w:after="0"/>
        <w:ind w:left="0"/>
        <w:jc w:val="both"/>
      </w:pPr>
      <w:r>
        <w:rPr>
          <w:rFonts w:ascii="Times New Roman"/>
          <w:b w:val="false"/>
          <w:i w:val="false"/>
          <w:color w:val="000000"/>
          <w:sz w:val="28"/>
        </w:rPr>
        <w:t>
      любознательный;</w:t>
      </w:r>
    </w:p>
    <w:bookmarkEnd w:id="113"/>
    <w:bookmarkStart w:name="z120" w:id="114"/>
    <w:p>
      <w:pPr>
        <w:spacing w:after="0"/>
        <w:ind w:left="0"/>
        <w:jc w:val="both"/>
      </w:pPr>
      <w:r>
        <w:rPr>
          <w:rFonts w:ascii="Times New Roman"/>
          <w:b w:val="false"/>
          <w:i w:val="false"/>
          <w:color w:val="000000"/>
          <w:sz w:val="28"/>
        </w:rPr>
        <w:t>
      инициативный;</w:t>
      </w:r>
    </w:p>
    <w:bookmarkEnd w:id="114"/>
    <w:bookmarkStart w:name="z121" w:id="115"/>
    <w:p>
      <w:pPr>
        <w:spacing w:after="0"/>
        <w:ind w:left="0"/>
        <w:jc w:val="both"/>
      </w:pPr>
      <w:r>
        <w:rPr>
          <w:rFonts w:ascii="Times New Roman"/>
          <w:b w:val="false"/>
          <w:i w:val="false"/>
          <w:color w:val="000000"/>
          <w:sz w:val="28"/>
        </w:rPr>
        <w:t>
      настойчивый;</w:t>
      </w:r>
    </w:p>
    <w:bookmarkEnd w:id="115"/>
    <w:bookmarkStart w:name="z122" w:id="116"/>
    <w:p>
      <w:pPr>
        <w:spacing w:after="0"/>
        <w:ind w:left="0"/>
        <w:jc w:val="both"/>
      </w:pPr>
      <w:r>
        <w:rPr>
          <w:rFonts w:ascii="Times New Roman"/>
          <w:b w:val="false"/>
          <w:i w:val="false"/>
          <w:color w:val="000000"/>
          <w:sz w:val="28"/>
        </w:rPr>
        <w:t>
      способный адаптироваться, коммуникабельный;</w:t>
      </w:r>
    </w:p>
    <w:bookmarkEnd w:id="116"/>
    <w:bookmarkStart w:name="z123" w:id="117"/>
    <w:p>
      <w:pPr>
        <w:spacing w:after="0"/>
        <w:ind w:left="0"/>
        <w:jc w:val="both"/>
      </w:pPr>
      <w:r>
        <w:rPr>
          <w:rFonts w:ascii="Times New Roman"/>
          <w:b w:val="false"/>
          <w:i w:val="false"/>
          <w:color w:val="000000"/>
          <w:sz w:val="28"/>
        </w:rPr>
        <w:t>
      уверенный в себе;</w:t>
      </w:r>
    </w:p>
    <w:bookmarkEnd w:id="117"/>
    <w:bookmarkStart w:name="z124" w:id="118"/>
    <w:p>
      <w:pPr>
        <w:spacing w:after="0"/>
        <w:ind w:left="0"/>
        <w:jc w:val="both"/>
      </w:pPr>
      <w:r>
        <w:rPr>
          <w:rFonts w:ascii="Times New Roman"/>
          <w:b w:val="false"/>
          <w:i w:val="false"/>
          <w:color w:val="000000"/>
          <w:sz w:val="28"/>
        </w:rPr>
        <w:t>
      умеющий работать в команде;</w:t>
      </w:r>
    </w:p>
    <w:bookmarkEnd w:id="118"/>
    <w:bookmarkStart w:name="z125" w:id="119"/>
    <w:p>
      <w:pPr>
        <w:spacing w:after="0"/>
        <w:ind w:left="0"/>
        <w:jc w:val="both"/>
      </w:pPr>
      <w:r>
        <w:rPr>
          <w:rFonts w:ascii="Times New Roman"/>
          <w:b w:val="false"/>
          <w:i w:val="false"/>
          <w:color w:val="000000"/>
          <w:sz w:val="28"/>
        </w:rPr>
        <w:t>
      эмоционально отзывчивый;</w:t>
      </w:r>
    </w:p>
    <w:bookmarkEnd w:id="119"/>
    <w:bookmarkStart w:name="z126" w:id="120"/>
    <w:p>
      <w:pPr>
        <w:spacing w:after="0"/>
        <w:ind w:left="0"/>
        <w:jc w:val="both"/>
      </w:pPr>
      <w:r>
        <w:rPr>
          <w:rFonts w:ascii="Times New Roman"/>
          <w:b w:val="false"/>
          <w:i w:val="false"/>
          <w:color w:val="000000"/>
          <w:sz w:val="28"/>
        </w:rPr>
        <w:t>
      имеющий первичные представления о себе, семье, обществе (ближайшем социуме), государстве (стране), мире и природе.</w:t>
      </w:r>
    </w:p>
    <w:bookmarkEnd w:id="120"/>
    <w:bookmarkStart w:name="z127" w:id="121"/>
    <w:p>
      <w:pPr>
        <w:spacing w:after="0"/>
        <w:ind w:left="0"/>
        <w:jc w:val="left"/>
      </w:pPr>
      <w:r>
        <w:rPr>
          <w:rFonts w:ascii="Times New Roman"/>
          <w:b/>
          <w:i w:val="false"/>
          <w:color w:val="000000"/>
        </w:rPr>
        <w:t xml:space="preserve"> Глава 3. Требования к максимальному объему учебной нагрузки воспитанников</w:t>
      </w:r>
    </w:p>
    <w:bookmarkEnd w:id="121"/>
    <w:bookmarkStart w:name="z128" w:id="122"/>
    <w:p>
      <w:pPr>
        <w:spacing w:after="0"/>
        <w:ind w:left="0"/>
        <w:jc w:val="both"/>
      </w:pPr>
      <w:r>
        <w:rPr>
          <w:rFonts w:ascii="Times New Roman"/>
          <w:b w:val="false"/>
          <w:i w:val="false"/>
          <w:color w:val="000000"/>
          <w:sz w:val="28"/>
        </w:rPr>
        <w:t>
      22. Максимальный объем учебной нагрузки воспитанников определяется в Типовых учебных планах дошкольного воспитания и обучения для детей ясельного возраста (1-2-х лет) и для детей дошкольного возраста (3-5-ти лет).</w:t>
      </w:r>
    </w:p>
    <w:bookmarkEnd w:id="122"/>
    <w:bookmarkStart w:name="z129" w:id="123"/>
    <w:p>
      <w:pPr>
        <w:spacing w:after="0"/>
        <w:ind w:left="0"/>
        <w:jc w:val="both"/>
      </w:pPr>
      <w:r>
        <w:rPr>
          <w:rFonts w:ascii="Times New Roman"/>
          <w:b w:val="false"/>
          <w:i w:val="false"/>
          <w:color w:val="000000"/>
          <w:sz w:val="28"/>
        </w:rPr>
        <w:t>
      23. При разработке вариативных учебных планов дошкольного воспитания и обучения соблюдается максимальный объем учебной нагрузки воспитанников с учетом возрастных, психофизиологических возможностей и особенностей воспитанников.</w:t>
      </w:r>
    </w:p>
    <w:bookmarkEnd w:id="123"/>
    <w:bookmarkStart w:name="z130" w:id="124"/>
    <w:p>
      <w:pPr>
        <w:spacing w:after="0"/>
        <w:ind w:left="0"/>
        <w:jc w:val="left"/>
      </w:pPr>
      <w:r>
        <w:rPr>
          <w:rFonts w:ascii="Times New Roman"/>
          <w:b/>
          <w:i w:val="false"/>
          <w:color w:val="000000"/>
        </w:rPr>
        <w:t xml:space="preserve"> Глава 4. Требования к сроку воспитания и обучения</w:t>
      </w:r>
    </w:p>
    <w:bookmarkEnd w:id="124"/>
    <w:bookmarkStart w:name="z131" w:id="125"/>
    <w:p>
      <w:pPr>
        <w:spacing w:after="0"/>
        <w:ind w:left="0"/>
        <w:jc w:val="both"/>
      </w:pPr>
      <w:r>
        <w:rPr>
          <w:rFonts w:ascii="Times New Roman"/>
          <w:b w:val="false"/>
          <w:i w:val="false"/>
          <w:color w:val="000000"/>
          <w:sz w:val="28"/>
        </w:rPr>
        <w:t>
      24. Возрастная периодизация следующая:</w:t>
      </w:r>
    </w:p>
    <w:bookmarkEnd w:id="125"/>
    <w:bookmarkStart w:name="z132" w:id="126"/>
    <w:p>
      <w:pPr>
        <w:spacing w:after="0"/>
        <w:ind w:left="0"/>
        <w:jc w:val="both"/>
      </w:pPr>
      <w:r>
        <w:rPr>
          <w:rFonts w:ascii="Times New Roman"/>
          <w:b w:val="false"/>
          <w:i w:val="false"/>
          <w:color w:val="000000"/>
          <w:sz w:val="28"/>
        </w:rPr>
        <w:t>
      1) ясельный возраст – дети 0 (новорожденные дети) - 2 года;</w:t>
      </w:r>
    </w:p>
    <w:bookmarkEnd w:id="126"/>
    <w:bookmarkStart w:name="z133" w:id="127"/>
    <w:p>
      <w:pPr>
        <w:spacing w:after="0"/>
        <w:ind w:left="0"/>
        <w:jc w:val="both"/>
      </w:pPr>
      <w:r>
        <w:rPr>
          <w:rFonts w:ascii="Times New Roman"/>
          <w:b w:val="false"/>
          <w:i w:val="false"/>
          <w:color w:val="000000"/>
          <w:sz w:val="28"/>
        </w:rPr>
        <w:t>
      2) дошкольный возраст – дети 3 - 5 лет.</w:t>
      </w:r>
    </w:p>
    <w:bookmarkEnd w:id="127"/>
    <w:bookmarkStart w:name="z134" w:id="128"/>
    <w:p>
      <w:pPr>
        <w:spacing w:after="0"/>
        <w:ind w:left="0"/>
        <w:jc w:val="both"/>
      </w:pPr>
      <w:r>
        <w:rPr>
          <w:rFonts w:ascii="Times New Roman"/>
          <w:b w:val="false"/>
          <w:i w:val="false"/>
          <w:color w:val="000000"/>
          <w:sz w:val="28"/>
        </w:rPr>
        <w:t>
      25. Возрастные группы формируются в дошкольной организации к началу учебного года с учетом возраста детей, достигших полных лет на календарный год:</w:t>
      </w:r>
    </w:p>
    <w:bookmarkEnd w:id="128"/>
    <w:bookmarkStart w:name="z135" w:id="129"/>
    <w:p>
      <w:pPr>
        <w:spacing w:after="0"/>
        <w:ind w:left="0"/>
        <w:jc w:val="both"/>
      </w:pPr>
      <w:r>
        <w:rPr>
          <w:rFonts w:ascii="Times New Roman"/>
          <w:b w:val="false"/>
          <w:i w:val="false"/>
          <w:color w:val="000000"/>
          <w:sz w:val="28"/>
        </w:rPr>
        <w:t>
      группа раннего возраста – дети 1 года;</w:t>
      </w:r>
    </w:p>
    <w:bookmarkEnd w:id="129"/>
    <w:bookmarkStart w:name="z136" w:id="130"/>
    <w:p>
      <w:pPr>
        <w:spacing w:after="0"/>
        <w:ind w:left="0"/>
        <w:jc w:val="both"/>
      </w:pPr>
      <w:r>
        <w:rPr>
          <w:rFonts w:ascii="Times New Roman"/>
          <w:b w:val="false"/>
          <w:i w:val="false"/>
          <w:color w:val="000000"/>
          <w:sz w:val="28"/>
        </w:rPr>
        <w:t>
      младшая группа –дети 2-х лет;</w:t>
      </w:r>
    </w:p>
    <w:bookmarkEnd w:id="130"/>
    <w:bookmarkStart w:name="z137" w:id="131"/>
    <w:p>
      <w:pPr>
        <w:spacing w:after="0"/>
        <w:ind w:left="0"/>
        <w:jc w:val="both"/>
      </w:pPr>
      <w:r>
        <w:rPr>
          <w:rFonts w:ascii="Times New Roman"/>
          <w:b w:val="false"/>
          <w:i w:val="false"/>
          <w:color w:val="000000"/>
          <w:sz w:val="28"/>
        </w:rPr>
        <w:t>
      средняя группа – дети 3-х лет;</w:t>
      </w:r>
    </w:p>
    <w:bookmarkEnd w:id="131"/>
    <w:bookmarkStart w:name="z138" w:id="132"/>
    <w:p>
      <w:pPr>
        <w:spacing w:after="0"/>
        <w:ind w:left="0"/>
        <w:jc w:val="both"/>
      </w:pPr>
      <w:r>
        <w:rPr>
          <w:rFonts w:ascii="Times New Roman"/>
          <w:b w:val="false"/>
          <w:i w:val="false"/>
          <w:color w:val="000000"/>
          <w:sz w:val="28"/>
        </w:rPr>
        <w:t xml:space="preserve">
      старшая группа – дети 4-х лет; </w:t>
      </w:r>
    </w:p>
    <w:bookmarkEnd w:id="132"/>
    <w:bookmarkStart w:name="z139" w:id="133"/>
    <w:p>
      <w:pPr>
        <w:spacing w:after="0"/>
        <w:ind w:left="0"/>
        <w:jc w:val="both"/>
      </w:pPr>
      <w:r>
        <w:rPr>
          <w:rFonts w:ascii="Times New Roman"/>
          <w:b w:val="false"/>
          <w:i w:val="false"/>
          <w:color w:val="000000"/>
          <w:sz w:val="28"/>
        </w:rPr>
        <w:t>
      предшкольная группа, предшкольный класс школы (лицея, гимназии) – дети 5-ти лет.</w:t>
      </w:r>
    </w:p>
    <w:bookmarkEnd w:id="133"/>
    <w:bookmarkStart w:name="z140" w:id="134"/>
    <w:p>
      <w:pPr>
        <w:spacing w:after="0"/>
        <w:ind w:left="0"/>
        <w:jc w:val="both"/>
      </w:pPr>
      <w:r>
        <w:rPr>
          <w:rFonts w:ascii="Times New Roman"/>
          <w:b w:val="false"/>
          <w:i w:val="false"/>
          <w:color w:val="000000"/>
          <w:sz w:val="28"/>
        </w:rPr>
        <w:t>
      26. Срок освоения содержания Типовой учебной программы – 5 лет, в одной возрастной группе – 1 год.</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348</w:t>
            </w:r>
          </w:p>
        </w:tc>
      </w:tr>
    </w:tbl>
    <w:bookmarkStart w:name="z142" w:id="135"/>
    <w:p>
      <w:pPr>
        <w:spacing w:after="0"/>
        <w:ind w:left="0"/>
        <w:jc w:val="left"/>
      </w:pPr>
      <w:r>
        <w:rPr>
          <w:rFonts w:ascii="Times New Roman"/>
          <w:b/>
          <w:i w:val="false"/>
          <w:color w:val="000000"/>
        </w:rPr>
        <w:t xml:space="preserve"> Государственный общеобязательный стандарт начального образования</w:t>
      </w:r>
    </w:p>
    <w:bookmarkEnd w:id="135"/>
    <w:bookmarkStart w:name="z143" w:id="136"/>
    <w:p>
      <w:pPr>
        <w:spacing w:after="0"/>
        <w:ind w:left="0"/>
        <w:jc w:val="left"/>
      </w:pPr>
      <w:r>
        <w:rPr>
          <w:rFonts w:ascii="Times New Roman"/>
          <w:b/>
          <w:i w:val="false"/>
          <w:color w:val="000000"/>
        </w:rPr>
        <w:t xml:space="preserve"> Глава 1. Общие положения</w:t>
      </w:r>
    </w:p>
    <w:bookmarkEnd w:id="136"/>
    <w:bookmarkStart w:name="z144" w:id="137"/>
    <w:p>
      <w:pPr>
        <w:spacing w:after="0"/>
        <w:ind w:left="0"/>
        <w:jc w:val="both"/>
      </w:pPr>
      <w:r>
        <w:rPr>
          <w:rFonts w:ascii="Times New Roman"/>
          <w:b w:val="false"/>
          <w:i w:val="false"/>
          <w:color w:val="000000"/>
          <w:sz w:val="28"/>
        </w:rPr>
        <w:t xml:space="preserve">
      1. Настоящий государственный общеобязательный стандарт начального образования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(далее – Закон), </w:t>
      </w:r>
      <w:r>
        <w:rPr>
          <w:rFonts w:ascii="Times New Roman"/>
          <w:b w:val="false"/>
          <w:i w:val="false"/>
          <w:color w:val="000000"/>
          <w:sz w:val="28"/>
        </w:rPr>
        <w:t>подпунктом 4)</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и определяет требования к содержанию, максимальному объему учебной нагрузки, уровню подготовки обучающихся и сроку обучения.</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45" w:id="138"/>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определения:</w:t>
      </w:r>
    </w:p>
    <w:bookmarkEnd w:id="138"/>
    <w:bookmarkStart w:name="z146" w:id="139"/>
    <w:p>
      <w:pPr>
        <w:spacing w:after="0"/>
        <w:ind w:left="0"/>
        <w:jc w:val="both"/>
      </w:pPr>
      <w:r>
        <w:rPr>
          <w:rFonts w:ascii="Times New Roman"/>
          <w:b w:val="false"/>
          <w:i w:val="false"/>
          <w:color w:val="000000"/>
          <w:sz w:val="28"/>
        </w:rPr>
        <w:t>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139"/>
    <w:bookmarkStart w:name="z147" w:id="140"/>
    <w:p>
      <w:pPr>
        <w:spacing w:after="0"/>
        <w:ind w:left="0"/>
        <w:jc w:val="both"/>
      </w:pPr>
      <w:r>
        <w:rPr>
          <w:rFonts w:ascii="Times New Roman"/>
          <w:b w:val="false"/>
          <w:i w:val="false"/>
          <w:color w:val="000000"/>
          <w:sz w:val="28"/>
        </w:rPr>
        <w:t>
      2)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140"/>
    <w:bookmarkStart w:name="z148" w:id="141"/>
    <w:p>
      <w:pPr>
        <w:spacing w:after="0"/>
        <w:ind w:left="0"/>
        <w:jc w:val="both"/>
      </w:pPr>
      <w:r>
        <w:rPr>
          <w:rFonts w:ascii="Times New Roman"/>
          <w:b w:val="false"/>
          <w:i w:val="false"/>
          <w:color w:val="000000"/>
          <w:sz w:val="28"/>
        </w:rPr>
        <w:t>
      3) критерии оценивания – конкретные измерители, на основании которых проводится оценка учебных достижений обучающихся;</w:t>
      </w:r>
    </w:p>
    <w:bookmarkEnd w:id="141"/>
    <w:bookmarkStart w:name="z149" w:id="142"/>
    <w:p>
      <w:pPr>
        <w:spacing w:after="0"/>
        <w:ind w:left="0"/>
        <w:jc w:val="both"/>
      </w:pPr>
      <w:r>
        <w:rPr>
          <w:rFonts w:ascii="Times New Roman"/>
          <w:b w:val="false"/>
          <w:i w:val="false"/>
          <w:color w:val="000000"/>
          <w:sz w:val="28"/>
        </w:rPr>
        <w:t>
      4) мониторинг образовательного процесса – cистематическое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bookmarkEnd w:id="142"/>
    <w:bookmarkStart w:name="z150" w:id="143"/>
    <w:p>
      <w:pPr>
        <w:spacing w:after="0"/>
        <w:ind w:left="0"/>
        <w:jc w:val="both"/>
      </w:pPr>
      <w:r>
        <w:rPr>
          <w:rFonts w:ascii="Times New Roman"/>
          <w:b w:val="false"/>
          <w:i w:val="false"/>
          <w:color w:val="000000"/>
          <w:sz w:val="28"/>
        </w:rPr>
        <w:t>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bookmarkEnd w:id="143"/>
    <w:bookmarkStart w:name="z151" w:id="144"/>
    <w:p>
      <w:pPr>
        <w:spacing w:after="0"/>
        <w:ind w:left="0"/>
        <w:jc w:val="both"/>
      </w:pPr>
      <w:r>
        <w:rPr>
          <w:rFonts w:ascii="Times New Roman"/>
          <w:b w:val="false"/>
          <w:i w:val="false"/>
          <w:color w:val="000000"/>
          <w:sz w:val="28"/>
        </w:rPr>
        <w:t>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bookmarkEnd w:id="144"/>
    <w:bookmarkStart w:name="z152" w:id="145"/>
    <w:p>
      <w:pPr>
        <w:spacing w:after="0"/>
        <w:ind w:left="0"/>
        <w:jc w:val="both"/>
      </w:pPr>
      <w:r>
        <w:rPr>
          <w:rFonts w:ascii="Times New Roman"/>
          <w:b w:val="false"/>
          <w:i w:val="false"/>
          <w:color w:val="000000"/>
          <w:sz w:val="28"/>
        </w:rPr>
        <w:t>
      7) образовательная область – составная часть базового содержания начального образования, включающая совокупность родственных учебных предметов;</w:t>
      </w:r>
    </w:p>
    <w:bookmarkEnd w:id="145"/>
    <w:bookmarkStart w:name="z153" w:id="146"/>
    <w:p>
      <w:pPr>
        <w:spacing w:after="0"/>
        <w:ind w:left="0"/>
        <w:jc w:val="both"/>
      </w:pPr>
      <w:r>
        <w:rPr>
          <w:rFonts w:ascii="Times New Roman"/>
          <w:b w:val="false"/>
          <w:i w:val="false"/>
          <w:color w:val="000000"/>
          <w:sz w:val="28"/>
        </w:rPr>
        <w:t>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bookmarkEnd w:id="146"/>
    <w:bookmarkStart w:name="z154" w:id="147"/>
    <w:p>
      <w:pPr>
        <w:spacing w:after="0"/>
        <w:ind w:left="0"/>
        <w:jc w:val="both"/>
      </w:pPr>
      <w:r>
        <w:rPr>
          <w:rFonts w:ascii="Times New Roman"/>
          <w:b w:val="false"/>
          <w:i w:val="false"/>
          <w:color w:val="000000"/>
          <w:sz w:val="28"/>
        </w:rPr>
        <w:t>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147"/>
    <w:bookmarkStart w:name="z155" w:id="148"/>
    <w:p>
      <w:pPr>
        <w:spacing w:after="0"/>
        <w:ind w:left="0"/>
        <w:jc w:val="both"/>
      </w:pPr>
      <w:r>
        <w:rPr>
          <w:rFonts w:ascii="Times New Roman"/>
          <w:b w:val="false"/>
          <w:i w:val="false"/>
          <w:color w:val="000000"/>
          <w:sz w:val="28"/>
        </w:rPr>
        <w:t>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148"/>
    <w:bookmarkStart w:name="z156" w:id="149"/>
    <w:p>
      <w:pPr>
        <w:spacing w:after="0"/>
        <w:ind w:left="0"/>
        <w:jc w:val="both"/>
      </w:pPr>
      <w:r>
        <w:rPr>
          <w:rFonts w:ascii="Times New Roman"/>
          <w:b w:val="false"/>
          <w:i w:val="false"/>
          <w:color w:val="000000"/>
          <w:sz w:val="28"/>
        </w:rPr>
        <w:t>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149"/>
    <w:bookmarkStart w:name="z157" w:id="150"/>
    <w:p>
      <w:pPr>
        <w:spacing w:after="0"/>
        <w:ind w:left="0"/>
        <w:jc w:val="both"/>
      </w:pPr>
      <w:r>
        <w:rPr>
          <w:rFonts w:ascii="Times New Roman"/>
          <w:b w:val="false"/>
          <w:i w:val="false"/>
          <w:color w:val="000000"/>
          <w:sz w:val="28"/>
        </w:rPr>
        <w:t>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w:t>
      </w:r>
    </w:p>
    <w:bookmarkEnd w:id="150"/>
    <w:bookmarkStart w:name="z158" w:id="151"/>
    <w:p>
      <w:pPr>
        <w:spacing w:after="0"/>
        <w:ind w:left="0"/>
        <w:jc w:val="both"/>
      </w:pPr>
      <w:r>
        <w:rPr>
          <w:rFonts w:ascii="Times New Roman"/>
          <w:b w:val="false"/>
          <w:i w:val="false"/>
          <w:color w:val="000000"/>
          <w:sz w:val="28"/>
        </w:rPr>
        <w:t>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bookmarkEnd w:id="151"/>
    <w:bookmarkStart w:name="z159" w:id="152"/>
    <w:p>
      <w:pPr>
        <w:spacing w:after="0"/>
        <w:ind w:left="0"/>
        <w:jc w:val="both"/>
      </w:pPr>
      <w:r>
        <w:rPr>
          <w:rFonts w:ascii="Times New Roman"/>
          <w:b w:val="false"/>
          <w:i w:val="false"/>
          <w:color w:val="000000"/>
          <w:sz w:val="28"/>
        </w:rPr>
        <w:t>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152"/>
    <w:bookmarkStart w:name="z160" w:id="153"/>
    <w:p>
      <w:pPr>
        <w:spacing w:after="0"/>
        <w:ind w:left="0"/>
        <w:jc w:val="both"/>
      </w:pPr>
      <w:r>
        <w:rPr>
          <w:rFonts w:ascii="Times New Roman"/>
          <w:b w:val="false"/>
          <w:i w:val="false"/>
          <w:color w:val="000000"/>
          <w:sz w:val="28"/>
        </w:rPr>
        <w:t>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bookmarkEnd w:id="153"/>
    <w:bookmarkStart w:name="z161" w:id="154"/>
    <w:p>
      <w:pPr>
        <w:spacing w:after="0"/>
        <w:ind w:left="0"/>
        <w:jc w:val="both"/>
      </w:pPr>
      <w:r>
        <w:rPr>
          <w:rFonts w:ascii="Times New Roman"/>
          <w:b w:val="false"/>
          <w:i w:val="false"/>
          <w:color w:val="000000"/>
          <w:sz w:val="28"/>
        </w:rPr>
        <w:t>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bookmarkEnd w:id="154"/>
    <w:bookmarkStart w:name="z162" w:id="155"/>
    <w:p>
      <w:pPr>
        <w:spacing w:after="0"/>
        <w:ind w:left="0"/>
        <w:jc w:val="both"/>
      </w:pPr>
      <w:r>
        <w:rPr>
          <w:rFonts w:ascii="Times New Roman"/>
          <w:b w:val="false"/>
          <w:i w:val="false"/>
          <w:color w:val="000000"/>
          <w:sz w:val="28"/>
        </w:rPr>
        <w:t>
      3. Применение Стандарта направлено на:</w:t>
      </w:r>
    </w:p>
    <w:bookmarkEnd w:id="155"/>
    <w:bookmarkStart w:name="z163" w:id="156"/>
    <w:p>
      <w:pPr>
        <w:spacing w:after="0"/>
        <w:ind w:left="0"/>
        <w:jc w:val="both"/>
      </w:pPr>
      <w:r>
        <w:rPr>
          <w:rFonts w:ascii="Times New Roman"/>
          <w:b w:val="false"/>
          <w:i w:val="false"/>
          <w:color w:val="000000"/>
          <w:sz w:val="28"/>
        </w:rPr>
        <w:t>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bookmarkEnd w:id="156"/>
    <w:bookmarkStart w:name="z164" w:id="157"/>
    <w:p>
      <w:pPr>
        <w:spacing w:after="0"/>
        <w:ind w:left="0"/>
        <w:jc w:val="both"/>
      </w:pPr>
      <w:r>
        <w:rPr>
          <w:rFonts w:ascii="Times New Roman"/>
          <w:b w:val="false"/>
          <w:i w:val="false"/>
          <w:color w:val="000000"/>
          <w:sz w:val="28"/>
        </w:rPr>
        <w:t>
      2) создание условий для изучения казахского, русского и иностранных языков;</w:t>
      </w:r>
    </w:p>
    <w:bookmarkEnd w:id="157"/>
    <w:bookmarkStart w:name="z165" w:id="158"/>
    <w:p>
      <w:pPr>
        <w:spacing w:after="0"/>
        <w:ind w:left="0"/>
        <w:jc w:val="both"/>
      </w:pPr>
      <w:r>
        <w:rPr>
          <w:rFonts w:ascii="Times New Roman"/>
          <w:b w:val="false"/>
          <w:i w:val="false"/>
          <w:color w:val="000000"/>
          <w:sz w:val="28"/>
        </w:rPr>
        <w:t>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bookmarkEnd w:id="158"/>
    <w:bookmarkStart w:name="z166" w:id="159"/>
    <w:p>
      <w:pPr>
        <w:spacing w:after="0"/>
        <w:ind w:left="0"/>
        <w:jc w:val="both"/>
      </w:pPr>
      <w:r>
        <w:rPr>
          <w:rFonts w:ascii="Times New Roman"/>
          <w:b w:val="false"/>
          <w:i w:val="false"/>
          <w:color w:val="000000"/>
          <w:sz w:val="28"/>
        </w:rPr>
        <w:t>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bookmarkEnd w:id="159"/>
    <w:bookmarkStart w:name="z167" w:id="160"/>
    <w:p>
      <w:pPr>
        <w:spacing w:after="0"/>
        <w:ind w:left="0"/>
        <w:jc w:val="both"/>
      </w:pPr>
      <w:r>
        <w:rPr>
          <w:rFonts w:ascii="Times New Roman"/>
          <w:b w:val="false"/>
          <w:i w:val="false"/>
          <w:color w:val="000000"/>
          <w:sz w:val="28"/>
        </w:rPr>
        <w:t>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bookmarkEnd w:id="160"/>
    <w:bookmarkStart w:name="z168" w:id="161"/>
    <w:p>
      <w:pPr>
        <w:spacing w:after="0"/>
        <w:ind w:left="0"/>
        <w:jc w:val="both"/>
      </w:pPr>
      <w:r>
        <w:rPr>
          <w:rFonts w:ascii="Times New Roman"/>
          <w:b w:val="false"/>
          <w:i w:val="false"/>
          <w:color w:val="000000"/>
          <w:sz w:val="28"/>
        </w:rPr>
        <w:t>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bookmarkEnd w:id="161"/>
    <w:bookmarkStart w:name="z169" w:id="162"/>
    <w:p>
      <w:pPr>
        <w:spacing w:after="0"/>
        <w:ind w:left="0"/>
        <w:jc w:val="both"/>
      </w:pPr>
      <w:r>
        <w:rPr>
          <w:rFonts w:ascii="Times New Roman"/>
          <w:b w:val="false"/>
          <w:i w:val="false"/>
          <w:color w:val="000000"/>
          <w:sz w:val="28"/>
        </w:rPr>
        <w:t>
      7) обеспечение эквивалентности начального образования в условиях разнообразия типов и видов организаций среднего образования;</w:t>
      </w:r>
    </w:p>
    <w:bookmarkEnd w:id="162"/>
    <w:bookmarkStart w:name="z170" w:id="163"/>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163"/>
    <w:bookmarkStart w:name="z171" w:id="164"/>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164"/>
    <w:bookmarkStart w:name="z172" w:id="165"/>
    <w:p>
      <w:pPr>
        <w:spacing w:after="0"/>
        <w:ind w:left="0"/>
        <w:jc w:val="both"/>
      </w:pPr>
      <w:r>
        <w:rPr>
          <w:rFonts w:ascii="Times New Roman"/>
          <w:b w:val="false"/>
          <w:i w:val="false"/>
          <w:color w:val="000000"/>
          <w:sz w:val="28"/>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Республики Казахстан под №8170) и программами,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65"/>
    <w:bookmarkStart w:name="z173" w:id="166"/>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166"/>
    <w:bookmarkStart w:name="z174" w:id="167"/>
    <w:p>
      <w:pPr>
        <w:spacing w:after="0"/>
        <w:ind w:left="0"/>
        <w:jc w:val="both"/>
      </w:pPr>
      <w:r>
        <w:rPr>
          <w:rFonts w:ascii="Times New Roman"/>
          <w:b w:val="false"/>
          <w:i w:val="false"/>
          <w:color w:val="000000"/>
          <w:sz w:val="28"/>
        </w:rPr>
        <w:t>
      5. В качестве базовых ценностей в содержании начального образования определены:</w:t>
      </w:r>
    </w:p>
    <w:bookmarkEnd w:id="167"/>
    <w:bookmarkStart w:name="z175" w:id="168"/>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168"/>
    <w:bookmarkStart w:name="z176" w:id="169"/>
    <w:p>
      <w:pPr>
        <w:spacing w:after="0"/>
        <w:ind w:left="0"/>
        <w:jc w:val="both"/>
      </w:pPr>
      <w:r>
        <w:rPr>
          <w:rFonts w:ascii="Times New Roman"/>
          <w:b w:val="false"/>
          <w:i w:val="false"/>
          <w:color w:val="000000"/>
          <w:sz w:val="28"/>
        </w:rPr>
        <w:t>
      2) уважение;</w:t>
      </w:r>
    </w:p>
    <w:bookmarkEnd w:id="169"/>
    <w:bookmarkStart w:name="z177" w:id="170"/>
    <w:p>
      <w:pPr>
        <w:spacing w:after="0"/>
        <w:ind w:left="0"/>
        <w:jc w:val="both"/>
      </w:pPr>
      <w:r>
        <w:rPr>
          <w:rFonts w:ascii="Times New Roman"/>
          <w:b w:val="false"/>
          <w:i w:val="false"/>
          <w:color w:val="000000"/>
          <w:sz w:val="28"/>
        </w:rPr>
        <w:t>
      3) сотрудничество;</w:t>
      </w:r>
    </w:p>
    <w:bookmarkEnd w:id="170"/>
    <w:bookmarkStart w:name="z178" w:id="171"/>
    <w:p>
      <w:pPr>
        <w:spacing w:after="0"/>
        <w:ind w:left="0"/>
        <w:jc w:val="both"/>
      </w:pPr>
      <w:r>
        <w:rPr>
          <w:rFonts w:ascii="Times New Roman"/>
          <w:b w:val="false"/>
          <w:i w:val="false"/>
          <w:color w:val="000000"/>
          <w:sz w:val="28"/>
        </w:rPr>
        <w:t>
      4) труд и творчество;</w:t>
      </w:r>
    </w:p>
    <w:bookmarkEnd w:id="171"/>
    <w:bookmarkStart w:name="z179" w:id="172"/>
    <w:p>
      <w:pPr>
        <w:spacing w:after="0"/>
        <w:ind w:left="0"/>
        <w:jc w:val="both"/>
      </w:pPr>
      <w:r>
        <w:rPr>
          <w:rFonts w:ascii="Times New Roman"/>
          <w:b w:val="false"/>
          <w:i w:val="false"/>
          <w:color w:val="000000"/>
          <w:sz w:val="28"/>
        </w:rPr>
        <w:t>
      5) открытость;</w:t>
      </w:r>
    </w:p>
    <w:bookmarkEnd w:id="172"/>
    <w:bookmarkStart w:name="z180" w:id="173"/>
    <w:p>
      <w:pPr>
        <w:spacing w:after="0"/>
        <w:ind w:left="0"/>
        <w:jc w:val="both"/>
      </w:pPr>
      <w:r>
        <w:rPr>
          <w:rFonts w:ascii="Times New Roman"/>
          <w:b w:val="false"/>
          <w:i w:val="false"/>
          <w:color w:val="000000"/>
          <w:sz w:val="28"/>
        </w:rPr>
        <w:t>
      6) образование в течение всей жизни.</w:t>
      </w:r>
    </w:p>
    <w:bookmarkEnd w:id="173"/>
    <w:bookmarkStart w:name="z181" w:id="174"/>
    <w:p>
      <w:pPr>
        <w:spacing w:after="0"/>
        <w:ind w:left="0"/>
        <w:jc w:val="both"/>
      </w:pPr>
      <w:r>
        <w:rPr>
          <w:rFonts w:ascii="Times New Roman"/>
          <w:b w:val="false"/>
          <w:i w:val="false"/>
          <w:color w:val="000000"/>
          <w:sz w:val="28"/>
        </w:rPr>
        <w:t>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bookmarkEnd w:id="174"/>
    <w:bookmarkStart w:name="z182" w:id="175"/>
    <w:p>
      <w:pPr>
        <w:spacing w:after="0"/>
        <w:ind w:left="0"/>
        <w:jc w:val="both"/>
      </w:pPr>
      <w:r>
        <w:rPr>
          <w:rFonts w:ascii="Times New Roman"/>
          <w:b w:val="false"/>
          <w:i w:val="false"/>
          <w:color w:val="000000"/>
          <w:sz w:val="28"/>
        </w:rPr>
        <w:t>
      1) функционального и творческого применения знаний;</w:t>
      </w:r>
    </w:p>
    <w:bookmarkEnd w:id="175"/>
    <w:bookmarkStart w:name="z183" w:id="176"/>
    <w:p>
      <w:pPr>
        <w:spacing w:after="0"/>
        <w:ind w:left="0"/>
        <w:jc w:val="both"/>
      </w:pPr>
      <w:r>
        <w:rPr>
          <w:rFonts w:ascii="Times New Roman"/>
          <w:b w:val="false"/>
          <w:i w:val="false"/>
          <w:color w:val="000000"/>
          <w:sz w:val="28"/>
        </w:rPr>
        <w:t>
      2) критического мышления;</w:t>
      </w:r>
    </w:p>
    <w:bookmarkEnd w:id="176"/>
    <w:bookmarkStart w:name="z184" w:id="177"/>
    <w:p>
      <w:pPr>
        <w:spacing w:after="0"/>
        <w:ind w:left="0"/>
        <w:jc w:val="both"/>
      </w:pPr>
      <w:r>
        <w:rPr>
          <w:rFonts w:ascii="Times New Roman"/>
          <w:b w:val="false"/>
          <w:i w:val="false"/>
          <w:color w:val="000000"/>
          <w:sz w:val="28"/>
        </w:rPr>
        <w:t>
      3) проведения исследовательских работ;</w:t>
      </w:r>
    </w:p>
    <w:bookmarkEnd w:id="177"/>
    <w:bookmarkStart w:name="z185" w:id="178"/>
    <w:p>
      <w:pPr>
        <w:spacing w:after="0"/>
        <w:ind w:left="0"/>
        <w:jc w:val="both"/>
      </w:pPr>
      <w:r>
        <w:rPr>
          <w:rFonts w:ascii="Times New Roman"/>
          <w:b w:val="false"/>
          <w:i w:val="false"/>
          <w:color w:val="000000"/>
          <w:sz w:val="28"/>
        </w:rPr>
        <w:t>
      4) использования информационно-коммуникационных технологий;</w:t>
      </w:r>
    </w:p>
    <w:bookmarkEnd w:id="178"/>
    <w:bookmarkStart w:name="z186" w:id="179"/>
    <w:p>
      <w:pPr>
        <w:spacing w:after="0"/>
        <w:ind w:left="0"/>
        <w:jc w:val="both"/>
      </w:pPr>
      <w:r>
        <w:rPr>
          <w:rFonts w:ascii="Times New Roman"/>
          <w:b w:val="false"/>
          <w:i w:val="false"/>
          <w:color w:val="000000"/>
          <w:sz w:val="28"/>
        </w:rPr>
        <w:t>
      5) применения различных способов коммуникации, в том числе языковых навыков;</w:t>
      </w:r>
    </w:p>
    <w:bookmarkEnd w:id="179"/>
    <w:bookmarkStart w:name="z187" w:id="180"/>
    <w:p>
      <w:pPr>
        <w:spacing w:after="0"/>
        <w:ind w:left="0"/>
        <w:jc w:val="both"/>
      </w:pPr>
      <w:r>
        <w:rPr>
          <w:rFonts w:ascii="Times New Roman"/>
          <w:b w:val="false"/>
          <w:i w:val="false"/>
          <w:color w:val="000000"/>
          <w:sz w:val="28"/>
        </w:rPr>
        <w:t>
      6) умения работать в группе и индивидуально.</w:t>
      </w:r>
    </w:p>
    <w:bookmarkEnd w:id="180"/>
    <w:bookmarkStart w:name="z188" w:id="181"/>
    <w:p>
      <w:pPr>
        <w:spacing w:after="0"/>
        <w:ind w:left="0"/>
        <w:jc w:val="both"/>
      </w:pPr>
      <w:r>
        <w:rPr>
          <w:rFonts w:ascii="Times New Roman"/>
          <w:b w:val="false"/>
          <w:i w:val="false"/>
          <w:color w:val="000000"/>
          <w:sz w:val="28"/>
        </w:rPr>
        <w:t>
      7. Содержание начального образования ориентируется на результаты обучения и определяется с учетом следующих аспектов:</w:t>
      </w:r>
    </w:p>
    <w:bookmarkEnd w:id="181"/>
    <w:bookmarkStart w:name="z189" w:id="182"/>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182"/>
    <w:bookmarkStart w:name="z190" w:id="183"/>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183"/>
    <w:bookmarkStart w:name="z191" w:id="184"/>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184"/>
    <w:bookmarkStart w:name="z192" w:id="185"/>
    <w:p>
      <w:pPr>
        <w:spacing w:after="0"/>
        <w:ind w:left="0"/>
        <w:jc w:val="both"/>
      </w:pPr>
      <w:r>
        <w:rPr>
          <w:rFonts w:ascii="Times New Roman"/>
          <w:b w:val="false"/>
          <w:i w:val="false"/>
          <w:color w:val="000000"/>
          <w:sz w:val="28"/>
        </w:rPr>
        <w:t>
      4) обеспечение единства обучения, воспитания и развития.</w:t>
      </w:r>
    </w:p>
    <w:bookmarkEnd w:id="185"/>
    <w:bookmarkStart w:name="z193" w:id="186"/>
    <w:p>
      <w:pPr>
        <w:spacing w:after="0"/>
        <w:ind w:left="0"/>
        <w:jc w:val="both"/>
      </w:pPr>
      <w:r>
        <w:rPr>
          <w:rFonts w:ascii="Times New Roman"/>
          <w:b w:val="false"/>
          <w:i w:val="false"/>
          <w:color w:val="000000"/>
          <w:sz w:val="28"/>
        </w:rPr>
        <w:t>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bookmarkEnd w:id="186"/>
    <w:bookmarkStart w:name="z194" w:id="187"/>
    <w:p>
      <w:pPr>
        <w:spacing w:after="0"/>
        <w:ind w:left="0"/>
        <w:jc w:val="both"/>
      </w:pPr>
      <w:r>
        <w:rPr>
          <w:rFonts w:ascii="Times New Roman"/>
          <w:b w:val="false"/>
          <w:i w:val="false"/>
          <w:color w:val="000000"/>
          <w:sz w:val="28"/>
        </w:rPr>
        <w:t>
      9. Трехъязычное образование практически реализуется путем:</w:t>
      </w:r>
    </w:p>
    <w:bookmarkEnd w:id="187"/>
    <w:bookmarkStart w:name="z195" w:id="188"/>
    <w:p>
      <w:pPr>
        <w:spacing w:after="0"/>
        <w:ind w:left="0"/>
        <w:jc w:val="both"/>
      </w:pPr>
      <w:r>
        <w:rPr>
          <w:rFonts w:ascii="Times New Roman"/>
          <w:b w:val="false"/>
          <w:i w:val="false"/>
          <w:color w:val="000000"/>
          <w:sz w:val="28"/>
        </w:rPr>
        <w:t>
      1) обеспечения уровневого усвоения казахского, русского и иностранного языков в соответствии с международными стандартами;</w:t>
      </w:r>
    </w:p>
    <w:bookmarkEnd w:id="188"/>
    <w:bookmarkStart w:name="z196" w:id="189"/>
    <w:p>
      <w:pPr>
        <w:spacing w:after="0"/>
        <w:ind w:left="0"/>
        <w:jc w:val="both"/>
      </w:pPr>
      <w:r>
        <w:rPr>
          <w:rFonts w:ascii="Times New Roman"/>
          <w:b w:val="false"/>
          <w:i w:val="false"/>
          <w:color w:val="000000"/>
          <w:sz w:val="28"/>
        </w:rPr>
        <w:t>
      2) организации внеурочной деятельности на казахском, русском и иностранном языках.</w:t>
      </w:r>
    </w:p>
    <w:bookmarkEnd w:id="189"/>
    <w:bookmarkStart w:name="z197" w:id="190"/>
    <w:p>
      <w:pPr>
        <w:spacing w:after="0"/>
        <w:ind w:left="0"/>
        <w:jc w:val="both"/>
      </w:pPr>
      <w:r>
        <w:rPr>
          <w:rFonts w:ascii="Times New Roman"/>
          <w:b w:val="false"/>
          <w:i w:val="false"/>
          <w:color w:val="000000"/>
          <w:sz w:val="28"/>
        </w:rPr>
        <w:t>
      10. Содержание образовательной области "Язык и литература" реализуется в учебных предметах:</w:t>
      </w:r>
    </w:p>
    <w:bookmarkEnd w:id="190"/>
    <w:bookmarkStart w:name="z198" w:id="191"/>
    <w:p>
      <w:pPr>
        <w:spacing w:after="0"/>
        <w:ind w:left="0"/>
        <w:jc w:val="both"/>
      </w:pPr>
      <w:r>
        <w:rPr>
          <w:rFonts w:ascii="Times New Roman"/>
          <w:b w:val="false"/>
          <w:i w:val="false"/>
          <w:color w:val="000000"/>
          <w:sz w:val="28"/>
        </w:rPr>
        <w:t>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bookmarkEnd w:id="191"/>
    <w:bookmarkStart w:name="z199" w:id="192"/>
    <w:p>
      <w:pPr>
        <w:spacing w:after="0"/>
        <w:ind w:left="0"/>
        <w:jc w:val="both"/>
      </w:pPr>
      <w:r>
        <w:rPr>
          <w:rFonts w:ascii="Times New Roman"/>
          <w:b w:val="false"/>
          <w:i w:val="false"/>
          <w:color w:val="000000"/>
          <w:sz w:val="28"/>
        </w:rPr>
        <w:t>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bookmarkEnd w:id="192"/>
    <w:bookmarkStart w:name="z200" w:id="193"/>
    <w:p>
      <w:pPr>
        <w:spacing w:after="0"/>
        <w:ind w:left="0"/>
        <w:jc w:val="both"/>
      </w:pPr>
      <w:r>
        <w:rPr>
          <w:rFonts w:ascii="Times New Roman"/>
          <w:b w:val="false"/>
          <w:i w:val="false"/>
          <w:color w:val="000000"/>
          <w:sz w:val="28"/>
        </w:rPr>
        <w:t>
      11. Задачи добукварного и букварного периода предметов "Әліппе", "Ана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 "Обучение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193"/>
    <w:bookmarkStart w:name="z201" w:id="194"/>
    <w:p>
      <w:pPr>
        <w:spacing w:after="0"/>
        <w:ind w:left="0"/>
        <w:jc w:val="both"/>
      </w:pPr>
      <w:r>
        <w:rPr>
          <w:rFonts w:ascii="Times New Roman"/>
          <w:b w:val="false"/>
          <w:i w:val="false"/>
          <w:color w:val="000000"/>
          <w:sz w:val="28"/>
        </w:rPr>
        <w:t>
      12.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194"/>
    <w:bookmarkStart w:name="z202" w:id="195"/>
    <w:p>
      <w:pPr>
        <w:spacing w:after="0"/>
        <w:ind w:left="0"/>
        <w:jc w:val="both"/>
      </w:pPr>
      <w:r>
        <w:rPr>
          <w:rFonts w:ascii="Times New Roman"/>
          <w:b w:val="false"/>
          <w:i w:val="false"/>
          <w:color w:val="000000"/>
          <w:sz w:val="28"/>
        </w:rPr>
        <w:t>
      13.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bookmarkEnd w:id="195"/>
    <w:bookmarkStart w:name="z203" w:id="196"/>
    <w:p>
      <w:pPr>
        <w:spacing w:after="0"/>
        <w:ind w:left="0"/>
        <w:jc w:val="both"/>
      </w:pPr>
      <w:r>
        <w:rPr>
          <w:rFonts w:ascii="Times New Roman"/>
          <w:b w:val="false"/>
          <w:i w:val="false"/>
          <w:color w:val="000000"/>
          <w:sz w:val="28"/>
        </w:rPr>
        <w:t>
      14.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bookmarkEnd w:id="196"/>
    <w:bookmarkStart w:name="z204" w:id="197"/>
    <w:p>
      <w:pPr>
        <w:spacing w:after="0"/>
        <w:ind w:left="0"/>
        <w:jc w:val="both"/>
      </w:pPr>
      <w:r>
        <w:rPr>
          <w:rFonts w:ascii="Times New Roman"/>
          <w:b w:val="false"/>
          <w:i w:val="false"/>
          <w:color w:val="000000"/>
          <w:sz w:val="28"/>
        </w:rPr>
        <w:t>
      15. Содержание образовательной области "Математика и информатика" реализуется в учебных предметах: "Математика", "Цифровая грамотность".</w:t>
      </w:r>
    </w:p>
    <w:bookmarkEnd w:id="197"/>
    <w:bookmarkStart w:name="z205" w:id="198"/>
    <w:p>
      <w:pPr>
        <w:spacing w:after="0"/>
        <w:ind w:left="0"/>
        <w:jc w:val="both"/>
      </w:pPr>
      <w:r>
        <w:rPr>
          <w:rFonts w:ascii="Times New Roman"/>
          <w:b w:val="false"/>
          <w:i w:val="false"/>
          <w:color w:val="000000"/>
          <w:sz w:val="28"/>
        </w:rPr>
        <w:t>
      16.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bookmarkEnd w:id="198"/>
    <w:bookmarkStart w:name="z206" w:id="199"/>
    <w:p>
      <w:pPr>
        <w:spacing w:after="0"/>
        <w:ind w:left="0"/>
        <w:jc w:val="both"/>
      </w:pPr>
      <w:r>
        <w:rPr>
          <w:rFonts w:ascii="Times New Roman"/>
          <w:b w:val="false"/>
          <w:i w:val="false"/>
          <w:color w:val="000000"/>
          <w:sz w:val="28"/>
        </w:rPr>
        <w:t>
      17. Содержание образовательной области "Естествознание" реализуется в учебном предмете "Естествознание".</w:t>
      </w:r>
    </w:p>
    <w:bookmarkEnd w:id="199"/>
    <w:bookmarkStart w:name="z207" w:id="200"/>
    <w:p>
      <w:pPr>
        <w:spacing w:after="0"/>
        <w:ind w:left="0"/>
        <w:jc w:val="both"/>
      </w:pPr>
      <w:r>
        <w:rPr>
          <w:rFonts w:ascii="Times New Roman"/>
          <w:b w:val="false"/>
          <w:i w:val="false"/>
          <w:color w:val="000000"/>
          <w:sz w:val="28"/>
        </w:rPr>
        <w:t>
      18.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bookmarkEnd w:id="200"/>
    <w:bookmarkStart w:name="z208" w:id="201"/>
    <w:p>
      <w:pPr>
        <w:spacing w:after="0"/>
        <w:ind w:left="0"/>
        <w:jc w:val="both"/>
      </w:pPr>
      <w:r>
        <w:rPr>
          <w:rFonts w:ascii="Times New Roman"/>
          <w:b w:val="false"/>
          <w:i w:val="false"/>
          <w:color w:val="000000"/>
          <w:sz w:val="28"/>
        </w:rPr>
        <w:t>
      19. Содержание образовательной области "Человек и общество" реализуется в учебных предметах "Познание мира".</w:t>
      </w:r>
    </w:p>
    <w:bookmarkEnd w:id="201"/>
    <w:bookmarkStart w:name="z209" w:id="202"/>
    <w:p>
      <w:pPr>
        <w:spacing w:after="0"/>
        <w:ind w:left="0"/>
        <w:jc w:val="both"/>
      </w:pPr>
      <w:r>
        <w:rPr>
          <w:rFonts w:ascii="Times New Roman"/>
          <w:b w:val="false"/>
          <w:i w:val="false"/>
          <w:color w:val="000000"/>
          <w:sz w:val="28"/>
        </w:rPr>
        <w:t>
      20.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bookmarkEnd w:id="202"/>
    <w:bookmarkStart w:name="z210" w:id="203"/>
    <w:p>
      <w:pPr>
        <w:spacing w:after="0"/>
        <w:ind w:left="0"/>
        <w:jc w:val="both"/>
      </w:pPr>
      <w:r>
        <w:rPr>
          <w:rFonts w:ascii="Times New Roman"/>
          <w:b w:val="false"/>
          <w:i w:val="false"/>
          <w:color w:val="000000"/>
          <w:sz w:val="28"/>
        </w:rPr>
        <w:t>
      21. Содержание образовательной области "Технология и искусство" представлено учебными предметами "Музыка", "Художественный труд", "Трудовое обучение", "Изобразительное искусство".</w:t>
      </w:r>
    </w:p>
    <w:bookmarkEnd w:id="203"/>
    <w:bookmarkStart w:name="z211" w:id="204"/>
    <w:p>
      <w:pPr>
        <w:spacing w:after="0"/>
        <w:ind w:left="0"/>
        <w:jc w:val="both"/>
      </w:pPr>
      <w:r>
        <w:rPr>
          <w:rFonts w:ascii="Times New Roman"/>
          <w:b w:val="false"/>
          <w:i w:val="false"/>
          <w:color w:val="000000"/>
          <w:sz w:val="28"/>
        </w:rPr>
        <w:t>
      22.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bookmarkEnd w:id="204"/>
    <w:bookmarkStart w:name="z212" w:id="205"/>
    <w:p>
      <w:pPr>
        <w:spacing w:after="0"/>
        <w:ind w:left="0"/>
        <w:jc w:val="both"/>
      </w:pPr>
      <w:r>
        <w:rPr>
          <w:rFonts w:ascii="Times New Roman"/>
          <w:b w:val="false"/>
          <w:i w:val="false"/>
          <w:color w:val="000000"/>
          <w:sz w:val="28"/>
        </w:rPr>
        <w:t>
      23. Содержание образовательной области "Физическая культура" реализуется в учебном предмете "Физическая культура".</w:t>
      </w:r>
    </w:p>
    <w:bookmarkEnd w:id="205"/>
    <w:bookmarkStart w:name="z213" w:id="206"/>
    <w:p>
      <w:pPr>
        <w:spacing w:after="0"/>
        <w:ind w:left="0"/>
        <w:jc w:val="both"/>
      </w:pPr>
      <w:r>
        <w:rPr>
          <w:rFonts w:ascii="Times New Roman"/>
          <w:b w:val="false"/>
          <w:i w:val="false"/>
          <w:color w:val="000000"/>
          <w:sz w:val="28"/>
        </w:rPr>
        <w:t>
      24.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bookmarkEnd w:id="206"/>
    <w:bookmarkStart w:name="z214" w:id="207"/>
    <w:p>
      <w:pPr>
        <w:spacing w:after="0"/>
        <w:ind w:left="0"/>
        <w:jc w:val="both"/>
      </w:pPr>
      <w:r>
        <w:rPr>
          <w:rFonts w:ascii="Times New Roman"/>
          <w:b w:val="false"/>
          <w:i w:val="false"/>
          <w:color w:val="000000"/>
          <w:sz w:val="28"/>
        </w:rPr>
        <w:t>
      25.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bookmarkEnd w:id="207"/>
    <w:bookmarkStart w:name="z215" w:id="208"/>
    <w:p>
      <w:pPr>
        <w:spacing w:after="0"/>
        <w:ind w:left="0"/>
        <w:jc w:val="both"/>
      </w:pPr>
      <w:r>
        <w:rPr>
          <w:rFonts w:ascii="Times New Roman"/>
          <w:b w:val="false"/>
          <w:i w:val="false"/>
          <w:color w:val="000000"/>
          <w:sz w:val="28"/>
        </w:rPr>
        <w:t>
      26.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bookmarkEnd w:id="208"/>
    <w:bookmarkStart w:name="z216" w:id="209"/>
    <w:p>
      <w:pPr>
        <w:spacing w:after="0"/>
        <w:ind w:left="0"/>
        <w:jc w:val="both"/>
      </w:pPr>
      <w:r>
        <w:rPr>
          <w:rFonts w:ascii="Times New Roman"/>
          <w:b w:val="false"/>
          <w:i w:val="false"/>
          <w:color w:val="000000"/>
          <w:sz w:val="28"/>
        </w:rPr>
        <w:t xml:space="preserve">
      27.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bookmarkEnd w:id="209"/>
    <w:bookmarkStart w:name="z217" w:id="210"/>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210"/>
    <w:bookmarkStart w:name="z218" w:id="211"/>
    <w:p>
      <w:pPr>
        <w:spacing w:after="0"/>
        <w:ind w:left="0"/>
        <w:jc w:val="both"/>
      </w:pPr>
      <w:r>
        <w:rPr>
          <w:rFonts w:ascii="Times New Roman"/>
          <w:b w:val="false"/>
          <w:i w:val="false"/>
          <w:color w:val="000000"/>
          <w:sz w:val="28"/>
        </w:rPr>
        <w:t>
      28. Максимальный объем недельной учебной нагрузки обучающихся в начальной школе составляет не более 27 часов.</w:t>
      </w:r>
    </w:p>
    <w:bookmarkEnd w:id="211"/>
    <w:bookmarkStart w:name="z219" w:id="212"/>
    <w:p>
      <w:pPr>
        <w:spacing w:after="0"/>
        <w:ind w:left="0"/>
        <w:jc w:val="both"/>
      </w:pPr>
      <w:r>
        <w:rPr>
          <w:rFonts w:ascii="Times New Roman"/>
          <w:b w:val="false"/>
          <w:i w:val="false"/>
          <w:color w:val="000000"/>
          <w:sz w:val="28"/>
        </w:rPr>
        <w:t>
      29.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212"/>
    <w:bookmarkStart w:name="z220" w:id="213"/>
    <w:p>
      <w:pPr>
        <w:spacing w:after="0"/>
        <w:ind w:left="0"/>
        <w:jc w:val="both"/>
      </w:pPr>
      <w:r>
        <w:rPr>
          <w:rFonts w:ascii="Times New Roman"/>
          <w:b w:val="false"/>
          <w:i w:val="false"/>
          <w:color w:val="000000"/>
          <w:sz w:val="28"/>
        </w:rPr>
        <w:t>
      30. 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по:</w:t>
      </w:r>
    </w:p>
    <w:bookmarkEnd w:id="213"/>
    <w:bookmarkStart w:name="z1170" w:id="214"/>
    <w:p>
      <w:pPr>
        <w:spacing w:after="0"/>
        <w:ind w:left="0"/>
        <w:jc w:val="both"/>
      </w:pPr>
      <w:r>
        <w:rPr>
          <w:rFonts w:ascii="Times New Roman"/>
          <w:b w:val="false"/>
          <w:i w:val="false"/>
          <w:color w:val="000000"/>
          <w:sz w:val="28"/>
        </w:rPr>
        <w:t>
      1) казахскому языку в классах с неказахским языком обучения;</w:t>
      </w:r>
    </w:p>
    <w:bookmarkEnd w:id="214"/>
    <w:bookmarkStart w:name="z1171" w:id="215"/>
    <w:p>
      <w:pPr>
        <w:spacing w:after="0"/>
        <w:ind w:left="0"/>
        <w:jc w:val="both"/>
      </w:pPr>
      <w:r>
        <w:rPr>
          <w:rFonts w:ascii="Times New Roman"/>
          <w:b w:val="false"/>
          <w:i w:val="false"/>
          <w:color w:val="000000"/>
          <w:sz w:val="28"/>
        </w:rPr>
        <w:t>
      2) иностранному языку;</w:t>
      </w:r>
    </w:p>
    <w:bookmarkEnd w:id="215"/>
    <w:bookmarkStart w:name="z1172" w:id="216"/>
    <w:p>
      <w:pPr>
        <w:spacing w:after="0"/>
        <w:ind w:left="0"/>
        <w:jc w:val="both"/>
      </w:pPr>
      <w:r>
        <w:rPr>
          <w:rFonts w:ascii="Times New Roman"/>
          <w:b w:val="false"/>
          <w:i w:val="false"/>
          <w:color w:val="000000"/>
          <w:sz w:val="28"/>
        </w:rPr>
        <w:t>
      3) цифровой грамотности (кроме 1 класса).</w:t>
      </w:r>
    </w:p>
    <w:bookmarkEnd w:id="216"/>
    <w:bookmarkStart w:name="z1173" w:id="217"/>
    <w:p>
      <w:pPr>
        <w:spacing w:after="0"/>
        <w:ind w:left="0"/>
        <w:jc w:val="both"/>
      </w:pPr>
      <w:r>
        <w:rPr>
          <w:rFonts w:ascii="Times New Roman"/>
          <w:b w:val="false"/>
          <w:i w:val="false"/>
          <w:color w:val="000000"/>
          <w:sz w:val="28"/>
        </w:rPr>
        <w:t>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 по русскому языку в классах с нерусским языком обучения.</w:t>
      </w:r>
    </w:p>
    <w:bookmarkEnd w:id="217"/>
    <w:bookmarkStart w:name="z1174" w:id="218"/>
    <w:p>
      <w:pPr>
        <w:spacing w:after="0"/>
        <w:ind w:left="0"/>
        <w:jc w:val="both"/>
      </w:pPr>
      <w:r>
        <w:rPr>
          <w:rFonts w:ascii="Times New Roman"/>
          <w:b w:val="false"/>
          <w:i w:val="false"/>
          <w:color w:val="000000"/>
          <w:sz w:val="28"/>
        </w:rPr>
        <w:t>
      В случаях осуществления ограничительных мероприятий соответствующими государственными органами, введения карантина, чрезвычайных ситуаций социального, природного и техногенного характера деление класса на группы производится по всем учебным предметам с наполнением в одном классе до 15 обучающихся.</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просвещения РК от 23.09.2022 </w:t>
      </w:r>
      <w:r>
        <w:rPr>
          <w:rFonts w:ascii="Times New Roman"/>
          <w:b w:val="false"/>
          <w:i w:val="false"/>
          <w:color w:val="000000"/>
          <w:sz w:val="28"/>
        </w:rPr>
        <w:t>№ 406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26" w:id="219"/>
    <w:p>
      <w:pPr>
        <w:spacing w:after="0"/>
        <w:ind w:left="0"/>
        <w:jc w:val="both"/>
      </w:pPr>
      <w:r>
        <w:rPr>
          <w:rFonts w:ascii="Times New Roman"/>
          <w:b w:val="false"/>
          <w:i w:val="false"/>
          <w:color w:val="000000"/>
          <w:sz w:val="28"/>
        </w:rPr>
        <w:t>
      31. В рамках инклюзивного образования деление класса на группы по перечисленным в пунктах 30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bookmarkEnd w:id="219"/>
    <w:bookmarkStart w:name="z227" w:id="220"/>
    <w:p>
      <w:pPr>
        <w:spacing w:after="0"/>
        <w:ind w:left="0"/>
        <w:jc w:val="left"/>
      </w:pPr>
      <w:r>
        <w:rPr>
          <w:rFonts w:ascii="Times New Roman"/>
          <w:b/>
          <w:i w:val="false"/>
          <w:color w:val="000000"/>
        </w:rPr>
        <w:t xml:space="preserve"> Глава 4. Требования к уровню подготовки обучающихся</w:t>
      </w:r>
    </w:p>
    <w:bookmarkEnd w:id="220"/>
    <w:bookmarkStart w:name="z228" w:id="221"/>
    <w:p>
      <w:pPr>
        <w:spacing w:after="0"/>
        <w:ind w:left="0"/>
        <w:jc w:val="both"/>
      </w:pPr>
      <w:r>
        <w:rPr>
          <w:rFonts w:ascii="Times New Roman"/>
          <w:b w:val="false"/>
          <w:i w:val="false"/>
          <w:color w:val="000000"/>
          <w:sz w:val="28"/>
        </w:rPr>
        <w:t>
      32.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bookmarkEnd w:id="221"/>
    <w:bookmarkStart w:name="z229" w:id="222"/>
    <w:p>
      <w:pPr>
        <w:spacing w:after="0"/>
        <w:ind w:left="0"/>
        <w:jc w:val="both"/>
      </w:pPr>
      <w:r>
        <w:rPr>
          <w:rFonts w:ascii="Times New Roman"/>
          <w:b w:val="false"/>
          <w:i w:val="false"/>
          <w:color w:val="000000"/>
          <w:sz w:val="28"/>
        </w:rPr>
        <w:t>
      33. Ожидаемые результаты по завершении начального образования по образовательной области "Язык и литература".</w:t>
      </w:r>
    </w:p>
    <w:bookmarkEnd w:id="222"/>
    <w:bookmarkStart w:name="z230" w:id="223"/>
    <w:p>
      <w:pPr>
        <w:spacing w:after="0"/>
        <w:ind w:left="0"/>
        <w:jc w:val="both"/>
      </w:pPr>
      <w:r>
        <w:rPr>
          <w:rFonts w:ascii="Times New Roman"/>
          <w:b w:val="false"/>
          <w:i w:val="false"/>
          <w:color w:val="000000"/>
          <w:sz w:val="28"/>
        </w:rPr>
        <w:t>
      "Казахский язык"/ "Русский язык"/ "Родной язык", "Литературное чтение":</w:t>
      </w:r>
    </w:p>
    <w:bookmarkEnd w:id="223"/>
    <w:bookmarkStart w:name="z231" w:id="224"/>
    <w:p>
      <w:pPr>
        <w:spacing w:after="0"/>
        <w:ind w:left="0"/>
        <w:jc w:val="both"/>
      </w:pPr>
      <w:r>
        <w:rPr>
          <w:rFonts w:ascii="Times New Roman"/>
          <w:b w:val="false"/>
          <w:i w:val="false"/>
          <w:color w:val="000000"/>
          <w:sz w:val="28"/>
        </w:rPr>
        <w:t xml:space="preserve">
      1) аудирование и говорение: </w:t>
      </w:r>
    </w:p>
    <w:bookmarkEnd w:id="224"/>
    <w:bookmarkStart w:name="z232" w:id="225"/>
    <w:p>
      <w:pPr>
        <w:spacing w:after="0"/>
        <w:ind w:left="0"/>
        <w:jc w:val="both"/>
      </w:pPr>
      <w:r>
        <w:rPr>
          <w:rFonts w:ascii="Times New Roman"/>
          <w:b w:val="false"/>
          <w:i w:val="false"/>
          <w:color w:val="000000"/>
          <w:sz w:val="28"/>
        </w:rPr>
        <w:t>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приемы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bookmarkEnd w:id="225"/>
    <w:bookmarkStart w:name="z233" w:id="226"/>
    <w:p>
      <w:pPr>
        <w:spacing w:after="0"/>
        <w:ind w:left="0"/>
        <w:jc w:val="both"/>
      </w:pPr>
      <w:r>
        <w:rPr>
          <w:rFonts w:ascii="Times New Roman"/>
          <w:b w:val="false"/>
          <w:i w:val="false"/>
          <w:color w:val="000000"/>
          <w:sz w:val="28"/>
        </w:rPr>
        <w:t>
      2) чтение:</w:t>
      </w:r>
    </w:p>
    <w:bookmarkEnd w:id="226"/>
    <w:bookmarkStart w:name="z234" w:id="227"/>
    <w:p>
      <w:pPr>
        <w:spacing w:after="0"/>
        <w:ind w:left="0"/>
        <w:jc w:val="both"/>
      </w:pPr>
      <w:r>
        <w:rPr>
          <w:rFonts w:ascii="Times New Roman"/>
          <w:b w:val="false"/>
          <w:i w:val="false"/>
          <w:color w:val="000000"/>
          <w:sz w:val="28"/>
        </w:rPr>
        <w:t>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bookmarkEnd w:id="227"/>
    <w:bookmarkStart w:name="z235" w:id="228"/>
    <w:p>
      <w:pPr>
        <w:spacing w:after="0"/>
        <w:ind w:left="0"/>
        <w:jc w:val="both"/>
      </w:pPr>
      <w:r>
        <w:rPr>
          <w:rFonts w:ascii="Times New Roman"/>
          <w:b w:val="false"/>
          <w:i w:val="false"/>
          <w:color w:val="000000"/>
          <w:sz w:val="28"/>
        </w:rPr>
        <w:t>
      3) письмо:</w:t>
      </w:r>
    </w:p>
    <w:bookmarkEnd w:id="228"/>
    <w:bookmarkStart w:name="z236" w:id="229"/>
    <w:p>
      <w:pPr>
        <w:spacing w:after="0"/>
        <w:ind w:left="0"/>
        <w:jc w:val="both"/>
      </w:pPr>
      <w:r>
        <w:rPr>
          <w:rFonts w:ascii="Times New Roman"/>
          <w:b w:val="false"/>
          <w:i w:val="false"/>
          <w:color w:val="000000"/>
          <w:sz w:val="28"/>
        </w:rPr>
        <w:t>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bookmarkEnd w:id="229"/>
    <w:bookmarkStart w:name="z237" w:id="230"/>
    <w:p>
      <w:pPr>
        <w:spacing w:after="0"/>
        <w:ind w:left="0"/>
        <w:jc w:val="both"/>
      </w:pPr>
      <w:r>
        <w:rPr>
          <w:rFonts w:ascii="Times New Roman"/>
          <w:b w:val="false"/>
          <w:i w:val="false"/>
          <w:color w:val="000000"/>
          <w:sz w:val="28"/>
        </w:rPr>
        <w:t>
      "Казахский язык" (в классах с неказахским языком обучения) / "Русский язык" (в классах с нерусским языком обучения):</w:t>
      </w:r>
    </w:p>
    <w:bookmarkEnd w:id="230"/>
    <w:bookmarkStart w:name="z238" w:id="231"/>
    <w:p>
      <w:pPr>
        <w:spacing w:after="0"/>
        <w:ind w:left="0"/>
        <w:jc w:val="both"/>
      </w:pPr>
      <w:r>
        <w:rPr>
          <w:rFonts w:ascii="Times New Roman"/>
          <w:b w:val="false"/>
          <w:i w:val="false"/>
          <w:color w:val="000000"/>
          <w:sz w:val="28"/>
        </w:rPr>
        <w:t>
      1) аудирование:</w:t>
      </w:r>
    </w:p>
    <w:bookmarkEnd w:id="231"/>
    <w:bookmarkStart w:name="z239" w:id="232"/>
    <w:p>
      <w:pPr>
        <w:spacing w:after="0"/>
        <w:ind w:left="0"/>
        <w:jc w:val="both"/>
      </w:pPr>
      <w:r>
        <w:rPr>
          <w:rFonts w:ascii="Times New Roman"/>
          <w:b w:val="false"/>
          <w:i w:val="false"/>
          <w:color w:val="000000"/>
          <w:sz w:val="28"/>
        </w:rPr>
        <w:t>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bookmarkEnd w:id="232"/>
    <w:bookmarkStart w:name="z240" w:id="233"/>
    <w:p>
      <w:pPr>
        <w:spacing w:after="0"/>
        <w:ind w:left="0"/>
        <w:jc w:val="both"/>
      </w:pPr>
      <w:r>
        <w:rPr>
          <w:rFonts w:ascii="Times New Roman"/>
          <w:b w:val="false"/>
          <w:i w:val="false"/>
          <w:color w:val="000000"/>
          <w:sz w:val="28"/>
        </w:rPr>
        <w:t>
      2) говорение:</w:t>
      </w:r>
    </w:p>
    <w:bookmarkEnd w:id="233"/>
    <w:bookmarkStart w:name="z241" w:id="234"/>
    <w:p>
      <w:pPr>
        <w:spacing w:after="0"/>
        <w:ind w:left="0"/>
        <w:jc w:val="both"/>
      </w:pPr>
      <w:r>
        <w:rPr>
          <w:rFonts w:ascii="Times New Roman"/>
          <w:b w:val="false"/>
          <w:i w:val="false"/>
          <w:color w:val="000000"/>
          <w:sz w:val="28"/>
        </w:rPr>
        <w:t>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bookmarkEnd w:id="234"/>
    <w:bookmarkStart w:name="z242" w:id="235"/>
    <w:p>
      <w:pPr>
        <w:spacing w:after="0"/>
        <w:ind w:left="0"/>
        <w:jc w:val="both"/>
      </w:pPr>
      <w:r>
        <w:rPr>
          <w:rFonts w:ascii="Times New Roman"/>
          <w:b w:val="false"/>
          <w:i w:val="false"/>
          <w:color w:val="000000"/>
          <w:sz w:val="28"/>
        </w:rPr>
        <w:t>
      3) чтение:</w:t>
      </w:r>
    </w:p>
    <w:bookmarkEnd w:id="235"/>
    <w:bookmarkStart w:name="z243" w:id="236"/>
    <w:p>
      <w:pPr>
        <w:spacing w:after="0"/>
        <w:ind w:left="0"/>
        <w:jc w:val="both"/>
      </w:pPr>
      <w:r>
        <w:rPr>
          <w:rFonts w:ascii="Times New Roman"/>
          <w:b w:val="false"/>
          <w:i w:val="false"/>
          <w:color w:val="000000"/>
          <w:sz w:val="28"/>
        </w:rPr>
        <w:t>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bookmarkEnd w:id="236"/>
    <w:bookmarkStart w:name="z244" w:id="237"/>
    <w:p>
      <w:pPr>
        <w:spacing w:after="0"/>
        <w:ind w:left="0"/>
        <w:jc w:val="both"/>
      </w:pPr>
      <w:r>
        <w:rPr>
          <w:rFonts w:ascii="Times New Roman"/>
          <w:b w:val="false"/>
          <w:i w:val="false"/>
          <w:color w:val="000000"/>
          <w:sz w:val="28"/>
        </w:rPr>
        <w:t>
      4) письмо:</w:t>
      </w:r>
    </w:p>
    <w:bookmarkEnd w:id="237"/>
    <w:bookmarkStart w:name="z245" w:id="238"/>
    <w:p>
      <w:pPr>
        <w:spacing w:after="0"/>
        <w:ind w:left="0"/>
        <w:jc w:val="both"/>
      </w:pPr>
      <w:r>
        <w:rPr>
          <w:rFonts w:ascii="Times New Roman"/>
          <w:b w:val="false"/>
          <w:i w:val="false"/>
          <w:color w:val="000000"/>
          <w:sz w:val="28"/>
        </w:rPr>
        <w:t>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bookmarkEnd w:id="238"/>
    <w:bookmarkStart w:name="z246" w:id="239"/>
    <w:p>
      <w:pPr>
        <w:spacing w:after="0"/>
        <w:ind w:left="0"/>
        <w:jc w:val="both"/>
      </w:pPr>
      <w:r>
        <w:rPr>
          <w:rFonts w:ascii="Times New Roman"/>
          <w:b w:val="false"/>
          <w:i w:val="false"/>
          <w:color w:val="000000"/>
          <w:sz w:val="28"/>
        </w:rPr>
        <w:t>
      "Иностранный язык":</w:t>
      </w:r>
    </w:p>
    <w:bookmarkEnd w:id="239"/>
    <w:bookmarkStart w:name="z247" w:id="240"/>
    <w:p>
      <w:pPr>
        <w:spacing w:after="0"/>
        <w:ind w:left="0"/>
        <w:jc w:val="both"/>
      </w:pPr>
      <w:r>
        <w:rPr>
          <w:rFonts w:ascii="Times New Roman"/>
          <w:b w:val="false"/>
          <w:i w:val="false"/>
          <w:color w:val="000000"/>
          <w:sz w:val="28"/>
        </w:rPr>
        <w:t>
      1) аудирование:</w:t>
      </w:r>
    </w:p>
    <w:bookmarkEnd w:id="240"/>
    <w:bookmarkStart w:name="z248" w:id="241"/>
    <w:p>
      <w:pPr>
        <w:spacing w:after="0"/>
        <w:ind w:left="0"/>
        <w:jc w:val="both"/>
      </w:pPr>
      <w:r>
        <w:rPr>
          <w:rFonts w:ascii="Times New Roman"/>
          <w:b w:val="false"/>
          <w:i w:val="false"/>
          <w:color w:val="000000"/>
          <w:sz w:val="28"/>
        </w:rPr>
        <w:t>
      обучающийся понимает основное содержание непродолжительной беседы на знакомую тематику, распознают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bookmarkEnd w:id="241"/>
    <w:bookmarkStart w:name="z249" w:id="242"/>
    <w:p>
      <w:pPr>
        <w:spacing w:after="0"/>
        <w:ind w:left="0"/>
        <w:jc w:val="both"/>
      </w:pPr>
      <w:r>
        <w:rPr>
          <w:rFonts w:ascii="Times New Roman"/>
          <w:b w:val="false"/>
          <w:i w:val="false"/>
          <w:color w:val="000000"/>
          <w:sz w:val="28"/>
        </w:rPr>
        <w:t>
      2) говорение:</w:t>
      </w:r>
    </w:p>
    <w:bookmarkEnd w:id="242"/>
    <w:bookmarkStart w:name="z250" w:id="243"/>
    <w:p>
      <w:pPr>
        <w:spacing w:after="0"/>
        <w:ind w:left="0"/>
        <w:jc w:val="both"/>
      </w:pPr>
      <w:r>
        <w:rPr>
          <w:rFonts w:ascii="Times New Roman"/>
          <w:b w:val="false"/>
          <w:i w:val="false"/>
          <w:color w:val="000000"/>
          <w:sz w:val="28"/>
        </w:rPr>
        <w:t>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bookmarkEnd w:id="243"/>
    <w:bookmarkStart w:name="z251" w:id="244"/>
    <w:p>
      <w:pPr>
        <w:spacing w:after="0"/>
        <w:ind w:left="0"/>
        <w:jc w:val="both"/>
      </w:pPr>
      <w:r>
        <w:rPr>
          <w:rFonts w:ascii="Times New Roman"/>
          <w:b w:val="false"/>
          <w:i w:val="false"/>
          <w:color w:val="000000"/>
          <w:sz w:val="28"/>
        </w:rPr>
        <w:t>
      3) чтение:</w:t>
      </w:r>
    </w:p>
    <w:bookmarkEnd w:id="244"/>
    <w:bookmarkStart w:name="z252" w:id="245"/>
    <w:p>
      <w:pPr>
        <w:spacing w:after="0"/>
        <w:ind w:left="0"/>
        <w:jc w:val="both"/>
      </w:pPr>
      <w:r>
        <w:rPr>
          <w:rFonts w:ascii="Times New Roman"/>
          <w:b w:val="false"/>
          <w:i w:val="false"/>
          <w:color w:val="000000"/>
          <w:sz w:val="28"/>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bookmarkEnd w:id="245"/>
    <w:bookmarkStart w:name="z253" w:id="246"/>
    <w:p>
      <w:pPr>
        <w:spacing w:after="0"/>
        <w:ind w:left="0"/>
        <w:jc w:val="both"/>
      </w:pPr>
      <w:r>
        <w:rPr>
          <w:rFonts w:ascii="Times New Roman"/>
          <w:b w:val="false"/>
          <w:i w:val="false"/>
          <w:color w:val="000000"/>
          <w:sz w:val="28"/>
        </w:rPr>
        <w:t>
      4) письмо:</w:t>
      </w:r>
    </w:p>
    <w:bookmarkEnd w:id="246"/>
    <w:bookmarkStart w:name="z254" w:id="247"/>
    <w:p>
      <w:pPr>
        <w:spacing w:after="0"/>
        <w:ind w:left="0"/>
        <w:jc w:val="both"/>
      </w:pPr>
      <w:r>
        <w:rPr>
          <w:rFonts w:ascii="Times New Roman"/>
          <w:b w:val="false"/>
          <w:i w:val="false"/>
          <w:color w:val="000000"/>
          <w:sz w:val="28"/>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bookmarkEnd w:id="247"/>
    <w:bookmarkStart w:name="z255" w:id="248"/>
    <w:p>
      <w:pPr>
        <w:spacing w:after="0"/>
        <w:ind w:left="0"/>
        <w:jc w:val="both"/>
      </w:pPr>
      <w:r>
        <w:rPr>
          <w:rFonts w:ascii="Times New Roman"/>
          <w:b w:val="false"/>
          <w:i w:val="false"/>
          <w:color w:val="000000"/>
          <w:sz w:val="28"/>
        </w:rPr>
        <w:t>
      34. Ожидаемые результаты обучения по образовательной области "Математика и информатика":</w:t>
      </w:r>
    </w:p>
    <w:bookmarkEnd w:id="248"/>
    <w:bookmarkStart w:name="z256" w:id="249"/>
    <w:p>
      <w:pPr>
        <w:spacing w:after="0"/>
        <w:ind w:left="0"/>
        <w:jc w:val="both"/>
      </w:pPr>
      <w:r>
        <w:rPr>
          <w:rFonts w:ascii="Times New Roman"/>
          <w:b w:val="false"/>
          <w:i w:val="false"/>
          <w:color w:val="000000"/>
          <w:sz w:val="28"/>
        </w:rPr>
        <w:t>
      По завершении начального образования обучающийся:</w:t>
      </w:r>
    </w:p>
    <w:bookmarkEnd w:id="249"/>
    <w:bookmarkStart w:name="z257" w:id="250"/>
    <w:p>
      <w:pPr>
        <w:spacing w:after="0"/>
        <w:ind w:left="0"/>
        <w:jc w:val="both"/>
      </w:pPr>
      <w:r>
        <w:rPr>
          <w:rFonts w:ascii="Times New Roman"/>
          <w:b w:val="false"/>
          <w:i w:val="false"/>
          <w:color w:val="000000"/>
          <w:sz w:val="28"/>
        </w:rPr>
        <w:t>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bookmarkEnd w:id="250"/>
    <w:bookmarkStart w:name="z258" w:id="251"/>
    <w:p>
      <w:pPr>
        <w:spacing w:after="0"/>
        <w:ind w:left="0"/>
        <w:jc w:val="both"/>
      </w:pPr>
      <w:r>
        <w:rPr>
          <w:rFonts w:ascii="Times New Roman"/>
          <w:b w:val="false"/>
          <w:i w:val="false"/>
          <w:color w:val="000000"/>
          <w:sz w:val="28"/>
        </w:rPr>
        <w:t>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bookmarkEnd w:id="251"/>
    <w:bookmarkStart w:name="z259" w:id="252"/>
    <w:p>
      <w:pPr>
        <w:spacing w:after="0"/>
        <w:ind w:left="0"/>
        <w:jc w:val="both"/>
      </w:pPr>
      <w:r>
        <w:rPr>
          <w:rFonts w:ascii="Times New Roman"/>
          <w:b w:val="false"/>
          <w:i w:val="false"/>
          <w:color w:val="000000"/>
          <w:sz w:val="28"/>
        </w:rPr>
        <w:t>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bookmarkEnd w:id="252"/>
    <w:bookmarkStart w:name="z260" w:id="253"/>
    <w:p>
      <w:pPr>
        <w:spacing w:after="0"/>
        <w:ind w:left="0"/>
        <w:jc w:val="both"/>
      </w:pPr>
      <w:r>
        <w:rPr>
          <w:rFonts w:ascii="Times New Roman"/>
          <w:b w:val="false"/>
          <w:i w:val="false"/>
          <w:color w:val="000000"/>
          <w:sz w:val="28"/>
        </w:rPr>
        <w:t>
      4) анализирует рациональные приемы устного и письменного счета;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bookmarkEnd w:id="253"/>
    <w:bookmarkStart w:name="z261" w:id="254"/>
    <w:p>
      <w:pPr>
        <w:spacing w:after="0"/>
        <w:ind w:left="0"/>
        <w:jc w:val="both"/>
      </w:pPr>
      <w:r>
        <w:rPr>
          <w:rFonts w:ascii="Times New Roman"/>
          <w:b w:val="false"/>
          <w:i w:val="false"/>
          <w:color w:val="000000"/>
          <w:sz w:val="28"/>
        </w:rPr>
        <w:t>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bookmarkEnd w:id="254"/>
    <w:bookmarkStart w:name="z262" w:id="255"/>
    <w:p>
      <w:pPr>
        <w:spacing w:after="0"/>
        <w:ind w:left="0"/>
        <w:jc w:val="both"/>
      </w:pPr>
      <w:r>
        <w:rPr>
          <w:rFonts w:ascii="Times New Roman"/>
          <w:b w:val="false"/>
          <w:i w:val="false"/>
          <w:color w:val="000000"/>
          <w:sz w:val="28"/>
        </w:rPr>
        <w:t>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bookmarkEnd w:id="255"/>
    <w:bookmarkStart w:name="z263" w:id="256"/>
    <w:p>
      <w:pPr>
        <w:spacing w:after="0"/>
        <w:ind w:left="0"/>
        <w:jc w:val="both"/>
      </w:pPr>
      <w:r>
        <w:rPr>
          <w:rFonts w:ascii="Times New Roman"/>
          <w:b w:val="false"/>
          <w:i w:val="false"/>
          <w:color w:val="000000"/>
          <w:sz w:val="28"/>
        </w:rPr>
        <w:t>
      35. Ожидаемые результаты обучения по образовательной области "Естествознание".</w:t>
      </w:r>
    </w:p>
    <w:bookmarkEnd w:id="256"/>
    <w:bookmarkStart w:name="z264" w:id="257"/>
    <w:p>
      <w:pPr>
        <w:spacing w:after="0"/>
        <w:ind w:left="0"/>
        <w:jc w:val="both"/>
      </w:pPr>
      <w:r>
        <w:rPr>
          <w:rFonts w:ascii="Times New Roman"/>
          <w:b w:val="false"/>
          <w:i w:val="false"/>
          <w:color w:val="000000"/>
          <w:sz w:val="28"/>
        </w:rPr>
        <w:t>
      По завершении начального образования обучающийся:</w:t>
      </w:r>
    </w:p>
    <w:bookmarkEnd w:id="257"/>
    <w:bookmarkStart w:name="z265" w:id="258"/>
    <w:p>
      <w:pPr>
        <w:spacing w:after="0"/>
        <w:ind w:left="0"/>
        <w:jc w:val="both"/>
      </w:pPr>
      <w:r>
        <w:rPr>
          <w:rFonts w:ascii="Times New Roman"/>
          <w:b w:val="false"/>
          <w:i w:val="false"/>
          <w:color w:val="000000"/>
          <w:sz w:val="28"/>
        </w:rPr>
        <w:t>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bookmarkEnd w:id="258"/>
    <w:bookmarkStart w:name="z266" w:id="259"/>
    <w:p>
      <w:pPr>
        <w:spacing w:after="0"/>
        <w:ind w:left="0"/>
        <w:jc w:val="both"/>
      </w:pPr>
      <w:r>
        <w:rPr>
          <w:rFonts w:ascii="Times New Roman"/>
          <w:b w:val="false"/>
          <w:i w:val="false"/>
          <w:color w:val="000000"/>
          <w:sz w:val="28"/>
        </w:rPr>
        <w:t>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bookmarkEnd w:id="259"/>
    <w:bookmarkStart w:name="z267" w:id="260"/>
    <w:p>
      <w:pPr>
        <w:spacing w:after="0"/>
        <w:ind w:left="0"/>
        <w:jc w:val="both"/>
      </w:pPr>
      <w:r>
        <w:rPr>
          <w:rFonts w:ascii="Times New Roman"/>
          <w:b w:val="false"/>
          <w:i w:val="false"/>
          <w:color w:val="000000"/>
          <w:sz w:val="28"/>
        </w:rPr>
        <w:t>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bookmarkEnd w:id="260"/>
    <w:bookmarkStart w:name="z268" w:id="261"/>
    <w:p>
      <w:pPr>
        <w:spacing w:after="0"/>
        <w:ind w:left="0"/>
        <w:jc w:val="both"/>
      </w:pPr>
      <w:r>
        <w:rPr>
          <w:rFonts w:ascii="Times New Roman"/>
          <w:b w:val="false"/>
          <w:i w:val="false"/>
          <w:color w:val="000000"/>
          <w:sz w:val="28"/>
        </w:rPr>
        <w:t>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bookmarkEnd w:id="261"/>
    <w:bookmarkStart w:name="z269" w:id="262"/>
    <w:p>
      <w:pPr>
        <w:spacing w:after="0"/>
        <w:ind w:left="0"/>
        <w:jc w:val="both"/>
      </w:pPr>
      <w:r>
        <w:rPr>
          <w:rFonts w:ascii="Times New Roman"/>
          <w:b w:val="false"/>
          <w:i w:val="false"/>
          <w:color w:val="000000"/>
          <w:sz w:val="28"/>
        </w:rPr>
        <w:t>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bookmarkEnd w:id="262"/>
    <w:bookmarkStart w:name="z270" w:id="263"/>
    <w:p>
      <w:pPr>
        <w:spacing w:after="0"/>
        <w:ind w:left="0"/>
        <w:jc w:val="both"/>
      </w:pPr>
      <w:r>
        <w:rPr>
          <w:rFonts w:ascii="Times New Roman"/>
          <w:b w:val="false"/>
          <w:i w:val="false"/>
          <w:color w:val="000000"/>
          <w:sz w:val="28"/>
        </w:rPr>
        <w:t>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bookmarkEnd w:id="263"/>
    <w:bookmarkStart w:name="z271" w:id="264"/>
    <w:p>
      <w:pPr>
        <w:spacing w:after="0"/>
        <w:ind w:left="0"/>
        <w:jc w:val="both"/>
      </w:pPr>
      <w:r>
        <w:rPr>
          <w:rFonts w:ascii="Times New Roman"/>
          <w:b w:val="false"/>
          <w:i w:val="false"/>
          <w:color w:val="000000"/>
          <w:sz w:val="28"/>
        </w:rPr>
        <w:t>
      36. Ожидаемые результаты обучения по образовательной области "Человек и общество".</w:t>
      </w:r>
    </w:p>
    <w:bookmarkEnd w:id="264"/>
    <w:bookmarkStart w:name="z272" w:id="265"/>
    <w:p>
      <w:pPr>
        <w:spacing w:after="0"/>
        <w:ind w:left="0"/>
        <w:jc w:val="both"/>
      </w:pPr>
      <w:r>
        <w:rPr>
          <w:rFonts w:ascii="Times New Roman"/>
          <w:b w:val="false"/>
          <w:i w:val="false"/>
          <w:color w:val="000000"/>
          <w:sz w:val="28"/>
        </w:rPr>
        <w:t>
      По завершении начального образования обучающийся:</w:t>
      </w:r>
    </w:p>
    <w:bookmarkEnd w:id="265"/>
    <w:bookmarkStart w:name="z273" w:id="266"/>
    <w:p>
      <w:pPr>
        <w:spacing w:after="0"/>
        <w:ind w:left="0"/>
        <w:jc w:val="both"/>
      </w:pPr>
      <w:r>
        <w:rPr>
          <w:rFonts w:ascii="Times New Roman"/>
          <w:b w:val="false"/>
          <w:i w:val="false"/>
          <w:color w:val="000000"/>
          <w:sz w:val="28"/>
        </w:rPr>
        <w:t>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bookmarkEnd w:id="266"/>
    <w:bookmarkStart w:name="z274" w:id="267"/>
    <w:p>
      <w:pPr>
        <w:spacing w:after="0"/>
        <w:ind w:left="0"/>
        <w:jc w:val="both"/>
      </w:pPr>
      <w:r>
        <w:rPr>
          <w:rFonts w:ascii="Times New Roman"/>
          <w:b w:val="false"/>
          <w:i w:val="false"/>
          <w:color w:val="000000"/>
          <w:sz w:val="28"/>
        </w:rPr>
        <w:t>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многонационального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bookmarkEnd w:id="267"/>
    <w:bookmarkStart w:name="z275" w:id="268"/>
    <w:p>
      <w:pPr>
        <w:spacing w:after="0"/>
        <w:ind w:left="0"/>
        <w:jc w:val="both"/>
      </w:pPr>
      <w:r>
        <w:rPr>
          <w:rFonts w:ascii="Times New Roman"/>
          <w:b w:val="false"/>
          <w:i w:val="false"/>
          <w:color w:val="000000"/>
          <w:sz w:val="28"/>
        </w:rPr>
        <w:t>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bookmarkEnd w:id="268"/>
    <w:bookmarkStart w:name="z276" w:id="269"/>
    <w:p>
      <w:pPr>
        <w:spacing w:after="0"/>
        <w:ind w:left="0"/>
        <w:jc w:val="both"/>
      </w:pPr>
      <w:r>
        <w:rPr>
          <w:rFonts w:ascii="Times New Roman"/>
          <w:b w:val="false"/>
          <w:i w:val="false"/>
          <w:color w:val="000000"/>
          <w:sz w:val="28"/>
        </w:rPr>
        <w:t>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bookmarkEnd w:id="269"/>
    <w:bookmarkStart w:name="z277" w:id="270"/>
    <w:p>
      <w:pPr>
        <w:spacing w:after="0"/>
        <w:ind w:left="0"/>
        <w:jc w:val="both"/>
      </w:pPr>
      <w:r>
        <w:rPr>
          <w:rFonts w:ascii="Times New Roman"/>
          <w:b w:val="false"/>
          <w:i w:val="false"/>
          <w:color w:val="000000"/>
          <w:sz w:val="28"/>
        </w:rPr>
        <w:t>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bookmarkEnd w:id="270"/>
    <w:bookmarkStart w:name="z278" w:id="271"/>
    <w:p>
      <w:pPr>
        <w:spacing w:after="0"/>
        <w:ind w:left="0"/>
        <w:jc w:val="both"/>
      </w:pPr>
      <w:r>
        <w:rPr>
          <w:rFonts w:ascii="Times New Roman"/>
          <w:b w:val="false"/>
          <w:i w:val="false"/>
          <w:color w:val="000000"/>
          <w:sz w:val="28"/>
        </w:rPr>
        <w:t>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с изменением, внесенным приказом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79" w:id="272"/>
    <w:p>
      <w:pPr>
        <w:spacing w:after="0"/>
        <w:ind w:left="0"/>
        <w:jc w:val="both"/>
      </w:pPr>
      <w:r>
        <w:rPr>
          <w:rFonts w:ascii="Times New Roman"/>
          <w:b w:val="false"/>
          <w:i w:val="false"/>
          <w:color w:val="000000"/>
          <w:sz w:val="28"/>
        </w:rPr>
        <w:t>
      37. Ожидаемые результаты обучения по образовательной области "Технология и искусство".</w:t>
      </w:r>
    </w:p>
    <w:bookmarkEnd w:id="272"/>
    <w:bookmarkStart w:name="z280" w:id="273"/>
    <w:p>
      <w:pPr>
        <w:spacing w:after="0"/>
        <w:ind w:left="0"/>
        <w:jc w:val="both"/>
      </w:pPr>
      <w:r>
        <w:rPr>
          <w:rFonts w:ascii="Times New Roman"/>
          <w:b w:val="false"/>
          <w:i w:val="false"/>
          <w:color w:val="000000"/>
          <w:sz w:val="28"/>
        </w:rPr>
        <w:t>
      По завершении начального образования обучающийся:</w:t>
      </w:r>
    </w:p>
    <w:bookmarkEnd w:id="273"/>
    <w:bookmarkStart w:name="z281" w:id="274"/>
    <w:p>
      <w:pPr>
        <w:spacing w:after="0"/>
        <w:ind w:left="0"/>
        <w:jc w:val="both"/>
      </w:pPr>
      <w:r>
        <w:rPr>
          <w:rFonts w:ascii="Times New Roman"/>
          <w:b w:val="false"/>
          <w:i w:val="false"/>
          <w:color w:val="000000"/>
          <w:sz w:val="28"/>
        </w:rPr>
        <w:t>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bookmarkEnd w:id="274"/>
    <w:bookmarkStart w:name="z282" w:id="275"/>
    <w:p>
      <w:pPr>
        <w:spacing w:after="0"/>
        <w:ind w:left="0"/>
        <w:jc w:val="both"/>
      </w:pPr>
      <w:r>
        <w:rPr>
          <w:rFonts w:ascii="Times New Roman"/>
          <w:b w:val="false"/>
          <w:i w:val="false"/>
          <w:color w:val="000000"/>
          <w:sz w:val="28"/>
        </w:rPr>
        <w:t>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bookmarkEnd w:id="275"/>
    <w:bookmarkStart w:name="z283" w:id="276"/>
    <w:p>
      <w:pPr>
        <w:spacing w:after="0"/>
        <w:ind w:left="0"/>
        <w:jc w:val="both"/>
      </w:pPr>
      <w:r>
        <w:rPr>
          <w:rFonts w:ascii="Times New Roman"/>
          <w:b w:val="false"/>
          <w:i w:val="false"/>
          <w:color w:val="000000"/>
          <w:sz w:val="28"/>
        </w:rPr>
        <w:t>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bookmarkEnd w:id="276"/>
    <w:bookmarkStart w:name="z284" w:id="277"/>
    <w:p>
      <w:pPr>
        <w:spacing w:after="0"/>
        <w:ind w:left="0"/>
        <w:jc w:val="both"/>
      </w:pPr>
      <w:r>
        <w:rPr>
          <w:rFonts w:ascii="Times New Roman"/>
          <w:b w:val="false"/>
          <w:i w:val="false"/>
          <w:color w:val="000000"/>
          <w:sz w:val="28"/>
        </w:rPr>
        <w:t>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bookmarkEnd w:id="277"/>
    <w:bookmarkStart w:name="z285" w:id="278"/>
    <w:p>
      <w:pPr>
        <w:spacing w:after="0"/>
        <w:ind w:left="0"/>
        <w:jc w:val="both"/>
      </w:pPr>
      <w:r>
        <w:rPr>
          <w:rFonts w:ascii="Times New Roman"/>
          <w:b w:val="false"/>
          <w:i w:val="false"/>
          <w:color w:val="000000"/>
          <w:sz w:val="28"/>
        </w:rPr>
        <w:t>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bookmarkEnd w:id="278"/>
    <w:bookmarkStart w:name="z286" w:id="279"/>
    <w:p>
      <w:pPr>
        <w:spacing w:after="0"/>
        <w:ind w:left="0"/>
        <w:jc w:val="both"/>
      </w:pPr>
      <w:r>
        <w:rPr>
          <w:rFonts w:ascii="Times New Roman"/>
          <w:b w:val="false"/>
          <w:i w:val="false"/>
          <w:color w:val="000000"/>
          <w:sz w:val="28"/>
        </w:rPr>
        <w:t>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bookmarkEnd w:id="279"/>
    <w:bookmarkStart w:name="z287" w:id="280"/>
    <w:p>
      <w:pPr>
        <w:spacing w:after="0"/>
        <w:ind w:left="0"/>
        <w:jc w:val="both"/>
      </w:pPr>
      <w:r>
        <w:rPr>
          <w:rFonts w:ascii="Times New Roman"/>
          <w:b w:val="false"/>
          <w:i w:val="false"/>
          <w:color w:val="000000"/>
          <w:sz w:val="28"/>
        </w:rPr>
        <w:t>
      38. Ожидаемые результаты по образовательной области "Физическая культура".</w:t>
      </w:r>
    </w:p>
    <w:bookmarkEnd w:id="280"/>
    <w:bookmarkStart w:name="z288" w:id="281"/>
    <w:p>
      <w:pPr>
        <w:spacing w:after="0"/>
        <w:ind w:left="0"/>
        <w:jc w:val="both"/>
      </w:pPr>
      <w:r>
        <w:rPr>
          <w:rFonts w:ascii="Times New Roman"/>
          <w:b w:val="false"/>
          <w:i w:val="false"/>
          <w:color w:val="000000"/>
          <w:sz w:val="28"/>
        </w:rPr>
        <w:t>
      По завершении начального образования обучающийся:</w:t>
      </w:r>
    </w:p>
    <w:bookmarkEnd w:id="281"/>
    <w:bookmarkStart w:name="z289" w:id="282"/>
    <w:p>
      <w:pPr>
        <w:spacing w:after="0"/>
        <w:ind w:left="0"/>
        <w:jc w:val="both"/>
      </w:pPr>
      <w:r>
        <w:rPr>
          <w:rFonts w:ascii="Times New Roman"/>
          <w:b w:val="false"/>
          <w:i w:val="false"/>
          <w:color w:val="000000"/>
          <w:sz w:val="28"/>
        </w:rPr>
        <w:t>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bookmarkEnd w:id="282"/>
    <w:bookmarkStart w:name="z290" w:id="283"/>
    <w:p>
      <w:pPr>
        <w:spacing w:after="0"/>
        <w:ind w:left="0"/>
        <w:jc w:val="both"/>
      </w:pPr>
      <w:r>
        <w:rPr>
          <w:rFonts w:ascii="Times New Roman"/>
          <w:b w:val="false"/>
          <w:i w:val="false"/>
          <w:color w:val="000000"/>
          <w:sz w:val="28"/>
        </w:rPr>
        <w:t>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bookmarkEnd w:id="283"/>
    <w:bookmarkStart w:name="z291" w:id="284"/>
    <w:p>
      <w:pPr>
        <w:spacing w:after="0"/>
        <w:ind w:left="0"/>
        <w:jc w:val="both"/>
      </w:pPr>
      <w:r>
        <w:rPr>
          <w:rFonts w:ascii="Times New Roman"/>
          <w:b w:val="false"/>
          <w:i w:val="false"/>
          <w:color w:val="000000"/>
          <w:sz w:val="28"/>
        </w:rPr>
        <w:t>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bookmarkEnd w:id="284"/>
    <w:bookmarkStart w:name="z292" w:id="285"/>
    <w:p>
      <w:pPr>
        <w:spacing w:after="0"/>
        <w:ind w:left="0"/>
        <w:jc w:val="both"/>
      </w:pPr>
      <w:r>
        <w:rPr>
          <w:rFonts w:ascii="Times New Roman"/>
          <w:b w:val="false"/>
          <w:i w:val="false"/>
          <w:color w:val="000000"/>
          <w:sz w:val="28"/>
        </w:rPr>
        <w:t>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bookmarkEnd w:id="285"/>
    <w:bookmarkStart w:name="z293" w:id="286"/>
    <w:p>
      <w:pPr>
        <w:spacing w:after="0"/>
        <w:ind w:left="0"/>
        <w:jc w:val="both"/>
      </w:pPr>
      <w:r>
        <w:rPr>
          <w:rFonts w:ascii="Times New Roman"/>
          <w:b w:val="false"/>
          <w:i w:val="false"/>
          <w:color w:val="000000"/>
          <w:sz w:val="28"/>
        </w:rPr>
        <w:t>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bookmarkEnd w:id="286"/>
    <w:bookmarkStart w:name="z294" w:id="287"/>
    <w:p>
      <w:pPr>
        <w:spacing w:after="0"/>
        <w:ind w:left="0"/>
        <w:jc w:val="both"/>
      </w:pPr>
      <w:r>
        <w:rPr>
          <w:rFonts w:ascii="Times New Roman"/>
          <w:b w:val="false"/>
          <w:i w:val="false"/>
          <w:color w:val="000000"/>
          <w:sz w:val="28"/>
        </w:rPr>
        <w:t>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bookmarkEnd w:id="287"/>
    <w:bookmarkStart w:name="z295" w:id="288"/>
    <w:p>
      <w:pPr>
        <w:spacing w:after="0"/>
        <w:ind w:left="0"/>
        <w:jc w:val="both"/>
      </w:pPr>
      <w:r>
        <w:rPr>
          <w:rFonts w:ascii="Times New Roman"/>
          <w:b w:val="false"/>
          <w:i w:val="false"/>
          <w:color w:val="000000"/>
          <w:sz w:val="28"/>
        </w:rPr>
        <w:t>
      39.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bookmarkEnd w:id="288"/>
    <w:bookmarkStart w:name="z296" w:id="289"/>
    <w:p>
      <w:pPr>
        <w:spacing w:after="0"/>
        <w:ind w:left="0"/>
        <w:jc w:val="both"/>
      </w:pPr>
      <w:r>
        <w:rPr>
          <w:rFonts w:ascii="Times New Roman"/>
          <w:b w:val="false"/>
          <w:i w:val="false"/>
          <w:color w:val="000000"/>
          <w:sz w:val="28"/>
        </w:rPr>
        <w:t>
      40.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bookmarkEnd w:id="289"/>
    <w:bookmarkStart w:name="z297" w:id="290"/>
    <w:p>
      <w:pPr>
        <w:spacing w:after="0"/>
        <w:ind w:left="0"/>
        <w:jc w:val="both"/>
      </w:pPr>
      <w:r>
        <w:rPr>
          <w:rFonts w:ascii="Times New Roman"/>
          <w:b w:val="false"/>
          <w:i w:val="false"/>
          <w:color w:val="000000"/>
          <w:sz w:val="28"/>
        </w:rPr>
        <w:t>
      41.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bookmarkEnd w:id="290"/>
    <w:bookmarkStart w:name="z298" w:id="291"/>
    <w:p>
      <w:pPr>
        <w:spacing w:after="0"/>
        <w:ind w:left="0"/>
        <w:jc w:val="both"/>
      </w:pPr>
      <w:r>
        <w:rPr>
          <w:rFonts w:ascii="Times New Roman"/>
          <w:b w:val="false"/>
          <w:i w:val="false"/>
          <w:color w:val="000000"/>
          <w:sz w:val="28"/>
        </w:rPr>
        <w:t>
      42. Оценка учебных достижений обучающихся осуществляется в форме формативного, суммативного оценивания.</w:t>
      </w:r>
    </w:p>
    <w:bookmarkEnd w:id="291"/>
    <w:bookmarkStart w:name="z299" w:id="292"/>
    <w:p>
      <w:pPr>
        <w:spacing w:after="0"/>
        <w:ind w:left="0"/>
        <w:jc w:val="both"/>
      </w:pPr>
      <w:r>
        <w:rPr>
          <w:rFonts w:ascii="Times New Roman"/>
          <w:b w:val="false"/>
          <w:i w:val="false"/>
          <w:color w:val="000000"/>
          <w:sz w:val="28"/>
        </w:rPr>
        <w:t>
      43. Оценивание на уровне начального образования осуществляется со 2 класса с использованием формативного и суммативного оценивания.</w:t>
      </w:r>
    </w:p>
    <w:bookmarkEnd w:id="292"/>
    <w:bookmarkStart w:name="z300" w:id="293"/>
    <w:p>
      <w:pPr>
        <w:spacing w:after="0"/>
        <w:ind w:left="0"/>
        <w:jc w:val="both"/>
      </w:pPr>
      <w:r>
        <w:rPr>
          <w:rFonts w:ascii="Times New Roman"/>
          <w:b w:val="false"/>
          <w:i w:val="false"/>
          <w:color w:val="000000"/>
          <w:sz w:val="28"/>
        </w:rPr>
        <w:t>
      44.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bookmarkEnd w:id="293"/>
    <w:bookmarkStart w:name="z301" w:id="294"/>
    <w:p>
      <w:pPr>
        <w:spacing w:after="0"/>
        <w:ind w:left="0"/>
        <w:jc w:val="both"/>
      </w:pPr>
      <w:r>
        <w:rPr>
          <w:rFonts w:ascii="Times New Roman"/>
          <w:b w:val="false"/>
          <w:i w:val="false"/>
          <w:color w:val="000000"/>
          <w:sz w:val="28"/>
        </w:rPr>
        <w:t>
      45.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294"/>
    <w:bookmarkStart w:name="z302" w:id="295"/>
    <w:p>
      <w:pPr>
        <w:spacing w:after="0"/>
        <w:ind w:left="0"/>
        <w:jc w:val="left"/>
      </w:pPr>
      <w:r>
        <w:rPr>
          <w:rFonts w:ascii="Times New Roman"/>
          <w:b/>
          <w:i w:val="false"/>
          <w:color w:val="000000"/>
        </w:rPr>
        <w:t xml:space="preserve"> Глава 5. Требования к сроку обучения</w:t>
      </w:r>
    </w:p>
    <w:bookmarkEnd w:id="295"/>
    <w:bookmarkStart w:name="z303" w:id="296"/>
    <w:p>
      <w:pPr>
        <w:spacing w:after="0"/>
        <w:ind w:left="0"/>
        <w:jc w:val="both"/>
      </w:pPr>
      <w:r>
        <w:rPr>
          <w:rFonts w:ascii="Times New Roman"/>
          <w:b w:val="false"/>
          <w:i w:val="false"/>
          <w:color w:val="000000"/>
          <w:sz w:val="28"/>
        </w:rPr>
        <w:t>
      46. Срок освоения общеобразовательной учебной программы начального образования – четыре года.</w:t>
      </w:r>
    </w:p>
    <w:bookmarkEnd w:id="296"/>
    <w:bookmarkStart w:name="z304" w:id="297"/>
    <w:p>
      <w:pPr>
        <w:spacing w:after="0"/>
        <w:ind w:left="0"/>
        <w:jc w:val="both"/>
      </w:pPr>
      <w:r>
        <w:rPr>
          <w:rFonts w:ascii="Times New Roman"/>
          <w:b w:val="false"/>
          <w:i w:val="false"/>
          <w:color w:val="000000"/>
          <w:sz w:val="28"/>
        </w:rPr>
        <w:t>
      47. Продолжительность учебного года в 1 классах – 33 учебные недели, во 2-4 классах – 34 учебные недели.</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05" w:id="298"/>
    <w:p>
      <w:pPr>
        <w:spacing w:after="0"/>
        <w:ind w:left="0"/>
        <w:jc w:val="both"/>
      </w:pPr>
      <w:r>
        <w:rPr>
          <w:rFonts w:ascii="Times New Roman"/>
          <w:b w:val="false"/>
          <w:i w:val="false"/>
          <w:color w:val="000000"/>
          <w:sz w:val="28"/>
        </w:rPr>
        <w:t>
      48. Продолжительность каникулярного времени в календарном году составляет не менее 115 дней, из них в учебном году не менее 25 дней.</w:t>
      </w:r>
    </w:p>
    <w:bookmarkEnd w:id="298"/>
    <w:bookmarkStart w:name="z306" w:id="299"/>
    <w:p>
      <w:pPr>
        <w:spacing w:after="0"/>
        <w:ind w:left="0"/>
        <w:jc w:val="both"/>
      </w:pPr>
      <w:r>
        <w:rPr>
          <w:rFonts w:ascii="Times New Roman"/>
          <w:b w:val="false"/>
          <w:i w:val="false"/>
          <w:color w:val="000000"/>
          <w:sz w:val="28"/>
        </w:rPr>
        <w:t>
      49.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bookmarkEnd w:id="2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348</w:t>
            </w:r>
          </w:p>
        </w:tc>
      </w:tr>
    </w:tbl>
    <w:bookmarkStart w:name="z308" w:id="300"/>
    <w:p>
      <w:pPr>
        <w:spacing w:after="0"/>
        <w:ind w:left="0"/>
        <w:jc w:val="left"/>
      </w:pPr>
      <w:r>
        <w:rPr>
          <w:rFonts w:ascii="Times New Roman"/>
          <w:b/>
          <w:i w:val="false"/>
          <w:color w:val="000000"/>
        </w:rPr>
        <w:t xml:space="preserve"> Государственный общеобязательный стандарт основного среднего образования</w:t>
      </w:r>
    </w:p>
    <w:bookmarkEnd w:id="300"/>
    <w:bookmarkStart w:name="z309" w:id="301"/>
    <w:p>
      <w:pPr>
        <w:spacing w:after="0"/>
        <w:ind w:left="0"/>
        <w:jc w:val="left"/>
      </w:pPr>
      <w:r>
        <w:rPr>
          <w:rFonts w:ascii="Times New Roman"/>
          <w:b/>
          <w:i w:val="false"/>
          <w:color w:val="000000"/>
        </w:rPr>
        <w:t xml:space="preserve"> Глава 1. Общие положения</w:t>
      </w:r>
    </w:p>
    <w:bookmarkEnd w:id="301"/>
    <w:bookmarkStart w:name="z310" w:id="302"/>
    <w:p>
      <w:pPr>
        <w:spacing w:after="0"/>
        <w:ind w:left="0"/>
        <w:jc w:val="both"/>
      </w:pPr>
      <w:r>
        <w:rPr>
          <w:rFonts w:ascii="Times New Roman"/>
          <w:b w:val="false"/>
          <w:i w:val="false"/>
          <w:color w:val="000000"/>
          <w:sz w:val="28"/>
        </w:rPr>
        <w:t xml:space="preserve">
      1. Настоящий государственный общеобязательный стандарт основного среднего образования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(далее – Закон), </w:t>
      </w:r>
      <w:r>
        <w:rPr>
          <w:rFonts w:ascii="Times New Roman"/>
          <w:b w:val="false"/>
          <w:i w:val="false"/>
          <w:color w:val="000000"/>
          <w:sz w:val="28"/>
        </w:rPr>
        <w:t>подпунктом 4)</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и определяет требования к содержанию, максимальному объему учебной нагрузки, уровню подготовки обучающихся и сроку обучения.</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11" w:id="303"/>
    <w:p>
      <w:pPr>
        <w:spacing w:after="0"/>
        <w:ind w:left="0"/>
        <w:jc w:val="both"/>
      </w:pPr>
      <w:r>
        <w:rPr>
          <w:rFonts w:ascii="Times New Roman"/>
          <w:b w:val="false"/>
          <w:i w:val="false"/>
          <w:color w:val="000000"/>
          <w:sz w:val="28"/>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bookmarkEnd w:id="303"/>
    <w:bookmarkStart w:name="z312" w:id="304"/>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304"/>
    <w:bookmarkStart w:name="z313" w:id="305"/>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305"/>
    <w:bookmarkStart w:name="z314" w:id="306"/>
    <w:p>
      <w:pPr>
        <w:spacing w:after="0"/>
        <w:ind w:left="0"/>
        <w:jc w:val="both"/>
      </w:pPr>
      <w:r>
        <w:rPr>
          <w:rFonts w:ascii="Times New Roman"/>
          <w:b w:val="false"/>
          <w:i w:val="false"/>
          <w:color w:val="000000"/>
          <w:sz w:val="28"/>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bookmarkEnd w:id="306"/>
    <w:bookmarkStart w:name="z315" w:id="307"/>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307"/>
    <w:bookmarkStart w:name="z316" w:id="308"/>
    <w:p>
      <w:pPr>
        <w:spacing w:after="0"/>
        <w:ind w:left="0"/>
        <w:jc w:val="both"/>
      </w:pPr>
      <w:r>
        <w:rPr>
          <w:rFonts w:ascii="Times New Roman"/>
          <w:b w:val="false"/>
          <w:i w:val="false"/>
          <w:color w:val="000000"/>
          <w:sz w:val="28"/>
        </w:rPr>
        <w:t>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bookmarkEnd w:id="308"/>
    <w:bookmarkStart w:name="z317" w:id="309"/>
    <w:p>
      <w:pPr>
        <w:spacing w:after="0"/>
        <w:ind w:left="0"/>
        <w:jc w:val="both"/>
      </w:pPr>
      <w:r>
        <w:rPr>
          <w:rFonts w:ascii="Times New Roman"/>
          <w:b w:val="false"/>
          <w:i w:val="false"/>
          <w:color w:val="000000"/>
          <w:sz w:val="28"/>
        </w:rPr>
        <w:t>
      6) базовый уровень освоения содержания образования - уровень освоения обучающимися обязательного минимума объема знаний, умений и навыков;</w:t>
      </w:r>
    </w:p>
    <w:bookmarkEnd w:id="309"/>
    <w:bookmarkStart w:name="z318" w:id="310"/>
    <w:p>
      <w:pPr>
        <w:spacing w:after="0"/>
        <w:ind w:left="0"/>
        <w:jc w:val="both"/>
      </w:pPr>
      <w:r>
        <w:rPr>
          <w:rFonts w:ascii="Times New Roman"/>
          <w:b w:val="false"/>
          <w:i w:val="false"/>
          <w:color w:val="000000"/>
          <w:sz w:val="28"/>
        </w:rPr>
        <w:t>
      7) продвинутый уровень освоения содержания образования – уровень освоения обучающимися расширенного и углубленного объема знаний, умений и навыков.</w:t>
      </w:r>
    </w:p>
    <w:bookmarkEnd w:id="310"/>
    <w:bookmarkStart w:name="z319" w:id="311"/>
    <w:p>
      <w:pPr>
        <w:spacing w:after="0"/>
        <w:ind w:left="0"/>
        <w:jc w:val="both"/>
      </w:pPr>
      <w:r>
        <w:rPr>
          <w:rFonts w:ascii="Times New Roman"/>
          <w:b w:val="false"/>
          <w:i w:val="false"/>
          <w:color w:val="000000"/>
          <w:sz w:val="28"/>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bookmarkEnd w:id="311"/>
    <w:bookmarkStart w:name="z320" w:id="312"/>
    <w:p>
      <w:pPr>
        <w:spacing w:after="0"/>
        <w:ind w:left="0"/>
        <w:jc w:val="both"/>
      </w:pPr>
      <w:r>
        <w:rPr>
          <w:rFonts w:ascii="Times New Roman"/>
          <w:b w:val="false"/>
          <w:i w:val="false"/>
          <w:color w:val="000000"/>
          <w:sz w:val="28"/>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bookmarkEnd w:id="312"/>
    <w:bookmarkStart w:name="z321" w:id="313"/>
    <w:p>
      <w:pPr>
        <w:spacing w:after="0"/>
        <w:ind w:left="0"/>
        <w:jc w:val="both"/>
      </w:pPr>
      <w:r>
        <w:rPr>
          <w:rFonts w:ascii="Times New Roman"/>
          <w:b w:val="false"/>
          <w:i w:val="false"/>
          <w:color w:val="000000"/>
          <w:sz w:val="28"/>
        </w:rPr>
        <w:t>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bookmarkEnd w:id="313"/>
    <w:bookmarkStart w:name="z322" w:id="314"/>
    <w:p>
      <w:pPr>
        <w:spacing w:after="0"/>
        <w:ind w:left="0"/>
        <w:jc w:val="both"/>
      </w:pPr>
      <w:r>
        <w:rPr>
          <w:rFonts w:ascii="Times New Roman"/>
          <w:b w:val="false"/>
          <w:i w:val="false"/>
          <w:color w:val="000000"/>
          <w:sz w:val="28"/>
        </w:rPr>
        <w:t>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314"/>
    <w:bookmarkStart w:name="z323" w:id="315"/>
    <w:p>
      <w:pPr>
        <w:spacing w:after="0"/>
        <w:ind w:left="0"/>
        <w:jc w:val="both"/>
      </w:pPr>
      <w:r>
        <w:rPr>
          <w:rFonts w:ascii="Times New Roman"/>
          <w:b w:val="false"/>
          <w:i w:val="false"/>
          <w:color w:val="000000"/>
          <w:sz w:val="28"/>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bookmarkEnd w:id="315"/>
    <w:bookmarkStart w:name="z324" w:id="316"/>
    <w:p>
      <w:pPr>
        <w:spacing w:after="0"/>
        <w:ind w:left="0"/>
        <w:jc w:val="both"/>
      </w:pPr>
      <w:r>
        <w:rPr>
          <w:rFonts w:ascii="Times New Roman"/>
          <w:b w:val="false"/>
          <w:i w:val="false"/>
          <w:color w:val="000000"/>
          <w:sz w:val="28"/>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bookmarkEnd w:id="316"/>
    <w:bookmarkStart w:name="z325" w:id="317"/>
    <w:p>
      <w:pPr>
        <w:spacing w:after="0"/>
        <w:ind w:left="0"/>
        <w:jc w:val="both"/>
      </w:pPr>
      <w:r>
        <w:rPr>
          <w:rFonts w:ascii="Times New Roman"/>
          <w:b w:val="false"/>
          <w:i w:val="false"/>
          <w:color w:val="000000"/>
          <w:sz w:val="28"/>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bookmarkEnd w:id="317"/>
    <w:bookmarkStart w:name="z326" w:id="318"/>
    <w:p>
      <w:pPr>
        <w:spacing w:after="0"/>
        <w:ind w:left="0"/>
        <w:jc w:val="both"/>
      </w:pPr>
      <w:r>
        <w:rPr>
          <w:rFonts w:ascii="Times New Roman"/>
          <w:b w:val="false"/>
          <w:i w:val="false"/>
          <w:color w:val="000000"/>
          <w:sz w:val="28"/>
        </w:rPr>
        <w:t>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bookmarkEnd w:id="318"/>
    <w:bookmarkStart w:name="z327" w:id="319"/>
    <w:p>
      <w:pPr>
        <w:spacing w:after="0"/>
        <w:ind w:left="0"/>
        <w:jc w:val="both"/>
      </w:pPr>
      <w:r>
        <w:rPr>
          <w:rFonts w:ascii="Times New Roman"/>
          <w:b w:val="false"/>
          <w:i w:val="false"/>
          <w:color w:val="000000"/>
          <w:sz w:val="28"/>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bookmarkEnd w:id="319"/>
    <w:bookmarkStart w:name="z328" w:id="320"/>
    <w:p>
      <w:pPr>
        <w:spacing w:after="0"/>
        <w:ind w:left="0"/>
        <w:jc w:val="both"/>
      </w:pPr>
      <w:r>
        <w:rPr>
          <w:rFonts w:ascii="Times New Roman"/>
          <w:b w:val="false"/>
          <w:i w:val="false"/>
          <w:color w:val="000000"/>
          <w:sz w:val="28"/>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bookmarkEnd w:id="320"/>
    <w:bookmarkStart w:name="z329" w:id="321"/>
    <w:p>
      <w:pPr>
        <w:spacing w:after="0"/>
        <w:ind w:left="0"/>
        <w:jc w:val="both"/>
      </w:pPr>
      <w:r>
        <w:rPr>
          <w:rFonts w:ascii="Times New Roman"/>
          <w:b w:val="false"/>
          <w:i w:val="false"/>
          <w:color w:val="000000"/>
          <w:sz w:val="28"/>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bookmarkEnd w:id="321"/>
    <w:bookmarkStart w:name="z330" w:id="322"/>
    <w:p>
      <w:pPr>
        <w:spacing w:after="0"/>
        <w:ind w:left="0"/>
        <w:jc w:val="both"/>
      </w:pPr>
      <w:r>
        <w:rPr>
          <w:rFonts w:ascii="Times New Roman"/>
          <w:b w:val="false"/>
          <w:i w:val="false"/>
          <w:color w:val="000000"/>
          <w:sz w:val="28"/>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bookmarkEnd w:id="322"/>
    <w:bookmarkStart w:name="z331" w:id="323"/>
    <w:p>
      <w:pPr>
        <w:spacing w:after="0"/>
        <w:ind w:left="0"/>
        <w:jc w:val="both"/>
      </w:pPr>
      <w:r>
        <w:rPr>
          <w:rFonts w:ascii="Times New Roman"/>
          <w:b w:val="false"/>
          <w:i w:val="false"/>
          <w:color w:val="000000"/>
          <w:sz w:val="28"/>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bookmarkEnd w:id="323"/>
    <w:bookmarkStart w:name="z332" w:id="324"/>
    <w:p>
      <w:pPr>
        <w:spacing w:after="0"/>
        <w:ind w:left="0"/>
        <w:jc w:val="both"/>
      </w:pPr>
      <w:r>
        <w:rPr>
          <w:rFonts w:ascii="Times New Roman"/>
          <w:b w:val="false"/>
          <w:i w:val="false"/>
          <w:color w:val="000000"/>
          <w:sz w:val="28"/>
        </w:rPr>
        <w:t>
      3. Применение Стандарта направлено на:</w:t>
      </w:r>
    </w:p>
    <w:bookmarkEnd w:id="324"/>
    <w:bookmarkStart w:name="z333" w:id="325"/>
    <w:p>
      <w:pPr>
        <w:spacing w:after="0"/>
        <w:ind w:left="0"/>
        <w:jc w:val="both"/>
      </w:pPr>
      <w:r>
        <w:rPr>
          <w:rFonts w:ascii="Times New Roman"/>
          <w:b w:val="false"/>
          <w:i w:val="false"/>
          <w:color w:val="000000"/>
          <w:sz w:val="28"/>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bookmarkEnd w:id="325"/>
    <w:bookmarkStart w:name="z334" w:id="326"/>
    <w:p>
      <w:pPr>
        <w:spacing w:after="0"/>
        <w:ind w:left="0"/>
        <w:jc w:val="both"/>
      </w:pPr>
      <w:r>
        <w:rPr>
          <w:rFonts w:ascii="Times New Roman"/>
          <w:b w:val="false"/>
          <w:i w:val="false"/>
          <w:color w:val="000000"/>
          <w:sz w:val="28"/>
        </w:rPr>
        <w:t xml:space="preserve">
      2) создание условий для изучения казахского, русского и иностранных языков; </w:t>
      </w:r>
    </w:p>
    <w:bookmarkEnd w:id="326"/>
    <w:bookmarkStart w:name="z335" w:id="327"/>
    <w:p>
      <w:pPr>
        <w:spacing w:after="0"/>
        <w:ind w:left="0"/>
        <w:jc w:val="both"/>
      </w:pPr>
      <w:r>
        <w:rPr>
          <w:rFonts w:ascii="Times New Roman"/>
          <w:b w:val="false"/>
          <w:i w:val="false"/>
          <w:color w:val="000000"/>
          <w:sz w:val="28"/>
        </w:rPr>
        <w:t>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bookmarkEnd w:id="327"/>
    <w:bookmarkStart w:name="z336" w:id="328"/>
    <w:p>
      <w:pPr>
        <w:spacing w:after="0"/>
        <w:ind w:left="0"/>
        <w:jc w:val="both"/>
      </w:pPr>
      <w:r>
        <w:rPr>
          <w:rFonts w:ascii="Times New Roman"/>
          <w:b w:val="false"/>
          <w:i w:val="false"/>
          <w:color w:val="000000"/>
          <w:sz w:val="28"/>
        </w:rPr>
        <w:t xml:space="preserve">
      4) обеспечение поэтапного углубления предметных знаний и навыков с учетом возрастных возможностей обучающихся; </w:t>
      </w:r>
    </w:p>
    <w:bookmarkEnd w:id="328"/>
    <w:bookmarkStart w:name="z337" w:id="329"/>
    <w:p>
      <w:pPr>
        <w:spacing w:after="0"/>
        <w:ind w:left="0"/>
        <w:jc w:val="both"/>
      </w:pPr>
      <w:r>
        <w:rPr>
          <w:rFonts w:ascii="Times New Roman"/>
          <w:b w:val="false"/>
          <w:i w:val="false"/>
          <w:color w:val="000000"/>
          <w:sz w:val="28"/>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bookmarkEnd w:id="329"/>
    <w:bookmarkStart w:name="z338" w:id="330"/>
    <w:p>
      <w:pPr>
        <w:spacing w:after="0"/>
        <w:ind w:left="0"/>
        <w:jc w:val="both"/>
      </w:pPr>
      <w:r>
        <w:rPr>
          <w:rFonts w:ascii="Times New Roman"/>
          <w:b w:val="false"/>
          <w:i w:val="false"/>
          <w:color w:val="000000"/>
          <w:sz w:val="28"/>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bookmarkEnd w:id="330"/>
    <w:bookmarkStart w:name="z339" w:id="331"/>
    <w:p>
      <w:pPr>
        <w:spacing w:after="0"/>
        <w:ind w:left="0"/>
        <w:jc w:val="both"/>
      </w:pPr>
      <w:r>
        <w:rPr>
          <w:rFonts w:ascii="Times New Roman"/>
          <w:b w:val="false"/>
          <w:i w:val="false"/>
          <w:color w:val="000000"/>
          <w:sz w:val="28"/>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bookmarkEnd w:id="331"/>
    <w:bookmarkStart w:name="z340" w:id="332"/>
    <w:p>
      <w:pPr>
        <w:spacing w:after="0"/>
        <w:ind w:left="0"/>
        <w:jc w:val="both"/>
      </w:pPr>
      <w:r>
        <w:rPr>
          <w:rFonts w:ascii="Times New Roman"/>
          <w:b w:val="false"/>
          <w:i w:val="false"/>
          <w:color w:val="000000"/>
          <w:sz w:val="28"/>
        </w:rPr>
        <w:t xml:space="preserve">
      8) поддержку и развитие инновационной практики в организациях образования; </w:t>
      </w:r>
    </w:p>
    <w:bookmarkEnd w:id="332"/>
    <w:bookmarkStart w:name="z341" w:id="333"/>
    <w:p>
      <w:pPr>
        <w:spacing w:after="0"/>
        <w:ind w:left="0"/>
        <w:jc w:val="both"/>
      </w:pPr>
      <w:r>
        <w:rPr>
          <w:rFonts w:ascii="Times New Roman"/>
          <w:b w:val="false"/>
          <w:i w:val="false"/>
          <w:color w:val="000000"/>
          <w:sz w:val="28"/>
        </w:rPr>
        <w:t xml:space="preserve">
      9) организацию объективной оценки деятельности организаций образования по обеспечению качества образования. </w:t>
      </w:r>
    </w:p>
    <w:bookmarkEnd w:id="333"/>
    <w:bookmarkStart w:name="z342" w:id="334"/>
    <w:p>
      <w:pPr>
        <w:spacing w:after="0"/>
        <w:ind w:left="0"/>
        <w:jc w:val="both"/>
      </w:pPr>
      <w:r>
        <w:rPr>
          <w:rFonts w:ascii="Times New Roman"/>
          <w:b w:val="false"/>
          <w:i w:val="false"/>
          <w:color w:val="000000"/>
          <w:sz w:val="28"/>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bookmarkEnd w:id="334"/>
    <w:bookmarkStart w:name="z343" w:id="335"/>
    <w:p>
      <w:pPr>
        <w:spacing w:after="0"/>
        <w:ind w:left="0"/>
        <w:jc w:val="both"/>
      </w:pPr>
      <w:r>
        <w:rPr>
          <w:rFonts w:ascii="Times New Roman"/>
          <w:b w:val="false"/>
          <w:i w:val="false"/>
          <w:color w:val="000000"/>
          <w:sz w:val="28"/>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335"/>
    <w:bookmarkStart w:name="z344" w:id="336"/>
    <w:p>
      <w:pPr>
        <w:spacing w:after="0"/>
        <w:ind w:left="0"/>
        <w:jc w:val="both"/>
      </w:pPr>
      <w:r>
        <w:rPr>
          <w:rFonts w:ascii="Times New Roman"/>
          <w:b w:val="false"/>
          <w:i w:val="false"/>
          <w:color w:val="000000"/>
          <w:sz w:val="28"/>
        </w:rPr>
        <w:t>
      6. Специальные учебные программы разрабатываются на основе Типовых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336"/>
    <w:bookmarkStart w:name="z345" w:id="337"/>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337"/>
    <w:bookmarkStart w:name="z346" w:id="338"/>
    <w:p>
      <w:pPr>
        <w:spacing w:after="0"/>
        <w:ind w:left="0"/>
        <w:jc w:val="both"/>
      </w:pPr>
      <w:r>
        <w:rPr>
          <w:rFonts w:ascii="Times New Roman"/>
          <w:b w:val="false"/>
          <w:i w:val="false"/>
          <w:color w:val="000000"/>
          <w:sz w:val="28"/>
        </w:rPr>
        <w:t xml:space="preserve">
      7. В качестве базовых ценностей в содержании основного среднего образования определены: </w:t>
      </w:r>
    </w:p>
    <w:bookmarkEnd w:id="338"/>
    <w:bookmarkStart w:name="z347" w:id="339"/>
    <w:p>
      <w:pPr>
        <w:spacing w:after="0"/>
        <w:ind w:left="0"/>
        <w:jc w:val="both"/>
      </w:pPr>
      <w:r>
        <w:rPr>
          <w:rFonts w:ascii="Times New Roman"/>
          <w:b w:val="false"/>
          <w:i w:val="false"/>
          <w:color w:val="000000"/>
          <w:sz w:val="28"/>
        </w:rPr>
        <w:t xml:space="preserve">
      1) казахстанский патриотизм и гражданская ответственность; </w:t>
      </w:r>
    </w:p>
    <w:bookmarkEnd w:id="339"/>
    <w:bookmarkStart w:name="z348" w:id="340"/>
    <w:p>
      <w:pPr>
        <w:spacing w:after="0"/>
        <w:ind w:left="0"/>
        <w:jc w:val="both"/>
      </w:pPr>
      <w:r>
        <w:rPr>
          <w:rFonts w:ascii="Times New Roman"/>
          <w:b w:val="false"/>
          <w:i w:val="false"/>
          <w:color w:val="000000"/>
          <w:sz w:val="28"/>
        </w:rPr>
        <w:t xml:space="preserve">
      2) уважение; </w:t>
      </w:r>
    </w:p>
    <w:bookmarkEnd w:id="340"/>
    <w:bookmarkStart w:name="z349" w:id="341"/>
    <w:p>
      <w:pPr>
        <w:spacing w:after="0"/>
        <w:ind w:left="0"/>
        <w:jc w:val="both"/>
      </w:pPr>
      <w:r>
        <w:rPr>
          <w:rFonts w:ascii="Times New Roman"/>
          <w:b w:val="false"/>
          <w:i w:val="false"/>
          <w:color w:val="000000"/>
          <w:sz w:val="28"/>
        </w:rPr>
        <w:t>
      3) сотрудничество;</w:t>
      </w:r>
    </w:p>
    <w:bookmarkEnd w:id="341"/>
    <w:bookmarkStart w:name="z350" w:id="342"/>
    <w:p>
      <w:pPr>
        <w:spacing w:after="0"/>
        <w:ind w:left="0"/>
        <w:jc w:val="both"/>
      </w:pPr>
      <w:r>
        <w:rPr>
          <w:rFonts w:ascii="Times New Roman"/>
          <w:b w:val="false"/>
          <w:i w:val="false"/>
          <w:color w:val="000000"/>
          <w:sz w:val="28"/>
        </w:rPr>
        <w:t xml:space="preserve">
      4) труд и творчество; </w:t>
      </w:r>
    </w:p>
    <w:bookmarkEnd w:id="342"/>
    <w:bookmarkStart w:name="z351" w:id="343"/>
    <w:p>
      <w:pPr>
        <w:spacing w:after="0"/>
        <w:ind w:left="0"/>
        <w:jc w:val="both"/>
      </w:pPr>
      <w:r>
        <w:rPr>
          <w:rFonts w:ascii="Times New Roman"/>
          <w:b w:val="false"/>
          <w:i w:val="false"/>
          <w:color w:val="000000"/>
          <w:sz w:val="28"/>
        </w:rPr>
        <w:t xml:space="preserve">
      5) открытость; </w:t>
      </w:r>
    </w:p>
    <w:bookmarkEnd w:id="343"/>
    <w:bookmarkStart w:name="z352" w:id="344"/>
    <w:p>
      <w:pPr>
        <w:spacing w:after="0"/>
        <w:ind w:left="0"/>
        <w:jc w:val="both"/>
      </w:pPr>
      <w:r>
        <w:rPr>
          <w:rFonts w:ascii="Times New Roman"/>
          <w:b w:val="false"/>
          <w:i w:val="false"/>
          <w:color w:val="000000"/>
          <w:sz w:val="28"/>
        </w:rPr>
        <w:t xml:space="preserve">
      6) образование в течение всей жизни. </w:t>
      </w:r>
    </w:p>
    <w:bookmarkEnd w:id="344"/>
    <w:bookmarkStart w:name="z353" w:id="345"/>
    <w:p>
      <w:pPr>
        <w:spacing w:after="0"/>
        <w:ind w:left="0"/>
        <w:jc w:val="both"/>
      </w:pPr>
      <w:r>
        <w:rPr>
          <w:rFonts w:ascii="Times New Roman"/>
          <w:b w:val="false"/>
          <w:i w:val="false"/>
          <w:color w:val="000000"/>
          <w:sz w:val="28"/>
        </w:rPr>
        <w:t xml:space="preserve">
      8. На основе привития ценностей образования у обучающихся должны развиваться: </w:t>
      </w:r>
    </w:p>
    <w:bookmarkEnd w:id="345"/>
    <w:bookmarkStart w:name="z354" w:id="346"/>
    <w:p>
      <w:pPr>
        <w:spacing w:after="0"/>
        <w:ind w:left="0"/>
        <w:jc w:val="both"/>
      </w:pPr>
      <w:r>
        <w:rPr>
          <w:rFonts w:ascii="Times New Roman"/>
          <w:b w:val="false"/>
          <w:i w:val="false"/>
          <w:color w:val="000000"/>
          <w:sz w:val="28"/>
        </w:rPr>
        <w:t xml:space="preserve">
      1) готовность к служению интересам Казахстана; </w:t>
      </w:r>
    </w:p>
    <w:bookmarkEnd w:id="346"/>
    <w:bookmarkStart w:name="z355" w:id="347"/>
    <w:p>
      <w:pPr>
        <w:spacing w:after="0"/>
        <w:ind w:left="0"/>
        <w:jc w:val="both"/>
      </w:pPr>
      <w:r>
        <w:rPr>
          <w:rFonts w:ascii="Times New Roman"/>
          <w:b w:val="false"/>
          <w:i w:val="false"/>
          <w:color w:val="000000"/>
          <w:sz w:val="28"/>
        </w:rPr>
        <w:t>
      2) уважение к нормам Конституции и законов Республики Казахстан и их соблюдение;</w:t>
      </w:r>
    </w:p>
    <w:bookmarkEnd w:id="347"/>
    <w:bookmarkStart w:name="z356" w:id="348"/>
    <w:p>
      <w:pPr>
        <w:spacing w:after="0"/>
        <w:ind w:left="0"/>
        <w:jc w:val="both"/>
      </w:pPr>
      <w:r>
        <w:rPr>
          <w:rFonts w:ascii="Times New Roman"/>
          <w:b w:val="false"/>
          <w:i w:val="false"/>
          <w:color w:val="000000"/>
          <w:sz w:val="28"/>
        </w:rPr>
        <w:t xml:space="preserve">
      3) социальная ответственность и умение принимать решения; </w:t>
      </w:r>
    </w:p>
    <w:bookmarkEnd w:id="348"/>
    <w:bookmarkStart w:name="z357" w:id="349"/>
    <w:p>
      <w:pPr>
        <w:spacing w:after="0"/>
        <w:ind w:left="0"/>
        <w:jc w:val="both"/>
      </w:pPr>
      <w:r>
        <w:rPr>
          <w:rFonts w:ascii="Times New Roman"/>
          <w:b w:val="false"/>
          <w:i w:val="false"/>
          <w:color w:val="000000"/>
          <w:sz w:val="28"/>
        </w:rPr>
        <w:t xml:space="preserve">
      4) мотивация к овладению государственным языком; </w:t>
      </w:r>
    </w:p>
    <w:bookmarkEnd w:id="349"/>
    <w:bookmarkStart w:name="z358" w:id="350"/>
    <w:p>
      <w:pPr>
        <w:spacing w:after="0"/>
        <w:ind w:left="0"/>
        <w:jc w:val="both"/>
      </w:pPr>
      <w:r>
        <w:rPr>
          <w:rFonts w:ascii="Times New Roman"/>
          <w:b w:val="false"/>
          <w:i w:val="false"/>
          <w:color w:val="000000"/>
          <w:sz w:val="28"/>
        </w:rPr>
        <w:t xml:space="preserve">
      5) уважение по отношению к культуре и традициям народа Казахстана, культурному многообразию мира; </w:t>
      </w:r>
    </w:p>
    <w:bookmarkEnd w:id="350"/>
    <w:bookmarkStart w:name="z359" w:id="351"/>
    <w:p>
      <w:pPr>
        <w:spacing w:after="0"/>
        <w:ind w:left="0"/>
        <w:jc w:val="both"/>
      </w:pPr>
      <w:r>
        <w:rPr>
          <w:rFonts w:ascii="Times New Roman"/>
          <w:b w:val="false"/>
          <w:i w:val="false"/>
          <w:color w:val="000000"/>
          <w:sz w:val="28"/>
        </w:rPr>
        <w:t xml:space="preserve">
      6) приверженность идеям духовного согласия и толерантности; </w:t>
      </w:r>
    </w:p>
    <w:bookmarkEnd w:id="351"/>
    <w:bookmarkStart w:name="z360" w:id="352"/>
    <w:p>
      <w:pPr>
        <w:spacing w:after="0"/>
        <w:ind w:left="0"/>
        <w:jc w:val="both"/>
      </w:pPr>
      <w:r>
        <w:rPr>
          <w:rFonts w:ascii="Times New Roman"/>
          <w:b w:val="false"/>
          <w:i w:val="false"/>
          <w:color w:val="000000"/>
          <w:sz w:val="28"/>
        </w:rPr>
        <w:t xml:space="preserve">
      7) позитивное отношение к окружающему миру и сохранению экологического равновесия; </w:t>
      </w:r>
    </w:p>
    <w:bookmarkEnd w:id="352"/>
    <w:bookmarkStart w:name="z361" w:id="353"/>
    <w:p>
      <w:pPr>
        <w:spacing w:after="0"/>
        <w:ind w:left="0"/>
        <w:jc w:val="both"/>
      </w:pPr>
      <w:r>
        <w:rPr>
          <w:rFonts w:ascii="Times New Roman"/>
          <w:b w:val="false"/>
          <w:i w:val="false"/>
          <w:color w:val="000000"/>
          <w:sz w:val="28"/>
        </w:rPr>
        <w:t xml:space="preserve">
      8) творческое и критическое мышление; </w:t>
      </w:r>
    </w:p>
    <w:bookmarkEnd w:id="353"/>
    <w:bookmarkStart w:name="z362" w:id="354"/>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354"/>
    <w:bookmarkStart w:name="z363" w:id="355"/>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355"/>
    <w:bookmarkStart w:name="z364" w:id="356"/>
    <w:p>
      <w:pPr>
        <w:spacing w:after="0"/>
        <w:ind w:left="0"/>
        <w:jc w:val="both"/>
      </w:pPr>
      <w:r>
        <w:rPr>
          <w:rFonts w:ascii="Times New Roman"/>
          <w:b w:val="false"/>
          <w:i w:val="false"/>
          <w:color w:val="000000"/>
          <w:sz w:val="28"/>
        </w:rPr>
        <w:t>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bookmarkEnd w:id="356"/>
    <w:bookmarkStart w:name="z365" w:id="357"/>
    <w:p>
      <w:pPr>
        <w:spacing w:after="0"/>
        <w:ind w:left="0"/>
        <w:jc w:val="both"/>
      </w:pPr>
      <w:r>
        <w:rPr>
          <w:rFonts w:ascii="Times New Roman"/>
          <w:b w:val="false"/>
          <w:i w:val="false"/>
          <w:color w:val="000000"/>
          <w:sz w:val="28"/>
        </w:rPr>
        <w:t xml:space="preserve">
      10. Основные задачи основного среднего образования заключаются в формировании и развитии у обучающихся: </w:t>
      </w:r>
    </w:p>
    <w:bookmarkEnd w:id="357"/>
    <w:bookmarkStart w:name="z366" w:id="358"/>
    <w:p>
      <w:pPr>
        <w:spacing w:after="0"/>
        <w:ind w:left="0"/>
        <w:jc w:val="both"/>
      </w:pPr>
      <w:r>
        <w:rPr>
          <w:rFonts w:ascii="Times New Roman"/>
          <w:b w:val="false"/>
          <w:i w:val="false"/>
          <w:color w:val="000000"/>
          <w:sz w:val="28"/>
        </w:rPr>
        <w:t xml:space="preserve">
      1) духовно-нравственных качеств; </w:t>
      </w:r>
    </w:p>
    <w:bookmarkEnd w:id="358"/>
    <w:bookmarkStart w:name="z367" w:id="359"/>
    <w:p>
      <w:pPr>
        <w:spacing w:after="0"/>
        <w:ind w:left="0"/>
        <w:jc w:val="both"/>
      </w:pPr>
      <w:r>
        <w:rPr>
          <w:rFonts w:ascii="Times New Roman"/>
          <w:b w:val="false"/>
          <w:i w:val="false"/>
          <w:color w:val="000000"/>
          <w:sz w:val="28"/>
        </w:rPr>
        <w:t xml:space="preserve">
      2) системы базовых знаний по основам наук; </w:t>
      </w:r>
    </w:p>
    <w:bookmarkEnd w:id="359"/>
    <w:bookmarkStart w:name="z368" w:id="360"/>
    <w:p>
      <w:pPr>
        <w:spacing w:after="0"/>
        <w:ind w:left="0"/>
        <w:jc w:val="both"/>
      </w:pPr>
      <w:r>
        <w:rPr>
          <w:rFonts w:ascii="Times New Roman"/>
          <w:b w:val="false"/>
          <w:i w:val="false"/>
          <w:color w:val="000000"/>
          <w:sz w:val="28"/>
        </w:rPr>
        <w:t xml:space="preserve">
      3) навыков самостоятельного обучения и личностного саморазвития; </w:t>
      </w:r>
    </w:p>
    <w:bookmarkEnd w:id="360"/>
    <w:bookmarkStart w:name="z369" w:id="361"/>
    <w:p>
      <w:pPr>
        <w:spacing w:after="0"/>
        <w:ind w:left="0"/>
        <w:jc w:val="both"/>
      </w:pPr>
      <w:r>
        <w:rPr>
          <w:rFonts w:ascii="Times New Roman"/>
          <w:b w:val="false"/>
          <w:i w:val="false"/>
          <w:color w:val="000000"/>
          <w:sz w:val="28"/>
        </w:rPr>
        <w:t xml:space="preserve">
      4) навыков осуществления учебной, проектной, исследовательской деятельности; </w:t>
      </w:r>
    </w:p>
    <w:bookmarkEnd w:id="361"/>
    <w:bookmarkStart w:name="z370" w:id="362"/>
    <w:p>
      <w:pPr>
        <w:spacing w:after="0"/>
        <w:ind w:left="0"/>
        <w:jc w:val="both"/>
      </w:pPr>
      <w:r>
        <w:rPr>
          <w:rFonts w:ascii="Times New Roman"/>
          <w:b w:val="false"/>
          <w:i w:val="false"/>
          <w:color w:val="000000"/>
          <w:sz w:val="28"/>
        </w:rPr>
        <w:t xml:space="preserve">
      5) навыков критического и творческого мышления; </w:t>
      </w:r>
    </w:p>
    <w:bookmarkEnd w:id="362"/>
    <w:bookmarkStart w:name="z371" w:id="363"/>
    <w:p>
      <w:pPr>
        <w:spacing w:after="0"/>
        <w:ind w:left="0"/>
        <w:jc w:val="both"/>
      </w:pPr>
      <w:r>
        <w:rPr>
          <w:rFonts w:ascii="Times New Roman"/>
          <w:b w:val="false"/>
          <w:i w:val="false"/>
          <w:color w:val="000000"/>
          <w:sz w:val="28"/>
        </w:rPr>
        <w:t xml:space="preserve">
      6) навыков самореализации и взаимодействия в социуме. </w:t>
      </w:r>
    </w:p>
    <w:bookmarkEnd w:id="363"/>
    <w:bookmarkStart w:name="z372" w:id="364"/>
    <w:p>
      <w:pPr>
        <w:spacing w:after="0"/>
        <w:ind w:left="0"/>
        <w:jc w:val="both"/>
      </w:pPr>
      <w:r>
        <w:rPr>
          <w:rFonts w:ascii="Times New Roman"/>
          <w:b w:val="false"/>
          <w:i w:val="false"/>
          <w:color w:val="000000"/>
          <w:sz w:val="28"/>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bookmarkEnd w:id="364"/>
    <w:bookmarkStart w:name="z373" w:id="365"/>
    <w:p>
      <w:pPr>
        <w:spacing w:after="0"/>
        <w:ind w:left="0"/>
        <w:jc w:val="both"/>
      </w:pPr>
      <w:r>
        <w:rPr>
          <w:rFonts w:ascii="Times New Roman"/>
          <w:b w:val="false"/>
          <w:i w:val="false"/>
          <w:color w:val="000000"/>
          <w:sz w:val="28"/>
        </w:rPr>
        <w:t>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w:t>
      </w:r>
    </w:p>
    <w:bookmarkEnd w:id="365"/>
    <w:bookmarkStart w:name="z374" w:id="366"/>
    <w:p>
      <w:pPr>
        <w:spacing w:after="0"/>
        <w:ind w:left="0"/>
        <w:jc w:val="both"/>
      </w:pPr>
      <w:r>
        <w:rPr>
          <w:rFonts w:ascii="Times New Roman"/>
          <w:b w:val="false"/>
          <w:i w:val="false"/>
          <w:color w:val="000000"/>
          <w:sz w:val="28"/>
        </w:rPr>
        <w:t xml:space="preserve">
      13. Содержание основного среднего образования определяется с учетом следующих ориентиров: </w:t>
      </w:r>
    </w:p>
    <w:bookmarkEnd w:id="366"/>
    <w:bookmarkStart w:name="z375" w:id="367"/>
    <w:p>
      <w:pPr>
        <w:spacing w:after="0"/>
        <w:ind w:left="0"/>
        <w:jc w:val="both"/>
      </w:pPr>
      <w:r>
        <w:rPr>
          <w:rFonts w:ascii="Times New Roman"/>
          <w:b w:val="false"/>
          <w:i w:val="false"/>
          <w:color w:val="000000"/>
          <w:sz w:val="28"/>
        </w:rPr>
        <w:t>
      1) соответствие динамичным запросам современного общества;</w:t>
      </w:r>
    </w:p>
    <w:bookmarkEnd w:id="367"/>
    <w:bookmarkStart w:name="z376" w:id="368"/>
    <w:p>
      <w:pPr>
        <w:spacing w:after="0"/>
        <w:ind w:left="0"/>
        <w:jc w:val="both"/>
      </w:pPr>
      <w:r>
        <w:rPr>
          <w:rFonts w:ascii="Times New Roman"/>
          <w:b w:val="false"/>
          <w:i w:val="false"/>
          <w:color w:val="000000"/>
          <w:sz w:val="28"/>
        </w:rPr>
        <w:t>
      2) необходимость развития критического, творческого и позитивного мышления;</w:t>
      </w:r>
    </w:p>
    <w:bookmarkEnd w:id="368"/>
    <w:bookmarkStart w:name="z377" w:id="369"/>
    <w:p>
      <w:pPr>
        <w:spacing w:after="0"/>
        <w:ind w:left="0"/>
        <w:jc w:val="both"/>
      </w:pPr>
      <w:r>
        <w:rPr>
          <w:rFonts w:ascii="Times New Roman"/>
          <w:b w:val="false"/>
          <w:i w:val="false"/>
          <w:color w:val="000000"/>
          <w:sz w:val="28"/>
        </w:rPr>
        <w:t>
      3) целесообразность усиления интеграции содержания учебных предметов;</w:t>
      </w:r>
    </w:p>
    <w:bookmarkEnd w:id="369"/>
    <w:bookmarkStart w:name="z378" w:id="370"/>
    <w:p>
      <w:pPr>
        <w:spacing w:after="0"/>
        <w:ind w:left="0"/>
        <w:jc w:val="both"/>
      </w:pPr>
      <w:r>
        <w:rPr>
          <w:rFonts w:ascii="Times New Roman"/>
          <w:b w:val="false"/>
          <w:i w:val="false"/>
          <w:color w:val="000000"/>
          <w:sz w:val="28"/>
        </w:rPr>
        <w:t>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bookmarkEnd w:id="370"/>
    <w:bookmarkStart w:name="z379" w:id="371"/>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371"/>
    <w:bookmarkStart w:name="z380" w:id="372"/>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372"/>
    <w:bookmarkStart w:name="z381" w:id="373"/>
    <w:p>
      <w:pPr>
        <w:spacing w:after="0"/>
        <w:ind w:left="0"/>
        <w:jc w:val="both"/>
      </w:pPr>
      <w:r>
        <w:rPr>
          <w:rFonts w:ascii="Times New Roman"/>
          <w:b w:val="false"/>
          <w:i w:val="false"/>
          <w:color w:val="000000"/>
          <w:sz w:val="28"/>
        </w:rPr>
        <w:t>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bookmarkEnd w:id="373"/>
    <w:bookmarkStart w:name="z382" w:id="374"/>
    <w:p>
      <w:pPr>
        <w:spacing w:after="0"/>
        <w:ind w:left="0"/>
        <w:jc w:val="both"/>
      </w:pPr>
      <w:r>
        <w:rPr>
          <w:rFonts w:ascii="Times New Roman"/>
          <w:b w:val="false"/>
          <w:i w:val="false"/>
          <w:color w:val="000000"/>
          <w:sz w:val="28"/>
        </w:rPr>
        <w:t>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bookmarkEnd w:id="374"/>
    <w:bookmarkStart w:name="z383" w:id="375"/>
    <w:p>
      <w:pPr>
        <w:spacing w:after="0"/>
        <w:ind w:left="0"/>
        <w:jc w:val="both"/>
      </w:pPr>
      <w:r>
        <w:rPr>
          <w:rFonts w:ascii="Times New Roman"/>
          <w:b w:val="false"/>
          <w:i w:val="false"/>
          <w:color w:val="000000"/>
          <w:sz w:val="28"/>
        </w:rPr>
        <w:t>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375"/>
    <w:bookmarkStart w:name="z384" w:id="376"/>
    <w:p>
      <w:pPr>
        <w:spacing w:after="0"/>
        <w:ind w:left="0"/>
        <w:jc w:val="both"/>
      </w:pPr>
      <w:r>
        <w:rPr>
          <w:rFonts w:ascii="Times New Roman"/>
          <w:b w:val="false"/>
          <w:i w:val="false"/>
          <w:color w:val="000000"/>
          <w:sz w:val="28"/>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bookmarkEnd w:id="376"/>
    <w:bookmarkStart w:name="z385" w:id="377"/>
    <w:p>
      <w:pPr>
        <w:spacing w:after="0"/>
        <w:ind w:left="0"/>
        <w:jc w:val="both"/>
      </w:pPr>
      <w:r>
        <w:rPr>
          <w:rFonts w:ascii="Times New Roman"/>
          <w:b w:val="false"/>
          <w:i w:val="false"/>
          <w:color w:val="000000"/>
          <w:sz w:val="28"/>
        </w:rPr>
        <w:t>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bookmarkEnd w:id="377"/>
    <w:bookmarkStart w:name="z386" w:id="378"/>
    <w:p>
      <w:pPr>
        <w:spacing w:after="0"/>
        <w:ind w:left="0"/>
        <w:jc w:val="both"/>
      </w:pPr>
      <w:r>
        <w:rPr>
          <w:rFonts w:ascii="Times New Roman"/>
          <w:b w:val="false"/>
          <w:i w:val="false"/>
          <w:color w:val="000000"/>
          <w:sz w:val="28"/>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bookmarkEnd w:id="378"/>
    <w:bookmarkStart w:name="z387" w:id="379"/>
    <w:p>
      <w:pPr>
        <w:spacing w:after="0"/>
        <w:ind w:left="0"/>
        <w:jc w:val="both"/>
      </w:pPr>
      <w:r>
        <w:rPr>
          <w:rFonts w:ascii="Times New Roman"/>
          <w:b w:val="false"/>
          <w:i w:val="false"/>
          <w:color w:val="000000"/>
          <w:sz w:val="28"/>
        </w:rPr>
        <w:t>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379"/>
    <w:bookmarkStart w:name="z388" w:id="380"/>
    <w:p>
      <w:pPr>
        <w:spacing w:after="0"/>
        <w:ind w:left="0"/>
        <w:jc w:val="both"/>
      </w:pPr>
      <w:r>
        <w:rPr>
          <w:rFonts w:ascii="Times New Roman"/>
          <w:b w:val="false"/>
          <w:i w:val="false"/>
          <w:color w:val="000000"/>
          <w:sz w:val="28"/>
        </w:rPr>
        <w:t xml:space="preserve">
      21. Трехъязычное образование практически реализуется через: </w:t>
      </w:r>
    </w:p>
    <w:bookmarkEnd w:id="380"/>
    <w:bookmarkStart w:name="z389" w:id="381"/>
    <w:p>
      <w:pPr>
        <w:spacing w:after="0"/>
        <w:ind w:left="0"/>
        <w:jc w:val="both"/>
      </w:pPr>
      <w:r>
        <w:rPr>
          <w:rFonts w:ascii="Times New Roman"/>
          <w:b w:val="false"/>
          <w:i w:val="false"/>
          <w:color w:val="000000"/>
          <w:sz w:val="28"/>
        </w:rPr>
        <w:t xml:space="preserve">
      1) уровневое усвоение казахского, русского и иностранного языков; </w:t>
      </w:r>
    </w:p>
    <w:bookmarkEnd w:id="381"/>
    <w:bookmarkStart w:name="z390" w:id="382"/>
    <w:p>
      <w:pPr>
        <w:spacing w:after="0"/>
        <w:ind w:left="0"/>
        <w:jc w:val="both"/>
      </w:pPr>
      <w:r>
        <w:rPr>
          <w:rFonts w:ascii="Times New Roman"/>
          <w:b w:val="false"/>
          <w:i w:val="false"/>
          <w:color w:val="000000"/>
          <w:sz w:val="28"/>
        </w:rPr>
        <w:t xml:space="preserve">
      2) организацию изучения отдельных предметов на казахском, русском, иностранном языке независимо от языка обучения; </w:t>
      </w:r>
    </w:p>
    <w:bookmarkEnd w:id="382"/>
    <w:bookmarkStart w:name="z391" w:id="383"/>
    <w:p>
      <w:pPr>
        <w:spacing w:after="0"/>
        <w:ind w:left="0"/>
        <w:jc w:val="both"/>
      </w:pPr>
      <w:r>
        <w:rPr>
          <w:rFonts w:ascii="Times New Roman"/>
          <w:b w:val="false"/>
          <w:i w:val="false"/>
          <w:color w:val="000000"/>
          <w:sz w:val="28"/>
        </w:rPr>
        <w:t>
      3) организацию внеурочной деятельности и элективных курсов на казахском, русском и иностранном языках.</w:t>
      </w:r>
    </w:p>
    <w:bookmarkEnd w:id="383"/>
    <w:bookmarkStart w:name="z392" w:id="384"/>
    <w:p>
      <w:pPr>
        <w:spacing w:after="0"/>
        <w:ind w:left="0"/>
        <w:jc w:val="both"/>
      </w:pPr>
      <w:r>
        <w:rPr>
          <w:rFonts w:ascii="Times New Roman"/>
          <w:b w:val="false"/>
          <w:i w:val="false"/>
          <w:color w:val="000000"/>
          <w:sz w:val="28"/>
        </w:rPr>
        <w:t>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bookmarkEnd w:id="384"/>
    <w:bookmarkStart w:name="z393" w:id="385"/>
    <w:p>
      <w:pPr>
        <w:spacing w:after="0"/>
        <w:ind w:left="0"/>
        <w:jc w:val="both"/>
      </w:pPr>
      <w:r>
        <w:rPr>
          <w:rFonts w:ascii="Times New Roman"/>
          <w:b w:val="false"/>
          <w:i w:val="false"/>
          <w:color w:val="000000"/>
          <w:sz w:val="28"/>
        </w:rPr>
        <w:t>
      23. Содержание образовательной области "Язык и литература" реализуется в учебных предметах:</w:t>
      </w:r>
    </w:p>
    <w:bookmarkEnd w:id="385"/>
    <w:bookmarkStart w:name="z394" w:id="386"/>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bookmarkEnd w:id="386"/>
    <w:bookmarkStart w:name="z395" w:id="387"/>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387"/>
    <w:bookmarkStart w:name="z396" w:id="388"/>
    <w:p>
      <w:pPr>
        <w:spacing w:after="0"/>
        <w:ind w:left="0"/>
        <w:jc w:val="both"/>
      </w:pPr>
      <w:r>
        <w:rPr>
          <w:rFonts w:ascii="Times New Roman"/>
          <w:b w:val="false"/>
          <w:i w:val="false"/>
          <w:color w:val="000000"/>
          <w:sz w:val="28"/>
        </w:rPr>
        <w:t>
      3) "Иностранный язык";</w:t>
      </w:r>
    </w:p>
    <w:bookmarkEnd w:id="388"/>
    <w:bookmarkStart w:name="z397" w:id="389"/>
    <w:p>
      <w:pPr>
        <w:spacing w:after="0"/>
        <w:ind w:left="0"/>
        <w:jc w:val="both"/>
      </w:pPr>
      <w:r>
        <w:rPr>
          <w:rFonts w:ascii="Times New Roman"/>
          <w:b w:val="false"/>
          <w:i w:val="false"/>
          <w:color w:val="000000"/>
          <w:sz w:val="28"/>
        </w:rPr>
        <w:t>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приказом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03" w:id="390"/>
    <w:p>
      <w:pPr>
        <w:spacing w:after="0"/>
        <w:ind w:left="0"/>
        <w:jc w:val="both"/>
      </w:pPr>
      <w:r>
        <w:rPr>
          <w:rFonts w:ascii="Times New Roman"/>
          <w:b w:val="false"/>
          <w:i w:val="false"/>
          <w:color w:val="000000"/>
          <w:sz w:val="28"/>
        </w:rPr>
        <w:t>
      25.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bookmarkEnd w:id="390"/>
    <w:bookmarkStart w:name="z404" w:id="391"/>
    <w:p>
      <w:pPr>
        <w:spacing w:after="0"/>
        <w:ind w:left="0"/>
        <w:jc w:val="both"/>
      </w:pPr>
      <w:r>
        <w:rPr>
          <w:rFonts w:ascii="Times New Roman"/>
          <w:b w:val="false"/>
          <w:i w:val="false"/>
          <w:color w:val="000000"/>
          <w:sz w:val="28"/>
        </w:rPr>
        <w:t>
      26. Содержание образовательной области "Математика и информатика" реализуется в учебных предметах "Математика", "Алгебра", "Геометрия", "Информатика".</w:t>
      </w:r>
    </w:p>
    <w:bookmarkEnd w:id="391"/>
    <w:bookmarkStart w:name="z405" w:id="392"/>
    <w:p>
      <w:pPr>
        <w:spacing w:after="0"/>
        <w:ind w:left="0"/>
        <w:jc w:val="both"/>
      </w:pPr>
      <w:r>
        <w:rPr>
          <w:rFonts w:ascii="Times New Roman"/>
          <w:b w:val="false"/>
          <w:i w:val="false"/>
          <w:color w:val="000000"/>
          <w:sz w:val="28"/>
        </w:rPr>
        <w:t>
      27.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bookmarkEnd w:id="392"/>
    <w:bookmarkStart w:name="z406" w:id="393"/>
    <w:p>
      <w:pPr>
        <w:spacing w:after="0"/>
        <w:ind w:left="0"/>
        <w:jc w:val="both"/>
      </w:pPr>
      <w:r>
        <w:rPr>
          <w:rFonts w:ascii="Times New Roman"/>
          <w:b w:val="false"/>
          <w:i w:val="false"/>
          <w:color w:val="000000"/>
          <w:sz w:val="28"/>
        </w:rPr>
        <w:t>
      28. Содержание образовательной области "Естествознание" реализуется в учебных предметах "Естествознание", "Физика", "Химия", "Биология", "География"</w:t>
      </w:r>
    </w:p>
    <w:bookmarkEnd w:id="393"/>
    <w:bookmarkStart w:name="z407" w:id="394"/>
    <w:p>
      <w:pPr>
        <w:spacing w:after="0"/>
        <w:ind w:left="0"/>
        <w:jc w:val="both"/>
      </w:pPr>
      <w:r>
        <w:rPr>
          <w:rFonts w:ascii="Times New Roman"/>
          <w:b w:val="false"/>
          <w:i w:val="false"/>
          <w:color w:val="000000"/>
          <w:sz w:val="28"/>
        </w:rPr>
        <w:t>
      29 Содержание образовательной области "Естествознание" реализуется в учебных предметах "Естествознание", "Физика", "Химия", "Биология", "География", "География. География Казахстана".</w:t>
      </w:r>
    </w:p>
    <w:bookmarkEnd w:id="394"/>
    <w:bookmarkStart w:name="z408" w:id="395"/>
    <w:p>
      <w:pPr>
        <w:spacing w:after="0"/>
        <w:ind w:left="0"/>
        <w:jc w:val="both"/>
      </w:pPr>
      <w:r>
        <w:rPr>
          <w:rFonts w:ascii="Times New Roman"/>
          <w:b w:val="false"/>
          <w:i w:val="false"/>
          <w:color w:val="000000"/>
          <w:sz w:val="28"/>
        </w:rPr>
        <w:t>
      30.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bookmarkEnd w:id="395"/>
    <w:bookmarkStart w:name="z409" w:id="396"/>
    <w:p>
      <w:pPr>
        <w:spacing w:after="0"/>
        <w:ind w:left="0"/>
        <w:jc w:val="both"/>
      </w:pPr>
      <w:r>
        <w:rPr>
          <w:rFonts w:ascii="Times New Roman"/>
          <w:b w:val="false"/>
          <w:i w:val="false"/>
          <w:color w:val="000000"/>
          <w:sz w:val="28"/>
        </w:rPr>
        <w:t>
      31.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w:t>
      </w:r>
    </w:p>
    <w:bookmarkEnd w:id="396"/>
    <w:bookmarkStart w:name="z410" w:id="397"/>
    <w:p>
      <w:pPr>
        <w:spacing w:after="0"/>
        <w:ind w:left="0"/>
        <w:jc w:val="both"/>
      </w:pPr>
      <w:r>
        <w:rPr>
          <w:rFonts w:ascii="Times New Roman"/>
          <w:b w:val="false"/>
          <w:i w:val="false"/>
          <w:color w:val="000000"/>
          <w:sz w:val="28"/>
        </w:rPr>
        <w:t>
      32.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bookmarkEnd w:id="397"/>
    <w:bookmarkStart w:name="z411" w:id="398"/>
    <w:p>
      <w:pPr>
        <w:spacing w:after="0"/>
        <w:ind w:left="0"/>
        <w:jc w:val="both"/>
      </w:pPr>
      <w:r>
        <w:rPr>
          <w:rFonts w:ascii="Times New Roman"/>
          <w:b w:val="false"/>
          <w:i w:val="false"/>
          <w:color w:val="000000"/>
          <w:sz w:val="28"/>
        </w:rPr>
        <w:t xml:space="preserve">
      33. Содержание образовательной области "Технология и искусство" реализуется в учебных предметах "Музыка", "Художественный труд". </w:t>
      </w:r>
    </w:p>
    <w:bookmarkEnd w:id="398"/>
    <w:bookmarkStart w:name="z412" w:id="399"/>
    <w:p>
      <w:pPr>
        <w:spacing w:after="0"/>
        <w:ind w:left="0"/>
        <w:jc w:val="both"/>
      </w:pPr>
      <w:r>
        <w:rPr>
          <w:rFonts w:ascii="Times New Roman"/>
          <w:b w:val="false"/>
          <w:i w:val="false"/>
          <w:color w:val="000000"/>
          <w:sz w:val="28"/>
        </w:rPr>
        <w:t>
      34. Содержание образовательной области "Технология и искусство" реализуется в учебных предметах "Музыка", "Технология", "Изобразительное искусство".</w:t>
      </w:r>
    </w:p>
    <w:bookmarkEnd w:id="399"/>
    <w:bookmarkStart w:name="z413" w:id="400"/>
    <w:p>
      <w:pPr>
        <w:spacing w:after="0"/>
        <w:ind w:left="0"/>
        <w:jc w:val="both"/>
      </w:pPr>
      <w:r>
        <w:rPr>
          <w:rFonts w:ascii="Times New Roman"/>
          <w:b w:val="false"/>
          <w:i w:val="false"/>
          <w:color w:val="000000"/>
          <w:sz w:val="28"/>
        </w:rPr>
        <w:t>
      35.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bookmarkEnd w:id="400"/>
    <w:bookmarkStart w:name="z414" w:id="401"/>
    <w:p>
      <w:pPr>
        <w:spacing w:after="0"/>
        <w:ind w:left="0"/>
        <w:jc w:val="both"/>
      </w:pPr>
      <w:r>
        <w:rPr>
          <w:rFonts w:ascii="Times New Roman"/>
          <w:b w:val="false"/>
          <w:i w:val="false"/>
          <w:color w:val="000000"/>
          <w:sz w:val="28"/>
        </w:rPr>
        <w:t>
      36. Содержание образовательной области "Физическая культура" реализуется в учебном предмете "Физическая культура".</w:t>
      </w:r>
    </w:p>
    <w:bookmarkEnd w:id="401"/>
    <w:bookmarkStart w:name="z415" w:id="402"/>
    <w:p>
      <w:pPr>
        <w:spacing w:after="0"/>
        <w:ind w:left="0"/>
        <w:jc w:val="both"/>
      </w:pPr>
      <w:r>
        <w:rPr>
          <w:rFonts w:ascii="Times New Roman"/>
          <w:b w:val="false"/>
          <w:i w:val="false"/>
          <w:color w:val="000000"/>
          <w:sz w:val="28"/>
        </w:rPr>
        <w:t>
      37.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bookmarkEnd w:id="402"/>
    <w:bookmarkStart w:name="z416" w:id="403"/>
    <w:p>
      <w:pPr>
        <w:spacing w:after="0"/>
        <w:ind w:left="0"/>
        <w:jc w:val="both"/>
      </w:pPr>
      <w:r>
        <w:rPr>
          <w:rFonts w:ascii="Times New Roman"/>
          <w:b w:val="false"/>
          <w:i w:val="false"/>
          <w:color w:val="000000"/>
          <w:sz w:val="28"/>
        </w:rPr>
        <w:t>
      38.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bookmarkEnd w:id="403"/>
    <w:bookmarkStart w:name="z417" w:id="404"/>
    <w:p>
      <w:pPr>
        <w:spacing w:after="0"/>
        <w:ind w:left="0"/>
        <w:jc w:val="both"/>
      </w:pPr>
      <w:r>
        <w:rPr>
          <w:rFonts w:ascii="Times New Roman"/>
          <w:b w:val="false"/>
          <w:i w:val="false"/>
          <w:color w:val="000000"/>
          <w:sz w:val="28"/>
        </w:rPr>
        <w:t xml:space="preserve">
      39.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17 июня 2015 года № 391 (зарегистрирован в Реестре нормативных правовых актов под № 11716).</w:t>
      </w:r>
    </w:p>
    <w:bookmarkEnd w:id="404"/>
    <w:bookmarkStart w:name="z418" w:id="405"/>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405"/>
    <w:bookmarkStart w:name="z419" w:id="406"/>
    <w:p>
      <w:pPr>
        <w:spacing w:after="0"/>
        <w:ind w:left="0"/>
        <w:jc w:val="both"/>
      </w:pPr>
      <w:r>
        <w:rPr>
          <w:rFonts w:ascii="Times New Roman"/>
          <w:b w:val="false"/>
          <w:i w:val="false"/>
          <w:color w:val="000000"/>
          <w:sz w:val="28"/>
        </w:rPr>
        <w:t>
      40. Максимальный объем недельной учебной нагрузки обучающихся на уровне основного среднего образования составляет не более: в 5 классе – 30,5 часа, в 6 классе – 30,5 часа, в 7 классе – 33,5 часа, в 8 классе – 34,5 часа, 9 класс –36 часов.</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просвещения РК от 23.09.2022 </w:t>
      </w:r>
      <w:r>
        <w:rPr>
          <w:rFonts w:ascii="Times New Roman"/>
          <w:b w:val="false"/>
          <w:i w:val="false"/>
          <w:color w:val="000000"/>
          <w:sz w:val="28"/>
        </w:rPr>
        <w:t>№ 406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20" w:id="407"/>
    <w:p>
      <w:pPr>
        <w:spacing w:after="0"/>
        <w:ind w:left="0"/>
        <w:jc w:val="both"/>
      </w:pPr>
      <w:r>
        <w:rPr>
          <w:rFonts w:ascii="Times New Roman"/>
          <w:b w:val="false"/>
          <w:i w:val="false"/>
          <w:color w:val="000000"/>
          <w:sz w:val="28"/>
        </w:rPr>
        <w:t>
      41.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bookmarkEnd w:id="407"/>
    <w:bookmarkStart w:name="z421" w:id="408"/>
    <w:p>
      <w:pPr>
        <w:spacing w:after="0"/>
        <w:ind w:left="0"/>
        <w:jc w:val="both"/>
      </w:pPr>
      <w:r>
        <w:rPr>
          <w:rFonts w:ascii="Times New Roman"/>
          <w:b w:val="false"/>
          <w:i w:val="false"/>
          <w:color w:val="000000"/>
          <w:sz w:val="28"/>
        </w:rPr>
        <w:t>
      42.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408"/>
    <w:bookmarkStart w:name="z422" w:id="409"/>
    <w:p>
      <w:pPr>
        <w:spacing w:after="0"/>
        <w:ind w:left="0"/>
        <w:jc w:val="both"/>
      </w:pPr>
      <w:r>
        <w:rPr>
          <w:rFonts w:ascii="Times New Roman"/>
          <w:b w:val="false"/>
          <w:i w:val="false"/>
          <w:color w:val="000000"/>
          <w:sz w:val="28"/>
        </w:rPr>
        <w:t>
      По предметам по выбору вариативного компонента, выбранных из инвариантного компонента, выставляется "зачет" / "незачет".</w:t>
      </w:r>
    </w:p>
    <w:bookmarkEnd w:id="409"/>
    <w:bookmarkStart w:name="z423" w:id="410"/>
    <w:p>
      <w:pPr>
        <w:spacing w:after="0"/>
        <w:ind w:left="0"/>
        <w:jc w:val="both"/>
      </w:pPr>
      <w:r>
        <w:rPr>
          <w:rFonts w:ascii="Times New Roman"/>
          <w:b w:val="false"/>
          <w:i w:val="false"/>
          <w:color w:val="000000"/>
          <w:sz w:val="28"/>
        </w:rPr>
        <w:t>
      43. 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по:</w:t>
      </w:r>
    </w:p>
    <w:bookmarkEnd w:id="410"/>
    <w:bookmarkStart w:name="z1176" w:id="411"/>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411"/>
    <w:bookmarkStart w:name="z1177" w:id="412"/>
    <w:p>
      <w:pPr>
        <w:spacing w:after="0"/>
        <w:ind w:left="0"/>
        <w:jc w:val="both"/>
      </w:pPr>
      <w:r>
        <w:rPr>
          <w:rFonts w:ascii="Times New Roman"/>
          <w:b w:val="false"/>
          <w:i w:val="false"/>
          <w:color w:val="000000"/>
          <w:sz w:val="28"/>
        </w:rPr>
        <w:t>
      2) иностранному языку;</w:t>
      </w:r>
    </w:p>
    <w:bookmarkEnd w:id="412"/>
    <w:bookmarkStart w:name="z1178" w:id="413"/>
    <w:p>
      <w:pPr>
        <w:spacing w:after="0"/>
        <w:ind w:left="0"/>
        <w:jc w:val="both"/>
      </w:pPr>
      <w:r>
        <w:rPr>
          <w:rFonts w:ascii="Times New Roman"/>
          <w:b w:val="false"/>
          <w:i w:val="false"/>
          <w:color w:val="000000"/>
          <w:sz w:val="28"/>
        </w:rPr>
        <w:t>
      3) художественному труду;</w:t>
      </w:r>
    </w:p>
    <w:bookmarkEnd w:id="413"/>
    <w:bookmarkStart w:name="z1179" w:id="414"/>
    <w:p>
      <w:pPr>
        <w:spacing w:after="0"/>
        <w:ind w:left="0"/>
        <w:jc w:val="both"/>
      </w:pPr>
      <w:r>
        <w:rPr>
          <w:rFonts w:ascii="Times New Roman"/>
          <w:b w:val="false"/>
          <w:i w:val="false"/>
          <w:color w:val="000000"/>
          <w:sz w:val="28"/>
        </w:rPr>
        <w:t>
      4) информатике.</w:t>
      </w:r>
    </w:p>
    <w:bookmarkEnd w:id="414"/>
    <w:bookmarkStart w:name="z1180" w:id="415"/>
    <w:p>
      <w:pPr>
        <w:spacing w:after="0"/>
        <w:ind w:left="0"/>
        <w:jc w:val="both"/>
      </w:pPr>
      <w:r>
        <w:rPr>
          <w:rFonts w:ascii="Times New Roman"/>
          <w:b w:val="false"/>
          <w:i w:val="false"/>
          <w:color w:val="000000"/>
          <w:sz w:val="28"/>
        </w:rPr>
        <w:t>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 по русскому языку и литературе – в классах с нерусским языком обучения.</w:t>
      </w:r>
    </w:p>
    <w:bookmarkEnd w:id="415"/>
    <w:bookmarkStart w:name="z1181" w:id="416"/>
    <w:p>
      <w:pPr>
        <w:spacing w:after="0"/>
        <w:ind w:left="0"/>
        <w:jc w:val="both"/>
      </w:pPr>
      <w:r>
        <w:rPr>
          <w:rFonts w:ascii="Times New Roman"/>
          <w:b w:val="false"/>
          <w:i w:val="false"/>
          <w:color w:val="000000"/>
          <w:sz w:val="28"/>
        </w:rPr>
        <w:t>
      В организациях образования допускается деление класса на две группы по художественному труду независимо от наполняемости класса на мальчиков и девочек.</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просвещения РК от 23.09.2022 </w:t>
      </w:r>
      <w:r>
        <w:rPr>
          <w:rFonts w:ascii="Times New Roman"/>
          <w:b w:val="false"/>
          <w:i w:val="false"/>
          <w:color w:val="000000"/>
          <w:sz w:val="28"/>
        </w:rPr>
        <w:t>№ 406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44 предусмотрен в редакции приказа Министра просвещения РК от 23.09.2022 </w:t>
      </w:r>
      <w:r>
        <w:rPr>
          <w:rFonts w:ascii="Times New Roman"/>
          <w:b w:val="false"/>
          <w:i w:val="false"/>
          <w:color w:val="ff0000"/>
          <w:sz w:val="28"/>
        </w:rPr>
        <w:t>№ 406</w:t>
      </w:r>
      <w:r>
        <w:rPr>
          <w:rFonts w:ascii="Times New Roman"/>
          <w:b w:val="false"/>
          <w:i w:val="false"/>
          <w:color w:val="ff0000"/>
          <w:sz w:val="28"/>
        </w:rPr>
        <w:t xml:space="preserve"> (вводится в действие с 01.09.2024).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Деление класса на две группы в организациях образования осуществляется при наполнении класса в 24 и более обучающихся по:</w:t>
      </w:r>
    </w:p>
    <w:bookmarkStart w:name="z430" w:id="417"/>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417"/>
    <w:bookmarkStart w:name="z431" w:id="418"/>
    <w:p>
      <w:pPr>
        <w:spacing w:after="0"/>
        <w:ind w:left="0"/>
        <w:jc w:val="both"/>
      </w:pPr>
      <w:r>
        <w:rPr>
          <w:rFonts w:ascii="Times New Roman"/>
          <w:b w:val="false"/>
          <w:i w:val="false"/>
          <w:color w:val="000000"/>
          <w:sz w:val="28"/>
        </w:rPr>
        <w:t>
      2) иностранному языку;</w:t>
      </w:r>
    </w:p>
    <w:bookmarkEnd w:id="418"/>
    <w:bookmarkStart w:name="z432" w:id="419"/>
    <w:p>
      <w:pPr>
        <w:spacing w:after="0"/>
        <w:ind w:left="0"/>
        <w:jc w:val="both"/>
      </w:pPr>
      <w:r>
        <w:rPr>
          <w:rFonts w:ascii="Times New Roman"/>
          <w:b w:val="false"/>
          <w:i w:val="false"/>
          <w:color w:val="000000"/>
          <w:sz w:val="28"/>
        </w:rPr>
        <w:t>
      3) технологии;</w:t>
      </w:r>
    </w:p>
    <w:bookmarkEnd w:id="419"/>
    <w:bookmarkStart w:name="z433" w:id="420"/>
    <w:p>
      <w:pPr>
        <w:spacing w:after="0"/>
        <w:ind w:left="0"/>
        <w:jc w:val="both"/>
      </w:pPr>
      <w:r>
        <w:rPr>
          <w:rFonts w:ascii="Times New Roman"/>
          <w:b w:val="false"/>
          <w:i w:val="false"/>
          <w:color w:val="000000"/>
          <w:sz w:val="28"/>
        </w:rPr>
        <w:t>
      4) информатике.</w:t>
      </w:r>
    </w:p>
    <w:bookmarkEnd w:id="420"/>
    <w:bookmarkStart w:name="z434" w:id="421"/>
    <w:p>
      <w:pPr>
        <w:spacing w:after="0"/>
        <w:ind w:left="0"/>
        <w:jc w:val="both"/>
      </w:pPr>
      <w:r>
        <w:rPr>
          <w:rFonts w:ascii="Times New Roman"/>
          <w:b w:val="false"/>
          <w:i w:val="false"/>
          <w:color w:val="000000"/>
          <w:sz w:val="28"/>
        </w:rPr>
        <w:t>
      45.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bookmarkEnd w:id="421"/>
    <w:bookmarkStart w:name="z435" w:id="422"/>
    <w:p>
      <w:pPr>
        <w:spacing w:after="0"/>
        <w:ind w:left="0"/>
        <w:jc w:val="left"/>
      </w:pPr>
      <w:r>
        <w:rPr>
          <w:rFonts w:ascii="Times New Roman"/>
          <w:b/>
          <w:i w:val="false"/>
          <w:color w:val="000000"/>
        </w:rPr>
        <w:t xml:space="preserve"> Глава 4. Требования к уровню подготовки обучающихся</w:t>
      </w:r>
    </w:p>
    <w:bookmarkEnd w:id="422"/>
    <w:bookmarkStart w:name="z436" w:id="423"/>
    <w:p>
      <w:pPr>
        <w:spacing w:after="0"/>
        <w:ind w:left="0"/>
        <w:jc w:val="both"/>
      </w:pPr>
      <w:r>
        <w:rPr>
          <w:rFonts w:ascii="Times New Roman"/>
          <w:b w:val="false"/>
          <w:i w:val="false"/>
          <w:color w:val="000000"/>
          <w:sz w:val="28"/>
        </w:rPr>
        <w:t xml:space="preserve">
      46.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bookmarkEnd w:id="423"/>
    <w:bookmarkStart w:name="z437" w:id="424"/>
    <w:p>
      <w:pPr>
        <w:spacing w:after="0"/>
        <w:ind w:left="0"/>
        <w:jc w:val="both"/>
      </w:pPr>
      <w:r>
        <w:rPr>
          <w:rFonts w:ascii="Times New Roman"/>
          <w:b w:val="false"/>
          <w:i w:val="false"/>
          <w:color w:val="000000"/>
          <w:sz w:val="28"/>
        </w:rPr>
        <w:t xml:space="preserve">
      47.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bookmarkEnd w:id="424"/>
    <w:bookmarkStart w:name="z438" w:id="425"/>
    <w:p>
      <w:pPr>
        <w:spacing w:after="0"/>
        <w:ind w:left="0"/>
        <w:jc w:val="both"/>
      </w:pPr>
      <w:r>
        <w:rPr>
          <w:rFonts w:ascii="Times New Roman"/>
          <w:b w:val="false"/>
          <w:i w:val="false"/>
          <w:color w:val="000000"/>
          <w:sz w:val="28"/>
        </w:rPr>
        <w:t xml:space="preserve">
      48.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bookmarkEnd w:id="425"/>
    <w:bookmarkStart w:name="z439" w:id="426"/>
    <w:p>
      <w:pPr>
        <w:spacing w:after="0"/>
        <w:ind w:left="0"/>
        <w:jc w:val="both"/>
      </w:pPr>
      <w:r>
        <w:rPr>
          <w:rFonts w:ascii="Times New Roman"/>
          <w:b w:val="false"/>
          <w:i w:val="false"/>
          <w:color w:val="000000"/>
          <w:sz w:val="28"/>
        </w:rPr>
        <w:t xml:space="preserve">
      49.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bookmarkEnd w:id="426"/>
    <w:bookmarkStart w:name="z440" w:id="427"/>
    <w:p>
      <w:pPr>
        <w:spacing w:after="0"/>
        <w:ind w:left="0"/>
        <w:jc w:val="both"/>
      </w:pPr>
      <w:r>
        <w:rPr>
          <w:rFonts w:ascii="Times New Roman"/>
          <w:b w:val="false"/>
          <w:i w:val="false"/>
          <w:color w:val="000000"/>
          <w:sz w:val="28"/>
        </w:rPr>
        <w:t xml:space="preserve">
      50.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bookmarkEnd w:id="427"/>
    <w:bookmarkStart w:name="z441" w:id="428"/>
    <w:p>
      <w:pPr>
        <w:spacing w:after="0"/>
        <w:ind w:left="0"/>
        <w:jc w:val="both"/>
      </w:pPr>
      <w:r>
        <w:rPr>
          <w:rFonts w:ascii="Times New Roman"/>
          <w:b w:val="false"/>
          <w:i w:val="false"/>
          <w:color w:val="000000"/>
          <w:sz w:val="28"/>
        </w:rPr>
        <w:t xml:space="preserve">
      51. Ожидаемые результаты по завершении основного среднего образования по образовательной области "Язык и литература". </w:t>
      </w:r>
    </w:p>
    <w:bookmarkEnd w:id="428"/>
    <w:bookmarkStart w:name="z442" w:id="429"/>
    <w:p>
      <w:pPr>
        <w:spacing w:after="0"/>
        <w:ind w:left="0"/>
        <w:jc w:val="both"/>
      </w:pPr>
      <w:r>
        <w:rPr>
          <w:rFonts w:ascii="Times New Roman"/>
          <w:b w:val="false"/>
          <w:i w:val="false"/>
          <w:color w:val="000000"/>
          <w:sz w:val="28"/>
        </w:rPr>
        <w:t>
      "Казахский язык" (для классов с казахским языком обучения) / "Русский язык" (для классов с русским языком обучения)/, "Родной язык" (для классов с уйгурским/ узбекским/ таджикским языком обучения):</w:t>
      </w:r>
    </w:p>
    <w:bookmarkEnd w:id="429"/>
    <w:bookmarkStart w:name="z443" w:id="430"/>
    <w:p>
      <w:pPr>
        <w:spacing w:after="0"/>
        <w:ind w:left="0"/>
        <w:jc w:val="both"/>
      </w:pPr>
      <w:r>
        <w:rPr>
          <w:rFonts w:ascii="Times New Roman"/>
          <w:b w:val="false"/>
          <w:i w:val="false"/>
          <w:color w:val="000000"/>
          <w:sz w:val="28"/>
        </w:rPr>
        <w:t>
      1) аудирование и говорение:</w:t>
      </w:r>
    </w:p>
    <w:bookmarkEnd w:id="430"/>
    <w:bookmarkStart w:name="z444" w:id="431"/>
    <w:p>
      <w:pPr>
        <w:spacing w:after="0"/>
        <w:ind w:left="0"/>
        <w:jc w:val="both"/>
      </w:pPr>
      <w:r>
        <w:rPr>
          <w:rFonts w:ascii="Times New Roman"/>
          <w:b w:val="false"/>
          <w:i w:val="false"/>
          <w:color w:val="000000"/>
          <w:sz w:val="28"/>
        </w:rPr>
        <w:t>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bookmarkEnd w:id="431"/>
    <w:bookmarkStart w:name="z445" w:id="432"/>
    <w:p>
      <w:pPr>
        <w:spacing w:after="0"/>
        <w:ind w:left="0"/>
        <w:jc w:val="both"/>
      </w:pPr>
      <w:r>
        <w:rPr>
          <w:rFonts w:ascii="Times New Roman"/>
          <w:b w:val="false"/>
          <w:i w:val="false"/>
          <w:color w:val="000000"/>
          <w:sz w:val="28"/>
        </w:rPr>
        <w:t>
      2) чтение:</w:t>
      </w:r>
    </w:p>
    <w:bookmarkEnd w:id="432"/>
    <w:bookmarkStart w:name="z446" w:id="433"/>
    <w:p>
      <w:pPr>
        <w:spacing w:after="0"/>
        <w:ind w:left="0"/>
        <w:jc w:val="both"/>
      </w:pPr>
      <w:r>
        <w:rPr>
          <w:rFonts w:ascii="Times New Roman"/>
          <w:b w:val="false"/>
          <w:i w:val="false"/>
          <w:color w:val="000000"/>
          <w:sz w:val="28"/>
        </w:rPr>
        <w:t>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bookmarkEnd w:id="433"/>
    <w:bookmarkStart w:name="z447" w:id="434"/>
    <w:p>
      <w:pPr>
        <w:spacing w:after="0"/>
        <w:ind w:left="0"/>
        <w:jc w:val="both"/>
      </w:pPr>
      <w:r>
        <w:rPr>
          <w:rFonts w:ascii="Times New Roman"/>
          <w:b w:val="false"/>
          <w:i w:val="false"/>
          <w:color w:val="000000"/>
          <w:sz w:val="28"/>
        </w:rPr>
        <w:t>
      3) письмо:</w:t>
      </w:r>
    </w:p>
    <w:bookmarkEnd w:id="434"/>
    <w:bookmarkStart w:name="z448" w:id="435"/>
    <w:p>
      <w:pPr>
        <w:spacing w:after="0"/>
        <w:ind w:left="0"/>
        <w:jc w:val="both"/>
      </w:pPr>
      <w:r>
        <w:rPr>
          <w:rFonts w:ascii="Times New Roman"/>
          <w:b w:val="false"/>
          <w:i w:val="false"/>
          <w:color w:val="000000"/>
          <w:sz w:val="28"/>
        </w:rPr>
        <w:t>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bookmarkEnd w:id="435"/>
    <w:bookmarkStart w:name="z449" w:id="436"/>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 "Русский язык и литература" (для классов с нерусским языком обучения):</w:t>
      </w:r>
    </w:p>
    <w:bookmarkEnd w:id="436"/>
    <w:bookmarkStart w:name="z450" w:id="437"/>
    <w:p>
      <w:pPr>
        <w:spacing w:after="0"/>
        <w:ind w:left="0"/>
        <w:jc w:val="both"/>
      </w:pPr>
      <w:r>
        <w:rPr>
          <w:rFonts w:ascii="Times New Roman"/>
          <w:b w:val="false"/>
          <w:i w:val="false"/>
          <w:color w:val="000000"/>
          <w:sz w:val="28"/>
        </w:rPr>
        <w:t>
      1) аудирование:</w:t>
      </w:r>
    </w:p>
    <w:bookmarkEnd w:id="437"/>
    <w:bookmarkStart w:name="z451" w:id="438"/>
    <w:p>
      <w:pPr>
        <w:spacing w:after="0"/>
        <w:ind w:left="0"/>
        <w:jc w:val="both"/>
      </w:pPr>
      <w:r>
        <w:rPr>
          <w:rFonts w:ascii="Times New Roman"/>
          <w:b w:val="false"/>
          <w:i w:val="false"/>
          <w:color w:val="000000"/>
          <w:sz w:val="28"/>
        </w:rPr>
        <w:t>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bookmarkEnd w:id="438"/>
    <w:bookmarkStart w:name="z452" w:id="439"/>
    <w:p>
      <w:pPr>
        <w:spacing w:after="0"/>
        <w:ind w:left="0"/>
        <w:jc w:val="both"/>
      </w:pPr>
      <w:r>
        <w:rPr>
          <w:rFonts w:ascii="Times New Roman"/>
          <w:b w:val="false"/>
          <w:i w:val="false"/>
          <w:color w:val="000000"/>
          <w:sz w:val="28"/>
        </w:rPr>
        <w:t>
      2) говорение:</w:t>
      </w:r>
    </w:p>
    <w:bookmarkEnd w:id="439"/>
    <w:bookmarkStart w:name="z453" w:id="440"/>
    <w:p>
      <w:pPr>
        <w:spacing w:after="0"/>
        <w:ind w:left="0"/>
        <w:jc w:val="both"/>
      </w:pPr>
      <w:r>
        <w:rPr>
          <w:rFonts w:ascii="Times New Roman"/>
          <w:b w:val="false"/>
          <w:i w:val="false"/>
          <w:color w:val="000000"/>
          <w:sz w:val="28"/>
        </w:rPr>
        <w:t>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bookmarkEnd w:id="440"/>
    <w:bookmarkStart w:name="z454" w:id="441"/>
    <w:p>
      <w:pPr>
        <w:spacing w:after="0"/>
        <w:ind w:left="0"/>
        <w:jc w:val="both"/>
      </w:pPr>
      <w:r>
        <w:rPr>
          <w:rFonts w:ascii="Times New Roman"/>
          <w:b w:val="false"/>
          <w:i w:val="false"/>
          <w:color w:val="000000"/>
          <w:sz w:val="28"/>
        </w:rPr>
        <w:t>
      3) чтение:</w:t>
      </w:r>
    </w:p>
    <w:bookmarkEnd w:id="441"/>
    <w:bookmarkStart w:name="z455" w:id="442"/>
    <w:p>
      <w:pPr>
        <w:spacing w:after="0"/>
        <w:ind w:left="0"/>
        <w:jc w:val="both"/>
      </w:pPr>
      <w:r>
        <w:rPr>
          <w:rFonts w:ascii="Times New Roman"/>
          <w:b w:val="false"/>
          <w:i w:val="false"/>
          <w:color w:val="000000"/>
          <w:sz w:val="28"/>
        </w:rPr>
        <w:t>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bookmarkEnd w:id="442"/>
    <w:bookmarkStart w:name="z456" w:id="443"/>
    <w:p>
      <w:pPr>
        <w:spacing w:after="0"/>
        <w:ind w:left="0"/>
        <w:jc w:val="both"/>
      </w:pPr>
      <w:r>
        <w:rPr>
          <w:rFonts w:ascii="Times New Roman"/>
          <w:b w:val="false"/>
          <w:i w:val="false"/>
          <w:color w:val="000000"/>
          <w:sz w:val="28"/>
        </w:rPr>
        <w:t xml:space="preserve">
      4) письмо: </w:t>
      </w:r>
    </w:p>
    <w:bookmarkEnd w:id="443"/>
    <w:bookmarkStart w:name="z457" w:id="444"/>
    <w:p>
      <w:pPr>
        <w:spacing w:after="0"/>
        <w:ind w:left="0"/>
        <w:jc w:val="both"/>
      </w:pPr>
      <w:r>
        <w:rPr>
          <w:rFonts w:ascii="Times New Roman"/>
          <w:b w:val="false"/>
          <w:i w:val="false"/>
          <w:color w:val="000000"/>
          <w:sz w:val="28"/>
        </w:rPr>
        <w:t>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bookmarkEnd w:id="444"/>
    <w:bookmarkStart w:name="z458" w:id="445"/>
    <w:p>
      <w:pPr>
        <w:spacing w:after="0"/>
        <w:ind w:left="0"/>
        <w:jc w:val="both"/>
      </w:pPr>
      <w:r>
        <w:rPr>
          <w:rFonts w:ascii="Times New Roman"/>
          <w:b w:val="false"/>
          <w:i w:val="false"/>
          <w:color w:val="000000"/>
          <w:sz w:val="28"/>
        </w:rPr>
        <w:t>
      "Казахская литература" / "Русская литература"/ "Уйгурская литература"/ "Узбекская литература"/ "Таджикская литература".</w:t>
      </w:r>
    </w:p>
    <w:bookmarkEnd w:id="445"/>
    <w:bookmarkStart w:name="z459" w:id="446"/>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46"/>
    <w:bookmarkStart w:name="z460" w:id="447"/>
    <w:p>
      <w:pPr>
        <w:spacing w:after="0"/>
        <w:ind w:left="0"/>
        <w:jc w:val="both"/>
      </w:pPr>
      <w:r>
        <w:rPr>
          <w:rFonts w:ascii="Times New Roman"/>
          <w:b w:val="false"/>
          <w:i w:val="false"/>
          <w:color w:val="000000"/>
          <w:sz w:val="28"/>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bookmarkEnd w:id="447"/>
    <w:bookmarkStart w:name="z461" w:id="448"/>
    <w:p>
      <w:pPr>
        <w:spacing w:after="0"/>
        <w:ind w:left="0"/>
        <w:jc w:val="both"/>
      </w:pPr>
      <w:r>
        <w:rPr>
          <w:rFonts w:ascii="Times New Roman"/>
          <w:b w:val="false"/>
          <w:i w:val="false"/>
          <w:color w:val="000000"/>
          <w:sz w:val="28"/>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bookmarkEnd w:id="448"/>
    <w:bookmarkStart w:name="z462" w:id="449"/>
    <w:p>
      <w:pPr>
        <w:spacing w:after="0"/>
        <w:ind w:left="0"/>
        <w:jc w:val="both"/>
      </w:pPr>
      <w:r>
        <w:rPr>
          <w:rFonts w:ascii="Times New Roman"/>
          <w:b w:val="false"/>
          <w:i w:val="false"/>
          <w:color w:val="000000"/>
          <w:sz w:val="28"/>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bookmarkEnd w:id="449"/>
    <w:bookmarkStart w:name="z463" w:id="450"/>
    <w:p>
      <w:pPr>
        <w:spacing w:after="0"/>
        <w:ind w:left="0"/>
        <w:jc w:val="both"/>
      </w:pPr>
      <w:r>
        <w:rPr>
          <w:rFonts w:ascii="Times New Roman"/>
          <w:b w:val="false"/>
          <w:i w:val="false"/>
          <w:color w:val="000000"/>
          <w:sz w:val="28"/>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bookmarkEnd w:id="450"/>
    <w:bookmarkStart w:name="z464" w:id="451"/>
    <w:p>
      <w:pPr>
        <w:spacing w:after="0"/>
        <w:ind w:left="0"/>
        <w:jc w:val="both"/>
      </w:pPr>
      <w:r>
        <w:rPr>
          <w:rFonts w:ascii="Times New Roman"/>
          <w:b w:val="false"/>
          <w:i w:val="false"/>
          <w:color w:val="000000"/>
          <w:sz w:val="28"/>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bookmarkEnd w:id="451"/>
    <w:bookmarkStart w:name="z465" w:id="452"/>
    <w:p>
      <w:pPr>
        <w:spacing w:after="0"/>
        <w:ind w:left="0"/>
        <w:jc w:val="both"/>
      </w:pPr>
      <w:r>
        <w:rPr>
          <w:rFonts w:ascii="Times New Roman"/>
          <w:b w:val="false"/>
          <w:i w:val="false"/>
          <w:color w:val="000000"/>
          <w:sz w:val="28"/>
        </w:rPr>
        <w:t>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452"/>
    <w:bookmarkStart w:name="z466" w:id="453"/>
    <w:p>
      <w:pPr>
        <w:spacing w:after="0"/>
        <w:ind w:left="0"/>
        <w:jc w:val="both"/>
      </w:pPr>
      <w:r>
        <w:rPr>
          <w:rFonts w:ascii="Times New Roman"/>
          <w:b w:val="false"/>
          <w:i w:val="false"/>
          <w:color w:val="000000"/>
          <w:sz w:val="28"/>
        </w:rPr>
        <w:t>
      "Иностранный язык":</w:t>
      </w:r>
    </w:p>
    <w:bookmarkEnd w:id="453"/>
    <w:bookmarkStart w:name="z467" w:id="454"/>
    <w:p>
      <w:pPr>
        <w:spacing w:after="0"/>
        <w:ind w:left="0"/>
        <w:jc w:val="both"/>
      </w:pPr>
      <w:r>
        <w:rPr>
          <w:rFonts w:ascii="Times New Roman"/>
          <w:b w:val="false"/>
          <w:i w:val="false"/>
          <w:color w:val="000000"/>
          <w:sz w:val="28"/>
        </w:rPr>
        <w:t xml:space="preserve">
      1) аудирование: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bookmarkEnd w:id="454"/>
    <w:bookmarkStart w:name="z468" w:id="455"/>
    <w:p>
      <w:pPr>
        <w:spacing w:after="0"/>
        <w:ind w:left="0"/>
        <w:jc w:val="both"/>
      </w:pPr>
      <w:r>
        <w:rPr>
          <w:rFonts w:ascii="Times New Roman"/>
          <w:b w:val="false"/>
          <w:i w:val="false"/>
          <w:color w:val="000000"/>
          <w:sz w:val="28"/>
        </w:rPr>
        <w:t>
      2) говорение:</w:t>
      </w:r>
    </w:p>
    <w:bookmarkEnd w:id="455"/>
    <w:bookmarkStart w:name="z469" w:id="456"/>
    <w:p>
      <w:pPr>
        <w:spacing w:after="0"/>
        <w:ind w:left="0"/>
        <w:jc w:val="both"/>
      </w:pPr>
      <w:r>
        <w:rPr>
          <w:rFonts w:ascii="Times New Roman"/>
          <w:b w:val="false"/>
          <w:i w:val="false"/>
          <w:color w:val="000000"/>
          <w:sz w:val="28"/>
        </w:rPr>
        <w:t>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bookmarkEnd w:id="456"/>
    <w:bookmarkStart w:name="z470" w:id="457"/>
    <w:p>
      <w:pPr>
        <w:spacing w:after="0"/>
        <w:ind w:left="0"/>
        <w:jc w:val="both"/>
      </w:pPr>
      <w:r>
        <w:rPr>
          <w:rFonts w:ascii="Times New Roman"/>
          <w:b w:val="false"/>
          <w:i w:val="false"/>
          <w:color w:val="000000"/>
          <w:sz w:val="28"/>
        </w:rPr>
        <w:t>
      3) чтение:</w:t>
      </w:r>
    </w:p>
    <w:bookmarkEnd w:id="457"/>
    <w:bookmarkStart w:name="z471" w:id="458"/>
    <w:p>
      <w:pPr>
        <w:spacing w:after="0"/>
        <w:ind w:left="0"/>
        <w:jc w:val="both"/>
      </w:pPr>
      <w:r>
        <w:rPr>
          <w:rFonts w:ascii="Times New Roman"/>
          <w:b w:val="false"/>
          <w:i w:val="false"/>
          <w:color w:val="000000"/>
          <w:sz w:val="28"/>
        </w:rPr>
        <w:t>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bookmarkEnd w:id="458"/>
    <w:bookmarkStart w:name="z472" w:id="459"/>
    <w:p>
      <w:pPr>
        <w:spacing w:after="0"/>
        <w:ind w:left="0"/>
        <w:jc w:val="both"/>
      </w:pPr>
      <w:r>
        <w:rPr>
          <w:rFonts w:ascii="Times New Roman"/>
          <w:b w:val="false"/>
          <w:i w:val="false"/>
          <w:color w:val="000000"/>
          <w:sz w:val="28"/>
        </w:rPr>
        <w:t>
      4) письмо:</w:t>
      </w:r>
    </w:p>
    <w:bookmarkEnd w:id="459"/>
    <w:bookmarkStart w:name="z473" w:id="460"/>
    <w:p>
      <w:pPr>
        <w:spacing w:after="0"/>
        <w:ind w:left="0"/>
        <w:jc w:val="both"/>
      </w:pPr>
      <w:r>
        <w:rPr>
          <w:rFonts w:ascii="Times New Roman"/>
          <w:b w:val="false"/>
          <w:i w:val="false"/>
          <w:color w:val="000000"/>
          <w:sz w:val="28"/>
        </w:rPr>
        <w:t>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bookmarkEnd w:id="460"/>
    <w:bookmarkStart w:name="z474" w:id="461"/>
    <w:p>
      <w:pPr>
        <w:spacing w:after="0"/>
        <w:ind w:left="0"/>
        <w:jc w:val="both"/>
      </w:pPr>
      <w:r>
        <w:rPr>
          <w:rFonts w:ascii="Times New Roman"/>
          <w:b w:val="false"/>
          <w:i w:val="false"/>
          <w:color w:val="000000"/>
          <w:sz w:val="28"/>
        </w:rPr>
        <w:t xml:space="preserve">
      52. Ожидаемые результаты обучения по образовательной области "Математика и информатика". </w:t>
      </w:r>
    </w:p>
    <w:bookmarkEnd w:id="461"/>
    <w:bookmarkStart w:name="z475" w:id="462"/>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62"/>
    <w:bookmarkStart w:name="z476" w:id="463"/>
    <w:p>
      <w:pPr>
        <w:spacing w:after="0"/>
        <w:ind w:left="0"/>
        <w:jc w:val="both"/>
      </w:pPr>
      <w:r>
        <w:rPr>
          <w:rFonts w:ascii="Times New Roman"/>
          <w:b w:val="false"/>
          <w:i w:val="false"/>
          <w:color w:val="000000"/>
          <w:sz w:val="28"/>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bookmarkEnd w:id="463"/>
    <w:bookmarkStart w:name="z477" w:id="464"/>
    <w:p>
      <w:pPr>
        <w:spacing w:after="0"/>
        <w:ind w:left="0"/>
        <w:jc w:val="both"/>
      </w:pPr>
      <w:r>
        <w:rPr>
          <w:rFonts w:ascii="Times New Roman"/>
          <w:b w:val="false"/>
          <w:i w:val="false"/>
          <w:color w:val="000000"/>
          <w:sz w:val="28"/>
        </w:rPr>
        <w:t>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bookmarkEnd w:id="464"/>
    <w:bookmarkStart w:name="z478" w:id="465"/>
    <w:p>
      <w:pPr>
        <w:spacing w:after="0"/>
        <w:ind w:left="0"/>
        <w:jc w:val="both"/>
      </w:pPr>
      <w:r>
        <w:rPr>
          <w:rFonts w:ascii="Times New Roman"/>
          <w:b w:val="false"/>
          <w:i w:val="false"/>
          <w:color w:val="000000"/>
          <w:sz w:val="28"/>
        </w:rPr>
        <w:t>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bookmarkEnd w:id="465"/>
    <w:bookmarkStart w:name="z479" w:id="466"/>
    <w:p>
      <w:pPr>
        <w:spacing w:after="0"/>
        <w:ind w:left="0"/>
        <w:jc w:val="both"/>
      </w:pPr>
      <w:r>
        <w:rPr>
          <w:rFonts w:ascii="Times New Roman"/>
          <w:b w:val="false"/>
          <w:i w:val="false"/>
          <w:color w:val="000000"/>
          <w:sz w:val="28"/>
        </w:rPr>
        <w:t>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bookmarkEnd w:id="466"/>
    <w:bookmarkStart w:name="z480" w:id="467"/>
    <w:p>
      <w:pPr>
        <w:spacing w:after="0"/>
        <w:ind w:left="0"/>
        <w:jc w:val="both"/>
      </w:pPr>
      <w:r>
        <w:rPr>
          <w:rFonts w:ascii="Times New Roman"/>
          <w:b w:val="false"/>
          <w:i w:val="false"/>
          <w:color w:val="000000"/>
          <w:sz w:val="28"/>
        </w:rPr>
        <w:t>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bookmarkEnd w:id="467"/>
    <w:bookmarkStart w:name="z481" w:id="468"/>
    <w:p>
      <w:pPr>
        <w:spacing w:after="0"/>
        <w:ind w:left="0"/>
        <w:jc w:val="both"/>
      </w:pPr>
      <w:r>
        <w:rPr>
          <w:rFonts w:ascii="Times New Roman"/>
          <w:b w:val="false"/>
          <w:i w:val="false"/>
          <w:color w:val="000000"/>
          <w:sz w:val="28"/>
        </w:rPr>
        <w:t>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bookmarkEnd w:id="468"/>
    <w:bookmarkStart w:name="z482" w:id="469"/>
    <w:p>
      <w:pPr>
        <w:spacing w:after="0"/>
        <w:ind w:left="0"/>
        <w:jc w:val="both"/>
      </w:pPr>
      <w:r>
        <w:rPr>
          <w:rFonts w:ascii="Times New Roman"/>
          <w:b w:val="false"/>
          <w:i w:val="false"/>
          <w:color w:val="000000"/>
          <w:sz w:val="28"/>
        </w:rPr>
        <w:t>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bookmarkEnd w:id="469"/>
    <w:bookmarkStart w:name="z483" w:id="470"/>
    <w:p>
      <w:pPr>
        <w:spacing w:after="0"/>
        <w:ind w:left="0"/>
        <w:jc w:val="both"/>
      </w:pPr>
      <w:r>
        <w:rPr>
          <w:rFonts w:ascii="Times New Roman"/>
          <w:b w:val="false"/>
          <w:i w:val="false"/>
          <w:color w:val="000000"/>
          <w:sz w:val="28"/>
        </w:rPr>
        <w:t>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bookmarkEnd w:id="470"/>
    <w:bookmarkStart w:name="z484" w:id="471"/>
    <w:p>
      <w:pPr>
        <w:spacing w:after="0"/>
        <w:ind w:left="0"/>
        <w:jc w:val="both"/>
      </w:pPr>
      <w:r>
        <w:rPr>
          <w:rFonts w:ascii="Times New Roman"/>
          <w:b w:val="false"/>
          <w:i w:val="false"/>
          <w:color w:val="000000"/>
          <w:sz w:val="28"/>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bookmarkEnd w:id="471"/>
    <w:bookmarkStart w:name="z485" w:id="472"/>
    <w:p>
      <w:pPr>
        <w:spacing w:after="0"/>
        <w:ind w:left="0"/>
        <w:jc w:val="both"/>
      </w:pPr>
      <w:r>
        <w:rPr>
          <w:rFonts w:ascii="Times New Roman"/>
          <w:b w:val="false"/>
          <w:i w:val="false"/>
          <w:color w:val="000000"/>
          <w:sz w:val="28"/>
        </w:rPr>
        <w:t>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3D-редакторах, а также средах программирования;</w:t>
      </w:r>
    </w:p>
    <w:bookmarkEnd w:id="472"/>
    <w:bookmarkStart w:name="z486" w:id="473"/>
    <w:p>
      <w:pPr>
        <w:spacing w:after="0"/>
        <w:ind w:left="0"/>
        <w:jc w:val="both"/>
      </w:pPr>
      <w:r>
        <w:rPr>
          <w:rFonts w:ascii="Times New Roman"/>
          <w:b w:val="false"/>
          <w:i w:val="false"/>
          <w:color w:val="000000"/>
          <w:sz w:val="28"/>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bookmarkEnd w:id="473"/>
    <w:bookmarkStart w:name="z487" w:id="474"/>
    <w:p>
      <w:pPr>
        <w:spacing w:after="0"/>
        <w:ind w:left="0"/>
        <w:jc w:val="both"/>
      </w:pPr>
      <w:r>
        <w:rPr>
          <w:rFonts w:ascii="Times New Roman"/>
          <w:b w:val="false"/>
          <w:i w:val="false"/>
          <w:color w:val="000000"/>
          <w:sz w:val="28"/>
        </w:rPr>
        <w:t xml:space="preserve">
      53. Ожидаемые результаты обучения по образовательной области "Естествознание". </w:t>
      </w:r>
    </w:p>
    <w:bookmarkEnd w:id="474"/>
    <w:bookmarkStart w:name="z488" w:id="475"/>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75"/>
    <w:bookmarkStart w:name="z489" w:id="476"/>
    <w:p>
      <w:pPr>
        <w:spacing w:after="0"/>
        <w:ind w:left="0"/>
        <w:jc w:val="both"/>
      </w:pPr>
      <w:r>
        <w:rPr>
          <w:rFonts w:ascii="Times New Roman"/>
          <w:b w:val="false"/>
          <w:i w:val="false"/>
          <w:color w:val="000000"/>
          <w:sz w:val="28"/>
        </w:rPr>
        <w:t>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bookmarkEnd w:id="476"/>
    <w:bookmarkStart w:name="z490" w:id="477"/>
    <w:p>
      <w:pPr>
        <w:spacing w:after="0"/>
        <w:ind w:left="0"/>
        <w:jc w:val="both"/>
      </w:pPr>
      <w:r>
        <w:rPr>
          <w:rFonts w:ascii="Times New Roman"/>
          <w:b w:val="false"/>
          <w:i w:val="false"/>
          <w:color w:val="000000"/>
          <w:sz w:val="28"/>
        </w:rPr>
        <w:t>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bookmarkEnd w:id="477"/>
    <w:bookmarkStart w:name="z491" w:id="478"/>
    <w:p>
      <w:pPr>
        <w:spacing w:after="0"/>
        <w:ind w:left="0"/>
        <w:jc w:val="both"/>
      </w:pPr>
      <w:r>
        <w:rPr>
          <w:rFonts w:ascii="Times New Roman"/>
          <w:b w:val="false"/>
          <w:i w:val="false"/>
          <w:color w:val="000000"/>
          <w:sz w:val="28"/>
        </w:rPr>
        <w:t>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bookmarkEnd w:id="478"/>
    <w:bookmarkStart w:name="z492" w:id="479"/>
    <w:p>
      <w:pPr>
        <w:spacing w:after="0"/>
        <w:ind w:left="0"/>
        <w:jc w:val="both"/>
      </w:pPr>
      <w:r>
        <w:rPr>
          <w:rFonts w:ascii="Times New Roman"/>
          <w:b w:val="false"/>
          <w:i w:val="false"/>
          <w:color w:val="000000"/>
          <w:sz w:val="28"/>
        </w:rPr>
        <w:t>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bookmarkEnd w:id="479"/>
    <w:bookmarkStart w:name="z493" w:id="480"/>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bookmarkEnd w:id="480"/>
    <w:bookmarkStart w:name="z494" w:id="481"/>
    <w:p>
      <w:pPr>
        <w:spacing w:after="0"/>
        <w:ind w:left="0"/>
        <w:jc w:val="both"/>
      </w:pPr>
      <w:r>
        <w:rPr>
          <w:rFonts w:ascii="Times New Roman"/>
          <w:b w:val="false"/>
          <w:i w:val="false"/>
          <w:color w:val="000000"/>
          <w:sz w:val="28"/>
        </w:rPr>
        <w:t>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bookmarkEnd w:id="481"/>
    <w:bookmarkStart w:name="z495" w:id="482"/>
    <w:p>
      <w:pPr>
        <w:spacing w:after="0"/>
        <w:ind w:left="0"/>
        <w:jc w:val="both"/>
      </w:pPr>
      <w:r>
        <w:rPr>
          <w:rFonts w:ascii="Times New Roman"/>
          <w:b w:val="false"/>
          <w:i w:val="false"/>
          <w:color w:val="000000"/>
          <w:sz w:val="28"/>
        </w:rPr>
        <w:t>
      54. Ожидаемые результаты обучения по образовательной области "Человек и общество".</w:t>
      </w:r>
    </w:p>
    <w:bookmarkEnd w:id="482"/>
    <w:bookmarkStart w:name="z496" w:id="483"/>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83"/>
    <w:bookmarkStart w:name="z497" w:id="484"/>
    <w:p>
      <w:pPr>
        <w:spacing w:after="0"/>
        <w:ind w:left="0"/>
        <w:jc w:val="both"/>
      </w:pPr>
      <w:r>
        <w:rPr>
          <w:rFonts w:ascii="Times New Roman"/>
          <w:b w:val="false"/>
          <w:i w:val="false"/>
          <w:color w:val="000000"/>
          <w:sz w:val="28"/>
        </w:rPr>
        <w:t>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bookmarkEnd w:id="484"/>
    <w:bookmarkStart w:name="z498" w:id="485"/>
    <w:p>
      <w:pPr>
        <w:spacing w:after="0"/>
        <w:ind w:left="0"/>
        <w:jc w:val="both"/>
      </w:pPr>
      <w:r>
        <w:rPr>
          <w:rFonts w:ascii="Times New Roman"/>
          <w:b w:val="false"/>
          <w:i w:val="false"/>
          <w:color w:val="000000"/>
          <w:sz w:val="28"/>
        </w:rPr>
        <w:t>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bookmarkEnd w:id="485"/>
    <w:bookmarkStart w:name="z499" w:id="486"/>
    <w:p>
      <w:pPr>
        <w:spacing w:after="0"/>
        <w:ind w:left="0"/>
        <w:jc w:val="both"/>
      </w:pPr>
      <w:r>
        <w:rPr>
          <w:rFonts w:ascii="Times New Roman"/>
          <w:b w:val="false"/>
          <w:i w:val="false"/>
          <w:color w:val="000000"/>
          <w:sz w:val="28"/>
        </w:rPr>
        <w:t>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bookmarkEnd w:id="486"/>
    <w:bookmarkStart w:name="z500" w:id="487"/>
    <w:p>
      <w:pPr>
        <w:spacing w:after="0"/>
        <w:ind w:left="0"/>
        <w:jc w:val="both"/>
      </w:pPr>
      <w:r>
        <w:rPr>
          <w:rFonts w:ascii="Times New Roman"/>
          <w:b w:val="false"/>
          <w:i w:val="false"/>
          <w:color w:val="000000"/>
          <w:sz w:val="28"/>
        </w:rPr>
        <w:t>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bookmarkEnd w:id="487"/>
    <w:bookmarkStart w:name="z501" w:id="488"/>
    <w:p>
      <w:pPr>
        <w:spacing w:after="0"/>
        <w:ind w:left="0"/>
        <w:jc w:val="both"/>
      </w:pPr>
      <w:r>
        <w:rPr>
          <w:rFonts w:ascii="Times New Roman"/>
          <w:b w:val="false"/>
          <w:i w:val="false"/>
          <w:color w:val="000000"/>
          <w:sz w:val="28"/>
        </w:rPr>
        <w:t>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bookmarkEnd w:id="488"/>
    <w:bookmarkStart w:name="z502" w:id="489"/>
    <w:p>
      <w:pPr>
        <w:spacing w:after="0"/>
        <w:ind w:left="0"/>
        <w:jc w:val="both"/>
      </w:pPr>
      <w:r>
        <w:rPr>
          <w:rFonts w:ascii="Times New Roman"/>
          <w:b w:val="false"/>
          <w:i w:val="false"/>
          <w:color w:val="000000"/>
          <w:sz w:val="28"/>
        </w:rPr>
        <w:t>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bookmarkEnd w:id="489"/>
    <w:bookmarkStart w:name="z503" w:id="490"/>
    <w:p>
      <w:pPr>
        <w:spacing w:after="0"/>
        <w:ind w:left="0"/>
        <w:jc w:val="both"/>
      </w:pPr>
      <w:r>
        <w:rPr>
          <w:rFonts w:ascii="Times New Roman"/>
          <w:b w:val="false"/>
          <w:i w:val="false"/>
          <w:color w:val="000000"/>
          <w:sz w:val="28"/>
        </w:rPr>
        <w:t>
      55. Ожидаемые результаты обучения по образовательной области "Технология и искусство".</w:t>
      </w:r>
    </w:p>
    <w:bookmarkEnd w:id="490"/>
    <w:bookmarkStart w:name="z504" w:id="491"/>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91"/>
    <w:bookmarkStart w:name="z505" w:id="492"/>
    <w:p>
      <w:pPr>
        <w:spacing w:after="0"/>
        <w:ind w:left="0"/>
        <w:jc w:val="both"/>
      </w:pPr>
      <w:r>
        <w:rPr>
          <w:rFonts w:ascii="Times New Roman"/>
          <w:b w:val="false"/>
          <w:i w:val="false"/>
          <w:color w:val="000000"/>
          <w:sz w:val="28"/>
        </w:rPr>
        <w:t>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bookmarkEnd w:id="492"/>
    <w:bookmarkStart w:name="z506" w:id="493"/>
    <w:p>
      <w:pPr>
        <w:spacing w:after="0"/>
        <w:ind w:left="0"/>
        <w:jc w:val="both"/>
      </w:pPr>
      <w:r>
        <w:rPr>
          <w:rFonts w:ascii="Times New Roman"/>
          <w:b w:val="false"/>
          <w:i w:val="false"/>
          <w:color w:val="000000"/>
          <w:sz w:val="28"/>
        </w:rPr>
        <w:t>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bookmarkEnd w:id="493"/>
    <w:bookmarkStart w:name="z507" w:id="494"/>
    <w:p>
      <w:pPr>
        <w:spacing w:after="0"/>
        <w:ind w:left="0"/>
        <w:jc w:val="both"/>
      </w:pPr>
      <w:r>
        <w:rPr>
          <w:rFonts w:ascii="Times New Roman"/>
          <w:b w:val="false"/>
          <w:i w:val="false"/>
          <w:color w:val="000000"/>
          <w:sz w:val="28"/>
        </w:rPr>
        <w:t>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bookmarkEnd w:id="494"/>
    <w:bookmarkStart w:name="z508" w:id="495"/>
    <w:p>
      <w:pPr>
        <w:spacing w:after="0"/>
        <w:ind w:left="0"/>
        <w:jc w:val="both"/>
      </w:pPr>
      <w:r>
        <w:rPr>
          <w:rFonts w:ascii="Times New Roman"/>
          <w:b w:val="false"/>
          <w:i w:val="false"/>
          <w:color w:val="000000"/>
          <w:sz w:val="28"/>
        </w:rPr>
        <w:t>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bookmarkEnd w:id="495"/>
    <w:bookmarkStart w:name="z509" w:id="496"/>
    <w:p>
      <w:pPr>
        <w:spacing w:after="0"/>
        <w:ind w:left="0"/>
        <w:jc w:val="both"/>
      </w:pPr>
      <w:r>
        <w:rPr>
          <w:rFonts w:ascii="Times New Roman"/>
          <w:b w:val="false"/>
          <w:i w:val="false"/>
          <w:color w:val="000000"/>
          <w:sz w:val="28"/>
        </w:rPr>
        <w:t>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bookmarkEnd w:id="496"/>
    <w:bookmarkStart w:name="z510" w:id="497"/>
    <w:p>
      <w:pPr>
        <w:spacing w:after="0"/>
        <w:ind w:left="0"/>
        <w:jc w:val="both"/>
      </w:pPr>
      <w:r>
        <w:rPr>
          <w:rFonts w:ascii="Times New Roman"/>
          <w:b w:val="false"/>
          <w:i w:val="false"/>
          <w:color w:val="000000"/>
          <w:sz w:val="28"/>
        </w:rPr>
        <w:t>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bookmarkEnd w:id="497"/>
    <w:bookmarkStart w:name="z511" w:id="498"/>
    <w:p>
      <w:pPr>
        <w:spacing w:after="0"/>
        <w:ind w:left="0"/>
        <w:jc w:val="both"/>
      </w:pPr>
      <w:r>
        <w:rPr>
          <w:rFonts w:ascii="Times New Roman"/>
          <w:b w:val="false"/>
          <w:i w:val="false"/>
          <w:color w:val="000000"/>
          <w:sz w:val="28"/>
        </w:rPr>
        <w:t xml:space="preserve">
      56. Ожидаемые результаты по образовательной области "Физическая культура". </w:t>
      </w:r>
    </w:p>
    <w:bookmarkEnd w:id="498"/>
    <w:bookmarkStart w:name="z512" w:id="499"/>
    <w:p>
      <w:pPr>
        <w:spacing w:after="0"/>
        <w:ind w:left="0"/>
        <w:jc w:val="both"/>
      </w:pPr>
      <w:r>
        <w:rPr>
          <w:rFonts w:ascii="Times New Roman"/>
          <w:b w:val="false"/>
          <w:i w:val="false"/>
          <w:color w:val="000000"/>
          <w:sz w:val="28"/>
        </w:rPr>
        <w:t>
      По завершении основного среднего образования обучающийся:</w:t>
      </w:r>
    </w:p>
    <w:bookmarkEnd w:id="499"/>
    <w:bookmarkStart w:name="z513" w:id="500"/>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bookmarkEnd w:id="500"/>
    <w:bookmarkStart w:name="z514" w:id="501"/>
    <w:p>
      <w:pPr>
        <w:spacing w:after="0"/>
        <w:ind w:left="0"/>
        <w:jc w:val="both"/>
      </w:pPr>
      <w:r>
        <w:rPr>
          <w:rFonts w:ascii="Times New Roman"/>
          <w:b w:val="false"/>
          <w:i w:val="false"/>
          <w:color w:val="000000"/>
          <w:sz w:val="28"/>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501"/>
    <w:bookmarkStart w:name="z515" w:id="502"/>
    <w:p>
      <w:pPr>
        <w:spacing w:after="0"/>
        <w:ind w:left="0"/>
        <w:jc w:val="both"/>
      </w:pPr>
      <w:r>
        <w:rPr>
          <w:rFonts w:ascii="Times New Roman"/>
          <w:b w:val="false"/>
          <w:i w:val="false"/>
          <w:color w:val="000000"/>
          <w:sz w:val="28"/>
        </w:rPr>
        <w:t>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bookmarkEnd w:id="502"/>
    <w:bookmarkStart w:name="z516" w:id="503"/>
    <w:p>
      <w:pPr>
        <w:spacing w:after="0"/>
        <w:ind w:left="0"/>
        <w:jc w:val="both"/>
      </w:pPr>
      <w:r>
        <w:rPr>
          <w:rFonts w:ascii="Times New Roman"/>
          <w:b w:val="false"/>
          <w:i w:val="false"/>
          <w:color w:val="000000"/>
          <w:sz w:val="28"/>
        </w:rPr>
        <w:t>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bookmarkEnd w:id="503"/>
    <w:bookmarkStart w:name="z517" w:id="504"/>
    <w:p>
      <w:pPr>
        <w:spacing w:after="0"/>
        <w:ind w:left="0"/>
        <w:jc w:val="both"/>
      </w:pPr>
      <w:r>
        <w:rPr>
          <w:rFonts w:ascii="Times New Roman"/>
          <w:b w:val="false"/>
          <w:i w:val="false"/>
          <w:color w:val="000000"/>
          <w:sz w:val="28"/>
        </w:rPr>
        <w:t>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bookmarkEnd w:id="504"/>
    <w:bookmarkStart w:name="z518" w:id="505"/>
    <w:p>
      <w:pPr>
        <w:spacing w:after="0"/>
        <w:ind w:left="0"/>
        <w:jc w:val="both"/>
      </w:pPr>
      <w:r>
        <w:rPr>
          <w:rFonts w:ascii="Times New Roman"/>
          <w:b w:val="false"/>
          <w:i w:val="false"/>
          <w:color w:val="000000"/>
          <w:sz w:val="28"/>
        </w:rPr>
        <w:t>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bookmarkEnd w:id="505"/>
    <w:bookmarkStart w:name="z519" w:id="506"/>
    <w:p>
      <w:pPr>
        <w:spacing w:after="0"/>
        <w:ind w:left="0"/>
        <w:jc w:val="both"/>
      </w:pPr>
      <w:r>
        <w:rPr>
          <w:rFonts w:ascii="Times New Roman"/>
          <w:b w:val="false"/>
          <w:i w:val="false"/>
          <w:color w:val="000000"/>
          <w:sz w:val="28"/>
        </w:rPr>
        <w:t>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bookmarkEnd w:id="506"/>
    <w:bookmarkStart w:name="z520" w:id="507"/>
    <w:p>
      <w:pPr>
        <w:spacing w:after="0"/>
        <w:ind w:left="0"/>
        <w:jc w:val="both"/>
      </w:pPr>
      <w:r>
        <w:rPr>
          <w:rFonts w:ascii="Times New Roman"/>
          <w:b w:val="false"/>
          <w:i w:val="false"/>
          <w:color w:val="000000"/>
          <w:sz w:val="28"/>
        </w:rPr>
        <w:t>
      57.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507"/>
    <w:bookmarkStart w:name="z521" w:id="508"/>
    <w:p>
      <w:pPr>
        <w:spacing w:after="0"/>
        <w:ind w:left="0"/>
        <w:jc w:val="both"/>
      </w:pPr>
      <w:r>
        <w:rPr>
          <w:rFonts w:ascii="Times New Roman"/>
          <w:b w:val="false"/>
          <w:i w:val="false"/>
          <w:color w:val="000000"/>
          <w:sz w:val="28"/>
        </w:rPr>
        <w:t>
      58.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bookmarkEnd w:id="508"/>
    <w:bookmarkStart w:name="z522" w:id="509"/>
    <w:p>
      <w:pPr>
        <w:spacing w:after="0"/>
        <w:ind w:left="0"/>
        <w:jc w:val="both"/>
      </w:pPr>
      <w:r>
        <w:rPr>
          <w:rFonts w:ascii="Times New Roman"/>
          <w:b w:val="false"/>
          <w:i w:val="false"/>
          <w:color w:val="000000"/>
          <w:sz w:val="28"/>
        </w:rPr>
        <w:t xml:space="preserve">
      59. Оценка учебных достижений обучающихся осуществляется в форме формативного и суммативного оценивания. </w:t>
      </w:r>
    </w:p>
    <w:bookmarkEnd w:id="509"/>
    <w:bookmarkStart w:name="z523" w:id="510"/>
    <w:p>
      <w:pPr>
        <w:spacing w:after="0"/>
        <w:ind w:left="0"/>
        <w:jc w:val="both"/>
      </w:pPr>
      <w:r>
        <w:rPr>
          <w:rFonts w:ascii="Times New Roman"/>
          <w:b w:val="false"/>
          <w:i w:val="false"/>
          <w:color w:val="000000"/>
          <w:sz w:val="28"/>
        </w:rPr>
        <w:t xml:space="preserve">
      60. Критерии оценки знаний обучающихся разрабатываются и утверждаются уполномоченным органом в области образования. </w:t>
      </w:r>
    </w:p>
    <w:bookmarkEnd w:id="510"/>
    <w:bookmarkStart w:name="z524" w:id="511"/>
    <w:p>
      <w:pPr>
        <w:spacing w:after="0"/>
        <w:ind w:left="0"/>
        <w:jc w:val="both"/>
      </w:pPr>
      <w:r>
        <w:rPr>
          <w:rFonts w:ascii="Times New Roman"/>
          <w:b w:val="false"/>
          <w:i w:val="false"/>
          <w:color w:val="000000"/>
          <w:sz w:val="28"/>
        </w:rPr>
        <w:t>
      61.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511"/>
    <w:bookmarkStart w:name="z525" w:id="512"/>
    <w:p>
      <w:pPr>
        <w:spacing w:after="0"/>
        <w:ind w:left="0"/>
        <w:jc w:val="left"/>
      </w:pPr>
      <w:r>
        <w:rPr>
          <w:rFonts w:ascii="Times New Roman"/>
          <w:b/>
          <w:i w:val="false"/>
          <w:color w:val="000000"/>
        </w:rPr>
        <w:t xml:space="preserve"> Глава 5. Требования к сроку обучения</w:t>
      </w:r>
    </w:p>
    <w:bookmarkEnd w:id="512"/>
    <w:bookmarkStart w:name="z526" w:id="513"/>
    <w:p>
      <w:pPr>
        <w:spacing w:after="0"/>
        <w:ind w:left="0"/>
        <w:jc w:val="both"/>
      </w:pPr>
      <w:r>
        <w:rPr>
          <w:rFonts w:ascii="Times New Roman"/>
          <w:b w:val="false"/>
          <w:i w:val="false"/>
          <w:color w:val="000000"/>
          <w:sz w:val="28"/>
        </w:rPr>
        <w:t>
      62. Срок освоения общеобразовательной учебной программы основного среднего образования – пять лет.</w:t>
      </w:r>
    </w:p>
    <w:bookmarkEnd w:id="513"/>
    <w:bookmarkStart w:name="z527" w:id="514"/>
    <w:p>
      <w:pPr>
        <w:spacing w:after="0"/>
        <w:ind w:left="0"/>
        <w:jc w:val="both"/>
      </w:pPr>
      <w:r>
        <w:rPr>
          <w:rFonts w:ascii="Times New Roman"/>
          <w:b w:val="false"/>
          <w:i w:val="false"/>
          <w:color w:val="000000"/>
          <w:sz w:val="28"/>
        </w:rPr>
        <w:t>
      63. Продолжительность учебного года– 34 учебные недели.</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28" w:id="515"/>
    <w:p>
      <w:pPr>
        <w:spacing w:after="0"/>
        <w:ind w:left="0"/>
        <w:jc w:val="both"/>
      </w:pPr>
      <w:r>
        <w:rPr>
          <w:rFonts w:ascii="Times New Roman"/>
          <w:b w:val="false"/>
          <w:i w:val="false"/>
          <w:color w:val="000000"/>
          <w:sz w:val="28"/>
        </w:rPr>
        <w:t>
      64. Продолжительность каникулярного времени в календарном году составляет составляет не менее 115 дней, из них в учебном году не менее 25 дней.</w:t>
      </w:r>
    </w:p>
    <w:bookmarkEnd w:id="515"/>
    <w:bookmarkStart w:name="z529" w:id="516"/>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348</w:t>
            </w:r>
          </w:p>
        </w:tc>
      </w:tr>
    </w:tbl>
    <w:bookmarkStart w:name="z531" w:id="517"/>
    <w:p>
      <w:pPr>
        <w:spacing w:after="0"/>
        <w:ind w:left="0"/>
        <w:jc w:val="left"/>
      </w:pPr>
      <w:r>
        <w:rPr>
          <w:rFonts w:ascii="Times New Roman"/>
          <w:b/>
          <w:i w:val="false"/>
          <w:color w:val="000000"/>
        </w:rPr>
        <w:t xml:space="preserve"> Государственный общеобязательный стандарт общего среднего образования</w:t>
      </w:r>
    </w:p>
    <w:bookmarkEnd w:id="517"/>
    <w:bookmarkStart w:name="z532" w:id="518"/>
    <w:p>
      <w:pPr>
        <w:spacing w:after="0"/>
        <w:ind w:left="0"/>
        <w:jc w:val="left"/>
      </w:pPr>
      <w:r>
        <w:rPr>
          <w:rFonts w:ascii="Times New Roman"/>
          <w:b/>
          <w:i w:val="false"/>
          <w:color w:val="000000"/>
        </w:rPr>
        <w:t xml:space="preserve"> Глава 1. Общие положения</w:t>
      </w:r>
    </w:p>
    <w:bookmarkEnd w:id="518"/>
    <w:bookmarkStart w:name="z533" w:id="519"/>
    <w:p>
      <w:pPr>
        <w:spacing w:after="0"/>
        <w:ind w:left="0"/>
        <w:jc w:val="both"/>
      </w:pPr>
      <w:r>
        <w:rPr>
          <w:rFonts w:ascii="Times New Roman"/>
          <w:b w:val="false"/>
          <w:i w:val="false"/>
          <w:color w:val="000000"/>
          <w:sz w:val="28"/>
        </w:rPr>
        <w:t xml:space="preserve">
      1. Настоящий государственный общеобязательный стандарт общего среднего образования (далее – Стандарт)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(далее – Закон), </w:t>
      </w:r>
      <w:r>
        <w:rPr>
          <w:rFonts w:ascii="Times New Roman"/>
          <w:b w:val="false"/>
          <w:i w:val="false"/>
          <w:color w:val="000000"/>
          <w:sz w:val="28"/>
        </w:rPr>
        <w:t>подпунктом 4)</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и определяет требования к содержанию, максимальному объему учебной нагрузки, уровню подготовки обучающихся и сроку обучения.</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34" w:id="520"/>
    <w:p>
      <w:pPr>
        <w:spacing w:after="0"/>
        <w:ind w:left="0"/>
        <w:jc w:val="both"/>
      </w:pPr>
      <w:r>
        <w:rPr>
          <w:rFonts w:ascii="Times New Roman"/>
          <w:b w:val="false"/>
          <w:i w:val="false"/>
          <w:color w:val="000000"/>
          <w:sz w:val="28"/>
        </w:rPr>
        <w:t>
      2. В Стандарте применяются термины и определения в соответствии с Законом. В дополнение к ним включены следующие термины и их определения:</w:t>
      </w:r>
    </w:p>
    <w:bookmarkEnd w:id="520"/>
    <w:bookmarkStart w:name="z535" w:id="521"/>
    <w:p>
      <w:pPr>
        <w:spacing w:after="0"/>
        <w:ind w:left="0"/>
        <w:jc w:val="both"/>
      </w:pPr>
      <w:r>
        <w:rPr>
          <w:rFonts w:ascii="Times New Roman"/>
          <w:b w:val="false"/>
          <w:i w:val="false"/>
          <w:color w:val="000000"/>
          <w:sz w:val="28"/>
        </w:rPr>
        <w:t>
      1) оценивание – процесс соотнесения достигнутых обучающимися результатов обучения с ожидаемыми результатами на основе разработанных критериев;</w:t>
      </w:r>
    </w:p>
    <w:bookmarkEnd w:id="521"/>
    <w:bookmarkStart w:name="z536" w:id="522"/>
    <w:p>
      <w:pPr>
        <w:spacing w:after="0"/>
        <w:ind w:left="0"/>
        <w:jc w:val="both"/>
      </w:pPr>
      <w:r>
        <w:rPr>
          <w:rFonts w:ascii="Times New Roman"/>
          <w:b w:val="false"/>
          <w:i w:val="false"/>
          <w:color w:val="000000"/>
          <w:sz w:val="28"/>
        </w:rPr>
        <w:t>
      2) критерии оценивания – конкретные измерители, на основании которых проводится оценка учебных достижений обучающихся;</w:t>
      </w:r>
    </w:p>
    <w:bookmarkEnd w:id="522"/>
    <w:bookmarkStart w:name="z537" w:id="523"/>
    <w:p>
      <w:pPr>
        <w:spacing w:after="0"/>
        <w:ind w:left="0"/>
        <w:jc w:val="both"/>
      </w:pPr>
      <w:r>
        <w:rPr>
          <w:rFonts w:ascii="Times New Roman"/>
          <w:b w:val="false"/>
          <w:i w:val="false"/>
          <w:color w:val="000000"/>
          <w:sz w:val="28"/>
        </w:rPr>
        <w:t>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bookmarkEnd w:id="523"/>
    <w:bookmarkStart w:name="z538" w:id="524"/>
    <w:p>
      <w:pPr>
        <w:spacing w:after="0"/>
        <w:ind w:left="0"/>
        <w:jc w:val="both"/>
      </w:pPr>
      <w:r>
        <w:rPr>
          <w:rFonts w:ascii="Times New Roman"/>
          <w:b w:val="false"/>
          <w:i w:val="false"/>
          <w:color w:val="000000"/>
          <w:sz w:val="28"/>
        </w:rPr>
        <w:t>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bookmarkEnd w:id="524"/>
    <w:bookmarkStart w:name="z539" w:id="525"/>
    <w:p>
      <w:pPr>
        <w:spacing w:after="0"/>
        <w:ind w:left="0"/>
        <w:jc w:val="both"/>
      </w:pPr>
      <w:r>
        <w:rPr>
          <w:rFonts w:ascii="Times New Roman"/>
          <w:b w:val="false"/>
          <w:i w:val="false"/>
          <w:color w:val="000000"/>
          <w:sz w:val="28"/>
        </w:rPr>
        <w:t>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bookmarkEnd w:id="525"/>
    <w:bookmarkStart w:name="z540" w:id="526"/>
    <w:p>
      <w:pPr>
        <w:spacing w:after="0"/>
        <w:ind w:left="0"/>
        <w:jc w:val="both"/>
      </w:pPr>
      <w:r>
        <w:rPr>
          <w:rFonts w:ascii="Times New Roman"/>
          <w:b w:val="false"/>
          <w:i w:val="false"/>
          <w:color w:val="000000"/>
          <w:sz w:val="28"/>
        </w:rPr>
        <w:t>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bookmarkEnd w:id="526"/>
    <w:bookmarkStart w:name="z541" w:id="527"/>
    <w:p>
      <w:pPr>
        <w:spacing w:after="0"/>
        <w:ind w:left="0"/>
        <w:jc w:val="both"/>
      </w:pPr>
      <w:r>
        <w:rPr>
          <w:rFonts w:ascii="Times New Roman"/>
          <w:b w:val="false"/>
          <w:i w:val="false"/>
          <w:color w:val="000000"/>
          <w:sz w:val="28"/>
        </w:rPr>
        <w:t>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bookmarkEnd w:id="527"/>
    <w:bookmarkStart w:name="z542" w:id="528"/>
    <w:p>
      <w:pPr>
        <w:spacing w:after="0"/>
        <w:ind w:left="0"/>
        <w:jc w:val="both"/>
      </w:pPr>
      <w:r>
        <w:rPr>
          <w:rFonts w:ascii="Times New Roman"/>
          <w:b w:val="false"/>
          <w:i w:val="false"/>
          <w:color w:val="000000"/>
          <w:sz w:val="28"/>
        </w:rPr>
        <w:t>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bookmarkEnd w:id="528"/>
    <w:bookmarkStart w:name="z543" w:id="529"/>
    <w:p>
      <w:pPr>
        <w:spacing w:after="0"/>
        <w:ind w:left="0"/>
        <w:jc w:val="both"/>
      </w:pPr>
      <w:r>
        <w:rPr>
          <w:rFonts w:ascii="Times New Roman"/>
          <w:b w:val="false"/>
          <w:i w:val="false"/>
          <w:color w:val="000000"/>
          <w:sz w:val="28"/>
        </w:rPr>
        <w:t>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bookmarkEnd w:id="529"/>
    <w:bookmarkStart w:name="z544" w:id="530"/>
    <w:p>
      <w:pPr>
        <w:spacing w:after="0"/>
        <w:ind w:left="0"/>
        <w:jc w:val="both"/>
      </w:pPr>
      <w:r>
        <w:rPr>
          <w:rFonts w:ascii="Times New Roman"/>
          <w:b w:val="false"/>
          <w:i w:val="false"/>
          <w:color w:val="000000"/>
          <w:sz w:val="28"/>
        </w:rPr>
        <w:t>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bookmarkEnd w:id="530"/>
    <w:bookmarkStart w:name="z545" w:id="531"/>
    <w:p>
      <w:pPr>
        <w:spacing w:after="0"/>
        <w:ind w:left="0"/>
        <w:jc w:val="both"/>
      </w:pPr>
      <w:r>
        <w:rPr>
          <w:rFonts w:ascii="Times New Roman"/>
          <w:b w:val="false"/>
          <w:i w:val="false"/>
          <w:color w:val="000000"/>
          <w:sz w:val="28"/>
        </w:rPr>
        <w:t>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bookmarkEnd w:id="531"/>
    <w:bookmarkStart w:name="z546" w:id="532"/>
    <w:p>
      <w:pPr>
        <w:spacing w:after="0"/>
        <w:ind w:left="0"/>
        <w:jc w:val="both"/>
      </w:pPr>
      <w:r>
        <w:rPr>
          <w:rFonts w:ascii="Times New Roman"/>
          <w:b w:val="false"/>
          <w:i w:val="false"/>
          <w:color w:val="000000"/>
          <w:sz w:val="28"/>
        </w:rPr>
        <w:t>
      12) внеурочная деятельность – составная часть целостного учебно- воспитательного процесса, форма организации свободного времени обучающихся;</w:t>
      </w:r>
    </w:p>
    <w:bookmarkEnd w:id="532"/>
    <w:bookmarkStart w:name="z547" w:id="533"/>
    <w:p>
      <w:pPr>
        <w:spacing w:after="0"/>
        <w:ind w:left="0"/>
        <w:jc w:val="both"/>
      </w:pPr>
      <w:r>
        <w:rPr>
          <w:rFonts w:ascii="Times New Roman"/>
          <w:b w:val="false"/>
          <w:i w:val="false"/>
          <w:color w:val="000000"/>
          <w:sz w:val="28"/>
        </w:rPr>
        <w:t>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bookmarkEnd w:id="533"/>
    <w:bookmarkStart w:name="z548" w:id="534"/>
    <w:p>
      <w:pPr>
        <w:spacing w:after="0"/>
        <w:ind w:left="0"/>
        <w:jc w:val="both"/>
      </w:pPr>
      <w:r>
        <w:rPr>
          <w:rFonts w:ascii="Times New Roman"/>
          <w:b w:val="false"/>
          <w:i w:val="false"/>
          <w:color w:val="000000"/>
          <w:sz w:val="28"/>
        </w:rPr>
        <w:t>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bookmarkEnd w:id="534"/>
    <w:bookmarkStart w:name="z549" w:id="535"/>
    <w:p>
      <w:pPr>
        <w:spacing w:after="0"/>
        <w:ind w:left="0"/>
        <w:jc w:val="both"/>
      </w:pPr>
      <w:r>
        <w:rPr>
          <w:rFonts w:ascii="Times New Roman"/>
          <w:b w:val="false"/>
          <w:i w:val="false"/>
          <w:color w:val="000000"/>
          <w:sz w:val="28"/>
        </w:rPr>
        <w:t>
      3. Применение стандарта направлено на:</w:t>
      </w:r>
    </w:p>
    <w:bookmarkEnd w:id="535"/>
    <w:bookmarkStart w:name="z550" w:id="536"/>
    <w:p>
      <w:pPr>
        <w:spacing w:after="0"/>
        <w:ind w:left="0"/>
        <w:jc w:val="both"/>
      </w:pPr>
      <w:r>
        <w:rPr>
          <w:rFonts w:ascii="Times New Roman"/>
          <w:b w:val="false"/>
          <w:i w:val="false"/>
          <w:color w:val="000000"/>
          <w:sz w:val="28"/>
        </w:rPr>
        <w:t>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bookmarkEnd w:id="536"/>
    <w:bookmarkStart w:name="z551" w:id="537"/>
    <w:p>
      <w:pPr>
        <w:spacing w:after="0"/>
        <w:ind w:left="0"/>
        <w:jc w:val="both"/>
      </w:pPr>
      <w:r>
        <w:rPr>
          <w:rFonts w:ascii="Times New Roman"/>
          <w:b w:val="false"/>
          <w:i w:val="false"/>
          <w:color w:val="000000"/>
          <w:sz w:val="28"/>
        </w:rPr>
        <w:t>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bookmarkEnd w:id="537"/>
    <w:bookmarkStart w:name="z552" w:id="538"/>
    <w:p>
      <w:pPr>
        <w:spacing w:after="0"/>
        <w:ind w:left="0"/>
        <w:jc w:val="both"/>
      </w:pPr>
      <w:r>
        <w:rPr>
          <w:rFonts w:ascii="Times New Roman"/>
          <w:b w:val="false"/>
          <w:i w:val="false"/>
          <w:color w:val="000000"/>
          <w:sz w:val="28"/>
        </w:rPr>
        <w:t>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bookmarkEnd w:id="538"/>
    <w:bookmarkStart w:name="z553" w:id="539"/>
    <w:p>
      <w:pPr>
        <w:spacing w:after="0"/>
        <w:ind w:left="0"/>
        <w:jc w:val="both"/>
      </w:pPr>
      <w:r>
        <w:rPr>
          <w:rFonts w:ascii="Times New Roman"/>
          <w:b w:val="false"/>
          <w:i w:val="false"/>
          <w:color w:val="000000"/>
          <w:sz w:val="28"/>
        </w:rPr>
        <w:t>
      4) обеспечение поэтапного углубления предметных знаний и навыков с учетом возрастных возможностей обучающихся;</w:t>
      </w:r>
    </w:p>
    <w:bookmarkEnd w:id="539"/>
    <w:bookmarkStart w:name="z554" w:id="540"/>
    <w:p>
      <w:pPr>
        <w:spacing w:after="0"/>
        <w:ind w:left="0"/>
        <w:jc w:val="both"/>
      </w:pPr>
      <w:r>
        <w:rPr>
          <w:rFonts w:ascii="Times New Roman"/>
          <w:b w:val="false"/>
          <w:i w:val="false"/>
          <w:color w:val="000000"/>
          <w:sz w:val="28"/>
        </w:rPr>
        <w:t>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bookmarkEnd w:id="540"/>
    <w:bookmarkStart w:name="z555" w:id="541"/>
    <w:p>
      <w:pPr>
        <w:spacing w:after="0"/>
        <w:ind w:left="0"/>
        <w:jc w:val="both"/>
      </w:pPr>
      <w:r>
        <w:rPr>
          <w:rFonts w:ascii="Times New Roman"/>
          <w:b w:val="false"/>
          <w:i w:val="false"/>
          <w:color w:val="000000"/>
          <w:sz w:val="28"/>
        </w:rPr>
        <w:t>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bookmarkEnd w:id="541"/>
    <w:bookmarkStart w:name="z556" w:id="542"/>
    <w:p>
      <w:pPr>
        <w:spacing w:after="0"/>
        <w:ind w:left="0"/>
        <w:jc w:val="both"/>
      </w:pPr>
      <w:r>
        <w:rPr>
          <w:rFonts w:ascii="Times New Roman"/>
          <w:b w:val="false"/>
          <w:i w:val="false"/>
          <w:color w:val="000000"/>
          <w:sz w:val="28"/>
        </w:rPr>
        <w:t>
      7) обеспечение эквивалентности общего среднего образования в условиях разнообразия типов и видов организаций среднего образования;</w:t>
      </w:r>
    </w:p>
    <w:bookmarkEnd w:id="542"/>
    <w:bookmarkStart w:name="z557" w:id="543"/>
    <w:p>
      <w:pPr>
        <w:spacing w:after="0"/>
        <w:ind w:left="0"/>
        <w:jc w:val="both"/>
      </w:pPr>
      <w:r>
        <w:rPr>
          <w:rFonts w:ascii="Times New Roman"/>
          <w:b w:val="false"/>
          <w:i w:val="false"/>
          <w:color w:val="000000"/>
          <w:sz w:val="28"/>
        </w:rPr>
        <w:t>
      8) поддержку и развитие инновационной практики в организациях образования;</w:t>
      </w:r>
    </w:p>
    <w:bookmarkEnd w:id="543"/>
    <w:bookmarkStart w:name="z558" w:id="544"/>
    <w:p>
      <w:pPr>
        <w:spacing w:after="0"/>
        <w:ind w:left="0"/>
        <w:jc w:val="both"/>
      </w:pPr>
      <w:r>
        <w:rPr>
          <w:rFonts w:ascii="Times New Roman"/>
          <w:b w:val="false"/>
          <w:i w:val="false"/>
          <w:color w:val="000000"/>
          <w:sz w:val="28"/>
        </w:rPr>
        <w:t>
      9) организацию объективной оценки деятельности организаций образования по обеспечению качества образования.</w:t>
      </w:r>
    </w:p>
    <w:bookmarkEnd w:id="544"/>
    <w:bookmarkStart w:name="z559" w:id="545"/>
    <w:p>
      <w:pPr>
        <w:spacing w:after="0"/>
        <w:ind w:left="0"/>
        <w:jc w:val="left"/>
      </w:pPr>
      <w:r>
        <w:rPr>
          <w:rFonts w:ascii="Times New Roman"/>
          <w:b/>
          <w:i w:val="false"/>
          <w:color w:val="000000"/>
        </w:rPr>
        <w:t xml:space="preserve"> Глава 2. Требования к содержанию образования с ориентиром на результаты обучения</w:t>
      </w:r>
    </w:p>
    <w:bookmarkEnd w:id="545"/>
    <w:bookmarkStart w:name="z560" w:id="546"/>
    <w:p>
      <w:pPr>
        <w:spacing w:after="0"/>
        <w:ind w:left="0"/>
        <w:jc w:val="both"/>
      </w:pPr>
      <w:r>
        <w:rPr>
          <w:rFonts w:ascii="Times New Roman"/>
          <w:b w:val="false"/>
          <w:i w:val="false"/>
          <w:color w:val="000000"/>
          <w:sz w:val="28"/>
        </w:rPr>
        <w:t>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bookmarkEnd w:id="546"/>
    <w:bookmarkStart w:name="z561" w:id="547"/>
    <w:p>
      <w:pPr>
        <w:spacing w:after="0"/>
        <w:ind w:left="0"/>
        <w:jc w:val="both"/>
      </w:pPr>
      <w:r>
        <w:rPr>
          <w:rFonts w:ascii="Times New Roman"/>
          <w:b w:val="false"/>
          <w:i w:val="false"/>
          <w:color w:val="000000"/>
          <w:sz w:val="28"/>
        </w:rPr>
        <w:t>
      5. В качестве базовых ценностей в содержании общего среднего образования определены:</w:t>
      </w:r>
    </w:p>
    <w:bookmarkEnd w:id="547"/>
    <w:bookmarkStart w:name="z562" w:id="548"/>
    <w:p>
      <w:pPr>
        <w:spacing w:after="0"/>
        <w:ind w:left="0"/>
        <w:jc w:val="both"/>
      </w:pPr>
      <w:r>
        <w:rPr>
          <w:rFonts w:ascii="Times New Roman"/>
          <w:b w:val="false"/>
          <w:i w:val="false"/>
          <w:color w:val="000000"/>
          <w:sz w:val="28"/>
        </w:rPr>
        <w:t>
      1) казахстанский патриотизм и гражданская ответственность;</w:t>
      </w:r>
    </w:p>
    <w:bookmarkEnd w:id="548"/>
    <w:bookmarkStart w:name="z563" w:id="549"/>
    <w:p>
      <w:pPr>
        <w:spacing w:after="0"/>
        <w:ind w:left="0"/>
        <w:jc w:val="both"/>
      </w:pPr>
      <w:r>
        <w:rPr>
          <w:rFonts w:ascii="Times New Roman"/>
          <w:b w:val="false"/>
          <w:i w:val="false"/>
          <w:color w:val="000000"/>
          <w:sz w:val="28"/>
        </w:rPr>
        <w:t>
      2) уважение;</w:t>
      </w:r>
    </w:p>
    <w:bookmarkEnd w:id="549"/>
    <w:bookmarkStart w:name="z564" w:id="550"/>
    <w:p>
      <w:pPr>
        <w:spacing w:after="0"/>
        <w:ind w:left="0"/>
        <w:jc w:val="both"/>
      </w:pPr>
      <w:r>
        <w:rPr>
          <w:rFonts w:ascii="Times New Roman"/>
          <w:b w:val="false"/>
          <w:i w:val="false"/>
          <w:color w:val="000000"/>
          <w:sz w:val="28"/>
        </w:rPr>
        <w:t>
      3) сотрудничество;</w:t>
      </w:r>
    </w:p>
    <w:bookmarkEnd w:id="550"/>
    <w:bookmarkStart w:name="z565" w:id="551"/>
    <w:p>
      <w:pPr>
        <w:spacing w:after="0"/>
        <w:ind w:left="0"/>
        <w:jc w:val="both"/>
      </w:pPr>
      <w:r>
        <w:rPr>
          <w:rFonts w:ascii="Times New Roman"/>
          <w:b w:val="false"/>
          <w:i w:val="false"/>
          <w:color w:val="000000"/>
          <w:sz w:val="28"/>
        </w:rPr>
        <w:t>
      4) труд и творчество;</w:t>
      </w:r>
    </w:p>
    <w:bookmarkEnd w:id="551"/>
    <w:bookmarkStart w:name="z566" w:id="552"/>
    <w:p>
      <w:pPr>
        <w:spacing w:after="0"/>
        <w:ind w:left="0"/>
        <w:jc w:val="both"/>
      </w:pPr>
      <w:r>
        <w:rPr>
          <w:rFonts w:ascii="Times New Roman"/>
          <w:b w:val="false"/>
          <w:i w:val="false"/>
          <w:color w:val="000000"/>
          <w:sz w:val="28"/>
        </w:rPr>
        <w:t>
      5) открытость;</w:t>
      </w:r>
    </w:p>
    <w:bookmarkEnd w:id="552"/>
    <w:bookmarkStart w:name="z567" w:id="553"/>
    <w:p>
      <w:pPr>
        <w:spacing w:after="0"/>
        <w:ind w:left="0"/>
        <w:jc w:val="both"/>
      </w:pPr>
      <w:r>
        <w:rPr>
          <w:rFonts w:ascii="Times New Roman"/>
          <w:b w:val="false"/>
          <w:i w:val="false"/>
          <w:color w:val="000000"/>
          <w:sz w:val="28"/>
        </w:rPr>
        <w:t>
      6) образование в течение всей жизни.</w:t>
      </w:r>
    </w:p>
    <w:bookmarkEnd w:id="553"/>
    <w:bookmarkStart w:name="z568" w:id="554"/>
    <w:p>
      <w:pPr>
        <w:spacing w:after="0"/>
        <w:ind w:left="0"/>
        <w:jc w:val="both"/>
      </w:pPr>
      <w:r>
        <w:rPr>
          <w:rFonts w:ascii="Times New Roman"/>
          <w:b w:val="false"/>
          <w:i w:val="false"/>
          <w:color w:val="000000"/>
          <w:sz w:val="28"/>
        </w:rPr>
        <w:t>
      6. На основе привития ценностей образования у обучающихся должны развиваться:</w:t>
      </w:r>
    </w:p>
    <w:bookmarkEnd w:id="554"/>
    <w:bookmarkStart w:name="z569" w:id="555"/>
    <w:p>
      <w:pPr>
        <w:spacing w:after="0"/>
        <w:ind w:left="0"/>
        <w:jc w:val="both"/>
      </w:pPr>
      <w:r>
        <w:rPr>
          <w:rFonts w:ascii="Times New Roman"/>
          <w:b w:val="false"/>
          <w:i w:val="false"/>
          <w:color w:val="000000"/>
          <w:sz w:val="28"/>
        </w:rPr>
        <w:t>
      1) готовность к служению интересам Казахстана;</w:t>
      </w:r>
    </w:p>
    <w:bookmarkEnd w:id="555"/>
    <w:bookmarkStart w:name="z570" w:id="556"/>
    <w:p>
      <w:pPr>
        <w:spacing w:after="0"/>
        <w:ind w:left="0"/>
        <w:jc w:val="both"/>
      </w:pPr>
      <w:r>
        <w:rPr>
          <w:rFonts w:ascii="Times New Roman"/>
          <w:b w:val="false"/>
          <w:i w:val="false"/>
          <w:color w:val="000000"/>
          <w:sz w:val="28"/>
        </w:rPr>
        <w:t>
      2) уважение и соблюдение норм Конституции и законов Республики Казахстан;</w:t>
      </w:r>
    </w:p>
    <w:bookmarkEnd w:id="556"/>
    <w:bookmarkStart w:name="z571" w:id="557"/>
    <w:p>
      <w:pPr>
        <w:spacing w:after="0"/>
        <w:ind w:left="0"/>
        <w:jc w:val="both"/>
      </w:pPr>
      <w:r>
        <w:rPr>
          <w:rFonts w:ascii="Times New Roman"/>
          <w:b w:val="false"/>
          <w:i w:val="false"/>
          <w:color w:val="000000"/>
          <w:sz w:val="28"/>
        </w:rPr>
        <w:t>
      3) социальная ответственность и умение принимать решение;</w:t>
      </w:r>
    </w:p>
    <w:bookmarkEnd w:id="557"/>
    <w:bookmarkStart w:name="z572" w:id="558"/>
    <w:p>
      <w:pPr>
        <w:spacing w:after="0"/>
        <w:ind w:left="0"/>
        <w:jc w:val="both"/>
      </w:pPr>
      <w:r>
        <w:rPr>
          <w:rFonts w:ascii="Times New Roman"/>
          <w:b w:val="false"/>
          <w:i w:val="false"/>
          <w:color w:val="000000"/>
          <w:sz w:val="28"/>
        </w:rPr>
        <w:t>
      4) мотивация к овладению государственным языком;</w:t>
      </w:r>
    </w:p>
    <w:bookmarkEnd w:id="558"/>
    <w:bookmarkStart w:name="z573" w:id="559"/>
    <w:p>
      <w:pPr>
        <w:spacing w:after="0"/>
        <w:ind w:left="0"/>
        <w:jc w:val="both"/>
      </w:pPr>
      <w:r>
        <w:rPr>
          <w:rFonts w:ascii="Times New Roman"/>
          <w:b w:val="false"/>
          <w:i w:val="false"/>
          <w:color w:val="000000"/>
          <w:sz w:val="28"/>
        </w:rPr>
        <w:t>
      5) уважение культуры и традиций народа Казахстана, культурного многообразия мира;</w:t>
      </w:r>
    </w:p>
    <w:bookmarkEnd w:id="559"/>
    <w:bookmarkStart w:name="z574" w:id="560"/>
    <w:p>
      <w:pPr>
        <w:spacing w:after="0"/>
        <w:ind w:left="0"/>
        <w:jc w:val="both"/>
      </w:pPr>
      <w:r>
        <w:rPr>
          <w:rFonts w:ascii="Times New Roman"/>
          <w:b w:val="false"/>
          <w:i w:val="false"/>
          <w:color w:val="000000"/>
          <w:sz w:val="28"/>
        </w:rPr>
        <w:t>
      6) приверженность идеям духовного согласия и толерантности;</w:t>
      </w:r>
    </w:p>
    <w:bookmarkEnd w:id="560"/>
    <w:bookmarkStart w:name="z575" w:id="561"/>
    <w:p>
      <w:pPr>
        <w:spacing w:after="0"/>
        <w:ind w:left="0"/>
        <w:jc w:val="both"/>
      </w:pPr>
      <w:r>
        <w:rPr>
          <w:rFonts w:ascii="Times New Roman"/>
          <w:b w:val="false"/>
          <w:i w:val="false"/>
          <w:color w:val="000000"/>
          <w:sz w:val="28"/>
        </w:rPr>
        <w:t>
      7) позитивное отношение к окружающему миру и сохранению экологического равновесия;</w:t>
      </w:r>
    </w:p>
    <w:bookmarkEnd w:id="561"/>
    <w:bookmarkStart w:name="z576" w:id="562"/>
    <w:p>
      <w:pPr>
        <w:spacing w:after="0"/>
        <w:ind w:left="0"/>
        <w:jc w:val="both"/>
      </w:pPr>
      <w:r>
        <w:rPr>
          <w:rFonts w:ascii="Times New Roman"/>
          <w:b w:val="false"/>
          <w:i w:val="false"/>
          <w:color w:val="000000"/>
          <w:sz w:val="28"/>
        </w:rPr>
        <w:t>
      8) творческое и критическое мышление;</w:t>
      </w:r>
    </w:p>
    <w:bookmarkEnd w:id="562"/>
    <w:bookmarkStart w:name="z577" w:id="563"/>
    <w:p>
      <w:pPr>
        <w:spacing w:after="0"/>
        <w:ind w:left="0"/>
        <w:jc w:val="both"/>
      </w:pPr>
      <w:r>
        <w:rPr>
          <w:rFonts w:ascii="Times New Roman"/>
          <w:b w:val="false"/>
          <w:i w:val="false"/>
          <w:color w:val="000000"/>
          <w:sz w:val="28"/>
        </w:rPr>
        <w:t>
      9) коммуникативность и умение эффективно использовать информационно-коммуникационные средства и технологии;</w:t>
      </w:r>
    </w:p>
    <w:bookmarkEnd w:id="563"/>
    <w:bookmarkStart w:name="z578" w:id="564"/>
    <w:p>
      <w:pPr>
        <w:spacing w:after="0"/>
        <w:ind w:left="0"/>
        <w:jc w:val="both"/>
      </w:pPr>
      <w:r>
        <w:rPr>
          <w:rFonts w:ascii="Times New Roman"/>
          <w:b w:val="false"/>
          <w:i w:val="false"/>
          <w:color w:val="000000"/>
          <w:sz w:val="28"/>
        </w:rPr>
        <w:t>
      10) мотивация к обучению и самосовершенствованию на протяжении всей жизни.</w:t>
      </w:r>
    </w:p>
    <w:bookmarkEnd w:id="564"/>
    <w:bookmarkStart w:name="z579" w:id="565"/>
    <w:p>
      <w:pPr>
        <w:spacing w:after="0"/>
        <w:ind w:left="0"/>
        <w:jc w:val="both"/>
      </w:pPr>
      <w:r>
        <w:rPr>
          <w:rFonts w:ascii="Times New Roman"/>
          <w:b w:val="false"/>
          <w:i w:val="false"/>
          <w:color w:val="000000"/>
          <w:sz w:val="28"/>
        </w:rPr>
        <w:t>
      7. Цель общего среднего образования:</w:t>
      </w:r>
    </w:p>
    <w:bookmarkEnd w:id="565"/>
    <w:bookmarkStart w:name="z580" w:id="566"/>
    <w:p>
      <w:pPr>
        <w:spacing w:after="0"/>
        <w:ind w:left="0"/>
        <w:jc w:val="both"/>
      </w:pPr>
      <w:r>
        <w:rPr>
          <w:rFonts w:ascii="Times New Roman"/>
          <w:b w:val="false"/>
          <w:i w:val="false"/>
          <w:color w:val="000000"/>
          <w:sz w:val="28"/>
        </w:rPr>
        <w:t>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bookmarkEnd w:id="566"/>
    <w:bookmarkStart w:name="z581" w:id="567"/>
    <w:p>
      <w:pPr>
        <w:spacing w:after="0"/>
        <w:ind w:left="0"/>
        <w:jc w:val="both"/>
      </w:pPr>
      <w:r>
        <w:rPr>
          <w:rFonts w:ascii="Times New Roman"/>
          <w:b w:val="false"/>
          <w:i w:val="false"/>
          <w:color w:val="000000"/>
          <w:sz w:val="28"/>
        </w:rPr>
        <w:t>
      1) функциональное и творческое применение знаний;</w:t>
      </w:r>
    </w:p>
    <w:bookmarkEnd w:id="567"/>
    <w:bookmarkStart w:name="z582" w:id="568"/>
    <w:p>
      <w:pPr>
        <w:spacing w:after="0"/>
        <w:ind w:left="0"/>
        <w:jc w:val="both"/>
      </w:pPr>
      <w:r>
        <w:rPr>
          <w:rFonts w:ascii="Times New Roman"/>
          <w:b w:val="false"/>
          <w:i w:val="false"/>
          <w:color w:val="000000"/>
          <w:sz w:val="28"/>
        </w:rPr>
        <w:t>
      2) критическое мышление;</w:t>
      </w:r>
    </w:p>
    <w:bookmarkEnd w:id="568"/>
    <w:bookmarkStart w:name="z583" w:id="569"/>
    <w:p>
      <w:pPr>
        <w:spacing w:after="0"/>
        <w:ind w:left="0"/>
        <w:jc w:val="both"/>
      </w:pPr>
      <w:r>
        <w:rPr>
          <w:rFonts w:ascii="Times New Roman"/>
          <w:b w:val="false"/>
          <w:i w:val="false"/>
          <w:color w:val="000000"/>
          <w:sz w:val="28"/>
        </w:rPr>
        <w:t>
      3) проведение исследовательских работ;</w:t>
      </w:r>
    </w:p>
    <w:bookmarkEnd w:id="569"/>
    <w:bookmarkStart w:name="z584" w:id="570"/>
    <w:p>
      <w:pPr>
        <w:spacing w:after="0"/>
        <w:ind w:left="0"/>
        <w:jc w:val="both"/>
      </w:pPr>
      <w:r>
        <w:rPr>
          <w:rFonts w:ascii="Times New Roman"/>
          <w:b w:val="false"/>
          <w:i w:val="false"/>
          <w:color w:val="000000"/>
          <w:sz w:val="28"/>
        </w:rPr>
        <w:t>
      4) использование информационно-коммуникационных технологий;</w:t>
      </w:r>
    </w:p>
    <w:bookmarkEnd w:id="570"/>
    <w:bookmarkStart w:name="z585" w:id="571"/>
    <w:p>
      <w:pPr>
        <w:spacing w:after="0"/>
        <w:ind w:left="0"/>
        <w:jc w:val="both"/>
      </w:pPr>
      <w:r>
        <w:rPr>
          <w:rFonts w:ascii="Times New Roman"/>
          <w:b w:val="false"/>
          <w:i w:val="false"/>
          <w:color w:val="000000"/>
          <w:sz w:val="28"/>
        </w:rPr>
        <w:t>
      5) применение различных способов коммуникации;</w:t>
      </w:r>
    </w:p>
    <w:bookmarkEnd w:id="571"/>
    <w:bookmarkStart w:name="z586" w:id="572"/>
    <w:p>
      <w:pPr>
        <w:spacing w:after="0"/>
        <w:ind w:left="0"/>
        <w:jc w:val="both"/>
      </w:pPr>
      <w:r>
        <w:rPr>
          <w:rFonts w:ascii="Times New Roman"/>
          <w:b w:val="false"/>
          <w:i w:val="false"/>
          <w:color w:val="000000"/>
          <w:sz w:val="28"/>
        </w:rPr>
        <w:t>
      6) умение работать в группе и индивидуально;</w:t>
      </w:r>
    </w:p>
    <w:bookmarkEnd w:id="572"/>
    <w:bookmarkStart w:name="z587" w:id="573"/>
    <w:p>
      <w:pPr>
        <w:spacing w:after="0"/>
        <w:ind w:left="0"/>
        <w:jc w:val="both"/>
      </w:pPr>
      <w:r>
        <w:rPr>
          <w:rFonts w:ascii="Times New Roman"/>
          <w:b w:val="false"/>
          <w:i w:val="false"/>
          <w:color w:val="000000"/>
          <w:sz w:val="28"/>
        </w:rPr>
        <w:t>
      7) решение проблем и принятие решений.</w:t>
      </w:r>
    </w:p>
    <w:bookmarkEnd w:id="573"/>
    <w:bookmarkStart w:name="z588" w:id="574"/>
    <w:p>
      <w:pPr>
        <w:spacing w:after="0"/>
        <w:ind w:left="0"/>
        <w:jc w:val="both"/>
      </w:pPr>
      <w:r>
        <w:rPr>
          <w:rFonts w:ascii="Times New Roman"/>
          <w:b w:val="false"/>
          <w:i w:val="false"/>
          <w:color w:val="000000"/>
          <w:sz w:val="28"/>
        </w:rPr>
        <w:t>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bookmarkEnd w:id="574"/>
    <w:bookmarkStart w:name="z589" w:id="575"/>
    <w:p>
      <w:pPr>
        <w:spacing w:after="0"/>
        <w:ind w:left="0"/>
        <w:jc w:val="both"/>
      </w:pPr>
      <w:r>
        <w:rPr>
          <w:rFonts w:ascii="Times New Roman"/>
          <w:b w:val="false"/>
          <w:i w:val="false"/>
          <w:color w:val="000000"/>
          <w:sz w:val="28"/>
        </w:rPr>
        <w:t>
      9. Основными задачами общего среднего образования являются:</w:t>
      </w:r>
    </w:p>
    <w:bookmarkEnd w:id="575"/>
    <w:bookmarkStart w:name="z590" w:id="576"/>
    <w:p>
      <w:pPr>
        <w:spacing w:after="0"/>
        <w:ind w:left="0"/>
        <w:jc w:val="both"/>
      </w:pPr>
      <w:r>
        <w:rPr>
          <w:rFonts w:ascii="Times New Roman"/>
          <w:b w:val="false"/>
          <w:i w:val="false"/>
          <w:color w:val="000000"/>
          <w:sz w:val="28"/>
        </w:rPr>
        <w:t>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bookmarkEnd w:id="576"/>
    <w:bookmarkStart w:name="z591" w:id="577"/>
    <w:p>
      <w:pPr>
        <w:spacing w:after="0"/>
        <w:ind w:left="0"/>
        <w:jc w:val="both"/>
      </w:pPr>
      <w:r>
        <w:rPr>
          <w:rFonts w:ascii="Times New Roman"/>
          <w:b w:val="false"/>
          <w:i w:val="false"/>
          <w:color w:val="000000"/>
          <w:sz w:val="28"/>
        </w:rPr>
        <w:t>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bookmarkEnd w:id="577"/>
    <w:bookmarkStart w:name="z592" w:id="578"/>
    <w:p>
      <w:pPr>
        <w:spacing w:after="0"/>
        <w:ind w:left="0"/>
        <w:jc w:val="both"/>
      </w:pPr>
      <w:r>
        <w:rPr>
          <w:rFonts w:ascii="Times New Roman"/>
          <w:b w:val="false"/>
          <w:i w:val="false"/>
          <w:color w:val="000000"/>
          <w:sz w:val="28"/>
        </w:rPr>
        <w:t>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bookmarkEnd w:id="578"/>
    <w:bookmarkStart w:name="z593" w:id="579"/>
    <w:p>
      <w:pPr>
        <w:spacing w:after="0"/>
        <w:ind w:left="0"/>
        <w:jc w:val="both"/>
      </w:pPr>
      <w:r>
        <w:rPr>
          <w:rFonts w:ascii="Times New Roman"/>
          <w:b w:val="false"/>
          <w:i w:val="false"/>
          <w:color w:val="000000"/>
          <w:sz w:val="28"/>
        </w:rPr>
        <w:t>
      4) содействие профессиональному самоопределению выпускников соответственно их интересам и способностям;</w:t>
      </w:r>
    </w:p>
    <w:bookmarkEnd w:id="579"/>
    <w:bookmarkStart w:name="z594" w:id="580"/>
    <w:p>
      <w:pPr>
        <w:spacing w:after="0"/>
        <w:ind w:left="0"/>
        <w:jc w:val="both"/>
      </w:pPr>
      <w:r>
        <w:rPr>
          <w:rFonts w:ascii="Times New Roman"/>
          <w:b w:val="false"/>
          <w:i w:val="false"/>
          <w:color w:val="000000"/>
          <w:sz w:val="28"/>
        </w:rPr>
        <w:t>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bookmarkEnd w:id="580"/>
    <w:bookmarkStart w:name="z595" w:id="581"/>
    <w:p>
      <w:pPr>
        <w:spacing w:after="0"/>
        <w:ind w:left="0"/>
        <w:jc w:val="both"/>
      </w:pPr>
      <w:r>
        <w:rPr>
          <w:rFonts w:ascii="Times New Roman"/>
          <w:b w:val="false"/>
          <w:i w:val="false"/>
          <w:color w:val="000000"/>
          <w:sz w:val="28"/>
        </w:rPr>
        <w:t>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bookmarkEnd w:id="581"/>
    <w:bookmarkStart w:name="z596" w:id="582"/>
    <w:p>
      <w:pPr>
        <w:spacing w:after="0"/>
        <w:ind w:left="0"/>
        <w:jc w:val="both"/>
      </w:pPr>
      <w:r>
        <w:rPr>
          <w:rFonts w:ascii="Times New Roman"/>
          <w:b w:val="false"/>
          <w:i w:val="false"/>
          <w:color w:val="000000"/>
          <w:sz w:val="28"/>
        </w:rPr>
        <w:t>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bookmarkEnd w:id="582"/>
    <w:bookmarkStart w:name="z597" w:id="583"/>
    <w:p>
      <w:pPr>
        <w:spacing w:after="0"/>
        <w:ind w:left="0"/>
        <w:jc w:val="both"/>
      </w:pPr>
      <w:r>
        <w:rPr>
          <w:rFonts w:ascii="Times New Roman"/>
          <w:b w:val="false"/>
          <w:i w:val="false"/>
          <w:color w:val="000000"/>
          <w:sz w:val="28"/>
        </w:rPr>
        <w:t xml:space="preserve">
      12. Содержание общего среднего образования ориентируется на результаты обучения и определяется с учетом следующих аспектов: </w:t>
      </w:r>
    </w:p>
    <w:bookmarkEnd w:id="583"/>
    <w:bookmarkStart w:name="z598" w:id="584"/>
    <w:p>
      <w:pPr>
        <w:spacing w:after="0"/>
        <w:ind w:left="0"/>
        <w:jc w:val="both"/>
      </w:pPr>
      <w:r>
        <w:rPr>
          <w:rFonts w:ascii="Times New Roman"/>
          <w:b w:val="false"/>
          <w:i w:val="false"/>
          <w:color w:val="000000"/>
          <w:sz w:val="28"/>
        </w:rPr>
        <w:t>
      1) соответствие динамичным запросам современного общества и уровню развития науки;</w:t>
      </w:r>
    </w:p>
    <w:bookmarkEnd w:id="584"/>
    <w:bookmarkStart w:name="z599" w:id="585"/>
    <w:p>
      <w:pPr>
        <w:spacing w:after="0"/>
        <w:ind w:left="0"/>
        <w:jc w:val="both"/>
      </w:pPr>
      <w:r>
        <w:rPr>
          <w:rFonts w:ascii="Times New Roman"/>
          <w:b w:val="false"/>
          <w:i w:val="false"/>
          <w:color w:val="000000"/>
          <w:sz w:val="28"/>
        </w:rPr>
        <w:t>
      2) развитие критического, творческого и позитивного мышления;</w:t>
      </w:r>
    </w:p>
    <w:bookmarkEnd w:id="585"/>
    <w:bookmarkStart w:name="z600" w:id="586"/>
    <w:p>
      <w:pPr>
        <w:spacing w:after="0"/>
        <w:ind w:left="0"/>
        <w:jc w:val="both"/>
      </w:pPr>
      <w:r>
        <w:rPr>
          <w:rFonts w:ascii="Times New Roman"/>
          <w:b w:val="false"/>
          <w:i w:val="false"/>
          <w:color w:val="000000"/>
          <w:sz w:val="28"/>
        </w:rPr>
        <w:t>
      3) усиление интеграции содержания учебных предметов на основе межпредметного и междисциплинарного подходов;</w:t>
      </w:r>
    </w:p>
    <w:bookmarkEnd w:id="586"/>
    <w:bookmarkStart w:name="z601" w:id="587"/>
    <w:p>
      <w:pPr>
        <w:spacing w:after="0"/>
        <w:ind w:left="0"/>
        <w:jc w:val="both"/>
      </w:pPr>
      <w:r>
        <w:rPr>
          <w:rFonts w:ascii="Times New Roman"/>
          <w:b w:val="false"/>
          <w:i w:val="false"/>
          <w:color w:val="000000"/>
          <w:sz w:val="28"/>
        </w:rPr>
        <w:t>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bookmarkEnd w:id="587"/>
    <w:bookmarkStart w:name="z602" w:id="588"/>
    <w:p>
      <w:pPr>
        <w:spacing w:after="0"/>
        <w:ind w:left="0"/>
        <w:jc w:val="both"/>
      </w:pPr>
      <w:r>
        <w:rPr>
          <w:rFonts w:ascii="Times New Roman"/>
          <w:b w:val="false"/>
          <w:i w:val="false"/>
          <w:color w:val="000000"/>
          <w:sz w:val="28"/>
        </w:rPr>
        <w:t>
      5) сохранение баланса между академичностью и практической направленностью содержания образования;</w:t>
      </w:r>
    </w:p>
    <w:bookmarkEnd w:id="588"/>
    <w:bookmarkStart w:name="z603" w:id="589"/>
    <w:p>
      <w:pPr>
        <w:spacing w:after="0"/>
        <w:ind w:left="0"/>
        <w:jc w:val="both"/>
      </w:pPr>
      <w:r>
        <w:rPr>
          <w:rFonts w:ascii="Times New Roman"/>
          <w:b w:val="false"/>
          <w:i w:val="false"/>
          <w:color w:val="000000"/>
          <w:sz w:val="28"/>
        </w:rPr>
        <w:t>
      6) обеспечение единства обучения, воспитания и развития.</w:t>
      </w:r>
    </w:p>
    <w:bookmarkEnd w:id="589"/>
    <w:bookmarkStart w:name="z604" w:id="590"/>
    <w:p>
      <w:pPr>
        <w:spacing w:after="0"/>
        <w:ind w:left="0"/>
        <w:jc w:val="both"/>
      </w:pPr>
      <w:r>
        <w:rPr>
          <w:rFonts w:ascii="Times New Roman"/>
          <w:b w:val="false"/>
          <w:i w:val="false"/>
          <w:color w:val="000000"/>
          <w:sz w:val="28"/>
        </w:rPr>
        <w:t>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 в инвариантном компоненте.</w:t>
      </w:r>
    </w:p>
    <w:bookmarkEnd w:id="590"/>
    <w:bookmarkStart w:name="z605" w:id="591"/>
    <w:p>
      <w:pPr>
        <w:spacing w:after="0"/>
        <w:ind w:left="0"/>
        <w:jc w:val="both"/>
      </w:pPr>
      <w:r>
        <w:rPr>
          <w:rFonts w:ascii="Times New Roman"/>
          <w:b w:val="false"/>
          <w:i w:val="false"/>
          <w:color w:val="000000"/>
          <w:sz w:val="28"/>
        </w:rPr>
        <w:t>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bookmarkEnd w:id="591"/>
    <w:bookmarkStart w:name="z606" w:id="592"/>
    <w:p>
      <w:pPr>
        <w:spacing w:after="0"/>
        <w:ind w:left="0"/>
        <w:jc w:val="both"/>
      </w:pPr>
      <w:r>
        <w:rPr>
          <w:rFonts w:ascii="Times New Roman"/>
          <w:b w:val="false"/>
          <w:i w:val="false"/>
          <w:color w:val="000000"/>
          <w:sz w:val="28"/>
        </w:rPr>
        <w:t>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bookmarkEnd w:id="592"/>
    <w:bookmarkStart w:name="z607" w:id="593"/>
    <w:p>
      <w:pPr>
        <w:spacing w:after="0"/>
        <w:ind w:left="0"/>
        <w:jc w:val="both"/>
      </w:pPr>
      <w:r>
        <w:rPr>
          <w:rFonts w:ascii="Times New Roman"/>
          <w:b w:val="false"/>
          <w:i w:val="false"/>
          <w:color w:val="000000"/>
          <w:sz w:val="28"/>
        </w:rPr>
        <w:t>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bookmarkEnd w:id="593"/>
    <w:bookmarkStart w:name="z608" w:id="594"/>
    <w:p>
      <w:pPr>
        <w:spacing w:after="0"/>
        <w:ind w:left="0"/>
        <w:jc w:val="both"/>
      </w:pPr>
      <w:r>
        <w:rPr>
          <w:rFonts w:ascii="Times New Roman"/>
          <w:b w:val="false"/>
          <w:i w:val="false"/>
          <w:color w:val="000000"/>
          <w:sz w:val="28"/>
        </w:rPr>
        <w:t>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bookmarkEnd w:id="594"/>
    <w:bookmarkStart w:name="z609" w:id="595"/>
    <w:p>
      <w:pPr>
        <w:spacing w:after="0"/>
        <w:ind w:left="0"/>
        <w:jc w:val="both"/>
      </w:pPr>
      <w:r>
        <w:rPr>
          <w:rFonts w:ascii="Times New Roman"/>
          <w:b w:val="false"/>
          <w:i w:val="false"/>
          <w:color w:val="000000"/>
          <w:sz w:val="28"/>
        </w:rPr>
        <w:t>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bookmarkEnd w:id="595"/>
    <w:bookmarkStart w:name="z610" w:id="596"/>
    <w:p>
      <w:pPr>
        <w:spacing w:after="0"/>
        <w:ind w:left="0"/>
        <w:jc w:val="both"/>
      </w:pPr>
      <w:r>
        <w:rPr>
          <w:rFonts w:ascii="Times New Roman"/>
          <w:b w:val="false"/>
          <w:i w:val="false"/>
          <w:color w:val="000000"/>
          <w:sz w:val="28"/>
        </w:rPr>
        <w:t>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bookmarkEnd w:id="596"/>
    <w:bookmarkStart w:name="z611" w:id="597"/>
    <w:p>
      <w:pPr>
        <w:spacing w:after="0"/>
        <w:ind w:left="0"/>
        <w:jc w:val="both"/>
      </w:pPr>
      <w:r>
        <w:rPr>
          <w:rFonts w:ascii="Times New Roman"/>
          <w:b w:val="false"/>
          <w:i w:val="false"/>
          <w:color w:val="000000"/>
          <w:sz w:val="28"/>
        </w:rPr>
        <w:t xml:space="preserve">
      20. Трехъязычное образование практически реализуется через: </w:t>
      </w:r>
    </w:p>
    <w:bookmarkEnd w:id="597"/>
    <w:bookmarkStart w:name="z612" w:id="598"/>
    <w:p>
      <w:pPr>
        <w:spacing w:after="0"/>
        <w:ind w:left="0"/>
        <w:jc w:val="both"/>
      </w:pPr>
      <w:r>
        <w:rPr>
          <w:rFonts w:ascii="Times New Roman"/>
          <w:b w:val="false"/>
          <w:i w:val="false"/>
          <w:color w:val="000000"/>
          <w:sz w:val="28"/>
        </w:rPr>
        <w:t>
      1) уровневое усвоение казахского, русского и иностранного языков;</w:t>
      </w:r>
    </w:p>
    <w:bookmarkEnd w:id="598"/>
    <w:bookmarkStart w:name="z613" w:id="599"/>
    <w:p>
      <w:pPr>
        <w:spacing w:after="0"/>
        <w:ind w:left="0"/>
        <w:jc w:val="both"/>
      </w:pPr>
      <w:r>
        <w:rPr>
          <w:rFonts w:ascii="Times New Roman"/>
          <w:b w:val="false"/>
          <w:i w:val="false"/>
          <w:color w:val="000000"/>
          <w:sz w:val="28"/>
        </w:rPr>
        <w:t>
      2) организацию изучения отдельных учебных предметов на казахском, русском и иностранном языках независимо от языка обучения;</w:t>
      </w:r>
    </w:p>
    <w:bookmarkEnd w:id="599"/>
    <w:bookmarkStart w:name="z614" w:id="600"/>
    <w:p>
      <w:pPr>
        <w:spacing w:after="0"/>
        <w:ind w:left="0"/>
        <w:jc w:val="both"/>
      </w:pPr>
      <w:r>
        <w:rPr>
          <w:rFonts w:ascii="Times New Roman"/>
          <w:b w:val="false"/>
          <w:i w:val="false"/>
          <w:color w:val="000000"/>
          <w:sz w:val="28"/>
        </w:rPr>
        <w:t>
      3) организацию внеурочной деятельности обучающихся и различных внеклассных мероприятий на казахском, русском и иностранном языках.</w:t>
      </w:r>
    </w:p>
    <w:bookmarkEnd w:id="600"/>
    <w:bookmarkStart w:name="z615" w:id="601"/>
    <w:p>
      <w:pPr>
        <w:spacing w:after="0"/>
        <w:ind w:left="0"/>
        <w:jc w:val="both"/>
      </w:pPr>
      <w:r>
        <w:rPr>
          <w:rFonts w:ascii="Times New Roman"/>
          <w:b w:val="false"/>
          <w:i w:val="false"/>
          <w:color w:val="000000"/>
          <w:sz w:val="28"/>
        </w:rPr>
        <w:t>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bookmarkEnd w:id="601"/>
    <w:bookmarkStart w:name="z616" w:id="602"/>
    <w:p>
      <w:pPr>
        <w:spacing w:after="0"/>
        <w:ind w:left="0"/>
        <w:jc w:val="both"/>
      </w:pPr>
      <w:r>
        <w:rPr>
          <w:rFonts w:ascii="Times New Roman"/>
          <w:b w:val="false"/>
          <w:i w:val="false"/>
          <w:color w:val="000000"/>
          <w:sz w:val="28"/>
        </w:rPr>
        <w:t>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602"/>
    <w:bookmarkStart w:name="z617" w:id="603"/>
    <w:p>
      <w:pPr>
        <w:spacing w:after="0"/>
        <w:ind w:left="0"/>
        <w:jc w:val="both"/>
      </w:pPr>
      <w:r>
        <w:rPr>
          <w:rFonts w:ascii="Times New Roman"/>
          <w:b w:val="false"/>
          <w:i w:val="false"/>
          <w:color w:val="000000"/>
          <w:sz w:val="28"/>
        </w:rPr>
        <w:t>
      23. Содержание по обязательным учебным предметам для всех направлений профильного обучения.</w:t>
      </w:r>
    </w:p>
    <w:bookmarkEnd w:id="603"/>
    <w:bookmarkStart w:name="z618" w:id="604"/>
    <w:p>
      <w:pPr>
        <w:spacing w:after="0"/>
        <w:ind w:left="0"/>
        <w:jc w:val="both"/>
      </w:pPr>
      <w:r>
        <w:rPr>
          <w:rFonts w:ascii="Times New Roman"/>
          <w:b w:val="false"/>
          <w:i w:val="false"/>
          <w:color w:val="000000"/>
          <w:sz w:val="28"/>
        </w:rPr>
        <w:t>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bookmarkEnd w:id="604"/>
    <w:bookmarkStart w:name="z619" w:id="605"/>
    <w:p>
      <w:pPr>
        <w:spacing w:after="0"/>
        <w:ind w:left="0"/>
        <w:jc w:val="both"/>
      </w:pPr>
      <w:r>
        <w:rPr>
          <w:rFonts w:ascii="Times New Roman"/>
          <w:b w:val="false"/>
          <w:i w:val="false"/>
          <w:color w:val="000000"/>
          <w:sz w:val="28"/>
        </w:rPr>
        <w:t>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bookmarkEnd w:id="605"/>
    <w:bookmarkStart w:name="z620" w:id="606"/>
    <w:p>
      <w:pPr>
        <w:spacing w:after="0"/>
        <w:ind w:left="0"/>
        <w:jc w:val="both"/>
      </w:pPr>
      <w:r>
        <w:rPr>
          <w:rFonts w:ascii="Times New Roman"/>
          <w:b w:val="false"/>
          <w:i w:val="false"/>
          <w:color w:val="000000"/>
          <w:sz w:val="28"/>
        </w:rPr>
        <w:t>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bookmarkEnd w:id="606"/>
    <w:bookmarkStart w:name="z621" w:id="607"/>
    <w:p>
      <w:pPr>
        <w:spacing w:after="0"/>
        <w:ind w:left="0"/>
        <w:jc w:val="both"/>
      </w:pPr>
      <w:r>
        <w:rPr>
          <w:rFonts w:ascii="Times New Roman"/>
          <w:b w:val="false"/>
          <w:i w:val="false"/>
          <w:color w:val="000000"/>
          <w:sz w:val="28"/>
        </w:rPr>
        <w:t>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bookmarkEnd w:id="607"/>
    <w:bookmarkStart w:name="z622" w:id="608"/>
    <w:p>
      <w:pPr>
        <w:spacing w:after="0"/>
        <w:ind w:left="0"/>
        <w:jc w:val="both"/>
      </w:pPr>
      <w:r>
        <w:rPr>
          <w:rFonts w:ascii="Times New Roman"/>
          <w:b w:val="false"/>
          <w:i w:val="false"/>
          <w:color w:val="000000"/>
          <w:sz w:val="28"/>
        </w:rPr>
        <w:t>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bookmarkEnd w:id="608"/>
    <w:bookmarkStart w:name="z623" w:id="609"/>
    <w:p>
      <w:pPr>
        <w:spacing w:after="0"/>
        <w:ind w:left="0"/>
        <w:jc w:val="both"/>
      </w:pPr>
      <w:r>
        <w:rPr>
          <w:rFonts w:ascii="Times New Roman"/>
          <w:b w:val="false"/>
          <w:i w:val="false"/>
          <w:color w:val="000000"/>
          <w:sz w:val="28"/>
        </w:rPr>
        <w:t>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bookmarkEnd w:id="609"/>
    <w:bookmarkStart w:name="z624" w:id="610"/>
    <w:p>
      <w:pPr>
        <w:spacing w:after="0"/>
        <w:ind w:left="0"/>
        <w:jc w:val="both"/>
      </w:pPr>
      <w:r>
        <w:rPr>
          <w:rFonts w:ascii="Times New Roman"/>
          <w:b w:val="false"/>
          <w:i w:val="false"/>
          <w:color w:val="000000"/>
          <w:sz w:val="28"/>
        </w:rPr>
        <w:t>
      2) "Казахский язык и литература" (для классов с неказахским языком обучения)/ "Русский язык и литература" (для классов с нерусским языком обучения).</w:t>
      </w:r>
    </w:p>
    <w:bookmarkEnd w:id="610"/>
    <w:bookmarkStart w:name="z625" w:id="611"/>
    <w:p>
      <w:pPr>
        <w:spacing w:after="0"/>
        <w:ind w:left="0"/>
        <w:jc w:val="both"/>
      </w:pPr>
      <w:r>
        <w:rPr>
          <w:rFonts w:ascii="Times New Roman"/>
          <w:b w:val="false"/>
          <w:i w:val="false"/>
          <w:color w:val="000000"/>
          <w:sz w:val="28"/>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bookmarkEnd w:id="611"/>
    <w:bookmarkStart w:name="z626" w:id="612"/>
    <w:p>
      <w:pPr>
        <w:spacing w:after="0"/>
        <w:ind w:left="0"/>
        <w:jc w:val="both"/>
      </w:pPr>
      <w:r>
        <w:rPr>
          <w:rFonts w:ascii="Times New Roman"/>
          <w:b w:val="false"/>
          <w:i w:val="false"/>
          <w:color w:val="000000"/>
          <w:sz w:val="28"/>
        </w:rPr>
        <w:t>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bookmarkEnd w:id="612"/>
    <w:bookmarkStart w:name="z627" w:id="613"/>
    <w:p>
      <w:pPr>
        <w:spacing w:after="0"/>
        <w:ind w:left="0"/>
        <w:jc w:val="both"/>
      </w:pPr>
      <w:r>
        <w:rPr>
          <w:rFonts w:ascii="Times New Roman"/>
          <w:b w:val="false"/>
          <w:i w:val="false"/>
          <w:color w:val="000000"/>
          <w:sz w:val="28"/>
        </w:rPr>
        <w:t>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bookmarkEnd w:id="613"/>
    <w:bookmarkStart w:name="z628" w:id="614"/>
    <w:p>
      <w:pPr>
        <w:spacing w:after="0"/>
        <w:ind w:left="0"/>
        <w:jc w:val="both"/>
      </w:pPr>
      <w:r>
        <w:rPr>
          <w:rFonts w:ascii="Times New Roman"/>
          <w:b w:val="false"/>
          <w:i w:val="false"/>
          <w:color w:val="000000"/>
          <w:sz w:val="28"/>
        </w:rPr>
        <w:t>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bookmarkEnd w:id="614"/>
    <w:bookmarkStart w:name="z629" w:id="615"/>
    <w:p>
      <w:pPr>
        <w:spacing w:after="0"/>
        <w:ind w:left="0"/>
        <w:jc w:val="both"/>
      </w:pPr>
      <w:r>
        <w:rPr>
          <w:rFonts w:ascii="Times New Roman"/>
          <w:b w:val="false"/>
          <w:i w:val="false"/>
          <w:color w:val="000000"/>
          <w:sz w:val="28"/>
        </w:rPr>
        <w:t>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bookmarkEnd w:id="615"/>
    <w:bookmarkStart w:name="z630" w:id="616"/>
    <w:p>
      <w:pPr>
        <w:spacing w:after="0"/>
        <w:ind w:left="0"/>
        <w:jc w:val="both"/>
      </w:pPr>
      <w:r>
        <w:rPr>
          <w:rFonts w:ascii="Times New Roman"/>
          <w:b w:val="false"/>
          <w:i w:val="false"/>
          <w:color w:val="000000"/>
          <w:sz w:val="28"/>
        </w:rPr>
        <w:t>
      3) "Иностранный язык".</w:t>
      </w:r>
    </w:p>
    <w:bookmarkEnd w:id="616"/>
    <w:bookmarkStart w:name="z631" w:id="617"/>
    <w:p>
      <w:pPr>
        <w:spacing w:after="0"/>
        <w:ind w:left="0"/>
        <w:jc w:val="both"/>
      </w:pPr>
      <w:r>
        <w:rPr>
          <w:rFonts w:ascii="Times New Roman"/>
          <w:b w:val="false"/>
          <w:i w:val="false"/>
          <w:color w:val="000000"/>
          <w:sz w:val="28"/>
        </w:rPr>
        <w:t>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bookmarkEnd w:id="617"/>
    <w:bookmarkStart w:name="z632" w:id="618"/>
    <w:p>
      <w:pPr>
        <w:spacing w:after="0"/>
        <w:ind w:left="0"/>
        <w:jc w:val="both"/>
      </w:pPr>
      <w:r>
        <w:rPr>
          <w:rFonts w:ascii="Times New Roman"/>
          <w:b w:val="false"/>
          <w:i w:val="false"/>
          <w:color w:val="000000"/>
          <w:sz w:val="28"/>
        </w:rPr>
        <w:t>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bookmarkEnd w:id="618"/>
    <w:bookmarkStart w:name="z633" w:id="619"/>
    <w:p>
      <w:pPr>
        <w:spacing w:after="0"/>
        <w:ind w:left="0"/>
        <w:jc w:val="both"/>
      </w:pPr>
      <w:r>
        <w:rPr>
          <w:rFonts w:ascii="Times New Roman"/>
          <w:b w:val="false"/>
          <w:i w:val="false"/>
          <w:color w:val="000000"/>
          <w:sz w:val="28"/>
        </w:rPr>
        <w:t>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bookmarkEnd w:id="619"/>
    <w:bookmarkStart w:name="z634" w:id="620"/>
    <w:p>
      <w:pPr>
        <w:spacing w:after="0"/>
        <w:ind w:left="0"/>
        <w:jc w:val="both"/>
      </w:pPr>
      <w:r>
        <w:rPr>
          <w:rFonts w:ascii="Times New Roman"/>
          <w:b w:val="false"/>
          <w:i w:val="false"/>
          <w:color w:val="000000"/>
          <w:sz w:val="28"/>
        </w:rPr>
        <w:t>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bookmarkEnd w:id="620"/>
    <w:bookmarkStart w:name="z635" w:id="621"/>
    <w:p>
      <w:pPr>
        <w:spacing w:after="0"/>
        <w:ind w:left="0"/>
        <w:jc w:val="both"/>
      </w:pPr>
      <w:r>
        <w:rPr>
          <w:rFonts w:ascii="Times New Roman"/>
          <w:b w:val="false"/>
          <w:i w:val="false"/>
          <w:color w:val="000000"/>
          <w:sz w:val="28"/>
        </w:rPr>
        <w:t>
      4) "Алгебра и начала анализа", "Геометрия".</w:t>
      </w:r>
    </w:p>
    <w:bookmarkEnd w:id="621"/>
    <w:bookmarkStart w:name="z636" w:id="622"/>
    <w:p>
      <w:pPr>
        <w:spacing w:after="0"/>
        <w:ind w:left="0"/>
        <w:jc w:val="both"/>
      </w:pPr>
      <w:r>
        <w:rPr>
          <w:rFonts w:ascii="Times New Roman"/>
          <w:b w:val="false"/>
          <w:i w:val="false"/>
          <w:color w:val="000000"/>
          <w:sz w:val="28"/>
        </w:rPr>
        <w:t>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bookmarkEnd w:id="622"/>
    <w:bookmarkStart w:name="z637" w:id="623"/>
    <w:p>
      <w:pPr>
        <w:spacing w:after="0"/>
        <w:ind w:left="0"/>
        <w:jc w:val="both"/>
      </w:pPr>
      <w:r>
        <w:rPr>
          <w:rFonts w:ascii="Times New Roman"/>
          <w:b w:val="false"/>
          <w:i w:val="false"/>
          <w:color w:val="000000"/>
          <w:sz w:val="28"/>
        </w:rPr>
        <w:t>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bookmarkEnd w:id="623"/>
    <w:bookmarkStart w:name="z638" w:id="624"/>
    <w:p>
      <w:pPr>
        <w:spacing w:after="0"/>
        <w:ind w:left="0"/>
        <w:jc w:val="both"/>
      </w:pPr>
      <w:r>
        <w:rPr>
          <w:rFonts w:ascii="Times New Roman"/>
          <w:b w:val="false"/>
          <w:i w:val="false"/>
          <w:color w:val="000000"/>
          <w:sz w:val="28"/>
        </w:rPr>
        <w:t>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bookmarkEnd w:id="624"/>
    <w:bookmarkStart w:name="z639" w:id="625"/>
    <w:p>
      <w:pPr>
        <w:spacing w:after="0"/>
        <w:ind w:left="0"/>
        <w:jc w:val="both"/>
      </w:pPr>
      <w:r>
        <w:rPr>
          <w:rFonts w:ascii="Times New Roman"/>
          <w:b w:val="false"/>
          <w:i w:val="false"/>
          <w:color w:val="000000"/>
          <w:sz w:val="28"/>
        </w:rPr>
        <w:t>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bookmarkEnd w:id="625"/>
    <w:bookmarkStart w:name="z640" w:id="626"/>
    <w:p>
      <w:pPr>
        <w:spacing w:after="0"/>
        <w:ind w:left="0"/>
        <w:jc w:val="both"/>
      </w:pPr>
      <w:r>
        <w:rPr>
          <w:rFonts w:ascii="Times New Roman"/>
          <w:b w:val="false"/>
          <w:i w:val="false"/>
          <w:color w:val="000000"/>
          <w:sz w:val="28"/>
        </w:rPr>
        <w:t>
      5) "Информатика".</w:t>
      </w:r>
    </w:p>
    <w:bookmarkEnd w:id="626"/>
    <w:bookmarkStart w:name="z641" w:id="627"/>
    <w:p>
      <w:pPr>
        <w:spacing w:after="0"/>
        <w:ind w:left="0"/>
        <w:jc w:val="both"/>
      </w:pPr>
      <w:r>
        <w:rPr>
          <w:rFonts w:ascii="Times New Roman"/>
          <w:b w:val="false"/>
          <w:i w:val="false"/>
          <w:color w:val="000000"/>
          <w:sz w:val="28"/>
        </w:rPr>
        <w:t>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bookmarkEnd w:id="627"/>
    <w:bookmarkStart w:name="z642" w:id="628"/>
    <w:p>
      <w:pPr>
        <w:spacing w:after="0"/>
        <w:ind w:left="0"/>
        <w:jc w:val="both"/>
      </w:pPr>
      <w:r>
        <w:rPr>
          <w:rFonts w:ascii="Times New Roman"/>
          <w:b w:val="false"/>
          <w:i w:val="false"/>
          <w:color w:val="000000"/>
          <w:sz w:val="28"/>
        </w:rPr>
        <w:t>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bookmarkEnd w:id="628"/>
    <w:bookmarkStart w:name="z643" w:id="629"/>
    <w:p>
      <w:pPr>
        <w:spacing w:after="0"/>
        <w:ind w:left="0"/>
        <w:jc w:val="both"/>
      </w:pPr>
      <w:r>
        <w:rPr>
          <w:rFonts w:ascii="Times New Roman"/>
          <w:b w:val="false"/>
          <w:i w:val="false"/>
          <w:color w:val="000000"/>
          <w:sz w:val="28"/>
        </w:rPr>
        <w:t>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bookmarkEnd w:id="629"/>
    <w:bookmarkStart w:name="z644" w:id="630"/>
    <w:p>
      <w:pPr>
        <w:spacing w:after="0"/>
        <w:ind w:left="0"/>
        <w:jc w:val="both"/>
      </w:pPr>
      <w:r>
        <w:rPr>
          <w:rFonts w:ascii="Times New Roman"/>
          <w:b w:val="false"/>
          <w:i w:val="false"/>
          <w:color w:val="000000"/>
          <w:sz w:val="28"/>
        </w:rPr>
        <w:t>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bookmarkEnd w:id="630"/>
    <w:bookmarkStart w:name="z645" w:id="631"/>
    <w:p>
      <w:pPr>
        <w:spacing w:after="0"/>
        <w:ind w:left="0"/>
        <w:jc w:val="both"/>
      </w:pPr>
      <w:r>
        <w:rPr>
          <w:rFonts w:ascii="Times New Roman"/>
          <w:b w:val="false"/>
          <w:i w:val="false"/>
          <w:color w:val="000000"/>
          <w:sz w:val="28"/>
        </w:rPr>
        <w:t>
      6) "История Казахстана".</w:t>
      </w:r>
    </w:p>
    <w:bookmarkEnd w:id="631"/>
    <w:bookmarkStart w:name="z646" w:id="632"/>
    <w:p>
      <w:pPr>
        <w:spacing w:after="0"/>
        <w:ind w:left="0"/>
        <w:jc w:val="both"/>
      </w:pPr>
      <w:r>
        <w:rPr>
          <w:rFonts w:ascii="Times New Roman"/>
          <w:b w:val="false"/>
          <w:i w:val="false"/>
          <w:color w:val="000000"/>
          <w:sz w:val="28"/>
        </w:rPr>
        <w:t>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bookmarkEnd w:id="632"/>
    <w:bookmarkStart w:name="z647" w:id="633"/>
    <w:p>
      <w:pPr>
        <w:spacing w:after="0"/>
        <w:ind w:left="0"/>
        <w:jc w:val="both"/>
      </w:pPr>
      <w:r>
        <w:rPr>
          <w:rFonts w:ascii="Times New Roman"/>
          <w:b w:val="false"/>
          <w:i w:val="false"/>
          <w:color w:val="000000"/>
          <w:sz w:val="28"/>
        </w:rPr>
        <w:t>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bookmarkEnd w:id="633"/>
    <w:bookmarkStart w:name="z648" w:id="634"/>
    <w:p>
      <w:pPr>
        <w:spacing w:after="0"/>
        <w:ind w:left="0"/>
        <w:jc w:val="both"/>
      </w:pPr>
      <w:r>
        <w:rPr>
          <w:rFonts w:ascii="Times New Roman"/>
          <w:b w:val="false"/>
          <w:i w:val="false"/>
          <w:color w:val="000000"/>
          <w:sz w:val="28"/>
        </w:rPr>
        <w:t>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bookmarkEnd w:id="634"/>
    <w:bookmarkStart w:name="z649" w:id="635"/>
    <w:p>
      <w:pPr>
        <w:spacing w:after="0"/>
        <w:ind w:left="0"/>
        <w:jc w:val="both"/>
      </w:pPr>
      <w:r>
        <w:rPr>
          <w:rFonts w:ascii="Times New Roman"/>
          <w:b w:val="false"/>
          <w:i w:val="false"/>
          <w:color w:val="000000"/>
          <w:sz w:val="28"/>
        </w:rPr>
        <w:t>
      7) "Физическая культура".</w:t>
      </w:r>
    </w:p>
    <w:bookmarkEnd w:id="635"/>
    <w:bookmarkStart w:name="z650" w:id="636"/>
    <w:p>
      <w:pPr>
        <w:spacing w:after="0"/>
        <w:ind w:left="0"/>
        <w:jc w:val="both"/>
      </w:pPr>
      <w:r>
        <w:rPr>
          <w:rFonts w:ascii="Times New Roman"/>
          <w:b w:val="false"/>
          <w:i w:val="false"/>
          <w:color w:val="000000"/>
          <w:sz w:val="28"/>
        </w:rPr>
        <w:t>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bookmarkEnd w:id="636"/>
    <w:bookmarkStart w:name="z651" w:id="637"/>
    <w:p>
      <w:pPr>
        <w:spacing w:after="0"/>
        <w:ind w:left="0"/>
        <w:jc w:val="both"/>
      </w:pPr>
      <w:r>
        <w:rPr>
          <w:rFonts w:ascii="Times New Roman"/>
          <w:b w:val="false"/>
          <w:i w:val="false"/>
          <w:color w:val="000000"/>
          <w:sz w:val="28"/>
        </w:rPr>
        <w:t>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bookmarkEnd w:id="637"/>
    <w:bookmarkStart w:name="z652" w:id="638"/>
    <w:p>
      <w:pPr>
        <w:spacing w:after="0"/>
        <w:ind w:left="0"/>
        <w:jc w:val="both"/>
      </w:pPr>
      <w:r>
        <w:rPr>
          <w:rFonts w:ascii="Times New Roman"/>
          <w:b w:val="false"/>
          <w:i w:val="false"/>
          <w:color w:val="000000"/>
          <w:sz w:val="28"/>
        </w:rPr>
        <w:t>
      8) "Начальная военная и технологическая подготовка".</w:t>
      </w:r>
    </w:p>
    <w:bookmarkEnd w:id="638"/>
    <w:bookmarkStart w:name="z653" w:id="639"/>
    <w:p>
      <w:pPr>
        <w:spacing w:after="0"/>
        <w:ind w:left="0"/>
        <w:jc w:val="both"/>
      </w:pPr>
      <w:r>
        <w:rPr>
          <w:rFonts w:ascii="Times New Roman"/>
          <w:b w:val="false"/>
          <w:i w:val="false"/>
          <w:color w:val="000000"/>
          <w:sz w:val="28"/>
        </w:rPr>
        <w:t>
      Содержание учебного предмета должно обеспечить формирование представления об основах военного дела, робототехники и IT-технологий,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bookmarkEnd w:id="639"/>
    <w:bookmarkStart w:name="z654" w:id="640"/>
    <w:p>
      <w:pPr>
        <w:spacing w:after="0"/>
        <w:ind w:left="0"/>
        <w:jc w:val="both"/>
      </w:pPr>
      <w:r>
        <w:rPr>
          <w:rFonts w:ascii="Times New Roman"/>
          <w:b w:val="false"/>
          <w:i w:val="false"/>
          <w:color w:val="000000"/>
          <w:sz w:val="28"/>
        </w:rPr>
        <w:t>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bookmarkEnd w:id="640"/>
    <w:bookmarkStart w:name="z655" w:id="641"/>
    <w:p>
      <w:pPr>
        <w:spacing w:after="0"/>
        <w:ind w:left="0"/>
        <w:jc w:val="both"/>
      </w:pPr>
      <w:r>
        <w:rPr>
          <w:rFonts w:ascii="Times New Roman"/>
          <w:b w:val="false"/>
          <w:i w:val="false"/>
          <w:color w:val="000000"/>
          <w:sz w:val="28"/>
        </w:rPr>
        <w:t>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bookmarkEnd w:id="641"/>
    <w:bookmarkStart w:name="z656" w:id="642"/>
    <w:p>
      <w:pPr>
        <w:spacing w:after="0"/>
        <w:ind w:left="0"/>
        <w:jc w:val="both"/>
      </w:pPr>
      <w:r>
        <w:rPr>
          <w:rFonts w:ascii="Times New Roman"/>
          <w:b w:val="false"/>
          <w:i w:val="false"/>
          <w:color w:val="000000"/>
          <w:sz w:val="28"/>
        </w:rPr>
        <w:t>
      24. Содержание образования по учебным предметам углубленного уровня обучения естественно-математического направления.</w:t>
      </w:r>
    </w:p>
    <w:bookmarkEnd w:id="642"/>
    <w:bookmarkStart w:name="z657" w:id="643"/>
    <w:p>
      <w:pPr>
        <w:spacing w:after="0"/>
        <w:ind w:left="0"/>
        <w:jc w:val="both"/>
      </w:pPr>
      <w:r>
        <w:rPr>
          <w:rFonts w:ascii="Times New Roman"/>
          <w:b w:val="false"/>
          <w:i w:val="false"/>
          <w:color w:val="000000"/>
          <w:sz w:val="28"/>
        </w:rPr>
        <w:t>
      1) "Биология".</w:t>
      </w:r>
    </w:p>
    <w:bookmarkEnd w:id="643"/>
    <w:bookmarkStart w:name="z658" w:id="644"/>
    <w:p>
      <w:pPr>
        <w:spacing w:after="0"/>
        <w:ind w:left="0"/>
        <w:jc w:val="both"/>
      </w:pPr>
      <w:r>
        <w:rPr>
          <w:rFonts w:ascii="Times New Roman"/>
          <w:b w:val="false"/>
          <w:i w:val="false"/>
          <w:color w:val="000000"/>
          <w:sz w:val="28"/>
        </w:rPr>
        <w:t>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644"/>
    <w:bookmarkStart w:name="z659" w:id="645"/>
    <w:p>
      <w:pPr>
        <w:spacing w:after="0"/>
        <w:ind w:left="0"/>
        <w:jc w:val="both"/>
      </w:pPr>
      <w:r>
        <w:rPr>
          <w:rFonts w:ascii="Times New Roman"/>
          <w:b w:val="false"/>
          <w:i w:val="false"/>
          <w:color w:val="000000"/>
          <w:sz w:val="28"/>
        </w:rPr>
        <w:t>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645"/>
    <w:bookmarkStart w:name="z660" w:id="646"/>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646"/>
    <w:bookmarkStart w:name="z661" w:id="647"/>
    <w:p>
      <w:pPr>
        <w:spacing w:after="0"/>
        <w:ind w:left="0"/>
        <w:jc w:val="both"/>
      </w:pPr>
      <w:r>
        <w:rPr>
          <w:rFonts w:ascii="Times New Roman"/>
          <w:b w:val="false"/>
          <w:i w:val="false"/>
          <w:color w:val="000000"/>
          <w:sz w:val="28"/>
        </w:rPr>
        <w:t>
      2) "Химия".</w:t>
      </w:r>
    </w:p>
    <w:bookmarkEnd w:id="647"/>
    <w:bookmarkStart w:name="z662" w:id="648"/>
    <w:p>
      <w:pPr>
        <w:spacing w:after="0"/>
        <w:ind w:left="0"/>
        <w:jc w:val="both"/>
      </w:pPr>
      <w:r>
        <w:rPr>
          <w:rFonts w:ascii="Times New Roman"/>
          <w:b w:val="false"/>
          <w:i w:val="false"/>
          <w:color w:val="000000"/>
          <w:sz w:val="28"/>
        </w:rPr>
        <w:t>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bookmarkEnd w:id="648"/>
    <w:bookmarkStart w:name="z663" w:id="649"/>
    <w:p>
      <w:pPr>
        <w:spacing w:after="0"/>
        <w:ind w:left="0"/>
        <w:jc w:val="both"/>
      </w:pPr>
      <w:r>
        <w:rPr>
          <w:rFonts w:ascii="Times New Roman"/>
          <w:b w:val="false"/>
          <w:i w:val="false"/>
          <w:color w:val="000000"/>
          <w:sz w:val="28"/>
        </w:rPr>
        <w:t>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bookmarkEnd w:id="649"/>
    <w:bookmarkStart w:name="z664" w:id="650"/>
    <w:p>
      <w:pPr>
        <w:spacing w:after="0"/>
        <w:ind w:left="0"/>
        <w:jc w:val="both"/>
      </w:pPr>
      <w:r>
        <w:rPr>
          <w:rFonts w:ascii="Times New Roman"/>
          <w:b w:val="false"/>
          <w:i w:val="false"/>
          <w:color w:val="000000"/>
          <w:sz w:val="28"/>
        </w:rPr>
        <w:t>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650"/>
    <w:bookmarkStart w:name="z665" w:id="651"/>
    <w:p>
      <w:pPr>
        <w:spacing w:after="0"/>
        <w:ind w:left="0"/>
        <w:jc w:val="both"/>
      </w:pPr>
      <w:r>
        <w:rPr>
          <w:rFonts w:ascii="Times New Roman"/>
          <w:b w:val="false"/>
          <w:i w:val="false"/>
          <w:color w:val="000000"/>
          <w:sz w:val="28"/>
        </w:rPr>
        <w:t>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bookmarkEnd w:id="651"/>
    <w:bookmarkStart w:name="z666" w:id="652"/>
    <w:p>
      <w:pPr>
        <w:spacing w:after="0"/>
        <w:ind w:left="0"/>
        <w:jc w:val="both"/>
      </w:pPr>
      <w:r>
        <w:rPr>
          <w:rFonts w:ascii="Times New Roman"/>
          <w:b w:val="false"/>
          <w:i w:val="false"/>
          <w:color w:val="000000"/>
          <w:sz w:val="28"/>
        </w:rPr>
        <w:t>
      3) "Физика".</w:t>
      </w:r>
    </w:p>
    <w:bookmarkEnd w:id="652"/>
    <w:bookmarkStart w:name="z667" w:id="653"/>
    <w:p>
      <w:pPr>
        <w:spacing w:after="0"/>
        <w:ind w:left="0"/>
        <w:jc w:val="both"/>
      </w:pPr>
      <w:r>
        <w:rPr>
          <w:rFonts w:ascii="Times New Roman"/>
          <w:b w:val="false"/>
          <w:i w:val="false"/>
          <w:color w:val="000000"/>
          <w:sz w:val="28"/>
        </w:rPr>
        <w:t>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653"/>
    <w:bookmarkStart w:name="z668" w:id="654"/>
    <w:p>
      <w:pPr>
        <w:spacing w:after="0"/>
        <w:ind w:left="0"/>
        <w:jc w:val="both"/>
      </w:pPr>
      <w:r>
        <w:rPr>
          <w:rFonts w:ascii="Times New Roman"/>
          <w:b w:val="false"/>
          <w:i w:val="false"/>
          <w:color w:val="000000"/>
          <w:sz w:val="28"/>
        </w:rPr>
        <w:t>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bookmarkEnd w:id="654"/>
    <w:bookmarkStart w:name="z669" w:id="655"/>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655"/>
    <w:bookmarkStart w:name="z670" w:id="656"/>
    <w:p>
      <w:pPr>
        <w:spacing w:after="0"/>
        <w:ind w:left="0"/>
        <w:jc w:val="both"/>
      </w:pPr>
      <w:r>
        <w:rPr>
          <w:rFonts w:ascii="Times New Roman"/>
          <w:b w:val="false"/>
          <w:i w:val="false"/>
          <w:color w:val="000000"/>
          <w:sz w:val="28"/>
        </w:rPr>
        <w:t>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bookmarkEnd w:id="656"/>
    <w:bookmarkStart w:name="z671" w:id="657"/>
    <w:p>
      <w:pPr>
        <w:spacing w:after="0"/>
        <w:ind w:left="0"/>
        <w:jc w:val="both"/>
      </w:pPr>
      <w:r>
        <w:rPr>
          <w:rFonts w:ascii="Times New Roman"/>
          <w:b w:val="false"/>
          <w:i w:val="false"/>
          <w:color w:val="000000"/>
          <w:sz w:val="28"/>
        </w:rPr>
        <w:t>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bookmarkEnd w:id="657"/>
    <w:bookmarkStart w:name="z672" w:id="658"/>
    <w:p>
      <w:pPr>
        <w:spacing w:after="0"/>
        <w:ind w:left="0"/>
        <w:jc w:val="both"/>
      </w:pPr>
      <w:r>
        <w:rPr>
          <w:rFonts w:ascii="Times New Roman"/>
          <w:b w:val="false"/>
          <w:i w:val="false"/>
          <w:color w:val="000000"/>
          <w:sz w:val="28"/>
        </w:rPr>
        <w:t>
      4) "География".</w:t>
      </w:r>
    </w:p>
    <w:bookmarkEnd w:id="658"/>
    <w:bookmarkStart w:name="z673" w:id="659"/>
    <w:p>
      <w:pPr>
        <w:spacing w:after="0"/>
        <w:ind w:left="0"/>
        <w:jc w:val="both"/>
      </w:pPr>
      <w:r>
        <w:rPr>
          <w:rFonts w:ascii="Times New Roman"/>
          <w:b w:val="false"/>
          <w:i w:val="false"/>
          <w:color w:val="000000"/>
          <w:sz w:val="28"/>
        </w:rPr>
        <w:t>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bookmarkEnd w:id="659"/>
    <w:bookmarkStart w:name="z674" w:id="660"/>
    <w:p>
      <w:pPr>
        <w:spacing w:after="0"/>
        <w:ind w:left="0"/>
        <w:jc w:val="both"/>
      </w:pPr>
      <w:r>
        <w:rPr>
          <w:rFonts w:ascii="Times New Roman"/>
          <w:b w:val="false"/>
          <w:i w:val="false"/>
          <w:color w:val="000000"/>
          <w:sz w:val="28"/>
        </w:rPr>
        <w:t>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bookmarkEnd w:id="660"/>
    <w:bookmarkStart w:name="z675" w:id="661"/>
    <w:p>
      <w:pPr>
        <w:spacing w:after="0"/>
        <w:ind w:left="0"/>
        <w:jc w:val="both"/>
      </w:pPr>
      <w:r>
        <w:rPr>
          <w:rFonts w:ascii="Times New Roman"/>
          <w:b w:val="false"/>
          <w:i w:val="false"/>
          <w:color w:val="000000"/>
          <w:sz w:val="28"/>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bookmarkEnd w:id="661"/>
    <w:bookmarkStart w:name="z676" w:id="662"/>
    <w:p>
      <w:pPr>
        <w:spacing w:after="0"/>
        <w:ind w:left="0"/>
        <w:jc w:val="both"/>
      </w:pPr>
      <w:r>
        <w:rPr>
          <w:rFonts w:ascii="Times New Roman"/>
          <w:b w:val="false"/>
          <w:i w:val="false"/>
          <w:color w:val="000000"/>
          <w:sz w:val="28"/>
        </w:rPr>
        <w:t>
      25. Содержание образования по учебным предметам стандартного уровня естественно-математического направления</w:t>
      </w:r>
    </w:p>
    <w:bookmarkEnd w:id="662"/>
    <w:bookmarkStart w:name="z677" w:id="663"/>
    <w:p>
      <w:pPr>
        <w:spacing w:after="0"/>
        <w:ind w:left="0"/>
        <w:jc w:val="both"/>
      </w:pPr>
      <w:r>
        <w:rPr>
          <w:rFonts w:ascii="Times New Roman"/>
          <w:b w:val="false"/>
          <w:i w:val="false"/>
          <w:color w:val="000000"/>
          <w:sz w:val="28"/>
        </w:rPr>
        <w:t>
      1) "Графика и проектирование".</w:t>
      </w:r>
    </w:p>
    <w:bookmarkEnd w:id="663"/>
    <w:bookmarkStart w:name="z678" w:id="664"/>
    <w:p>
      <w:pPr>
        <w:spacing w:after="0"/>
        <w:ind w:left="0"/>
        <w:jc w:val="both"/>
      </w:pPr>
      <w:r>
        <w:rPr>
          <w:rFonts w:ascii="Times New Roman"/>
          <w:b w:val="false"/>
          <w:i w:val="false"/>
          <w:color w:val="000000"/>
          <w:sz w:val="28"/>
        </w:rPr>
        <w:t>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bookmarkEnd w:id="664"/>
    <w:bookmarkStart w:name="z679" w:id="665"/>
    <w:p>
      <w:pPr>
        <w:spacing w:after="0"/>
        <w:ind w:left="0"/>
        <w:jc w:val="both"/>
      </w:pPr>
      <w:r>
        <w:rPr>
          <w:rFonts w:ascii="Times New Roman"/>
          <w:b w:val="false"/>
          <w:i w:val="false"/>
          <w:color w:val="000000"/>
          <w:sz w:val="28"/>
        </w:rPr>
        <w:t>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bookmarkEnd w:id="665"/>
    <w:bookmarkStart w:name="z680" w:id="666"/>
    <w:p>
      <w:pPr>
        <w:spacing w:after="0"/>
        <w:ind w:left="0"/>
        <w:jc w:val="both"/>
      </w:pPr>
      <w:r>
        <w:rPr>
          <w:rFonts w:ascii="Times New Roman"/>
          <w:b w:val="false"/>
          <w:i w:val="false"/>
          <w:color w:val="000000"/>
          <w:sz w:val="28"/>
        </w:rPr>
        <w:t>
      2) "Всемирная история".</w:t>
      </w:r>
    </w:p>
    <w:bookmarkEnd w:id="666"/>
    <w:bookmarkStart w:name="z681" w:id="667"/>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bookmarkEnd w:id="667"/>
    <w:bookmarkStart w:name="z682" w:id="668"/>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668"/>
    <w:bookmarkStart w:name="z683" w:id="669"/>
    <w:p>
      <w:pPr>
        <w:spacing w:after="0"/>
        <w:ind w:left="0"/>
        <w:jc w:val="both"/>
      </w:pPr>
      <w:r>
        <w:rPr>
          <w:rFonts w:ascii="Times New Roman"/>
          <w:b w:val="false"/>
          <w:i w:val="false"/>
          <w:color w:val="000000"/>
          <w:sz w:val="28"/>
        </w:rPr>
        <w:t>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669"/>
    <w:bookmarkStart w:name="z684" w:id="670"/>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670"/>
    <w:bookmarkStart w:name="z685" w:id="671"/>
    <w:p>
      <w:pPr>
        <w:spacing w:after="0"/>
        <w:ind w:left="0"/>
        <w:jc w:val="both"/>
      </w:pPr>
      <w:r>
        <w:rPr>
          <w:rFonts w:ascii="Times New Roman"/>
          <w:b w:val="false"/>
          <w:i w:val="false"/>
          <w:color w:val="000000"/>
          <w:sz w:val="28"/>
        </w:rPr>
        <w:t>
      3) "Основы права".</w:t>
      </w:r>
    </w:p>
    <w:bookmarkEnd w:id="671"/>
    <w:bookmarkStart w:name="z686" w:id="672"/>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672"/>
    <w:bookmarkStart w:name="z687" w:id="673"/>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673"/>
    <w:bookmarkStart w:name="z688" w:id="674"/>
    <w:p>
      <w:pPr>
        <w:spacing w:after="0"/>
        <w:ind w:left="0"/>
        <w:jc w:val="both"/>
      </w:pPr>
      <w:r>
        <w:rPr>
          <w:rFonts w:ascii="Times New Roman"/>
          <w:b w:val="false"/>
          <w:i w:val="false"/>
          <w:color w:val="000000"/>
          <w:sz w:val="28"/>
        </w:rPr>
        <w:t>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674"/>
    <w:bookmarkStart w:name="z689" w:id="675"/>
    <w:p>
      <w:pPr>
        <w:spacing w:after="0"/>
        <w:ind w:left="0"/>
        <w:jc w:val="both"/>
      </w:pPr>
      <w:r>
        <w:rPr>
          <w:rFonts w:ascii="Times New Roman"/>
          <w:b w:val="false"/>
          <w:i w:val="false"/>
          <w:color w:val="000000"/>
          <w:sz w:val="28"/>
        </w:rPr>
        <w:t>
      26. Содержание образования по учебным предметам углубленного уровня обучения общественно-гуманитарного направления.</w:t>
      </w:r>
    </w:p>
    <w:bookmarkEnd w:id="675"/>
    <w:bookmarkStart w:name="z690" w:id="676"/>
    <w:p>
      <w:pPr>
        <w:spacing w:after="0"/>
        <w:ind w:left="0"/>
        <w:jc w:val="both"/>
      </w:pPr>
      <w:r>
        <w:rPr>
          <w:rFonts w:ascii="Times New Roman"/>
          <w:b w:val="false"/>
          <w:i w:val="false"/>
          <w:color w:val="000000"/>
          <w:sz w:val="28"/>
        </w:rPr>
        <w:t>
      1) "Всемирная история".</w:t>
      </w:r>
    </w:p>
    <w:bookmarkEnd w:id="676"/>
    <w:bookmarkStart w:name="z691" w:id="677"/>
    <w:p>
      <w:pPr>
        <w:spacing w:after="0"/>
        <w:ind w:left="0"/>
        <w:jc w:val="both"/>
      </w:pPr>
      <w:r>
        <w:rPr>
          <w:rFonts w:ascii="Times New Roman"/>
          <w:b w:val="false"/>
          <w:i w:val="false"/>
          <w:color w:val="000000"/>
          <w:sz w:val="28"/>
        </w:rPr>
        <w:t>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bookmarkEnd w:id="677"/>
    <w:bookmarkStart w:name="z692" w:id="678"/>
    <w:p>
      <w:pPr>
        <w:spacing w:after="0"/>
        <w:ind w:left="0"/>
        <w:jc w:val="both"/>
      </w:pPr>
      <w:r>
        <w:rPr>
          <w:rFonts w:ascii="Times New Roman"/>
          <w:b w:val="false"/>
          <w:i w:val="false"/>
          <w:color w:val="000000"/>
          <w:sz w:val="28"/>
        </w:rPr>
        <w:t>
      Данный курс ориентирован на углубление понимания обучающимися сущности мирового культурно-исторического процесса в его единстве и многообразии.</w:t>
      </w:r>
    </w:p>
    <w:bookmarkEnd w:id="678"/>
    <w:bookmarkStart w:name="z693" w:id="679"/>
    <w:p>
      <w:pPr>
        <w:spacing w:after="0"/>
        <w:ind w:left="0"/>
        <w:jc w:val="both"/>
      </w:pPr>
      <w:r>
        <w:rPr>
          <w:rFonts w:ascii="Times New Roman"/>
          <w:b w:val="false"/>
          <w:i w:val="false"/>
          <w:color w:val="000000"/>
          <w:sz w:val="28"/>
        </w:rPr>
        <w:t>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bookmarkEnd w:id="679"/>
    <w:bookmarkStart w:name="z694" w:id="680"/>
    <w:p>
      <w:pPr>
        <w:spacing w:after="0"/>
        <w:ind w:left="0"/>
        <w:jc w:val="both"/>
      </w:pPr>
      <w:r>
        <w:rPr>
          <w:rFonts w:ascii="Times New Roman"/>
          <w:b w:val="false"/>
          <w:i w:val="false"/>
          <w:color w:val="000000"/>
          <w:sz w:val="28"/>
        </w:rPr>
        <w:t>
      Аксиологическая цель данного учебного предмета заключается в привитии обучающимся уважения к национальным и общечеловеческим ценностям</w:t>
      </w:r>
    </w:p>
    <w:bookmarkEnd w:id="680"/>
    <w:bookmarkStart w:name="z695" w:id="681"/>
    <w:p>
      <w:pPr>
        <w:spacing w:after="0"/>
        <w:ind w:left="0"/>
        <w:jc w:val="both"/>
      </w:pPr>
      <w:r>
        <w:rPr>
          <w:rFonts w:ascii="Times New Roman"/>
          <w:b w:val="false"/>
          <w:i w:val="false"/>
          <w:color w:val="000000"/>
          <w:sz w:val="28"/>
        </w:rPr>
        <w:t>
      2) "География".</w:t>
      </w:r>
    </w:p>
    <w:bookmarkEnd w:id="681"/>
    <w:bookmarkStart w:name="z696" w:id="682"/>
    <w:p>
      <w:pPr>
        <w:spacing w:after="0"/>
        <w:ind w:left="0"/>
        <w:jc w:val="both"/>
      </w:pPr>
      <w:r>
        <w:rPr>
          <w:rFonts w:ascii="Times New Roman"/>
          <w:b w:val="false"/>
          <w:i w:val="false"/>
          <w:color w:val="000000"/>
          <w:sz w:val="28"/>
        </w:rPr>
        <w:t>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bookmarkEnd w:id="682"/>
    <w:bookmarkStart w:name="z697" w:id="683"/>
    <w:p>
      <w:pPr>
        <w:spacing w:after="0"/>
        <w:ind w:left="0"/>
        <w:jc w:val="both"/>
      </w:pPr>
      <w:r>
        <w:rPr>
          <w:rFonts w:ascii="Times New Roman"/>
          <w:b w:val="false"/>
          <w:i w:val="false"/>
          <w:color w:val="000000"/>
          <w:sz w:val="28"/>
        </w:rPr>
        <w:t>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bookmarkEnd w:id="683"/>
    <w:bookmarkStart w:name="z698" w:id="684"/>
    <w:p>
      <w:pPr>
        <w:spacing w:after="0"/>
        <w:ind w:left="0"/>
        <w:jc w:val="both"/>
      </w:pPr>
      <w:r>
        <w:rPr>
          <w:rFonts w:ascii="Times New Roman"/>
          <w:b w:val="false"/>
          <w:i w:val="false"/>
          <w:color w:val="000000"/>
          <w:sz w:val="28"/>
        </w:rPr>
        <w:t>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bookmarkEnd w:id="684"/>
    <w:bookmarkStart w:name="z699" w:id="685"/>
    <w:p>
      <w:pPr>
        <w:spacing w:after="0"/>
        <w:ind w:left="0"/>
        <w:jc w:val="both"/>
      </w:pPr>
      <w:r>
        <w:rPr>
          <w:rFonts w:ascii="Times New Roman"/>
          <w:b w:val="false"/>
          <w:i w:val="false"/>
          <w:color w:val="000000"/>
          <w:sz w:val="28"/>
        </w:rPr>
        <w:t>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bookmarkEnd w:id="685"/>
    <w:bookmarkStart w:name="z700" w:id="686"/>
    <w:p>
      <w:pPr>
        <w:spacing w:after="0"/>
        <w:ind w:left="0"/>
        <w:jc w:val="both"/>
      </w:pPr>
      <w:r>
        <w:rPr>
          <w:rFonts w:ascii="Times New Roman"/>
          <w:b w:val="false"/>
          <w:i w:val="false"/>
          <w:color w:val="000000"/>
          <w:sz w:val="28"/>
        </w:rPr>
        <w:t>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bookmarkEnd w:id="686"/>
    <w:bookmarkStart w:name="z701" w:id="687"/>
    <w:p>
      <w:pPr>
        <w:spacing w:after="0"/>
        <w:ind w:left="0"/>
        <w:jc w:val="both"/>
      </w:pPr>
      <w:r>
        <w:rPr>
          <w:rFonts w:ascii="Times New Roman"/>
          <w:b w:val="false"/>
          <w:i w:val="false"/>
          <w:color w:val="000000"/>
          <w:sz w:val="28"/>
        </w:rPr>
        <w:t>
      3) "Основы права".</w:t>
      </w:r>
    </w:p>
    <w:bookmarkEnd w:id="687"/>
    <w:bookmarkStart w:name="z702" w:id="688"/>
    <w:p>
      <w:pPr>
        <w:spacing w:after="0"/>
        <w:ind w:left="0"/>
        <w:jc w:val="both"/>
      </w:pPr>
      <w:r>
        <w:rPr>
          <w:rFonts w:ascii="Times New Roman"/>
          <w:b w:val="false"/>
          <w:i w:val="false"/>
          <w:color w:val="000000"/>
          <w:sz w:val="28"/>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bookmarkEnd w:id="688"/>
    <w:bookmarkStart w:name="z703" w:id="689"/>
    <w:p>
      <w:pPr>
        <w:spacing w:after="0"/>
        <w:ind w:left="0"/>
        <w:jc w:val="both"/>
      </w:pPr>
      <w:r>
        <w:rPr>
          <w:rFonts w:ascii="Times New Roman"/>
          <w:b w:val="false"/>
          <w:i w:val="false"/>
          <w:color w:val="000000"/>
          <w:sz w:val="28"/>
        </w:rPr>
        <w:t>
      Данный курс углубляет понимание обучающимися сущности и особенностей различных правовых сфер.</w:t>
      </w:r>
    </w:p>
    <w:bookmarkEnd w:id="689"/>
    <w:bookmarkStart w:name="z704" w:id="690"/>
    <w:p>
      <w:pPr>
        <w:spacing w:after="0"/>
        <w:ind w:left="0"/>
        <w:jc w:val="both"/>
      </w:pPr>
      <w:r>
        <w:rPr>
          <w:rFonts w:ascii="Times New Roman"/>
          <w:b w:val="false"/>
          <w:i w:val="false"/>
          <w:color w:val="000000"/>
          <w:sz w:val="28"/>
        </w:rPr>
        <w:t>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bookmarkEnd w:id="690"/>
    <w:bookmarkStart w:name="z705" w:id="691"/>
    <w:p>
      <w:pPr>
        <w:spacing w:after="0"/>
        <w:ind w:left="0"/>
        <w:jc w:val="both"/>
      </w:pPr>
      <w:r>
        <w:rPr>
          <w:rFonts w:ascii="Times New Roman"/>
          <w:b w:val="false"/>
          <w:i w:val="false"/>
          <w:color w:val="000000"/>
          <w:sz w:val="28"/>
        </w:rPr>
        <w:t>
      4) "Иностранный язык".</w:t>
      </w:r>
    </w:p>
    <w:bookmarkEnd w:id="691"/>
    <w:bookmarkStart w:name="z706" w:id="692"/>
    <w:p>
      <w:pPr>
        <w:spacing w:after="0"/>
        <w:ind w:left="0"/>
        <w:jc w:val="both"/>
      </w:pPr>
      <w:r>
        <w:rPr>
          <w:rFonts w:ascii="Times New Roman"/>
          <w:b w:val="false"/>
          <w:i w:val="false"/>
          <w:color w:val="000000"/>
          <w:sz w:val="28"/>
        </w:rPr>
        <w:t>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(Common European Framework of Reference, CEFR).</w:t>
      </w:r>
    </w:p>
    <w:bookmarkEnd w:id="692"/>
    <w:bookmarkStart w:name="z707" w:id="693"/>
    <w:p>
      <w:pPr>
        <w:spacing w:after="0"/>
        <w:ind w:left="0"/>
        <w:jc w:val="both"/>
      </w:pPr>
      <w:r>
        <w:rPr>
          <w:rFonts w:ascii="Times New Roman"/>
          <w:b w:val="false"/>
          <w:i w:val="false"/>
          <w:color w:val="000000"/>
          <w:sz w:val="28"/>
        </w:rPr>
        <w:t>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bookmarkEnd w:id="693"/>
    <w:bookmarkStart w:name="z708" w:id="694"/>
    <w:p>
      <w:pPr>
        <w:spacing w:after="0"/>
        <w:ind w:left="0"/>
        <w:jc w:val="both"/>
      </w:pPr>
      <w:r>
        <w:rPr>
          <w:rFonts w:ascii="Times New Roman"/>
          <w:b w:val="false"/>
          <w:i w:val="false"/>
          <w:color w:val="000000"/>
          <w:sz w:val="28"/>
        </w:rPr>
        <w:t>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bookmarkEnd w:id="694"/>
    <w:bookmarkStart w:name="z709" w:id="695"/>
    <w:p>
      <w:pPr>
        <w:spacing w:after="0"/>
        <w:ind w:left="0"/>
        <w:jc w:val="both"/>
      </w:pPr>
      <w:r>
        <w:rPr>
          <w:rFonts w:ascii="Times New Roman"/>
          <w:b w:val="false"/>
          <w:i w:val="false"/>
          <w:color w:val="000000"/>
          <w:sz w:val="28"/>
        </w:rPr>
        <w:t xml:space="preserve">
      27. Содержание образования по учебным предметам стандартного уровня обучения общественно-гуманитарного направления. </w:t>
      </w:r>
    </w:p>
    <w:bookmarkEnd w:id="695"/>
    <w:bookmarkStart w:name="z710" w:id="696"/>
    <w:p>
      <w:pPr>
        <w:spacing w:after="0"/>
        <w:ind w:left="0"/>
        <w:jc w:val="both"/>
      </w:pPr>
      <w:r>
        <w:rPr>
          <w:rFonts w:ascii="Times New Roman"/>
          <w:b w:val="false"/>
          <w:i w:val="false"/>
          <w:color w:val="000000"/>
          <w:sz w:val="28"/>
        </w:rPr>
        <w:t>
      1) "Физика".</w:t>
      </w:r>
    </w:p>
    <w:bookmarkEnd w:id="696"/>
    <w:bookmarkStart w:name="z711" w:id="697"/>
    <w:p>
      <w:pPr>
        <w:spacing w:after="0"/>
        <w:ind w:left="0"/>
        <w:jc w:val="both"/>
      </w:pPr>
      <w:r>
        <w:rPr>
          <w:rFonts w:ascii="Times New Roman"/>
          <w:b w:val="false"/>
          <w:i w:val="false"/>
          <w:color w:val="000000"/>
          <w:sz w:val="28"/>
        </w:rPr>
        <w:t>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bookmarkEnd w:id="697"/>
    <w:bookmarkStart w:name="z712" w:id="698"/>
    <w:p>
      <w:pPr>
        <w:spacing w:after="0"/>
        <w:ind w:left="0"/>
        <w:jc w:val="both"/>
      </w:pPr>
      <w:r>
        <w:rPr>
          <w:rFonts w:ascii="Times New Roman"/>
          <w:b w:val="false"/>
          <w:i w:val="false"/>
          <w:color w:val="000000"/>
          <w:sz w:val="28"/>
        </w:rPr>
        <w:t>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bookmarkEnd w:id="698"/>
    <w:bookmarkStart w:name="z713" w:id="699"/>
    <w:p>
      <w:pPr>
        <w:spacing w:after="0"/>
        <w:ind w:left="0"/>
        <w:jc w:val="both"/>
      </w:pPr>
      <w:r>
        <w:rPr>
          <w:rFonts w:ascii="Times New Roman"/>
          <w:b w:val="false"/>
          <w:i w:val="false"/>
          <w:color w:val="000000"/>
          <w:sz w:val="28"/>
        </w:rPr>
        <w:t>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bookmarkEnd w:id="699"/>
    <w:bookmarkStart w:name="z714" w:id="700"/>
    <w:p>
      <w:pPr>
        <w:spacing w:after="0"/>
        <w:ind w:left="0"/>
        <w:jc w:val="both"/>
      </w:pPr>
      <w:r>
        <w:rPr>
          <w:rFonts w:ascii="Times New Roman"/>
          <w:b w:val="false"/>
          <w:i w:val="false"/>
          <w:color w:val="000000"/>
          <w:sz w:val="28"/>
        </w:rPr>
        <w:t>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bookmarkEnd w:id="700"/>
    <w:bookmarkStart w:name="z715" w:id="701"/>
    <w:p>
      <w:pPr>
        <w:spacing w:after="0"/>
        <w:ind w:left="0"/>
        <w:jc w:val="both"/>
      </w:pPr>
      <w:r>
        <w:rPr>
          <w:rFonts w:ascii="Times New Roman"/>
          <w:b w:val="false"/>
          <w:i w:val="false"/>
          <w:color w:val="000000"/>
          <w:sz w:val="28"/>
        </w:rPr>
        <w:t>
      2) "Химия".</w:t>
      </w:r>
    </w:p>
    <w:bookmarkEnd w:id="701"/>
    <w:bookmarkStart w:name="z716" w:id="702"/>
    <w:p>
      <w:pPr>
        <w:spacing w:after="0"/>
        <w:ind w:left="0"/>
        <w:jc w:val="both"/>
      </w:pPr>
      <w:r>
        <w:rPr>
          <w:rFonts w:ascii="Times New Roman"/>
          <w:b w:val="false"/>
          <w:i w:val="false"/>
          <w:color w:val="000000"/>
          <w:sz w:val="28"/>
        </w:rPr>
        <w:t>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bookmarkEnd w:id="702"/>
    <w:bookmarkStart w:name="z717" w:id="703"/>
    <w:p>
      <w:pPr>
        <w:spacing w:after="0"/>
        <w:ind w:left="0"/>
        <w:jc w:val="both"/>
      </w:pPr>
      <w:r>
        <w:rPr>
          <w:rFonts w:ascii="Times New Roman"/>
          <w:b w:val="false"/>
          <w:i w:val="false"/>
          <w:color w:val="000000"/>
          <w:sz w:val="28"/>
        </w:rPr>
        <w:t>
      Учебный предмет учит оценивать экологическую ситуацию окружающей среды на основании имеющихся данных и тем самым обеспечивает связь с жизнью.</w:t>
      </w:r>
    </w:p>
    <w:bookmarkEnd w:id="703"/>
    <w:bookmarkStart w:name="z718" w:id="704"/>
    <w:p>
      <w:pPr>
        <w:spacing w:after="0"/>
        <w:ind w:left="0"/>
        <w:jc w:val="both"/>
      </w:pPr>
      <w:r>
        <w:rPr>
          <w:rFonts w:ascii="Times New Roman"/>
          <w:b w:val="false"/>
          <w:i w:val="false"/>
          <w:color w:val="000000"/>
          <w:sz w:val="28"/>
        </w:rPr>
        <w:t>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bookmarkEnd w:id="704"/>
    <w:bookmarkStart w:name="z719" w:id="705"/>
    <w:p>
      <w:pPr>
        <w:spacing w:after="0"/>
        <w:ind w:left="0"/>
        <w:jc w:val="both"/>
      </w:pPr>
      <w:r>
        <w:rPr>
          <w:rFonts w:ascii="Times New Roman"/>
          <w:b w:val="false"/>
          <w:i w:val="false"/>
          <w:color w:val="000000"/>
          <w:sz w:val="28"/>
        </w:rPr>
        <w:t>
      3) "Биология".</w:t>
      </w:r>
    </w:p>
    <w:bookmarkEnd w:id="705"/>
    <w:bookmarkStart w:name="z720" w:id="706"/>
    <w:p>
      <w:pPr>
        <w:spacing w:after="0"/>
        <w:ind w:left="0"/>
        <w:jc w:val="both"/>
      </w:pPr>
      <w:r>
        <w:rPr>
          <w:rFonts w:ascii="Times New Roman"/>
          <w:b w:val="false"/>
          <w:i w:val="false"/>
          <w:color w:val="000000"/>
          <w:sz w:val="28"/>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bookmarkEnd w:id="706"/>
    <w:bookmarkStart w:name="z721" w:id="707"/>
    <w:p>
      <w:pPr>
        <w:spacing w:after="0"/>
        <w:ind w:left="0"/>
        <w:jc w:val="both"/>
      </w:pPr>
      <w:r>
        <w:rPr>
          <w:rFonts w:ascii="Times New Roman"/>
          <w:b w:val="false"/>
          <w:i w:val="false"/>
          <w:color w:val="000000"/>
          <w:sz w:val="28"/>
        </w:rPr>
        <w:t>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bookmarkEnd w:id="707"/>
    <w:bookmarkStart w:name="z722" w:id="708"/>
    <w:p>
      <w:pPr>
        <w:spacing w:after="0"/>
        <w:ind w:left="0"/>
        <w:jc w:val="both"/>
      </w:pPr>
      <w:r>
        <w:rPr>
          <w:rFonts w:ascii="Times New Roman"/>
          <w:b w:val="false"/>
          <w:i w:val="false"/>
          <w:color w:val="000000"/>
          <w:sz w:val="28"/>
        </w:rPr>
        <w:t>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bookmarkEnd w:id="708"/>
    <w:bookmarkStart w:name="z723" w:id="709"/>
    <w:p>
      <w:pPr>
        <w:spacing w:after="0"/>
        <w:ind w:left="0"/>
        <w:jc w:val="both"/>
      </w:pPr>
      <w:r>
        <w:rPr>
          <w:rFonts w:ascii="Times New Roman"/>
          <w:b w:val="false"/>
          <w:i w:val="false"/>
          <w:color w:val="000000"/>
          <w:sz w:val="28"/>
        </w:rPr>
        <w:t>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bookmarkEnd w:id="709"/>
    <w:bookmarkStart w:name="z724" w:id="710"/>
    <w:p>
      <w:pPr>
        <w:spacing w:after="0"/>
        <w:ind w:left="0"/>
        <w:jc w:val="both"/>
      </w:pPr>
      <w:r>
        <w:rPr>
          <w:rFonts w:ascii="Times New Roman"/>
          <w:b w:val="false"/>
          <w:i w:val="false"/>
          <w:color w:val="000000"/>
          <w:sz w:val="28"/>
        </w:rPr>
        <w:t>
      28. Содержание образования по учебным предметам стандартного уровня обучения естественно-математического и общественно-гуманитарного направлений.</w:t>
      </w:r>
    </w:p>
    <w:bookmarkEnd w:id="710"/>
    <w:bookmarkStart w:name="z725" w:id="711"/>
    <w:p>
      <w:pPr>
        <w:spacing w:after="0"/>
        <w:ind w:left="0"/>
        <w:jc w:val="both"/>
      </w:pPr>
      <w:r>
        <w:rPr>
          <w:rFonts w:ascii="Times New Roman"/>
          <w:b w:val="false"/>
          <w:i w:val="false"/>
          <w:color w:val="000000"/>
          <w:sz w:val="28"/>
        </w:rPr>
        <w:t>
      1) "Основы предпринимательства и бизнеса".</w:t>
      </w:r>
    </w:p>
    <w:bookmarkEnd w:id="711"/>
    <w:bookmarkStart w:name="z726" w:id="712"/>
    <w:p>
      <w:pPr>
        <w:spacing w:after="0"/>
        <w:ind w:left="0"/>
        <w:jc w:val="both"/>
      </w:pPr>
      <w:r>
        <w:rPr>
          <w:rFonts w:ascii="Times New Roman"/>
          <w:b w:val="false"/>
          <w:i w:val="false"/>
          <w:color w:val="000000"/>
          <w:sz w:val="28"/>
        </w:rPr>
        <w:t>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XXI века.</w:t>
      </w:r>
    </w:p>
    <w:bookmarkEnd w:id="712"/>
    <w:bookmarkStart w:name="z727" w:id="713"/>
    <w:p>
      <w:pPr>
        <w:spacing w:after="0"/>
        <w:ind w:left="0"/>
        <w:jc w:val="both"/>
      </w:pPr>
      <w:r>
        <w:rPr>
          <w:rFonts w:ascii="Times New Roman"/>
          <w:b w:val="false"/>
          <w:i w:val="false"/>
          <w:color w:val="000000"/>
          <w:sz w:val="28"/>
        </w:rPr>
        <w:t>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bookmarkEnd w:id="713"/>
    <w:bookmarkStart w:name="z728" w:id="714"/>
    <w:p>
      <w:pPr>
        <w:spacing w:after="0"/>
        <w:ind w:left="0"/>
        <w:jc w:val="both"/>
      </w:pPr>
      <w:r>
        <w:rPr>
          <w:rFonts w:ascii="Times New Roman"/>
          <w:b w:val="false"/>
          <w:i w:val="false"/>
          <w:color w:val="000000"/>
          <w:sz w:val="28"/>
        </w:rPr>
        <w:t>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bookmarkEnd w:id="714"/>
    <w:bookmarkStart w:name="z729" w:id="715"/>
    <w:p>
      <w:pPr>
        <w:spacing w:after="0"/>
        <w:ind w:left="0"/>
        <w:jc w:val="both"/>
      </w:pPr>
      <w:r>
        <w:rPr>
          <w:rFonts w:ascii="Times New Roman"/>
          <w:b w:val="false"/>
          <w:i w:val="false"/>
          <w:color w:val="000000"/>
          <w:sz w:val="28"/>
        </w:rPr>
        <w:t>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bookmarkEnd w:id="715"/>
    <w:bookmarkStart w:name="z730" w:id="716"/>
    <w:p>
      <w:pPr>
        <w:spacing w:after="0"/>
        <w:ind w:left="0"/>
        <w:jc w:val="both"/>
      </w:pPr>
      <w:r>
        <w:rPr>
          <w:rFonts w:ascii="Times New Roman"/>
          <w:b w:val="false"/>
          <w:i w:val="false"/>
          <w:color w:val="000000"/>
          <w:sz w:val="28"/>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перечень документов, подтверждающих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24 ноября 2022 года № 473 "Об утверждении квалификационных требований, предъявляемых к образовательной деятельности организаций, предоставляющих начальное, основное среднее, общее среднее, техническое и профессиональное, послесреднее, духовное образование, и перечня документов, подтверждающих соответствие им" (зарегистрирован в Реестре государственной регистрации нормативных правовых актов под № 30721).</w:t>
      </w:r>
    </w:p>
    <w:bookmarkEnd w:id="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1" w:id="717"/>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717"/>
    <w:bookmarkStart w:name="z732" w:id="718"/>
    <w:p>
      <w:pPr>
        <w:spacing w:after="0"/>
        <w:ind w:left="0"/>
        <w:jc w:val="both"/>
      </w:pPr>
      <w:r>
        <w:rPr>
          <w:rFonts w:ascii="Times New Roman"/>
          <w:b w:val="false"/>
          <w:i w:val="false"/>
          <w:color w:val="000000"/>
          <w:sz w:val="28"/>
        </w:rPr>
        <w:t>
      30. Максимальный объем недельной учебной нагрузки обучающихся на уровне общего среднего образования составляет в каждом классе не более 36 часов в неделю.</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просвещения РК от 23.09.2022 </w:t>
      </w:r>
      <w:r>
        <w:rPr>
          <w:rFonts w:ascii="Times New Roman"/>
          <w:b w:val="false"/>
          <w:i w:val="false"/>
          <w:color w:val="000000"/>
          <w:sz w:val="28"/>
        </w:rPr>
        <w:t>№ 406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3" w:id="719"/>
    <w:p>
      <w:pPr>
        <w:spacing w:after="0"/>
        <w:ind w:left="0"/>
        <w:jc w:val="both"/>
      </w:pPr>
      <w:r>
        <w:rPr>
          <w:rFonts w:ascii="Times New Roman"/>
          <w:b w:val="false"/>
          <w:i w:val="false"/>
          <w:color w:val="000000"/>
          <w:sz w:val="28"/>
        </w:rPr>
        <w:t>
      31.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bookmarkEnd w:id="719"/>
    <w:bookmarkStart w:name="z734" w:id="720"/>
    <w:p>
      <w:pPr>
        <w:spacing w:after="0"/>
        <w:ind w:left="0"/>
        <w:jc w:val="both"/>
      </w:pPr>
      <w:r>
        <w:rPr>
          <w:rFonts w:ascii="Times New Roman"/>
          <w:b w:val="false"/>
          <w:i w:val="false"/>
          <w:color w:val="000000"/>
          <w:sz w:val="28"/>
        </w:rPr>
        <w:t>
      32.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bookmarkEnd w:id="720"/>
    <w:bookmarkStart w:name="z735" w:id="721"/>
    <w:p>
      <w:pPr>
        <w:spacing w:after="0"/>
        <w:ind w:left="0"/>
        <w:jc w:val="both"/>
      </w:pPr>
      <w:r>
        <w:rPr>
          <w:rFonts w:ascii="Times New Roman"/>
          <w:b w:val="false"/>
          <w:i w:val="false"/>
          <w:color w:val="000000"/>
          <w:sz w:val="28"/>
        </w:rPr>
        <w:t>
      33. Деление класса на две группы в организациях образования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по:</w:t>
      </w:r>
    </w:p>
    <w:bookmarkEnd w:id="721"/>
    <w:bookmarkStart w:name="z1183" w:id="722"/>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722"/>
    <w:bookmarkStart w:name="z1184" w:id="723"/>
    <w:p>
      <w:pPr>
        <w:spacing w:after="0"/>
        <w:ind w:left="0"/>
        <w:jc w:val="both"/>
      </w:pPr>
      <w:r>
        <w:rPr>
          <w:rFonts w:ascii="Times New Roman"/>
          <w:b w:val="false"/>
          <w:i w:val="false"/>
          <w:color w:val="000000"/>
          <w:sz w:val="28"/>
        </w:rPr>
        <w:t>
      2) иностранному языку;</w:t>
      </w:r>
    </w:p>
    <w:bookmarkEnd w:id="723"/>
    <w:bookmarkStart w:name="z1185" w:id="724"/>
    <w:p>
      <w:pPr>
        <w:spacing w:after="0"/>
        <w:ind w:left="0"/>
        <w:jc w:val="both"/>
      </w:pPr>
      <w:r>
        <w:rPr>
          <w:rFonts w:ascii="Times New Roman"/>
          <w:b w:val="false"/>
          <w:i w:val="false"/>
          <w:color w:val="000000"/>
          <w:sz w:val="28"/>
        </w:rPr>
        <w:t>
      3) информатике.</w:t>
      </w:r>
    </w:p>
    <w:bookmarkEnd w:id="724"/>
    <w:bookmarkStart w:name="z1186" w:id="725"/>
    <w:p>
      <w:pPr>
        <w:spacing w:after="0"/>
        <w:ind w:left="0"/>
        <w:jc w:val="both"/>
      </w:pPr>
      <w:r>
        <w:rPr>
          <w:rFonts w:ascii="Times New Roman"/>
          <w:b w:val="false"/>
          <w:i w:val="false"/>
          <w:color w:val="000000"/>
          <w:sz w:val="28"/>
        </w:rPr>
        <w:t>
      Деление класса на две группы допустимо в организациях образования в городских общеобразовательных организациях образования при наполнении классов в 24 и более обучающихся, в сельских – в 20 и более обучающихся по русскому языку и литературе – в классах с нерусским языком обучения.</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просвещения РК от 23.09.2022 </w:t>
      </w:r>
      <w:r>
        <w:rPr>
          <w:rFonts w:ascii="Times New Roman"/>
          <w:b w:val="false"/>
          <w:i w:val="false"/>
          <w:color w:val="000000"/>
          <w:sz w:val="28"/>
        </w:rPr>
        <w:t>№ 406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39" w:id="726"/>
    <w:p>
      <w:pPr>
        <w:spacing w:after="0"/>
        <w:ind w:left="0"/>
        <w:jc w:val="both"/>
      </w:pPr>
      <w:r>
        <w:rPr>
          <w:rFonts w:ascii="Times New Roman"/>
          <w:b w:val="false"/>
          <w:i w:val="false"/>
          <w:color w:val="000000"/>
          <w:sz w:val="28"/>
        </w:rPr>
        <w:t>
      34.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33.</w:t>
      </w:r>
    </w:p>
    <w:bookmarkEnd w:id="7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просвещения РК от 23.09.2022 </w:t>
      </w:r>
      <w:r>
        <w:rPr>
          <w:rFonts w:ascii="Times New Roman"/>
          <w:b w:val="false"/>
          <w:i w:val="false"/>
          <w:color w:val="000000"/>
          <w:sz w:val="28"/>
        </w:rPr>
        <w:t>№ 406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41" w:id="727"/>
    <w:p>
      <w:pPr>
        <w:spacing w:after="0"/>
        <w:ind w:left="0"/>
        <w:jc w:val="left"/>
      </w:pPr>
      <w:r>
        <w:rPr>
          <w:rFonts w:ascii="Times New Roman"/>
          <w:b/>
          <w:i w:val="false"/>
          <w:color w:val="000000"/>
        </w:rPr>
        <w:t xml:space="preserve"> Глава 4. Требования к уровню подготовки обучающихся</w:t>
      </w:r>
    </w:p>
    <w:bookmarkEnd w:id="727"/>
    <w:bookmarkStart w:name="z742" w:id="728"/>
    <w:p>
      <w:pPr>
        <w:spacing w:after="0"/>
        <w:ind w:left="0"/>
        <w:jc w:val="both"/>
      </w:pPr>
      <w:r>
        <w:rPr>
          <w:rFonts w:ascii="Times New Roman"/>
          <w:b w:val="false"/>
          <w:i w:val="false"/>
          <w:color w:val="000000"/>
          <w:sz w:val="28"/>
        </w:rPr>
        <w:t>
      35.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bookmarkEnd w:id="728"/>
    <w:bookmarkStart w:name="z743" w:id="729"/>
    <w:p>
      <w:pPr>
        <w:spacing w:after="0"/>
        <w:ind w:left="0"/>
        <w:jc w:val="both"/>
      </w:pPr>
      <w:r>
        <w:rPr>
          <w:rFonts w:ascii="Times New Roman"/>
          <w:b w:val="false"/>
          <w:i w:val="false"/>
          <w:color w:val="000000"/>
          <w:sz w:val="28"/>
        </w:rPr>
        <w:t>
      36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bookmarkEnd w:id="729"/>
    <w:bookmarkStart w:name="z744" w:id="730"/>
    <w:p>
      <w:pPr>
        <w:spacing w:after="0"/>
        <w:ind w:left="0"/>
        <w:jc w:val="both"/>
      </w:pPr>
      <w:r>
        <w:rPr>
          <w:rFonts w:ascii="Times New Roman"/>
          <w:b w:val="false"/>
          <w:i w:val="false"/>
          <w:color w:val="000000"/>
          <w:sz w:val="28"/>
        </w:rPr>
        <w:t>
      37.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bookmarkEnd w:id="730"/>
    <w:bookmarkStart w:name="z745" w:id="731"/>
    <w:p>
      <w:pPr>
        <w:spacing w:after="0"/>
        <w:ind w:left="0"/>
        <w:jc w:val="both"/>
      </w:pPr>
      <w:r>
        <w:rPr>
          <w:rFonts w:ascii="Times New Roman"/>
          <w:b w:val="false"/>
          <w:i w:val="false"/>
          <w:color w:val="000000"/>
          <w:sz w:val="28"/>
        </w:rPr>
        <w:t>
      38.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"Физическая культура", "Начальная военная и технологическая подготовка".</w:t>
      </w:r>
    </w:p>
    <w:bookmarkEnd w:id="731"/>
    <w:bookmarkStart w:name="z746" w:id="732"/>
    <w:p>
      <w:pPr>
        <w:spacing w:after="0"/>
        <w:ind w:left="0"/>
        <w:jc w:val="both"/>
      </w:pPr>
      <w:r>
        <w:rPr>
          <w:rFonts w:ascii="Times New Roman"/>
          <w:b w:val="false"/>
          <w:i w:val="false"/>
          <w:color w:val="000000"/>
          <w:sz w:val="28"/>
        </w:rPr>
        <w:t>
      39.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bookmarkEnd w:id="732"/>
    <w:bookmarkStart w:name="z747" w:id="733"/>
    <w:p>
      <w:pPr>
        <w:spacing w:after="0"/>
        <w:ind w:left="0"/>
        <w:jc w:val="both"/>
      </w:pPr>
      <w:r>
        <w:rPr>
          <w:rFonts w:ascii="Times New Roman"/>
          <w:b w:val="false"/>
          <w:i w:val="false"/>
          <w:color w:val="000000"/>
          <w:sz w:val="28"/>
        </w:rPr>
        <w:t>
      40.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bookmarkEnd w:id="733"/>
    <w:bookmarkStart w:name="z748" w:id="734"/>
    <w:p>
      <w:pPr>
        <w:spacing w:after="0"/>
        <w:ind w:left="0"/>
        <w:jc w:val="both"/>
      </w:pPr>
      <w:r>
        <w:rPr>
          <w:rFonts w:ascii="Times New Roman"/>
          <w:b w:val="false"/>
          <w:i w:val="false"/>
          <w:color w:val="000000"/>
          <w:sz w:val="28"/>
        </w:rPr>
        <w:t>
      41.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bookmarkEnd w:id="734"/>
    <w:bookmarkStart w:name="z749" w:id="735"/>
    <w:p>
      <w:pPr>
        <w:spacing w:after="0"/>
        <w:ind w:left="0"/>
        <w:jc w:val="both"/>
      </w:pPr>
      <w:r>
        <w:rPr>
          <w:rFonts w:ascii="Times New Roman"/>
          <w:b w:val="false"/>
          <w:i w:val="false"/>
          <w:color w:val="000000"/>
          <w:sz w:val="28"/>
        </w:rPr>
        <w:t>
      42.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bookmarkEnd w:id="735"/>
    <w:bookmarkStart w:name="z750" w:id="736"/>
    <w:p>
      <w:pPr>
        <w:spacing w:after="0"/>
        <w:ind w:left="0"/>
        <w:jc w:val="both"/>
      </w:pPr>
      <w:r>
        <w:rPr>
          <w:rFonts w:ascii="Times New Roman"/>
          <w:b w:val="false"/>
          <w:i w:val="false"/>
          <w:color w:val="000000"/>
          <w:sz w:val="28"/>
        </w:rPr>
        <w:t>
      43.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bookmarkEnd w:id="736"/>
    <w:bookmarkStart w:name="z751" w:id="737"/>
    <w:p>
      <w:pPr>
        <w:spacing w:after="0"/>
        <w:ind w:left="0"/>
        <w:jc w:val="both"/>
      </w:pPr>
      <w:r>
        <w:rPr>
          <w:rFonts w:ascii="Times New Roman"/>
          <w:b w:val="false"/>
          <w:i w:val="false"/>
          <w:color w:val="000000"/>
          <w:sz w:val="28"/>
        </w:rPr>
        <w:t>
      44. Ожидаемые результаты обучения по завершении общего среднего образования по обязательным учебным предметам.</w:t>
      </w:r>
    </w:p>
    <w:bookmarkEnd w:id="737"/>
    <w:bookmarkStart w:name="z752" w:id="738"/>
    <w:p>
      <w:pPr>
        <w:spacing w:after="0"/>
        <w:ind w:left="0"/>
        <w:jc w:val="both"/>
      </w:pPr>
      <w:r>
        <w:rPr>
          <w:rFonts w:ascii="Times New Roman"/>
          <w:b w:val="false"/>
          <w:i w:val="false"/>
          <w:color w:val="000000"/>
          <w:sz w:val="28"/>
        </w:rPr>
        <w:t>
      "Казахский язык" (для классов с казахским языком обучения)/ "Русский язык" (для классов с русским языком обучения):</w:t>
      </w:r>
    </w:p>
    <w:bookmarkEnd w:id="738"/>
    <w:bookmarkStart w:name="z753" w:id="739"/>
    <w:p>
      <w:pPr>
        <w:spacing w:after="0"/>
        <w:ind w:left="0"/>
        <w:jc w:val="both"/>
      </w:pPr>
      <w:r>
        <w:rPr>
          <w:rFonts w:ascii="Times New Roman"/>
          <w:b w:val="false"/>
          <w:i w:val="false"/>
          <w:color w:val="000000"/>
          <w:sz w:val="28"/>
        </w:rPr>
        <w:t>
      1) аудирование и говорение:</w:t>
      </w:r>
    </w:p>
    <w:bookmarkEnd w:id="739"/>
    <w:bookmarkStart w:name="z754" w:id="740"/>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740"/>
    <w:bookmarkStart w:name="z755" w:id="741"/>
    <w:p>
      <w:pPr>
        <w:spacing w:after="0"/>
        <w:ind w:left="0"/>
        <w:jc w:val="both"/>
      </w:pPr>
      <w:r>
        <w:rPr>
          <w:rFonts w:ascii="Times New Roman"/>
          <w:b w:val="false"/>
          <w:i w:val="false"/>
          <w:color w:val="000000"/>
          <w:sz w:val="28"/>
        </w:rPr>
        <w:t>
      2) чтение:</w:t>
      </w:r>
    </w:p>
    <w:bookmarkEnd w:id="741"/>
    <w:bookmarkStart w:name="z756" w:id="742"/>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742"/>
    <w:bookmarkStart w:name="z757" w:id="743"/>
    <w:p>
      <w:pPr>
        <w:spacing w:after="0"/>
        <w:ind w:left="0"/>
        <w:jc w:val="both"/>
      </w:pPr>
      <w:r>
        <w:rPr>
          <w:rFonts w:ascii="Times New Roman"/>
          <w:b w:val="false"/>
          <w:i w:val="false"/>
          <w:color w:val="000000"/>
          <w:sz w:val="28"/>
        </w:rPr>
        <w:t>
      3) письмо:</w:t>
      </w:r>
    </w:p>
    <w:bookmarkEnd w:id="743"/>
    <w:bookmarkStart w:name="z758" w:id="744"/>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744"/>
    <w:bookmarkStart w:name="z759" w:id="745"/>
    <w:p>
      <w:pPr>
        <w:spacing w:after="0"/>
        <w:ind w:left="0"/>
        <w:jc w:val="both"/>
      </w:pPr>
      <w:r>
        <w:rPr>
          <w:rFonts w:ascii="Times New Roman"/>
          <w:b w:val="false"/>
          <w:i w:val="false"/>
          <w:color w:val="000000"/>
          <w:sz w:val="28"/>
        </w:rPr>
        <w:t>
      "Казахская литература" (для классов с казахским языком обучения)/ "Русская литература" (для классов с русским языком обучения):</w:t>
      </w:r>
    </w:p>
    <w:bookmarkEnd w:id="745"/>
    <w:bookmarkStart w:name="z760" w:id="746"/>
    <w:p>
      <w:pPr>
        <w:spacing w:after="0"/>
        <w:ind w:left="0"/>
        <w:jc w:val="both"/>
      </w:pPr>
      <w:r>
        <w:rPr>
          <w:rFonts w:ascii="Times New Roman"/>
          <w:b w:val="false"/>
          <w:i w:val="false"/>
          <w:color w:val="000000"/>
          <w:sz w:val="28"/>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bookmarkEnd w:id="746"/>
    <w:bookmarkStart w:name="z761" w:id="747"/>
    <w:p>
      <w:pPr>
        <w:spacing w:after="0"/>
        <w:ind w:left="0"/>
        <w:jc w:val="both"/>
      </w:pPr>
      <w:r>
        <w:rPr>
          <w:rFonts w:ascii="Times New Roman"/>
          <w:b w:val="false"/>
          <w:i w:val="false"/>
          <w:color w:val="000000"/>
          <w:sz w:val="28"/>
        </w:rPr>
        <w:t>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bookmarkEnd w:id="747"/>
    <w:bookmarkStart w:name="z762" w:id="748"/>
    <w:p>
      <w:pPr>
        <w:spacing w:after="0"/>
        <w:ind w:left="0"/>
        <w:jc w:val="both"/>
      </w:pPr>
      <w:r>
        <w:rPr>
          <w:rFonts w:ascii="Times New Roman"/>
          <w:b w:val="false"/>
          <w:i w:val="false"/>
          <w:color w:val="000000"/>
          <w:sz w:val="28"/>
        </w:rPr>
        <w:t>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bookmarkEnd w:id="748"/>
    <w:bookmarkStart w:name="z763" w:id="749"/>
    <w:p>
      <w:pPr>
        <w:spacing w:after="0"/>
        <w:ind w:left="0"/>
        <w:jc w:val="both"/>
      </w:pPr>
      <w:r>
        <w:rPr>
          <w:rFonts w:ascii="Times New Roman"/>
          <w:b w:val="false"/>
          <w:i w:val="false"/>
          <w:color w:val="000000"/>
          <w:sz w:val="28"/>
        </w:rPr>
        <w:t>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bookmarkEnd w:id="749"/>
    <w:bookmarkStart w:name="z764" w:id="750"/>
    <w:p>
      <w:pPr>
        <w:spacing w:after="0"/>
        <w:ind w:left="0"/>
        <w:jc w:val="both"/>
      </w:pPr>
      <w:r>
        <w:rPr>
          <w:rFonts w:ascii="Times New Roman"/>
          <w:b w:val="false"/>
          <w:i w:val="false"/>
          <w:color w:val="000000"/>
          <w:sz w:val="28"/>
        </w:rPr>
        <w:t>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bookmarkEnd w:id="750"/>
    <w:bookmarkStart w:name="z765" w:id="751"/>
    <w:p>
      <w:pPr>
        <w:spacing w:after="0"/>
        <w:ind w:left="0"/>
        <w:jc w:val="both"/>
      </w:pPr>
      <w:r>
        <w:rPr>
          <w:rFonts w:ascii="Times New Roman"/>
          <w:b w:val="false"/>
          <w:i w:val="false"/>
          <w:color w:val="000000"/>
          <w:sz w:val="28"/>
        </w:rPr>
        <w:t>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bookmarkEnd w:id="751"/>
    <w:bookmarkStart w:name="z766" w:id="752"/>
    <w:p>
      <w:pPr>
        <w:spacing w:after="0"/>
        <w:ind w:left="0"/>
        <w:jc w:val="both"/>
      </w:pPr>
      <w:r>
        <w:rPr>
          <w:rFonts w:ascii="Times New Roman"/>
          <w:b w:val="false"/>
          <w:i w:val="false"/>
          <w:color w:val="000000"/>
          <w:sz w:val="28"/>
        </w:rPr>
        <w:t>
      "Родной язык", "Родная литература" (для классов с уйгурским/ узбекским/ таджикским языком обучения):</w:t>
      </w:r>
    </w:p>
    <w:bookmarkEnd w:id="752"/>
    <w:bookmarkStart w:name="z767" w:id="753"/>
    <w:p>
      <w:pPr>
        <w:spacing w:after="0"/>
        <w:ind w:left="0"/>
        <w:jc w:val="both"/>
      </w:pPr>
      <w:r>
        <w:rPr>
          <w:rFonts w:ascii="Times New Roman"/>
          <w:b w:val="false"/>
          <w:i w:val="false"/>
          <w:color w:val="000000"/>
          <w:sz w:val="28"/>
        </w:rPr>
        <w:t>
      1) аудирование и говорение:</w:t>
      </w:r>
    </w:p>
    <w:bookmarkEnd w:id="753"/>
    <w:bookmarkStart w:name="z768" w:id="754"/>
    <w:p>
      <w:pPr>
        <w:spacing w:after="0"/>
        <w:ind w:left="0"/>
        <w:jc w:val="both"/>
      </w:pPr>
      <w:r>
        <w:rPr>
          <w:rFonts w:ascii="Times New Roman"/>
          <w:b w:val="false"/>
          <w:i w:val="false"/>
          <w:color w:val="000000"/>
          <w:sz w:val="28"/>
        </w:rPr>
        <w:t>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bookmarkEnd w:id="754"/>
    <w:bookmarkStart w:name="z769" w:id="755"/>
    <w:p>
      <w:pPr>
        <w:spacing w:after="0"/>
        <w:ind w:left="0"/>
        <w:jc w:val="both"/>
      </w:pPr>
      <w:r>
        <w:rPr>
          <w:rFonts w:ascii="Times New Roman"/>
          <w:b w:val="false"/>
          <w:i w:val="false"/>
          <w:color w:val="000000"/>
          <w:sz w:val="28"/>
        </w:rPr>
        <w:t>
      2) чтение:</w:t>
      </w:r>
    </w:p>
    <w:bookmarkEnd w:id="755"/>
    <w:bookmarkStart w:name="z770" w:id="756"/>
    <w:p>
      <w:pPr>
        <w:spacing w:after="0"/>
        <w:ind w:left="0"/>
        <w:jc w:val="both"/>
      </w:pPr>
      <w:r>
        <w:rPr>
          <w:rFonts w:ascii="Times New Roman"/>
          <w:b w:val="false"/>
          <w:i w:val="false"/>
          <w:color w:val="000000"/>
          <w:sz w:val="28"/>
        </w:rPr>
        <w:t>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bookmarkEnd w:id="756"/>
    <w:bookmarkStart w:name="z771" w:id="757"/>
    <w:p>
      <w:pPr>
        <w:spacing w:after="0"/>
        <w:ind w:left="0"/>
        <w:jc w:val="both"/>
      </w:pPr>
      <w:r>
        <w:rPr>
          <w:rFonts w:ascii="Times New Roman"/>
          <w:b w:val="false"/>
          <w:i w:val="false"/>
          <w:color w:val="000000"/>
          <w:sz w:val="28"/>
        </w:rPr>
        <w:t>
      3) письмо:</w:t>
      </w:r>
    </w:p>
    <w:bookmarkEnd w:id="757"/>
    <w:bookmarkStart w:name="z772" w:id="758"/>
    <w:p>
      <w:pPr>
        <w:spacing w:after="0"/>
        <w:ind w:left="0"/>
        <w:jc w:val="both"/>
      </w:pPr>
      <w:r>
        <w:rPr>
          <w:rFonts w:ascii="Times New Roman"/>
          <w:b w:val="false"/>
          <w:i w:val="false"/>
          <w:color w:val="000000"/>
          <w:sz w:val="28"/>
        </w:rPr>
        <w:t>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bookmarkEnd w:id="758"/>
    <w:bookmarkStart w:name="z773" w:id="759"/>
    <w:p>
      <w:pPr>
        <w:spacing w:after="0"/>
        <w:ind w:left="0"/>
        <w:jc w:val="both"/>
      </w:pPr>
      <w:r>
        <w:rPr>
          <w:rFonts w:ascii="Times New Roman"/>
          <w:b w:val="false"/>
          <w:i w:val="false"/>
          <w:color w:val="000000"/>
          <w:sz w:val="28"/>
        </w:rPr>
        <w:t>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bookmarkEnd w:id="759"/>
    <w:bookmarkStart w:name="z774" w:id="760"/>
    <w:p>
      <w:pPr>
        <w:spacing w:after="0"/>
        <w:ind w:left="0"/>
        <w:jc w:val="both"/>
      </w:pPr>
      <w:r>
        <w:rPr>
          <w:rFonts w:ascii="Times New Roman"/>
          <w:b w:val="false"/>
          <w:i w:val="false"/>
          <w:color w:val="000000"/>
          <w:sz w:val="28"/>
        </w:rPr>
        <w:t>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bookmarkEnd w:id="760"/>
    <w:bookmarkStart w:name="z775" w:id="761"/>
    <w:p>
      <w:pPr>
        <w:spacing w:after="0"/>
        <w:ind w:left="0"/>
        <w:jc w:val="both"/>
      </w:pPr>
      <w:r>
        <w:rPr>
          <w:rFonts w:ascii="Times New Roman"/>
          <w:b w:val="false"/>
          <w:i w:val="false"/>
          <w:color w:val="000000"/>
          <w:sz w:val="28"/>
        </w:rPr>
        <w:t>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bookmarkEnd w:id="761"/>
    <w:bookmarkStart w:name="z776" w:id="762"/>
    <w:p>
      <w:pPr>
        <w:spacing w:after="0"/>
        <w:ind w:left="0"/>
        <w:jc w:val="both"/>
      </w:pPr>
      <w:r>
        <w:rPr>
          <w:rFonts w:ascii="Times New Roman"/>
          <w:b w:val="false"/>
          <w:i w:val="false"/>
          <w:color w:val="000000"/>
          <w:sz w:val="28"/>
        </w:rPr>
        <w:t>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bookmarkEnd w:id="762"/>
    <w:bookmarkStart w:name="z777" w:id="763"/>
    <w:p>
      <w:pPr>
        <w:spacing w:after="0"/>
        <w:ind w:left="0"/>
        <w:jc w:val="both"/>
      </w:pPr>
      <w:r>
        <w:rPr>
          <w:rFonts w:ascii="Times New Roman"/>
          <w:b w:val="false"/>
          <w:i w:val="false"/>
          <w:color w:val="000000"/>
          <w:sz w:val="28"/>
        </w:rPr>
        <w:t>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bookmarkEnd w:id="763"/>
    <w:bookmarkStart w:name="z778" w:id="764"/>
    <w:p>
      <w:pPr>
        <w:spacing w:after="0"/>
        <w:ind w:left="0"/>
        <w:jc w:val="both"/>
      </w:pPr>
      <w:r>
        <w:rPr>
          <w:rFonts w:ascii="Times New Roman"/>
          <w:b w:val="false"/>
          <w:i w:val="false"/>
          <w:color w:val="000000"/>
          <w:sz w:val="28"/>
        </w:rPr>
        <w:t>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bookmarkEnd w:id="764"/>
    <w:bookmarkStart w:name="z779" w:id="765"/>
    <w:p>
      <w:pPr>
        <w:spacing w:after="0"/>
        <w:ind w:left="0"/>
        <w:jc w:val="both"/>
      </w:pPr>
      <w:r>
        <w:rPr>
          <w:rFonts w:ascii="Times New Roman"/>
          <w:b w:val="false"/>
          <w:i w:val="false"/>
          <w:color w:val="000000"/>
          <w:sz w:val="28"/>
        </w:rPr>
        <w:t>
      "Казахский язык и литература" (для классов с неказахским языком обучения)/ "Русский язык и литература" (для классов с нерусским языком обучения):</w:t>
      </w:r>
    </w:p>
    <w:bookmarkEnd w:id="765"/>
    <w:bookmarkStart w:name="z780" w:id="766"/>
    <w:p>
      <w:pPr>
        <w:spacing w:after="0"/>
        <w:ind w:left="0"/>
        <w:jc w:val="both"/>
      </w:pPr>
      <w:r>
        <w:rPr>
          <w:rFonts w:ascii="Times New Roman"/>
          <w:b w:val="false"/>
          <w:i w:val="false"/>
          <w:color w:val="000000"/>
          <w:sz w:val="28"/>
        </w:rPr>
        <w:t>
      1) аудирование:</w:t>
      </w:r>
    </w:p>
    <w:bookmarkEnd w:id="766"/>
    <w:bookmarkStart w:name="z781" w:id="767"/>
    <w:p>
      <w:pPr>
        <w:spacing w:after="0"/>
        <w:ind w:left="0"/>
        <w:jc w:val="both"/>
      </w:pPr>
      <w:r>
        <w:rPr>
          <w:rFonts w:ascii="Times New Roman"/>
          <w:b w:val="false"/>
          <w:i w:val="false"/>
          <w:color w:val="000000"/>
          <w:sz w:val="28"/>
        </w:rPr>
        <w:t>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bookmarkEnd w:id="767"/>
    <w:bookmarkStart w:name="z782" w:id="768"/>
    <w:p>
      <w:pPr>
        <w:spacing w:after="0"/>
        <w:ind w:left="0"/>
        <w:jc w:val="both"/>
      </w:pPr>
      <w:r>
        <w:rPr>
          <w:rFonts w:ascii="Times New Roman"/>
          <w:b w:val="false"/>
          <w:i w:val="false"/>
          <w:color w:val="000000"/>
          <w:sz w:val="28"/>
        </w:rPr>
        <w:t>
      2) говорение:</w:t>
      </w:r>
    </w:p>
    <w:bookmarkEnd w:id="768"/>
    <w:bookmarkStart w:name="z783" w:id="769"/>
    <w:p>
      <w:pPr>
        <w:spacing w:after="0"/>
        <w:ind w:left="0"/>
        <w:jc w:val="both"/>
      </w:pPr>
      <w:r>
        <w:rPr>
          <w:rFonts w:ascii="Times New Roman"/>
          <w:b w:val="false"/>
          <w:i w:val="false"/>
          <w:color w:val="000000"/>
          <w:sz w:val="28"/>
        </w:rPr>
        <w:t>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bookmarkEnd w:id="769"/>
    <w:bookmarkStart w:name="z784" w:id="770"/>
    <w:p>
      <w:pPr>
        <w:spacing w:after="0"/>
        <w:ind w:left="0"/>
        <w:jc w:val="both"/>
      </w:pPr>
      <w:r>
        <w:rPr>
          <w:rFonts w:ascii="Times New Roman"/>
          <w:b w:val="false"/>
          <w:i w:val="false"/>
          <w:color w:val="000000"/>
          <w:sz w:val="28"/>
        </w:rPr>
        <w:t>
      3) чтение:</w:t>
      </w:r>
    </w:p>
    <w:bookmarkEnd w:id="770"/>
    <w:bookmarkStart w:name="z785" w:id="771"/>
    <w:p>
      <w:pPr>
        <w:spacing w:after="0"/>
        <w:ind w:left="0"/>
        <w:jc w:val="both"/>
      </w:pPr>
      <w:r>
        <w:rPr>
          <w:rFonts w:ascii="Times New Roman"/>
          <w:b w:val="false"/>
          <w:i w:val="false"/>
          <w:color w:val="000000"/>
          <w:sz w:val="28"/>
        </w:rPr>
        <w:t>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bookmarkEnd w:id="771"/>
    <w:bookmarkStart w:name="z786" w:id="772"/>
    <w:p>
      <w:pPr>
        <w:spacing w:after="0"/>
        <w:ind w:left="0"/>
        <w:jc w:val="both"/>
      </w:pPr>
      <w:r>
        <w:rPr>
          <w:rFonts w:ascii="Times New Roman"/>
          <w:b w:val="false"/>
          <w:i w:val="false"/>
          <w:color w:val="000000"/>
          <w:sz w:val="28"/>
        </w:rPr>
        <w:t>
      4) письмо:</w:t>
      </w:r>
    </w:p>
    <w:bookmarkEnd w:id="772"/>
    <w:bookmarkStart w:name="z787" w:id="773"/>
    <w:p>
      <w:pPr>
        <w:spacing w:after="0"/>
        <w:ind w:left="0"/>
        <w:jc w:val="both"/>
      </w:pPr>
      <w:r>
        <w:rPr>
          <w:rFonts w:ascii="Times New Roman"/>
          <w:b w:val="false"/>
          <w:i w:val="false"/>
          <w:color w:val="000000"/>
          <w:sz w:val="28"/>
        </w:rPr>
        <w:t>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bookmarkEnd w:id="773"/>
    <w:bookmarkStart w:name="z788" w:id="774"/>
    <w:p>
      <w:pPr>
        <w:spacing w:after="0"/>
        <w:ind w:left="0"/>
        <w:jc w:val="both"/>
      </w:pPr>
      <w:r>
        <w:rPr>
          <w:rFonts w:ascii="Times New Roman"/>
          <w:b w:val="false"/>
          <w:i w:val="false"/>
          <w:color w:val="000000"/>
          <w:sz w:val="28"/>
        </w:rPr>
        <w:t>
      "Иностранный язык":</w:t>
      </w:r>
    </w:p>
    <w:bookmarkEnd w:id="774"/>
    <w:bookmarkStart w:name="z789" w:id="775"/>
    <w:p>
      <w:pPr>
        <w:spacing w:after="0"/>
        <w:ind w:left="0"/>
        <w:jc w:val="both"/>
      </w:pPr>
      <w:r>
        <w:rPr>
          <w:rFonts w:ascii="Times New Roman"/>
          <w:b w:val="false"/>
          <w:i w:val="false"/>
          <w:color w:val="000000"/>
          <w:sz w:val="28"/>
        </w:rPr>
        <w:t>
      1) аудирование:</w:t>
      </w:r>
    </w:p>
    <w:bookmarkEnd w:id="775"/>
    <w:bookmarkStart w:name="z790" w:id="776"/>
    <w:p>
      <w:pPr>
        <w:spacing w:after="0"/>
        <w:ind w:left="0"/>
        <w:jc w:val="both"/>
      </w:pPr>
      <w:r>
        <w:rPr>
          <w:rFonts w:ascii="Times New Roman"/>
          <w:b w:val="false"/>
          <w:i w:val="false"/>
          <w:color w:val="000000"/>
          <w:sz w:val="28"/>
        </w:rPr>
        <w:t>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bookmarkEnd w:id="776"/>
    <w:bookmarkStart w:name="z791" w:id="777"/>
    <w:p>
      <w:pPr>
        <w:spacing w:after="0"/>
        <w:ind w:left="0"/>
        <w:jc w:val="both"/>
      </w:pPr>
      <w:r>
        <w:rPr>
          <w:rFonts w:ascii="Times New Roman"/>
          <w:b w:val="false"/>
          <w:i w:val="false"/>
          <w:color w:val="000000"/>
          <w:sz w:val="28"/>
        </w:rPr>
        <w:t>
      2) говорение:</w:t>
      </w:r>
    </w:p>
    <w:bookmarkEnd w:id="777"/>
    <w:bookmarkStart w:name="z792" w:id="778"/>
    <w:p>
      <w:pPr>
        <w:spacing w:after="0"/>
        <w:ind w:left="0"/>
        <w:jc w:val="both"/>
      </w:pPr>
      <w:r>
        <w:rPr>
          <w:rFonts w:ascii="Times New Roman"/>
          <w:b w:val="false"/>
          <w:i w:val="false"/>
          <w:color w:val="000000"/>
          <w:sz w:val="28"/>
        </w:rPr>
        <w:t>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bookmarkEnd w:id="778"/>
    <w:bookmarkStart w:name="z793" w:id="779"/>
    <w:p>
      <w:pPr>
        <w:spacing w:after="0"/>
        <w:ind w:left="0"/>
        <w:jc w:val="both"/>
      </w:pPr>
      <w:r>
        <w:rPr>
          <w:rFonts w:ascii="Times New Roman"/>
          <w:b w:val="false"/>
          <w:i w:val="false"/>
          <w:color w:val="000000"/>
          <w:sz w:val="28"/>
        </w:rPr>
        <w:t>
      3) чтение:</w:t>
      </w:r>
    </w:p>
    <w:bookmarkEnd w:id="779"/>
    <w:bookmarkStart w:name="z794" w:id="780"/>
    <w:p>
      <w:pPr>
        <w:spacing w:after="0"/>
        <w:ind w:left="0"/>
        <w:jc w:val="both"/>
      </w:pPr>
      <w:r>
        <w:rPr>
          <w:rFonts w:ascii="Times New Roman"/>
          <w:b w:val="false"/>
          <w:i w:val="false"/>
          <w:color w:val="000000"/>
          <w:sz w:val="28"/>
        </w:rPr>
        <w:t>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bookmarkEnd w:id="780"/>
    <w:bookmarkStart w:name="z795" w:id="781"/>
    <w:p>
      <w:pPr>
        <w:spacing w:after="0"/>
        <w:ind w:left="0"/>
        <w:jc w:val="both"/>
      </w:pPr>
      <w:r>
        <w:rPr>
          <w:rFonts w:ascii="Times New Roman"/>
          <w:b w:val="false"/>
          <w:i w:val="false"/>
          <w:color w:val="000000"/>
          <w:sz w:val="28"/>
        </w:rPr>
        <w:t>
      4) письмо:</w:t>
      </w:r>
    </w:p>
    <w:bookmarkEnd w:id="781"/>
    <w:bookmarkStart w:name="z796" w:id="782"/>
    <w:p>
      <w:pPr>
        <w:spacing w:after="0"/>
        <w:ind w:left="0"/>
        <w:jc w:val="both"/>
      </w:pPr>
      <w:r>
        <w:rPr>
          <w:rFonts w:ascii="Times New Roman"/>
          <w:b w:val="false"/>
          <w:i w:val="false"/>
          <w:color w:val="000000"/>
          <w:sz w:val="28"/>
        </w:rPr>
        <w:t>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bookmarkEnd w:id="782"/>
    <w:bookmarkStart w:name="z797" w:id="783"/>
    <w:p>
      <w:pPr>
        <w:spacing w:after="0"/>
        <w:ind w:left="0"/>
        <w:jc w:val="both"/>
      </w:pPr>
      <w:r>
        <w:rPr>
          <w:rFonts w:ascii="Times New Roman"/>
          <w:b w:val="false"/>
          <w:i w:val="false"/>
          <w:color w:val="000000"/>
          <w:sz w:val="28"/>
        </w:rPr>
        <w:t>
      "Алгебра и начала анализа", "Геометрия":</w:t>
      </w:r>
    </w:p>
    <w:bookmarkEnd w:id="783"/>
    <w:bookmarkStart w:name="z798" w:id="784"/>
    <w:p>
      <w:pPr>
        <w:spacing w:after="0"/>
        <w:ind w:left="0"/>
        <w:jc w:val="both"/>
      </w:pPr>
      <w:r>
        <w:rPr>
          <w:rFonts w:ascii="Times New Roman"/>
          <w:b w:val="false"/>
          <w:i w:val="false"/>
          <w:color w:val="000000"/>
          <w:sz w:val="28"/>
        </w:rPr>
        <w:t>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bookmarkEnd w:id="784"/>
    <w:bookmarkStart w:name="z799" w:id="785"/>
    <w:p>
      <w:pPr>
        <w:spacing w:after="0"/>
        <w:ind w:left="0"/>
        <w:jc w:val="both"/>
      </w:pPr>
      <w:r>
        <w:rPr>
          <w:rFonts w:ascii="Times New Roman"/>
          <w:b w:val="false"/>
          <w:i w:val="false"/>
          <w:color w:val="000000"/>
          <w:sz w:val="28"/>
        </w:rPr>
        <w:t>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bookmarkEnd w:id="785"/>
    <w:bookmarkStart w:name="z800" w:id="786"/>
    <w:p>
      <w:pPr>
        <w:spacing w:after="0"/>
        <w:ind w:left="0"/>
        <w:jc w:val="both"/>
      </w:pPr>
      <w:r>
        <w:rPr>
          <w:rFonts w:ascii="Times New Roman"/>
          <w:b w:val="false"/>
          <w:i w:val="false"/>
          <w:color w:val="000000"/>
          <w:sz w:val="28"/>
        </w:rPr>
        <w:t>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bookmarkEnd w:id="786"/>
    <w:bookmarkStart w:name="z801" w:id="787"/>
    <w:p>
      <w:pPr>
        <w:spacing w:after="0"/>
        <w:ind w:left="0"/>
        <w:jc w:val="both"/>
      </w:pPr>
      <w:r>
        <w:rPr>
          <w:rFonts w:ascii="Times New Roman"/>
          <w:b w:val="false"/>
          <w:i w:val="false"/>
          <w:color w:val="000000"/>
          <w:sz w:val="28"/>
        </w:rPr>
        <w:t>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bookmarkEnd w:id="787"/>
    <w:bookmarkStart w:name="z802" w:id="788"/>
    <w:p>
      <w:pPr>
        <w:spacing w:after="0"/>
        <w:ind w:left="0"/>
        <w:jc w:val="both"/>
      </w:pPr>
      <w:r>
        <w:rPr>
          <w:rFonts w:ascii="Times New Roman"/>
          <w:b w:val="false"/>
          <w:i w:val="false"/>
          <w:color w:val="000000"/>
          <w:sz w:val="28"/>
        </w:rPr>
        <w:t>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bookmarkEnd w:id="788"/>
    <w:bookmarkStart w:name="z803" w:id="789"/>
    <w:p>
      <w:pPr>
        <w:spacing w:after="0"/>
        <w:ind w:left="0"/>
        <w:jc w:val="both"/>
      </w:pPr>
      <w:r>
        <w:rPr>
          <w:rFonts w:ascii="Times New Roman"/>
          <w:b w:val="false"/>
          <w:i w:val="false"/>
          <w:color w:val="000000"/>
          <w:sz w:val="28"/>
        </w:rPr>
        <w:t>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bookmarkEnd w:id="789"/>
    <w:bookmarkStart w:name="z804" w:id="790"/>
    <w:p>
      <w:pPr>
        <w:spacing w:after="0"/>
        <w:ind w:left="0"/>
        <w:jc w:val="both"/>
      </w:pPr>
      <w:r>
        <w:rPr>
          <w:rFonts w:ascii="Times New Roman"/>
          <w:b w:val="false"/>
          <w:i w:val="false"/>
          <w:color w:val="000000"/>
          <w:sz w:val="28"/>
        </w:rPr>
        <w:t>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bookmarkEnd w:id="790"/>
    <w:bookmarkStart w:name="z805" w:id="791"/>
    <w:p>
      <w:pPr>
        <w:spacing w:after="0"/>
        <w:ind w:left="0"/>
        <w:jc w:val="both"/>
      </w:pPr>
      <w:r>
        <w:rPr>
          <w:rFonts w:ascii="Times New Roman"/>
          <w:b w:val="false"/>
          <w:i w:val="false"/>
          <w:color w:val="000000"/>
          <w:sz w:val="28"/>
        </w:rPr>
        <w:t>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bookmarkEnd w:id="791"/>
    <w:bookmarkStart w:name="z806" w:id="792"/>
    <w:p>
      <w:pPr>
        <w:spacing w:after="0"/>
        <w:ind w:left="0"/>
        <w:jc w:val="both"/>
      </w:pPr>
      <w:r>
        <w:rPr>
          <w:rFonts w:ascii="Times New Roman"/>
          <w:b w:val="false"/>
          <w:i w:val="false"/>
          <w:color w:val="000000"/>
          <w:sz w:val="28"/>
        </w:rPr>
        <w:t>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bookmarkEnd w:id="792"/>
    <w:bookmarkStart w:name="z807" w:id="793"/>
    <w:p>
      <w:pPr>
        <w:spacing w:after="0"/>
        <w:ind w:left="0"/>
        <w:jc w:val="both"/>
      </w:pPr>
      <w:r>
        <w:rPr>
          <w:rFonts w:ascii="Times New Roman"/>
          <w:b w:val="false"/>
          <w:i w:val="false"/>
          <w:color w:val="000000"/>
          <w:sz w:val="28"/>
        </w:rPr>
        <w:t>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bookmarkEnd w:id="793"/>
    <w:bookmarkStart w:name="z808" w:id="794"/>
    <w:p>
      <w:pPr>
        <w:spacing w:after="0"/>
        <w:ind w:left="0"/>
        <w:jc w:val="both"/>
      </w:pPr>
      <w:r>
        <w:rPr>
          <w:rFonts w:ascii="Times New Roman"/>
          <w:b w:val="false"/>
          <w:i w:val="false"/>
          <w:color w:val="000000"/>
          <w:sz w:val="28"/>
        </w:rPr>
        <w:t>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bookmarkEnd w:id="794"/>
    <w:bookmarkStart w:name="z809" w:id="795"/>
    <w:p>
      <w:pPr>
        <w:spacing w:after="0"/>
        <w:ind w:left="0"/>
        <w:jc w:val="both"/>
      </w:pPr>
      <w:r>
        <w:rPr>
          <w:rFonts w:ascii="Times New Roman"/>
          <w:b w:val="false"/>
          <w:i w:val="false"/>
          <w:color w:val="000000"/>
          <w:sz w:val="28"/>
        </w:rPr>
        <w:t>
      Для естественно-математического направления дополнительно оценивает решение иррациональных неравенств.</w:t>
      </w:r>
    </w:p>
    <w:bookmarkEnd w:id="795"/>
    <w:bookmarkStart w:name="z810" w:id="796"/>
    <w:p>
      <w:pPr>
        <w:spacing w:after="0"/>
        <w:ind w:left="0"/>
        <w:jc w:val="both"/>
      </w:pPr>
      <w:r>
        <w:rPr>
          <w:rFonts w:ascii="Times New Roman"/>
          <w:b w:val="false"/>
          <w:i w:val="false"/>
          <w:color w:val="000000"/>
          <w:sz w:val="28"/>
        </w:rPr>
        <w:t>
      "Информатика":</w:t>
      </w:r>
    </w:p>
    <w:bookmarkEnd w:id="796"/>
    <w:bookmarkStart w:name="z811" w:id="797"/>
    <w:p>
      <w:pPr>
        <w:spacing w:after="0"/>
        <w:ind w:left="0"/>
        <w:jc w:val="both"/>
      </w:pPr>
      <w:r>
        <w:rPr>
          <w:rFonts w:ascii="Times New Roman"/>
          <w:b w:val="false"/>
          <w:i w:val="false"/>
          <w:color w:val="000000"/>
          <w:sz w:val="28"/>
        </w:rPr>
        <w:t>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bookmarkEnd w:id="797"/>
    <w:bookmarkStart w:name="z812" w:id="798"/>
    <w:p>
      <w:pPr>
        <w:spacing w:after="0"/>
        <w:ind w:left="0"/>
        <w:jc w:val="both"/>
      </w:pPr>
      <w:r>
        <w:rPr>
          <w:rFonts w:ascii="Times New Roman"/>
          <w:b w:val="false"/>
          <w:i w:val="false"/>
          <w:color w:val="000000"/>
          <w:sz w:val="28"/>
        </w:rPr>
        <w:t>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bookmarkEnd w:id="798"/>
    <w:bookmarkStart w:name="z813" w:id="799"/>
    <w:p>
      <w:pPr>
        <w:spacing w:after="0"/>
        <w:ind w:left="0"/>
        <w:jc w:val="both"/>
      </w:pPr>
      <w:r>
        <w:rPr>
          <w:rFonts w:ascii="Times New Roman"/>
          <w:b w:val="false"/>
          <w:i w:val="false"/>
          <w:color w:val="000000"/>
          <w:sz w:val="28"/>
        </w:rPr>
        <w:t>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bookmarkEnd w:id="799"/>
    <w:bookmarkStart w:name="z814" w:id="800"/>
    <w:p>
      <w:pPr>
        <w:spacing w:after="0"/>
        <w:ind w:left="0"/>
        <w:jc w:val="both"/>
      </w:pPr>
      <w:r>
        <w:rPr>
          <w:rFonts w:ascii="Times New Roman"/>
          <w:b w:val="false"/>
          <w:i w:val="false"/>
          <w:color w:val="000000"/>
          <w:sz w:val="28"/>
        </w:rPr>
        <w:t>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bookmarkEnd w:id="800"/>
    <w:bookmarkStart w:name="z815" w:id="801"/>
    <w:p>
      <w:pPr>
        <w:spacing w:after="0"/>
        <w:ind w:left="0"/>
        <w:jc w:val="both"/>
      </w:pPr>
      <w:r>
        <w:rPr>
          <w:rFonts w:ascii="Times New Roman"/>
          <w:b w:val="false"/>
          <w:i w:val="false"/>
          <w:color w:val="000000"/>
          <w:sz w:val="28"/>
        </w:rPr>
        <w:t>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bookmarkEnd w:id="801"/>
    <w:bookmarkStart w:name="z816" w:id="802"/>
    <w:p>
      <w:pPr>
        <w:spacing w:after="0"/>
        <w:ind w:left="0"/>
        <w:jc w:val="both"/>
      </w:pPr>
      <w:r>
        <w:rPr>
          <w:rFonts w:ascii="Times New Roman"/>
          <w:b w:val="false"/>
          <w:i w:val="false"/>
          <w:color w:val="000000"/>
          <w:sz w:val="28"/>
        </w:rPr>
        <w:t>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bookmarkEnd w:id="802"/>
    <w:bookmarkStart w:name="z817" w:id="803"/>
    <w:p>
      <w:pPr>
        <w:spacing w:after="0"/>
        <w:ind w:left="0"/>
        <w:jc w:val="both"/>
      </w:pPr>
      <w:r>
        <w:rPr>
          <w:rFonts w:ascii="Times New Roman"/>
          <w:b w:val="false"/>
          <w:i w:val="false"/>
          <w:color w:val="000000"/>
          <w:sz w:val="28"/>
        </w:rPr>
        <w:t>
      "История Казахстана":</w:t>
      </w:r>
    </w:p>
    <w:bookmarkEnd w:id="803"/>
    <w:bookmarkStart w:name="z818" w:id="804"/>
    <w:p>
      <w:pPr>
        <w:spacing w:after="0"/>
        <w:ind w:left="0"/>
        <w:jc w:val="both"/>
      </w:pPr>
      <w:r>
        <w:rPr>
          <w:rFonts w:ascii="Times New Roman"/>
          <w:b w:val="false"/>
          <w:i w:val="false"/>
          <w:color w:val="000000"/>
          <w:sz w:val="28"/>
        </w:rPr>
        <w:t>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bookmarkEnd w:id="804"/>
    <w:bookmarkStart w:name="z819" w:id="805"/>
    <w:p>
      <w:pPr>
        <w:spacing w:after="0"/>
        <w:ind w:left="0"/>
        <w:jc w:val="both"/>
      </w:pPr>
      <w:r>
        <w:rPr>
          <w:rFonts w:ascii="Times New Roman"/>
          <w:b w:val="false"/>
          <w:i w:val="false"/>
          <w:color w:val="000000"/>
          <w:sz w:val="28"/>
        </w:rPr>
        <w:t>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bookmarkEnd w:id="805"/>
    <w:bookmarkStart w:name="z820" w:id="806"/>
    <w:p>
      <w:pPr>
        <w:spacing w:after="0"/>
        <w:ind w:left="0"/>
        <w:jc w:val="both"/>
      </w:pPr>
      <w:r>
        <w:rPr>
          <w:rFonts w:ascii="Times New Roman"/>
          <w:b w:val="false"/>
          <w:i w:val="false"/>
          <w:color w:val="000000"/>
          <w:sz w:val="28"/>
        </w:rPr>
        <w:t>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bookmarkEnd w:id="806"/>
    <w:bookmarkStart w:name="z821" w:id="807"/>
    <w:p>
      <w:pPr>
        <w:spacing w:after="0"/>
        <w:ind w:left="0"/>
        <w:jc w:val="both"/>
      </w:pPr>
      <w:r>
        <w:rPr>
          <w:rFonts w:ascii="Times New Roman"/>
          <w:b w:val="false"/>
          <w:i w:val="false"/>
          <w:color w:val="000000"/>
          <w:sz w:val="28"/>
        </w:rPr>
        <w:t>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bookmarkEnd w:id="807"/>
    <w:bookmarkStart w:name="z822" w:id="808"/>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bookmarkEnd w:id="808"/>
    <w:bookmarkStart w:name="z823" w:id="809"/>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bookmarkEnd w:id="809"/>
    <w:bookmarkStart w:name="z824" w:id="810"/>
    <w:p>
      <w:pPr>
        <w:spacing w:after="0"/>
        <w:ind w:left="0"/>
        <w:jc w:val="both"/>
      </w:pPr>
      <w:r>
        <w:rPr>
          <w:rFonts w:ascii="Times New Roman"/>
          <w:b w:val="false"/>
          <w:i w:val="false"/>
          <w:color w:val="000000"/>
          <w:sz w:val="28"/>
        </w:rPr>
        <w:t>
      "Физическая культура":</w:t>
      </w:r>
    </w:p>
    <w:bookmarkEnd w:id="810"/>
    <w:bookmarkStart w:name="z825" w:id="811"/>
    <w:p>
      <w:pPr>
        <w:spacing w:after="0"/>
        <w:ind w:left="0"/>
        <w:jc w:val="both"/>
      </w:pPr>
      <w:r>
        <w:rPr>
          <w:rFonts w:ascii="Times New Roman"/>
          <w:b w:val="false"/>
          <w:i w:val="false"/>
          <w:color w:val="000000"/>
          <w:sz w:val="28"/>
        </w:rPr>
        <w:t>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bookmarkEnd w:id="811"/>
    <w:bookmarkStart w:name="z826" w:id="812"/>
    <w:p>
      <w:pPr>
        <w:spacing w:after="0"/>
        <w:ind w:left="0"/>
        <w:jc w:val="both"/>
      </w:pPr>
      <w:r>
        <w:rPr>
          <w:rFonts w:ascii="Times New Roman"/>
          <w:b w:val="false"/>
          <w:i w:val="false"/>
          <w:color w:val="000000"/>
          <w:sz w:val="28"/>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bookmarkEnd w:id="812"/>
    <w:bookmarkStart w:name="z827" w:id="813"/>
    <w:p>
      <w:pPr>
        <w:spacing w:after="0"/>
        <w:ind w:left="0"/>
        <w:jc w:val="both"/>
      </w:pPr>
      <w:r>
        <w:rPr>
          <w:rFonts w:ascii="Times New Roman"/>
          <w:b w:val="false"/>
          <w:i w:val="false"/>
          <w:color w:val="000000"/>
          <w:sz w:val="28"/>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bookmarkEnd w:id="813"/>
    <w:bookmarkStart w:name="z828" w:id="814"/>
    <w:p>
      <w:pPr>
        <w:spacing w:after="0"/>
        <w:ind w:left="0"/>
        <w:jc w:val="both"/>
      </w:pPr>
      <w:r>
        <w:rPr>
          <w:rFonts w:ascii="Times New Roman"/>
          <w:b w:val="false"/>
          <w:i w:val="false"/>
          <w:color w:val="000000"/>
          <w:sz w:val="28"/>
        </w:rPr>
        <w:t>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bookmarkEnd w:id="814"/>
    <w:bookmarkStart w:name="z829" w:id="815"/>
    <w:p>
      <w:pPr>
        <w:spacing w:after="0"/>
        <w:ind w:left="0"/>
        <w:jc w:val="both"/>
      </w:pPr>
      <w:r>
        <w:rPr>
          <w:rFonts w:ascii="Times New Roman"/>
          <w:b w:val="false"/>
          <w:i w:val="false"/>
          <w:color w:val="000000"/>
          <w:sz w:val="28"/>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bookmarkEnd w:id="815"/>
    <w:bookmarkStart w:name="z830" w:id="816"/>
    <w:p>
      <w:pPr>
        <w:spacing w:after="0"/>
        <w:ind w:left="0"/>
        <w:jc w:val="both"/>
      </w:pPr>
      <w:r>
        <w:rPr>
          <w:rFonts w:ascii="Times New Roman"/>
          <w:b w:val="false"/>
          <w:i w:val="false"/>
          <w:color w:val="000000"/>
          <w:sz w:val="28"/>
        </w:rPr>
        <w:t>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bookmarkEnd w:id="816"/>
    <w:bookmarkStart w:name="z831" w:id="817"/>
    <w:p>
      <w:pPr>
        <w:spacing w:after="0"/>
        <w:ind w:left="0"/>
        <w:jc w:val="both"/>
      </w:pPr>
      <w:r>
        <w:rPr>
          <w:rFonts w:ascii="Times New Roman"/>
          <w:b w:val="false"/>
          <w:i w:val="false"/>
          <w:color w:val="000000"/>
          <w:sz w:val="28"/>
        </w:rPr>
        <w:t>
      "Начальная военная и технологическая подготовка":</w:t>
      </w:r>
    </w:p>
    <w:bookmarkEnd w:id="817"/>
    <w:bookmarkStart w:name="z832" w:id="818"/>
    <w:p>
      <w:pPr>
        <w:spacing w:after="0"/>
        <w:ind w:left="0"/>
        <w:jc w:val="both"/>
      </w:pPr>
      <w:r>
        <w:rPr>
          <w:rFonts w:ascii="Times New Roman"/>
          <w:b w:val="false"/>
          <w:i w:val="false"/>
          <w:color w:val="000000"/>
          <w:sz w:val="28"/>
        </w:rPr>
        <w:t>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IT-технологий,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bookmarkEnd w:id="818"/>
    <w:bookmarkStart w:name="z833" w:id="819"/>
    <w:p>
      <w:pPr>
        <w:spacing w:after="0"/>
        <w:ind w:left="0"/>
        <w:jc w:val="both"/>
      </w:pPr>
      <w:r>
        <w:rPr>
          <w:rFonts w:ascii="Times New Roman"/>
          <w:b w:val="false"/>
          <w:i w:val="false"/>
          <w:color w:val="000000"/>
          <w:sz w:val="28"/>
        </w:rPr>
        <w:t>
      2) понимает основы военного дела, робототехники и IT-технологий,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bookmarkEnd w:id="819"/>
    <w:bookmarkStart w:name="z834" w:id="820"/>
    <w:p>
      <w:pPr>
        <w:spacing w:after="0"/>
        <w:ind w:left="0"/>
        <w:jc w:val="both"/>
      </w:pPr>
      <w:r>
        <w:rPr>
          <w:rFonts w:ascii="Times New Roman"/>
          <w:b w:val="false"/>
          <w:i w:val="false"/>
          <w:color w:val="000000"/>
          <w:sz w:val="28"/>
        </w:rPr>
        <w:t>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bookmarkEnd w:id="820"/>
    <w:bookmarkStart w:name="z835" w:id="821"/>
    <w:p>
      <w:pPr>
        <w:spacing w:after="0"/>
        <w:ind w:left="0"/>
        <w:jc w:val="both"/>
      </w:pPr>
      <w:r>
        <w:rPr>
          <w:rFonts w:ascii="Times New Roman"/>
          <w:b w:val="false"/>
          <w:i w:val="false"/>
          <w:color w:val="000000"/>
          <w:sz w:val="28"/>
        </w:rPr>
        <w:t>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bookmarkEnd w:id="821"/>
    <w:bookmarkStart w:name="z836" w:id="822"/>
    <w:p>
      <w:pPr>
        <w:spacing w:after="0"/>
        <w:ind w:left="0"/>
        <w:jc w:val="both"/>
      </w:pPr>
      <w:r>
        <w:rPr>
          <w:rFonts w:ascii="Times New Roman"/>
          <w:b w:val="false"/>
          <w:i w:val="false"/>
          <w:color w:val="000000"/>
          <w:sz w:val="28"/>
        </w:rPr>
        <w:t>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bookmarkEnd w:id="822"/>
    <w:bookmarkStart w:name="z837" w:id="823"/>
    <w:p>
      <w:pPr>
        <w:spacing w:after="0"/>
        <w:ind w:left="0"/>
        <w:jc w:val="both"/>
      </w:pPr>
      <w:r>
        <w:rPr>
          <w:rFonts w:ascii="Times New Roman"/>
          <w:b w:val="false"/>
          <w:i w:val="false"/>
          <w:color w:val="000000"/>
          <w:sz w:val="28"/>
        </w:rPr>
        <w:t>
      6) оценивает последствия принимаемых решений.</w:t>
      </w:r>
    </w:p>
    <w:bookmarkEnd w:id="823"/>
    <w:bookmarkStart w:name="z838" w:id="824"/>
    <w:p>
      <w:pPr>
        <w:spacing w:after="0"/>
        <w:ind w:left="0"/>
        <w:jc w:val="both"/>
      </w:pPr>
      <w:r>
        <w:rPr>
          <w:rFonts w:ascii="Times New Roman"/>
          <w:b w:val="false"/>
          <w:i w:val="false"/>
          <w:color w:val="000000"/>
          <w:sz w:val="28"/>
        </w:rPr>
        <w:t>
      45.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bookmarkEnd w:id="824"/>
    <w:bookmarkStart w:name="z839" w:id="825"/>
    <w:p>
      <w:pPr>
        <w:spacing w:after="0"/>
        <w:ind w:left="0"/>
        <w:jc w:val="both"/>
      </w:pPr>
      <w:r>
        <w:rPr>
          <w:rFonts w:ascii="Times New Roman"/>
          <w:b w:val="false"/>
          <w:i w:val="false"/>
          <w:color w:val="000000"/>
          <w:sz w:val="28"/>
        </w:rPr>
        <w:t>
      "Физика":</w:t>
      </w:r>
    </w:p>
    <w:bookmarkEnd w:id="825"/>
    <w:bookmarkStart w:name="z840" w:id="826"/>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bookmarkEnd w:id="826"/>
    <w:bookmarkStart w:name="z841" w:id="827"/>
    <w:p>
      <w:pPr>
        <w:spacing w:after="0"/>
        <w:ind w:left="0"/>
        <w:jc w:val="both"/>
      </w:pPr>
      <w:r>
        <w:rPr>
          <w:rFonts w:ascii="Times New Roman"/>
          <w:b w:val="false"/>
          <w:i w:val="false"/>
          <w:color w:val="000000"/>
          <w:sz w:val="28"/>
        </w:rPr>
        <w:t>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827"/>
    <w:bookmarkStart w:name="z842" w:id="828"/>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bookmarkEnd w:id="828"/>
    <w:bookmarkStart w:name="z843" w:id="829"/>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829"/>
    <w:bookmarkStart w:name="z844" w:id="830"/>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830"/>
    <w:bookmarkStart w:name="z845" w:id="831"/>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bookmarkEnd w:id="831"/>
    <w:bookmarkStart w:name="z846" w:id="832"/>
    <w:p>
      <w:pPr>
        <w:spacing w:after="0"/>
        <w:ind w:left="0"/>
        <w:jc w:val="both"/>
      </w:pPr>
      <w:r>
        <w:rPr>
          <w:rFonts w:ascii="Times New Roman"/>
          <w:b w:val="false"/>
          <w:i w:val="false"/>
          <w:color w:val="000000"/>
          <w:sz w:val="28"/>
        </w:rPr>
        <w:t>
      "Химия":</w:t>
      </w:r>
    </w:p>
    <w:bookmarkEnd w:id="832"/>
    <w:bookmarkStart w:name="z847" w:id="833"/>
    <w:p>
      <w:pPr>
        <w:spacing w:after="0"/>
        <w:ind w:left="0"/>
        <w:jc w:val="both"/>
      </w:pPr>
      <w:r>
        <w:rPr>
          <w:rFonts w:ascii="Times New Roman"/>
          <w:b w:val="false"/>
          <w:i w:val="false"/>
          <w:color w:val="000000"/>
          <w:sz w:val="28"/>
        </w:rPr>
        <w:t>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bookmarkEnd w:id="833"/>
    <w:bookmarkStart w:name="z848" w:id="834"/>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bookmarkEnd w:id="834"/>
    <w:bookmarkStart w:name="z849" w:id="835"/>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835"/>
    <w:bookmarkStart w:name="z850" w:id="836"/>
    <w:p>
      <w:pPr>
        <w:spacing w:after="0"/>
        <w:ind w:left="0"/>
        <w:jc w:val="both"/>
      </w:pPr>
      <w:r>
        <w:rPr>
          <w:rFonts w:ascii="Times New Roman"/>
          <w:b w:val="false"/>
          <w:i w:val="false"/>
          <w:color w:val="000000"/>
          <w:sz w:val="28"/>
        </w:rPr>
        <w:t>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bookmarkEnd w:id="836"/>
    <w:bookmarkStart w:name="z851" w:id="837"/>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837"/>
    <w:bookmarkStart w:name="z852" w:id="838"/>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bookmarkEnd w:id="838"/>
    <w:bookmarkStart w:name="z853" w:id="839"/>
    <w:p>
      <w:pPr>
        <w:spacing w:after="0"/>
        <w:ind w:left="0"/>
        <w:jc w:val="both"/>
      </w:pPr>
      <w:r>
        <w:rPr>
          <w:rFonts w:ascii="Times New Roman"/>
          <w:b w:val="false"/>
          <w:i w:val="false"/>
          <w:color w:val="000000"/>
          <w:sz w:val="28"/>
        </w:rPr>
        <w:t>
      "Биология":</w:t>
      </w:r>
    </w:p>
    <w:bookmarkEnd w:id="839"/>
    <w:bookmarkStart w:name="z854" w:id="840"/>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840"/>
    <w:bookmarkStart w:name="z855" w:id="841"/>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bookmarkEnd w:id="841"/>
    <w:bookmarkStart w:name="z856" w:id="842"/>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842"/>
    <w:bookmarkStart w:name="z857" w:id="843"/>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843"/>
    <w:bookmarkStart w:name="z858" w:id="844"/>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844"/>
    <w:bookmarkStart w:name="z859" w:id="845"/>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845"/>
    <w:bookmarkStart w:name="z860" w:id="846"/>
    <w:p>
      <w:pPr>
        <w:spacing w:after="0"/>
        <w:ind w:left="0"/>
        <w:jc w:val="both"/>
      </w:pPr>
      <w:r>
        <w:rPr>
          <w:rFonts w:ascii="Times New Roman"/>
          <w:b w:val="false"/>
          <w:i w:val="false"/>
          <w:color w:val="000000"/>
          <w:sz w:val="28"/>
        </w:rPr>
        <w:t>
      "География":</w:t>
      </w:r>
    </w:p>
    <w:bookmarkEnd w:id="846"/>
    <w:bookmarkStart w:name="z861" w:id="847"/>
    <w:p>
      <w:pPr>
        <w:spacing w:after="0"/>
        <w:ind w:left="0"/>
        <w:jc w:val="both"/>
      </w:pPr>
      <w:r>
        <w:rPr>
          <w:rFonts w:ascii="Times New Roman"/>
          <w:b w:val="false"/>
          <w:i w:val="false"/>
          <w:color w:val="000000"/>
          <w:sz w:val="28"/>
        </w:rPr>
        <w:t>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bookmarkEnd w:id="847"/>
    <w:bookmarkStart w:name="z862" w:id="848"/>
    <w:p>
      <w:pPr>
        <w:spacing w:after="0"/>
        <w:ind w:left="0"/>
        <w:jc w:val="both"/>
      </w:pPr>
      <w:r>
        <w:rPr>
          <w:rFonts w:ascii="Times New Roman"/>
          <w:b w:val="false"/>
          <w:i w:val="false"/>
          <w:color w:val="000000"/>
          <w:sz w:val="28"/>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bookmarkEnd w:id="848"/>
    <w:bookmarkStart w:name="z863" w:id="849"/>
    <w:p>
      <w:pPr>
        <w:spacing w:after="0"/>
        <w:ind w:left="0"/>
        <w:jc w:val="both"/>
      </w:pPr>
      <w:r>
        <w:rPr>
          <w:rFonts w:ascii="Times New Roman"/>
          <w:b w:val="false"/>
          <w:i w:val="false"/>
          <w:color w:val="000000"/>
          <w:sz w:val="28"/>
        </w:rPr>
        <w:t>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bookmarkEnd w:id="849"/>
    <w:bookmarkStart w:name="z864" w:id="850"/>
    <w:p>
      <w:pPr>
        <w:spacing w:after="0"/>
        <w:ind w:left="0"/>
        <w:jc w:val="both"/>
      </w:pPr>
      <w:r>
        <w:rPr>
          <w:rFonts w:ascii="Times New Roman"/>
          <w:b w:val="false"/>
          <w:i w:val="false"/>
          <w:color w:val="000000"/>
          <w:sz w:val="28"/>
        </w:rPr>
        <w:t>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bookmarkEnd w:id="850"/>
    <w:bookmarkStart w:name="z865" w:id="851"/>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851"/>
    <w:bookmarkStart w:name="z866" w:id="852"/>
    <w:p>
      <w:pPr>
        <w:spacing w:after="0"/>
        <w:ind w:left="0"/>
        <w:jc w:val="both"/>
      </w:pPr>
      <w:r>
        <w:rPr>
          <w:rFonts w:ascii="Times New Roman"/>
          <w:b w:val="false"/>
          <w:i w:val="false"/>
          <w:color w:val="000000"/>
          <w:sz w:val="28"/>
        </w:rPr>
        <w:t>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bookmarkEnd w:id="852"/>
    <w:bookmarkStart w:name="z867" w:id="853"/>
    <w:p>
      <w:pPr>
        <w:spacing w:after="0"/>
        <w:ind w:left="0"/>
        <w:jc w:val="both"/>
      </w:pPr>
      <w:r>
        <w:rPr>
          <w:rFonts w:ascii="Times New Roman"/>
          <w:b w:val="false"/>
          <w:i w:val="false"/>
          <w:color w:val="000000"/>
          <w:sz w:val="28"/>
        </w:rPr>
        <w:t>
      46.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bookmarkEnd w:id="853"/>
    <w:bookmarkStart w:name="z868" w:id="854"/>
    <w:p>
      <w:pPr>
        <w:spacing w:after="0"/>
        <w:ind w:left="0"/>
        <w:jc w:val="both"/>
      </w:pPr>
      <w:r>
        <w:rPr>
          <w:rFonts w:ascii="Times New Roman"/>
          <w:b w:val="false"/>
          <w:i w:val="false"/>
          <w:color w:val="000000"/>
          <w:sz w:val="28"/>
        </w:rPr>
        <w:t xml:space="preserve">
      "Всемирная история": </w:t>
      </w:r>
    </w:p>
    <w:bookmarkEnd w:id="854"/>
    <w:bookmarkStart w:name="z869" w:id="855"/>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855"/>
    <w:bookmarkStart w:name="z870" w:id="856"/>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856"/>
    <w:bookmarkStart w:name="z871" w:id="857"/>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857"/>
    <w:bookmarkStart w:name="z872" w:id="858"/>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bookmarkEnd w:id="858"/>
    <w:bookmarkStart w:name="z873" w:id="859"/>
    <w:p>
      <w:pPr>
        <w:spacing w:after="0"/>
        <w:ind w:left="0"/>
        <w:jc w:val="both"/>
      </w:pPr>
      <w:r>
        <w:rPr>
          <w:rFonts w:ascii="Times New Roman"/>
          <w:b w:val="false"/>
          <w:i w:val="false"/>
          <w:color w:val="000000"/>
          <w:sz w:val="28"/>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bookmarkEnd w:id="859"/>
    <w:bookmarkStart w:name="z874" w:id="860"/>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860"/>
    <w:bookmarkStart w:name="z875" w:id="861"/>
    <w:p>
      <w:pPr>
        <w:spacing w:after="0"/>
        <w:ind w:left="0"/>
        <w:jc w:val="both"/>
      </w:pPr>
      <w:r>
        <w:rPr>
          <w:rFonts w:ascii="Times New Roman"/>
          <w:b w:val="false"/>
          <w:i w:val="false"/>
          <w:color w:val="000000"/>
          <w:sz w:val="28"/>
        </w:rPr>
        <w:t>
      "Графика и проектирование":</w:t>
      </w:r>
    </w:p>
    <w:bookmarkEnd w:id="861"/>
    <w:bookmarkStart w:name="z876" w:id="862"/>
    <w:p>
      <w:pPr>
        <w:spacing w:after="0"/>
        <w:ind w:left="0"/>
        <w:jc w:val="both"/>
      </w:pPr>
      <w:r>
        <w:rPr>
          <w:rFonts w:ascii="Times New Roman"/>
          <w:b w:val="false"/>
          <w:i w:val="false"/>
          <w:color w:val="000000"/>
          <w:sz w:val="28"/>
        </w:rPr>
        <w:t>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bookmarkEnd w:id="862"/>
    <w:bookmarkStart w:name="z877" w:id="863"/>
    <w:p>
      <w:pPr>
        <w:spacing w:after="0"/>
        <w:ind w:left="0"/>
        <w:jc w:val="both"/>
      </w:pPr>
      <w:r>
        <w:rPr>
          <w:rFonts w:ascii="Times New Roman"/>
          <w:b w:val="false"/>
          <w:i w:val="false"/>
          <w:color w:val="000000"/>
          <w:sz w:val="28"/>
        </w:rPr>
        <w:t>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bookmarkEnd w:id="863"/>
    <w:bookmarkStart w:name="z878" w:id="864"/>
    <w:p>
      <w:pPr>
        <w:spacing w:after="0"/>
        <w:ind w:left="0"/>
        <w:jc w:val="both"/>
      </w:pPr>
      <w:r>
        <w:rPr>
          <w:rFonts w:ascii="Times New Roman"/>
          <w:b w:val="false"/>
          <w:i w:val="false"/>
          <w:color w:val="000000"/>
          <w:sz w:val="28"/>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bookmarkEnd w:id="864"/>
    <w:bookmarkStart w:name="z879" w:id="865"/>
    <w:p>
      <w:pPr>
        <w:spacing w:after="0"/>
        <w:ind w:left="0"/>
        <w:jc w:val="both"/>
      </w:pPr>
      <w:r>
        <w:rPr>
          <w:rFonts w:ascii="Times New Roman"/>
          <w:b w:val="false"/>
          <w:i w:val="false"/>
          <w:color w:val="000000"/>
          <w:sz w:val="28"/>
        </w:rPr>
        <w:t>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bookmarkEnd w:id="865"/>
    <w:bookmarkStart w:name="z880" w:id="866"/>
    <w:p>
      <w:pPr>
        <w:spacing w:after="0"/>
        <w:ind w:left="0"/>
        <w:jc w:val="both"/>
      </w:pPr>
      <w:r>
        <w:rPr>
          <w:rFonts w:ascii="Times New Roman"/>
          <w:b w:val="false"/>
          <w:i w:val="false"/>
          <w:color w:val="000000"/>
          <w:sz w:val="28"/>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bookmarkEnd w:id="866"/>
    <w:bookmarkStart w:name="z881" w:id="867"/>
    <w:p>
      <w:pPr>
        <w:spacing w:after="0"/>
        <w:ind w:left="0"/>
        <w:jc w:val="both"/>
      </w:pPr>
      <w:r>
        <w:rPr>
          <w:rFonts w:ascii="Times New Roman"/>
          <w:b w:val="false"/>
          <w:i w:val="false"/>
          <w:color w:val="000000"/>
          <w:sz w:val="28"/>
        </w:rPr>
        <w:t>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bookmarkEnd w:id="867"/>
    <w:bookmarkStart w:name="z882" w:id="868"/>
    <w:p>
      <w:pPr>
        <w:spacing w:after="0"/>
        <w:ind w:left="0"/>
        <w:jc w:val="both"/>
      </w:pPr>
      <w:r>
        <w:rPr>
          <w:rFonts w:ascii="Times New Roman"/>
          <w:b w:val="false"/>
          <w:i w:val="false"/>
          <w:color w:val="000000"/>
          <w:sz w:val="28"/>
        </w:rPr>
        <w:t xml:space="preserve">
      "Основы права": </w:t>
      </w:r>
    </w:p>
    <w:bookmarkEnd w:id="868"/>
    <w:bookmarkStart w:name="z883" w:id="869"/>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869"/>
    <w:bookmarkStart w:name="z884" w:id="870"/>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870"/>
    <w:bookmarkStart w:name="z885" w:id="871"/>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871"/>
    <w:bookmarkStart w:name="z886" w:id="872"/>
    <w:p>
      <w:pPr>
        <w:spacing w:after="0"/>
        <w:ind w:left="0"/>
        <w:jc w:val="both"/>
      </w:pPr>
      <w:r>
        <w:rPr>
          <w:rFonts w:ascii="Times New Roman"/>
          <w:b w:val="false"/>
          <w:i w:val="false"/>
          <w:color w:val="000000"/>
          <w:sz w:val="28"/>
        </w:rPr>
        <w:t xml:space="preserve">
      4) анализирует правовые нормы, информацию правового характера, полученную из различных источников; </w:t>
      </w:r>
    </w:p>
    <w:bookmarkEnd w:id="872"/>
    <w:bookmarkStart w:name="z887" w:id="873"/>
    <w:p>
      <w:pPr>
        <w:spacing w:after="0"/>
        <w:ind w:left="0"/>
        <w:jc w:val="both"/>
      </w:pPr>
      <w:r>
        <w:rPr>
          <w:rFonts w:ascii="Times New Roman"/>
          <w:b w:val="false"/>
          <w:i w:val="false"/>
          <w:color w:val="000000"/>
          <w:sz w:val="28"/>
        </w:rPr>
        <w:t>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bookmarkEnd w:id="873"/>
    <w:bookmarkStart w:name="z888" w:id="874"/>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874"/>
    <w:bookmarkStart w:name="z889" w:id="875"/>
    <w:p>
      <w:pPr>
        <w:spacing w:after="0"/>
        <w:ind w:left="0"/>
        <w:jc w:val="both"/>
      </w:pPr>
      <w:r>
        <w:rPr>
          <w:rFonts w:ascii="Times New Roman"/>
          <w:b w:val="false"/>
          <w:i w:val="false"/>
          <w:color w:val="000000"/>
          <w:sz w:val="28"/>
        </w:rPr>
        <w:t>
      47.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bookmarkEnd w:id="875"/>
    <w:bookmarkStart w:name="z890" w:id="876"/>
    <w:p>
      <w:pPr>
        <w:spacing w:after="0"/>
        <w:ind w:left="0"/>
        <w:jc w:val="both"/>
      </w:pPr>
      <w:r>
        <w:rPr>
          <w:rFonts w:ascii="Times New Roman"/>
          <w:b w:val="false"/>
          <w:i w:val="false"/>
          <w:color w:val="000000"/>
          <w:sz w:val="28"/>
        </w:rPr>
        <w:t>
      "Иностранный язык".</w:t>
      </w:r>
    </w:p>
    <w:bookmarkEnd w:id="876"/>
    <w:bookmarkStart w:name="z891" w:id="877"/>
    <w:p>
      <w:pPr>
        <w:spacing w:after="0"/>
        <w:ind w:left="0"/>
        <w:jc w:val="both"/>
      </w:pPr>
      <w:r>
        <w:rPr>
          <w:rFonts w:ascii="Times New Roman"/>
          <w:b w:val="false"/>
          <w:i w:val="false"/>
          <w:color w:val="000000"/>
          <w:sz w:val="28"/>
        </w:rPr>
        <w:t>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bookmarkEnd w:id="877"/>
    <w:bookmarkStart w:name="z892" w:id="878"/>
    <w:p>
      <w:pPr>
        <w:spacing w:after="0"/>
        <w:ind w:left="0"/>
        <w:jc w:val="both"/>
      </w:pPr>
      <w:r>
        <w:rPr>
          <w:rFonts w:ascii="Times New Roman"/>
          <w:b w:val="false"/>
          <w:i w:val="false"/>
          <w:color w:val="000000"/>
          <w:sz w:val="28"/>
        </w:rPr>
        <w:t>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bookmarkEnd w:id="878"/>
    <w:bookmarkStart w:name="z893" w:id="879"/>
    <w:p>
      <w:pPr>
        <w:spacing w:after="0"/>
        <w:ind w:left="0"/>
        <w:jc w:val="both"/>
      </w:pPr>
      <w:r>
        <w:rPr>
          <w:rFonts w:ascii="Times New Roman"/>
          <w:b w:val="false"/>
          <w:i w:val="false"/>
          <w:color w:val="000000"/>
          <w:sz w:val="28"/>
        </w:rPr>
        <w:t>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bookmarkEnd w:id="879"/>
    <w:bookmarkStart w:name="z894" w:id="880"/>
    <w:p>
      <w:pPr>
        <w:spacing w:after="0"/>
        <w:ind w:left="0"/>
        <w:jc w:val="both"/>
      </w:pPr>
      <w:r>
        <w:rPr>
          <w:rFonts w:ascii="Times New Roman"/>
          <w:b w:val="false"/>
          <w:i w:val="false"/>
          <w:color w:val="000000"/>
          <w:sz w:val="28"/>
        </w:rPr>
        <w:t>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bookmarkEnd w:id="880"/>
    <w:bookmarkStart w:name="z895" w:id="881"/>
    <w:p>
      <w:pPr>
        <w:spacing w:after="0"/>
        <w:ind w:left="0"/>
        <w:jc w:val="both"/>
      </w:pPr>
      <w:r>
        <w:rPr>
          <w:rFonts w:ascii="Times New Roman"/>
          <w:b w:val="false"/>
          <w:i w:val="false"/>
          <w:color w:val="000000"/>
          <w:sz w:val="28"/>
        </w:rPr>
        <w:t>
      "Всемирная история":</w:t>
      </w:r>
    </w:p>
    <w:bookmarkEnd w:id="881"/>
    <w:bookmarkStart w:name="z896" w:id="882"/>
    <w:p>
      <w:pPr>
        <w:spacing w:after="0"/>
        <w:ind w:left="0"/>
        <w:jc w:val="both"/>
      </w:pPr>
      <w:r>
        <w:rPr>
          <w:rFonts w:ascii="Times New Roman"/>
          <w:b w:val="false"/>
          <w:i w:val="false"/>
          <w:color w:val="000000"/>
          <w:sz w:val="28"/>
        </w:rPr>
        <w:t>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bookmarkEnd w:id="882"/>
    <w:bookmarkStart w:name="z897" w:id="883"/>
    <w:p>
      <w:pPr>
        <w:spacing w:after="0"/>
        <w:ind w:left="0"/>
        <w:jc w:val="both"/>
      </w:pPr>
      <w:r>
        <w:rPr>
          <w:rFonts w:ascii="Times New Roman"/>
          <w:b w:val="false"/>
          <w:i w:val="false"/>
          <w:color w:val="000000"/>
          <w:sz w:val="28"/>
        </w:rPr>
        <w:t>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bookmarkEnd w:id="883"/>
    <w:bookmarkStart w:name="z898" w:id="884"/>
    <w:p>
      <w:pPr>
        <w:spacing w:after="0"/>
        <w:ind w:left="0"/>
        <w:jc w:val="both"/>
      </w:pPr>
      <w:r>
        <w:rPr>
          <w:rFonts w:ascii="Times New Roman"/>
          <w:b w:val="false"/>
          <w:i w:val="false"/>
          <w:color w:val="000000"/>
          <w:sz w:val="28"/>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bookmarkEnd w:id="884"/>
    <w:bookmarkStart w:name="z899" w:id="885"/>
    <w:p>
      <w:pPr>
        <w:spacing w:after="0"/>
        <w:ind w:left="0"/>
        <w:jc w:val="both"/>
      </w:pPr>
      <w:r>
        <w:rPr>
          <w:rFonts w:ascii="Times New Roman"/>
          <w:b w:val="false"/>
          <w:i w:val="false"/>
          <w:color w:val="000000"/>
          <w:sz w:val="28"/>
        </w:rPr>
        <w:t>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bookmarkEnd w:id="885"/>
    <w:bookmarkStart w:name="z900" w:id="886"/>
    <w:p>
      <w:pPr>
        <w:spacing w:after="0"/>
        <w:ind w:left="0"/>
        <w:jc w:val="both"/>
      </w:pPr>
      <w:r>
        <w:rPr>
          <w:rFonts w:ascii="Times New Roman"/>
          <w:b w:val="false"/>
          <w:i w:val="false"/>
          <w:color w:val="000000"/>
          <w:sz w:val="28"/>
        </w:rPr>
        <w:t>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bookmarkEnd w:id="886"/>
    <w:bookmarkStart w:name="z901" w:id="887"/>
    <w:p>
      <w:pPr>
        <w:spacing w:after="0"/>
        <w:ind w:left="0"/>
        <w:jc w:val="both"/>
      </w:pPr>
      <w:r>
        <w:rPr>
          <w:rFonts w:ascii="Times New Roman"/>
          <w:b w:val="false"/>
          <w:i w:val="false"/>
          <w:color w:val="000000"/>
          <w:sz w:val="28"/>
        </w:rPr>
        <w:t>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bookmarkEnd w:id="887"/>
    <w:bookmarkStart w:name="z902" w:id="888"/>
    <w:p>
      <w:pPr>
        <w:spacing w:after="0"/>
        <w:ind w:left="0"/>
        <w:jc w:val="both"/>
      </w:pPr>
      <w:r>
        <w:rPr>
          <w:rFonts w:ascii="Times New Roman"/>
          <w:b w:val="false"/>
          <w:i w:val="false"/>
          <w:color w:val="000000"/>
          <w:sz w:val="28"/>
        </w:rPr>
        <w:t>
      "География":</w:t>
      </w:r>
    </w:p>
    <w:bookmarkEnd w:id="888"/>
    <w:bookmarkStart w:name="z903" w:id="889"/>
    <w:p>
      <w:pPr>
        <w:spacing w:after="0"/>
        <w:ind w:left="0"/>
        <w:jc w:val="both"/>
      </w:pPr>
      <w:r>
        <w:rPr>
          <w:rFonts w:ascii="Times New Roman"/>
          <w:b w:val="false"/>
          <w:i w:val="false"/>
          <w:color w:val="000000"/>
          <w:sz w:val="28"/>
        </w:rPr>
        <w:t>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bookmarkEnd w:id="889"/>
    <w:bookmarkStart w:name="z904" w:id="890"/>
    <w:p>
      <w:pPr>
        <w:spacing w:after="0"/>
        <w:ind w:left="0"/>
        <w:jc w:val="both"/>
      </w:pPr>
      <w:r>
        <w:rPr>
          <w:rFonts w:ascii="Times New Roman"/>
          <w:b w:val="false"/>
          <w:i w:val="false"/>
          <w:color w:val="000000"/>
          <w:sz w:val="28"/>
        </w:rPr>
        <w:t>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bookmarkEnd w:id="890"/>
    <w:bookmarkStart w:name="z905" w:id="891"/>
    <w:p>
      <w:pPr>
        <w:spacing w:after="0"/>
        <w:ind w:left="0"/>
        <w:jc w:val="both"/>
      </w:pPr>
      <w:r>
        <w:rPr>
          <w:rFonts w:ascii="Times New Roman"/>
          <w:b w:val="false"/>
          <w:i w:val="false"/>
          <w:color w:val="000000"/>
          <w:sz w:val="28"/>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bookmarkEnd w:id="891"/>
    <w:bookmarkStart w:name="z906" w:id="892"/>
    <w:p>
      <w:pPr>
        <w:spacing w:after="0"/>
        <w:ind w:left="0"/>
        <w:jc w:val="both"/>
      </w:pPr>
      <w:r>
        <w:rPr>
          <w:rFonts w:ascii="Times New Roman"/>
          <w:b w:val="false"/>
          <w:i w:val="false"/>
          <w:color w:val="000000"/>
          <w:sz w:val="28"/>
        </w:rPr>
        <w:t>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bookmarkEnd w:id="892"/>
    <w:bookmarkStart w:name="z907" w:id="893"/>
    <w:p>
      <w:pPr>
        <w:spacing w:after="0"/>
        <w:ind w:left="0"/>
        <w:jc w:val="both"/>
      </w:pPr>
      <w:r>
        <w:rPr>
          <w:rFonts w:ascii="Times New Roman"/>
          <w:b w:val="false"/>
          <w:i w:val="false"/>
          <w:color w:val="000000"/>
          <w:sz w:val="28"/>
        </w:rPr>
        <w:t>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bookmarkEnd w:id="893"/>
    <w:bookmarkStart w:name="z908" w:id="894"/>
    <w:p>
      <w:pPr>
        <w:spacing w:after="0"/>
        <w:ind w:left="0"/>
        <w:jc w:val="both"/>
      </w:pPr>
      <w:r>
        <w:rPr>
          <w:rFonts w:ascii="Times New Roman"/>
          <w:b w:val="false"/>
          <w:i w:val="false"/>
          <w:color w:val="000000"/>
          <w:sz w:val="28"/>
        </w:rPr>
        <w:t>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bookmarkEnd w:id="894"/>
    <w:bookmarkStart w:name="z909" w:id="895"/>
    <w:p>
      <w:pPr>
        <w:spacing w:after="0"/>
        <w:ind w:left="0"/>
        <w:jc w:val="both"/>
      </w:pPr>
      <w:r>
        <w:rPr>
          <w:rFonts w:ascii="Times New Roman"/>
          <w:b w:val="false"/>
          <w:i w:val="false"/>
          <w:color w:val="000000"/>
          <w:sz w:val="28"/>
        </w:rPr>
        <w:t>
      "Основы права":</w:t>
      </w:r>
    </w:p>
    <w:bookmarkEnd w:id="895"/>
    <w:bookmarkStart w:name="z910" w:id="896"/>
    <w:p>
      <w:pPr>
        <w:spacing w:after="0"/>
        <w:ind w:left="0"/>
        <w:jc w:val="both"/>
      </w:pPr>
      <w:r>
        <w:rPr>
          <w:rFonts w:ascii="Times New Roman"/>
          <w:b w:val="false"/>
          <w:i w:val="false"/>
          <w:color w:val="000000"/>
          <w:sz w:val="28"/>
        </w:rPr>
        <w:t>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bookmarkEnd w:id="896"/>
    <w:bookmarkStart w:name="z911" w:id="897"/>
    <w:p>
      <w:pPr>
        <w:spacing w:after="0"/>
        <w:ind w:left="0"/>
        <w:jc w:val="both"/>
      </w:pPr>
      <w:r>
        <w:rPr>
          <w:rFonts w:ascii="Times New Roman"/>
          <w:b w:val="false"/>
          <w:i w:val="false"/>
          <w:color w:val="000000"/>
          <w:sz w:val="28"/>
        </w:rPr>
        <w:t>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bookmarkEnd w:id="897"/>
    <w:bookmarkStart w:name="z912" w:id="898"/>
    <w:p>
      <w:pPr>
        <w:spacing w:after="0"/>
        <w:ind w:left="0"/>
        <w:jc w:val="both"/>
      </w:pPr>
      <w:r>
        <w:rPr>
          <w:rFonts w:ascii="Times New Roman"/>
          <w:b w:val="false"/>
          <w:i w:val="false"/>
          <w:color w:val="000000"/>
          <w:sz w:val="28"/>
        </w:rPr>
        <w:t>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bookmarkEnd w:id="898"/>
    <w:bookmarkStart w:name="z913" w:id="899"/>
    <w:p>
      <w:pPr>
        <w:spacing w:after="0"/>
        <w:ind w:left="0"/>
        <w:jc w:val="both"/>
      </w:pPr>
      <w:r>
        <w:rPr>
          <w:rFonts w:ascii="Times New Roman"/>
          <w:b w:val="false"/>
          <w:i w:val="false"/>
          <w:color w:val="000000"/>
          <w:sz w:val="28"/>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bookmarkEnd w:id="899"/>
    <w:bookmarkStart w:name="z914" w:id="900"/>
    <w:p>
      <w:pPr>
        <w:spacing w:after="0"/>
        <w:ind w:left="0"/>
        <w:jc w:val="both"/>
      </w:pPr>
      <w:r>
        <w:rPr>
          <w:rFonts w:ascii="Times New Roman"/>
          <w:b w:val="false"/>
          <w:i w:val="false"/>
          <w:color w:val="000000"/>
          <w:sz w:val="28"/>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bookmarkEnd w:id="900"/>
    <w:bookmarkStart w:name="z915" w:id="901"/>
    <w:p>
      <w:pPr>
        <w:spacing w:after="0"/>
        <w:ind w:left="0"/>
        <w:jc w:val="both"/>
      </w:pPr>
      <w:r>
        <w:rPr>
          <w:rFonts w:ascii="Times New Roman"/>
          <w:b w:val="false"/>
          <w:i w:val="false"/>
          <w:color w:val="000000"/>
          <w:sz w:val="28"/>
        </w:rPr>
        <w:t>
      6) оценивает самостоятельно особенности применения законодательства Республики Казахстан при решении конкретных проблем.</w:t>
      </w:r>
    </w:p>
    <w:bookmarkEnd w:id="901"/>
    <w:bookmarkStart w:name="z916" w:id="902"/>
    <w:p>
      <w:pPr>
        <w:spacing w:after="0"/>
        <w:ind w:left="0"/>
        <w:jc w:val="both"/>
      </w:pPr>
      <w:r>
        <w:rPr>
          <w:rFonts w:ascii="Times New Roman"/>
          <w:b w:val="false"/>
          <w:i w:val="false"/>
          <w:color w:val="000000"/>
          <w:sz w:val="28"/>
        </w:rPr>
        <w:t>
      48.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bookmarkEnd w:id="902"/>
    <w:bookmarkStart w:name="z917" w:id="903"/>
    <w:p>
      <w:pPr>
        <w:spacing w:after="0"/>
        <w:ind w:left="0"/>
        <w:jc w:val="both"/>
      </w:pPr>
      <w:r>
        <w:rPr>
          <w:rFonts w:ascii="Times New Roman"/>
          <w:b w:val="false"/>
          <w:i w:val="false"/>
          <w:color w:val="000000"/>
          <w:sz w:val="28"/>
        </w:rPr>
        <w:t>
      "Физика".</w:t>
      </w:r>
    </w:p>
    <w:bookmarkEnd w:id="903"/>
    <w:bookmarkStart w:name="z918" w:id="904"/>
    <w:p>
      <w:pPr>
        <w:spacing w:after="0"/>
        <w:ind w:left="0"/>
        <w:jc w:val="both"/>
      </w:pPr>
      <w:r>
        <w:rPr>
          <w:rFonts w:ascii="Times New Roman"/>
          <w:b w:val="false"/>
          <w:i w:val="false"/>
          <w:color w:val="000000"/>
          <w:sz w:val="28"/>
        </w:rPr>
        <w:t>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bookmarkEnd w:id="904"/>
    <w:bookmarkStart w:name="z919" w:id="905"/>
    <w:p>
      <w:pPr>
        <w:spacing w:after="0"/>
        <w:ind w:left="0"/>
        <w:jc w:val="both"/>
      </w:pPr>
      <w:r>
        <w:rPr>
          <w:rFonts w:ascii="Times New Roman"/>
          <w:b w:val="false"/>
          <w:i w:val="false"/>
          <w:color w:val="000000"/>
          <w:sz w:val="28"/>
        </w:rPr>
        <w:t>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bookmarkEnd w:id="905"/>
    <w:bookmarkStart w:name="z920" w:id="906"/>
    <w:p>
      <w:pPr>
        <w:spacing w:after="0"/>
        <w:ind w:left="0"/>
        <w:jc w:val="both"/>
      </w:pPr>
      <w:r>
        <w:rPr>
          <w:rFonts w:ascii="Times New Roman"/>
          <w:b w:val="false"/>
          <w:i w:val="false"/>
          <w:color w:val="000000"/>
          <w:sz w:val="28"/>
        </w:rPr>
        <w:t>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bookmarkEnd w:id="906"/>
    <w:bookmarkStart w:name="z921" w:id="907"/>
    <w:p>
      <w:pPr>
        <w:spacing w:after="0"/>
        <w:ind w:left="0"/>
        <w:jc w:val="both"/>
      </w:pPr>
      <w:r>
        <w:rPr>
          <w:rFonts w:ascii="Times New Roman"/>
          <w:b w:val="false"/>
          <w:i w:val="false"/>
          <w:color w:val="000000"/>
          <w:sz w:val="28"/>
        </w:rPr>
        <w:t>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bookmarkEnd w:id="907"/>
    <w:bookmarkStart w:name="z922" w:id="908"/>
    <w:p>
      <w:pPr>
        <w:spacing w:after="0"/>
        <w:ind w:left="0"/>
        <w:jc w:val="both"/>
      </w:pPr>
      <w:r>
        <w:rPr>
          <w:rFonts w:ascii="Times New Roman"/>
          <w:b w:val="false"/>
          <w:i w:val="false"/>
          <w:color w:val="000000"/>
          <w:sz w:val="28"/>
        </w:rPr>
        <w:t>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bookmarkEnd w:id="908"/>
    <w:bookmarkStart w:name="z923" w:id="909"/>
    <w:p>
      <w:pPr>
        <w:spacing w:after="0"/>
        <w:ind w:left="0"/>
        <w:jc w:val="both"/>
      </w:pPr>
      <w:r>
        <w:rPr>
          <w:rFonts w:ascii="Times New Roman"/>
          <w:b w:val="false"/>
          <w:i w:val="false"/>
          <w:color w:val="000000"/>
          <w:sz w:val="28"/>
        </w:rPr>
        <w:t>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bookmarkEnd w:id="909"/>
    <w:bookmarkStart w:name="z924" w:id="910"/>
    <w:p>
      <w:pPr>
        <w:spacing w:after="0"/>
        <w:ind w:left="0"/>
        <w:jc w:val="both"/>
      </w:pPr>
      <w:r>
        <w:rPr>
          <w:rFonts w:ascii="Times New Roman"/>
          <w:b w:val="false"/>
          <w:i w:val="false"/>
          <w:color w:val="000000"/>
          <w:sz w:val="28"/>
        </w:rPr>
        <w:t xml:space="preserve">
      "Химия": </w:t>
      </w:r>
    </w:p>
    <w:bookmarkEnd w:id="910"/>
    <w:bookmarkStart w:name="z925" w:id="911"/>
    <w:p>
      <w:pPr>
        <w:spacing w:after="0"/>
        <w:ind w:left="0"/>
        <w:jc w:val="both"/>
      </w:pPr>
      <w:r>
        <w:rPr>
          <w:rFonts w:ascii="Times New Roman"/>
          <w:b w:val="false"/>
          <w:i w:val="false"/>
          <w:color w:val="000000"/>
          <w:sz w:val="28"/>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bookmarkEnd w:id="911"/>
    <w:bookmarkStart w:name="z926" w:id="912"/>
    <w:p>
      <w:pPr>
        <w:spacing w:after="0"/>
        <w:ind w:left="0"/>
        <w:jc w:val="both"/>
      </w:pPr>
      <w:r>
        <w:rPr>
          <w:rFonts w:ascii="Times New Roman"/>
          <w:b w:val="false"/>
          <w:i w:val="false"/>
          <w:color w:val="000000"/>
          <w:sz w:val="28"/>
        </w:rPr>
        <w:t>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bookmarkEnd w:id="912"/>
    <w:bookmarkStart w:name="z927" w:id="913"/>
    <w:p>
      <w:pPr>
        <w:spacing w:after="0"/>
        <w:ind w:left="0"/>
        <w:jc w:val="both"/>
      </w:pPr>
      <w:r>
        <w:rPr>
          <w:rFonts w:ascii="Times New Roman"/>
          <w:b w:val="false"/>
          <w:i w:val="false"/>
          <w:color w:val="000000"/>
          <w:sz w:val="28"/>
        </w:rPr>
        <w:t>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bookmarkEnd w:id="913"/>
    <w:bookmarkStart w:name="z928" w:id="914"/>
    <w:p>
      <w:pPr>
        <w:spacing w:after="0"/>
        <w:ind w:left="0"/>
        <w:jc w:val="both"/>
      </w:pPr>
      <w:r>
        <w:rPr>
          <w:rFonts w:ascii="Times New Roman"/>
          <w:b w:val="false"/>
          <w:i w:val="false"/>
          <w:color w:val="000000"/>
          <w:sz w:val="28"/>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bookmarkEnd w:id="914"/>
    <w:bookmarkStart w:name="z929" w:id="915"/>
    <w:p>
      <w:pPr>
        <w:spacing w:after="0"/>
        <w:ind w:left="0"/>
        <w:jc w:val="both"/>
      </w:pPr>
      <w:r>
        <w:rPr>
          <w:rFonts w:ascii="Times New Roman"/>
          <w:b w:val="false"/>
          <w:i w:val="false"/>
          <w:color w:val="000000"/>
          <w:sz w:val="28"/>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bookmarkEnd w:id="915"/>
    <w:bookmarkStart w:name="z930" w:id="916"/>
    <w:p>
      <w:pPr>
        <w:spacing w:after="0"/>
        <w:ind w:left="0"/>
        <w:jc w:val="both"/>
      </w:pPr>
      <w:r>
        <w:rPr>
          <w:rFonts w:ascii="Times New Roman"/>
          <w:b w:val="false"/>
          <w:i w:val="false"/>
          <w:color w:val="000000"/>
          <w:sz w:val="28"/>
        </w:rPr>
        <w:t>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bookmarkEnd w:id="916"/>
    <w:bookmarkStart w:name="z931" w:id="917"/>
    <w:p>
      <w:pPr>
        <w:spacing w:after="0"/>
        <w:ind w:left="0"/>
        <w:jc w:val="both"/>
      </w:pPr>
      <w:r>
        <w:rPr>
          <w:rFonts w:ascii="Times New Roman"/>
          <w:b w:val="false"/>
          <w:i w:val="false"/>
          <w:color w:val="000000"/>
          <w:sz w:val="28"/>
        </w:rPr>
        <w:t>
      "Биология":</w:t>
      </w:r>
    </w:p>
    <w:bookmarkEnd w:id="917"/>
    <w:bookmarkStart w:name="z932" w:id="918"/>
    <w:p>
      <w:pPr>
        <w:spacing w:after="0"/>
        <w:ind w:left="0"/>
        <w:jc w:val="both"/>
      </w:pPr>
      <w:r>
        <w:rPr>
          <w:rFonts w:ascii="Times New Roman"/>
          <w:b w:val="false"/>
          <w:i w:val="false"/>
          <w:color w:val="000000"/>
          <w:sz w:val="28"/>
        </w:rPr>
        <w:t>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bookmarkEnd w:id="918"/>
    <w:bookmarkStart w:name="z933" w:id="919"/>
    <w:p>
      <w:pPr>
        <w:spacing w:after="0"/>
        <w:ind w:left="0"/>
        <w:jc w:val="both"/>
      </w:pPr>
      <w:r>
        <w:rPr>
          <w:rFonts w:ascii="Times New Roman"/>
          <w:b w:val="false"/>
          <w:i w:val="false"/>
          <w:color w:val="000000"/>
          <w:sz w:val="28"/>
        </w:rPr>
        <w:t>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bookmarkEnd w:id="919"/>
    <w:bookmarkStart w:name="z934" w:id="920"/>
    <w:p>
      <w:pPr>
        <w:spacing w:after="0"/>
        <w:ind w:left="0"/>
        <w:jc w:val="both"/>
      </w:pPr>
      <w:r>
        <w:rPr>
          <w:rFonts w:ascii="Times New Roman"/>
          <w:b w:val="false"/>
          <w:i w:val="false"/>
          <w:color w:val="000000"/>
          <w:sz w:val="28"/>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bookmarkEnd w:id="920"/>
    <w:bookmarkStart w:name="z935" w:id="921"/>
    <w:p>
      <w:pPr>
        <w:spacing w:after="0"/>
        <w:ind w:left="0"/>
        <w:jc w:val="both"/>
      </w:pPr>
      <w:r>
        <w:rPr>
          <w:rFonts w:ascii="Times New Roman"/>
          <w:b w:val="false"/>
          <w:i w:val="false"/>
          <w:color w:val="000000"/>
          <w:sz w:val="28"/>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bookmarkEnd w:id="921"/>
    <w:bookmarkStart w:name="z936" w:id="922"/>
    <w:p>
      <w:pPr>
        <w:spacing w:after="0"/>
        <w:ind w:left="0"/>
        <w:jc w:val="both"/>
      </w:pPr>
      <w:r>
        <w:rPr>
          <w:rFonts w:ascii="Times New Roman"/>
          <w:b w:val="false"/>
          <w:i w:val="false"/>
          <w:color w:val="000000"/>
          <w:sz w:val="28"/>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bookmarkEnd w:id="922"/>
    <w:bookmarkStart w:name="z937" w:id="923"/>
    <w:p>
      <w:pPr>
        <w:spacing w:after="0"/>
        <w:ind w:left="0"/>
        <w:jc w:val="both"/>
      </w:pPr>
      <w:r>
        <w:rPr>
          <w:rFonts w:ascii="Times New Roman"/>
          <w:b w:val="false"/>
          <w:i w:val="false"/>
          <w:color w:val="000000"/>
          <w:sz w:val="28"/>
        </w:rPr>
        <w:t>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bookmarkEnd w:id="923"/>
    <w:bookmarkStart w:name="z938" w:id="924"/>
    <w:p>
      <w:pPr>
        <w:spacing w:after="0"/>
        <w:ind w:left="0"/>
        <w:jc w:val="both"/>
      </w:pPr>
      <w:r>
        <w:rPr>
          <w:rFonts w:ascii="Times New Roman"/>
          <w:b w:val="false"/>
          <w:i w:val="false"/>
          <w:color w:val="000000"/>
          <w:sz w:val="28"/>
        </w:rPr>
        <w:t>
      49.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bookmarkEnd w:id="924"/>
    <w:bookmarkStart w:name="z939" w:id="925"/>
    <w:p>
      <w:pPr>
        <w:spacing w:after="0"/>
        <w:ind w:left="0"/>
        <w:jc w:val="both"/>
      </w:pPr>
      <w:r>
        <w:rPr>
          <w:rFonts w:ascii="Times New Roman"/>
          <w:b w:val="false"/>
          <w:i w:val="false"/>
          <w:color w:val="000000"/>
          <w:sz w:val="28"/>
        </w:rPr>
        <w:t>
      "Основы предпринимательства и бизнеса":</w:t>
      </w:r>
    </w:p>
    <w:bookmarkEnd w:id="925"/>
    <w:bookmarkStart w:name="z940" w:id="926"/>
    <w:p>
      <w:pPr>
        <w:spacing w:after="0"/>
        <w:ind w:left="0"/>
        <w:jc w:val="both"/>
      </w:pPr>
      <w:r>
        <w:rPr>
          <w:rFonts w:ascii="Times New Roman"/>
          <w:b w:val="false"/>
          <w:i w:val="false"/>
          <w:color w:val="000000"/>
          <w:sz w:val="28"/>
        </w:rPr>
        <w:t>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распознают современные тенденции предпринимательства, в том числе и в Казахстане;</w:t>
      </w:r>
    </w:p>
    <w:bookmarkEnd w:id="926"/>
    <w:bookmarkStart w:name="z941" w:id="927"/>
    <w:p>
      <w:pPr>
        <w:spacing w:after="0"/>
        <w:ind w:left="0"/>
        <w:jc w:val="both"/>
      </w:pPr>
      <w:r>
        <w:rPr>
          <w:rFonts w:ascii="Times New Roman"/>
          <w:b w:val="false"/>
          <w:i w:val="false"/>
          <w:color w:val="000000"/>
          <w:sz w:val="28"/>
        </w:rPr>
        <w:t>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Lean Start up (Леан стартап) (Бережливое производство) в условиях предпринимательства;</w:t>
      </w:r>
    </w:p>
    <w:bookmarkEnd w:id="927"/>
    <w:bookmarkStart w:name="z942" w:id="928"/>
    <w:p>
      <w:pPr>
        <w:spacing w:after="0"/>
        <w:ind w:left="0"/>
        <w:jc w:val="both"/>
      </w:pPr>
      <w:r>
        <w:rPr>
          <w:rFonts w:ascii="Times New Roman"/>
          <w:b w:val="false"/>
          <w:i w:val="false"/>
          <w:color w:val="000000"/>
          <w:sz w:val="28"/>
        </w:rPr>
        <w:t>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bookmarkEnd w:id="928"/>
    <w:bookmarkStart w:name="z943" w:id="929"/>
    <w:p>
      <w:pPr>
        <w:spacing w:after="0"/>
        <w:ind w:left="0"/>
        <w:jc w:val="both"/>
      </w:pPr>
      <w:r>
        <w:rPr>
          <w:rFonts w:ascii="Times New Roman"/>
          <w:b w:val="false"/>
          <w:i w:val="false"/>
          <w:color w:val="000000"/>
          <w:sz w:val="28"/>
        </w:rPr>
        <w:t>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AB-тестирования (метод оценки эффективности вариантов продукта);</w:t>
      </w:r>
    </w:p>
    <w:bookmarkEnd w:id="929"/>
    <w:bookmarkStart w:name="z944" w:id="930"/>
    <w:p>
      <w:pPr>
        <w:spacing w:after="0"/>
        <w:ind w:left="0"/>
        <w:jc w:val="both"/>
      </w:pPr>
      <w:r>
        <w:rPr>
          <w:rFonts w:ascii="Times New Roman"/>
          <w:b w:val="false"/>
          <w:i w:val="false"/>
          <w:color w:val="000000"/>
          <w:sz w:val="28"/>
        </w:rPr>
        <w:t>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bookmarkEnd w:id="930"/>
    <w:bookmarkStart w:name="z945" w:id="931"/>
    <w:p>
      <w:pPr>
        <w:spacing w:after="0"/>
        <w:ind w:left="0"/>
        <w:jc w:val="both"/>
      </w:pPr>
      <w:r>
        <w:rPr>
          <w:rFonts w:ascii="Times New Roman"/>
          <w:b w:val="false"/>
          <w:i w:val="false"/>
          <w:color w:val="000000"/>
          <w:sz w:val="28"/>
        </w:rPr>
        <w:t>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bookmarkEnd w:id="931"/>
    <w:bookmarkStart w:name="z946" w:id="932"/>
    <w:p>
      <w:pPr>
        <w:spacing w:after="0"/>
        <w:ind w:left="0"/>
        <w:jc w:val="both"/>
      </w:pPr>
      <w:r>
        <w:rPr>
          <w:rFonts w:ascii="Times New Roman"/>
          <w:b w:val="false"/>
          <w:i w:val="false"/>
          <w:color w:val="000000"/>
          <w:sz w:val="28"/>
        </w:rPr>
        <w:t>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bookmarkEnd w:id="932"/>
    <w:bookmarkStart w:name="z947" w:id="933"/>
    <w:p>
      <w:pPr>
        <w:spacing w:after="0"/>
        <w:ind w:left="0"/>
        <w:jc w:val="both"/>
      </w:pPr>
      <w:r>
        <w:rPr>
          <w:rFonts w:ascii="Times New Roman"/>
          <w:b w:val="false"/>
          <w:i w:val="false"/>
          <w:color w:val="000000"/>
          <w:sz w:val="28"/>
        </w:rPr>
        <w:t>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bookmarkEnd w:id="933"/>
    <w:bookmarkStart w:name="z948" w:id="934"/>
    <w:p>
      <w:pPr>
        <w:spacing w:after="0"/>
        <w:ind w:left="0"/>
        <w:jc w:val="both"/>
      </w:pPr>
      <w:r>
        <w:rPr>
          <w:rFonts w:ascii="Times New Roman"/>
          <w:b w:val="false"/>
          <w:i w:val="false"/>
          <w:color w:val="000000"/>
          <w:sz w:val="28"/>
        </w:rPr>
        <w:t>
      50.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bookmarkEnd w:id="934"/>
    <w:bookmarkStart w:name="z949" w:id="935"/>
    <w:p>
      <w:pPr>
        <w:spacing w:after="0"/>
        <w:ind w:left="0"/>
        <w:jc w:val="both"/>
      </w:pPr>
      <w:r>
        <w:rPr>
          <w:rFonts w:ascii="Times New Roman"/>
          <w:b w:val="false"/>
          <w:i w:val="false"/>
          <w:color w:val="000000"/>
          <w:sz w:val="28"/>
        </w:rPr>
        <w:t>
      51.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bookmarkEnd w:id="935"/>
    <w:bookmarkStart w:name="z950" w:id="936"/>
    <w:p>
      <w:pPr>
        <w:spacing w:after="0"/>
        <w:ind w:left="0"/>
        <w:jc w:val="both"/>
      </w:pPr>
      <w:r>
        <w:rPr>
          <w:rFonts w:ascii="Times New Roman"/>
          <w:b w:val="false"/>
          <w:i w:val="false"/>
          <w:color w:val="000000"/>
          <w:sz w:val="28"/>
        </w:rPr>
        <w:t>
      52. Критерии оценки разрабатываются в соответствии с целями обучения по каждой учебной программе.</w:t>
      </w:r>
    </w:p>
    <w:bookmarkEnd w:id="936"/>
    <w:bookmarkStart w:name="z951" w:id="937"/>
    <w:p>
      <w:pPr>
        <w:spacing w:after="0"/>
        <w:ind w:left="0"/>
        <w:jc w:val="both"/>
      </w:pPr>
      <w:r>
        <w:rPr>
          <w:rFonts w:ascii="Times New Roman"/>
          <w:b w:val="false"/>
          <w:i w:val="false"/>
          <w:color w:val="000000"/>
          <w:sz w:val="28"/>
        </w:rPr>
        <w:t>
      53. Оценка учебных достижений обучающихся осуществляется в форме формативного и суммативного оценивания.</w:t>
      </w:r>
    </w:p>
    <w:bookmarkEnd w:id="937"/>
    <w:bookmarkStart w:name="z952" w:id="938"/>
    <w:p>
      <w:pPr>
        <w:spacing w:after="0"/>
        <w:ind w:left="0"/>
        <w:jc w:val="both"/>
      </w:pPr>
      <w:r>
        <w:rPr>
          <w:rFonts w:ascii="Times New Roman"/>
          <w:b w:val="false"/>
          <w:i w:val="false"/>
          <w:color w:val="000000"/>
          <w:sz w:val="28"/>
        </w:rPr>
        <w:t>
      54. Критерии оценки знаний обучающихся разрабатываются и утверждаются уполномоченным органом в области образования.</w:t>
      </w:r>
    </w:p>
    <w:bookmarkEnd w:id="938"/>
    <w:bookmarkStart w:name="z953" w:id="939"/>
    <w:p>
      <w:pPr>
        <w:spacing w:after="0"/>
        <w:ind w:left="0"/>
        <w:jc w:val="both"/>
      </w:pPr>
      <w:r>
        <w:rPr>
          <w:rFonts w:ascii="Times New Roman"/>
          <w:b w:val="false"/>
          <w:i w:val="false"/>
          <w:color w:val="000000"/>
          <w:sz w:val="28"/>
        </w:rPr>
        <w:t>
      55.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bookmarkEnd w:id="939"/>
    <w:bookmarkStart w:name="z954" w:id="940"/>
    <w:p>
      <w:pPr>
        <w:spacing w:after="0"/>
        <w:ind w:left="0"/>
        <w:jc w:val="left"/>
      </w:pPr>
      <w:r>
        <w:rPr>
          <w:rFonts w:ascii="Times New Roman"/>
          <w:b/>
          <w:i w:val="false"/>
          <w:color w:val="000000"/>
        </w:rPr>
        <w:t xml:space="preserve"> Глава 5. Требования к сроку обучения</w:t>
      </w:r>
    </w:p>
    <w:bookmarkEnd w:id="940"/>
    <w:bookmarkStart w:name="z955" w:id="941"/>
    <w:p>
      <w:pPr>
        <w:spacing w:after="0"/>
        <w:ind w:left="0"/>
        <w:jc w:val="both"/>
      </w:pPr>
      <w:r>
        <w:rPr>
          <w:rFonts w:ascii="Times New Roman"/>
          <w:b w:val="false"/>
          <w:i w:val="false"/>
          <w:color w:val="000000"/>
          <w:sz w:val="28"/>
        </w:rPr>
        <w:t>
      56. Срок освоения общеобразовательной учебной программы общего среднего образования – два года.</w:t>
      </w:r>
    </w:p>
    <w:bookmarkEnd w:id="941"/>
    <w:bookmarkStart w:name="z956" w:id="942"/>
    <w:p>
      <w:pPr>
        <w:spacing w:after="0"/>
        <w:ind w:left="0"/>
        <w:jc w:val="both"/>
      </w:pPr>
      <w:r>
        <w:rPr>
          <w:rFonts w:ascii="Times New Roman"/>
          <w:b w:val="false"/>
          <w:i w:val="false"/>
          <w:color w:val="000000"/>
          <w:sz w:val="28"/>
        </w:rPr>
        <w:t>
      57. Продолжительность учебного года в 10-11 (12) классах – 34 учебные недели.</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957" w:id="943"/>
    <w:p>
      <w:pPr>
        <w:spacing w:after="0"/>
        <w:ind w:left="0"/>
        <w:jc w:val="both"/>
      </w:pPr>
      <w:r>
        <w:rPr>
          <w:rFonts w:ascii="Times New Roman"/>
          <w:b w:val="false"/>
          <w:i w:val="false"/>
          <w:color w:val="000000"/>
          <w:sz w:val="28"/>
        </w:rPr>
        <w:t>
      58. Продолжительность каникулярного времени в календарном году составляет не менее 115 дней, из них в учебном году не менее 25 дней.</w:t>
      </w:r>
    </w:p>
    <w:bookmarkEnd w:id="943"/>
    <w:bookmarkStart w:name="z958" w:id="944"/>
    <w:p>
      <w:pPr>
        <w:spacing w:after="0"/>
        <w:ind w:left="0"/>
        <w:jc w:val="both"/>
      </w:pPr>
      <w:r>
        <w:rPr>
          <w:rFonts w:ascii="Times New Roman"/>
          <w:b w:val="false"/>
          <w:i w:val="false"/>
          <w:color w:val="000000"/>
          <w:sz w:val="28"/>
        </w:rPr>
        <w:t>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bookmarkEnd w:id="9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августа2022 года № 348</w:t>
            </w:r>
          </w:p>
        </w:tc>
      </w:tr>
    </w:tbl>
    <w:bookmarkStart w:name="z960" w:id="945"/>
    <w:p>
      <w:pPr>
        <w:spacing w:after="0"/>
        <w:ind w:left="0"/>
        <w:jc w:val="left"/>
      </w:pPr>
      <w:r>
        <w:rPr>
          <w:rFonts w:ascii="Times New Roman"/>
          <w:b/>
          <w:i w:val="false"/>
          <w:color w:val="000000"/>
        </w:rPr>
        <w:t xml:space="preserve"> Государственный общеобязательный стандарт технического и профессионального образования</w:t>
      </w:r>
    </w:p>
    <w:bookmarkEnd w:id="945"/>
    <w:p>
      <w:pPr>
        <w:spacing w:after="0"/>
        <w:ind w:left="0"/>
        <w:jc w:val="both"/>
      </w:pPr>
      <w:r>
        <w:rPr>
          <w:rFonts w:ascii="Times New Roman"/>
          <w:b w:val="false"/>
          <w:i w:val="false"/>
          <w:color w:val="ff0000"/>
          <w:sz w:val="28"/>
        </w:rPr>
        <w:t xml:space="preserve">
      Сноска. Приложение 5 - в редакции приказа Министра просвещения РК от 06.06.2023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7" w:id="946"/>
    <w:p>
      <w:pPr>
        <w:spacing w:after="0"/>
        <w:ind w:left="0"/>
        <w:jc w:val="left"/>
      </w:pPr>
      <w:r>
        <w:rPr>
          <w:rFonts w:ascii="Times New Roman"/>
          <w:b/>
          <w:i w:val="false"/>
          <w:color w:val="000000"/>
        </w:rPr>
        <w:t xml:space="preserve"> Глава 1. Общие положения</w:t>
      </w:r>
    </w:p>
    <w:bookmarkEnd w:id="946"/>
    <w:bookmarkStart w:name="z1188" w:id="947"/>
    <w:p>
      <w:pPr>
        <w:spacing w:after="0"/>
        <w:ind w:left="0"/>
        <w:jc w:val="both"/>
      </w:pPr>
      <w:r>
        <w:rPr>
          <w:rFonts w:ascii="Times New Roman"/>
          <w:b w:val="false"/>
          <w:i w:val="false"/>
          <w:color w:val="000000"/>
          <w:sz w:val="28"/>
        </w:rPr>
        <w:t xml:space="preserve">
      1. Настоящий государственный общеобязательный стандарт технического и профессионального образования (далее – ГОСО)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(далее-Закон), </w:t>
      </w:r>
      <w:r>
        <w:rPr>
          <w:rFonts w:ascii="Times New Roman"/>
          <w:b w:val="false"/>
          <w:i w:val="false"/>
          <w:color w:val="000000"/>
          <w:sz w:val="28"/>
        </w:rPr>
        <w:t>подпунктом 4)</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и определяет требования к содержанию образования с ориентиром на результаты обучения, максимальному объему учебной нагрузки, к уровню подготовки обучающихся, сроку обучения по образовательным программам технического и профессионального образования (далее – образовательные программы ТиПО).</w:t>
      </w:r>
    </w:p>
    <w:bookmarkEnd w:id="947"/>
    <w:p>
      <w:pPr>
        <w:spacing w:after="0"/>
        <w:ind w:left="0"/>
        <w:jc w:val="both"/>
      </w:pPr>
      <w:r>
        <w:rPr>
          <w:rFonts w:ascii="Times New Roman"/>
          <w:b w:val="false"/>
          <w:i w:val="false"/>
          <w:color w:val="000000"/>
          <w:sz w:val="28"/>
        </w:rPr>
        <w:t>
      Настоящий ГОСО применяется организациями образования, реализующими образовательные программы ТиПО (далее – 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190" w:id="948"/>
    <w:p>
      <w:pPr>
        <w:spacing w:after="0"/>
        <w:ind w:left="0"/>
        <w:jc w:val="both"/>
      </w:pPr>
      <w:r>
        <w:rPr>
          <w:rFonts w:ascii="Times New Roman"/>
          <w:b w:val="false"/>
          <w:i w:val="false"/>
          <w:color w:val="000000"/>
          <w:sz w:val="28"/>
        </w:rPr>
        <w:t>
      2. В ГОСО применяются следующие термины и определения:</w:t>
      </w:r>
    </w:p>
    <w:bookmarkEnd w:id="948"/>
    <w:bookmarkStart w:name="z1191" w:id="949"/>
    <w:p>
      <w:pPr>
        <w:spacing w:after="0"/>
        <w:ind w:left="0"/>
        <w:jc w:val="both"/>
      </w:pPr>
      <w:r>
        <w:rPr>
          <w:rFonts w:ascii="Times New Roman"/>
          <w:b w:val="false"/>
          <w:i w:val="false"/>
          <w:color w:val="000000"/>
          <w:sz w:val="28"/>
        </w:rPr>
        <w:t>
      1) академический кредит – унифицированная единица измерения объема учебной и (или) научной работы (нагрузки) обучающегося и (или) педагога;</w:t>
      </w:r>
    </w:p>
    <w:bookmarkEnd w:id="949"/>
    <w:bookmarkStart w:name="z1192" w:id="950"/>
    <w:p>
      <w:pPr>
        <w:spacing w:after="0"/>
        <w:ind w:left="0"/>
        <w:jc w:val="both"/>
      </w:pPr>
      <w:r>
        <w:rPr>
          <w:rFonts w:ascii="Times New Roman"/>
          <w:b w:val="false"/>
          <w:i w:val="false"/>
          <w:color w:val="000000"/>
          <w:sz w:val="28"/>
        </w:rPr>
        <w:t>
      2) компонент ВСУЗа – перечень учебных дисциплин и соответствующих минимальных объемов кредитов, определяемых ВУЗом самостоятельно для освоения образовательной программы;</w:t>
      </w:r>
    </w:p>
    <w:bookmarkEnd w:id="950"/>
    <w:bookmarkStart w:name="z1193" w:id="951"/>
    <w:p>
      <w:pPr>
        <w:spacing w:after="0"/>
        <w:ind w:left="0"/>
        <w:jc w:val="both"/>
      </w:pPr>
      <w:r>
        <w:rPr>
          <w:rFonts w:ascii="Times New Roman"/>
          <w:b w:val="false"/>
          <w:i w:val="false"/>
          <w:color w:val="000000"/>
          <w:sz w:val="28"/>
        </w:rPr>
        <w:t>
      3)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bookmarkEnd w:id="951"/>
    <w:bookmarkStart w:name="z1194" w:id="952"/>
    <w:p>
      <w:pPr>
        <w:spacing w:after="0"/>
        <w:ind w:left="0"/>
        <w:jc w:val="both"/>
      </w:pPr>
      <w:r>
        <w:rPr>
          <w:rFonts w:ascii="Times New Roman"/>
          <w:b w:val="false"/>
          <w:i w:val="false"/>
          <w:color w:val="000000"/>
          <w:sz w:val="28"/>
        </w:rPr>
        <w:t>
      4) базовая компетенция – совокупность знаний, умений и навыков, необходимых для личностной, социальной и профессиональной деятельности обучающегося;</w:t>
      </w:r>
    </w:p>
    <w:bookmarkEnd w:id="952"/>
    <w:bookmarkStart w:name="z1195" w:id="953"/>
    <w:p>
      <w:pPr>
        <w:spacing w:after="0"/>
        <w:ind w:left="0"/>
        <w:jc w:val="both"/>
      </w:pPr>
      <w:r>
        <w:rPr>
          <w:rFonts w:ascii="Times New Roman"/>
          <w:b w:val="false"/>
          <w:i w:val="false"/>
          <w:color w:val="000000"/>
          <w:sz w:val="28"/>
        </w:rPr>
        <w:t>
      5) базовый модуль – функционально завершенный структурный элемент образовательной программы, направленный на формирование базовой компетенции обучающегося;</w:t>
      </w:r>
    </w:p>
    <w:bookmarkEnd w:id="953"/>
    <w:bookmarkStart w:name="z1196" w:id="954"/>
    <w:p>
      <w:pPr>
        <w:spacing w:after="0"/>
        <w:ind w:left="0"/>
        <w:jc w:val="both"/>
      </w:pPr>
      <w:r>
        <w:rPr>
          <w:rFonts w:ascii="Times New Roman"/>
          <w:b w:val="false"/>
          <w:i w:val="false"/>
          <w:color w:val="000000"/>
          <w:sz w:val="28"/>
        </w:rPr>
        <w:t>
      6) компонент организации образования – перечень дисциплин или модулей, определяемых организацией ТиПО самостоятельно в соответствии с региональным планом развития, требованиями работодателей, с учетом профессиональных стандартов и профессиональных стандартов WorldSkills (Ворлдскилс) в рамках освоения образовательной программы;</w:t>
      </w:r>
    </w:p>
    <w:bookmarkEnd w:id="954"/>
    <w:bookmarkStart w:name="z1197" w:id="955"/>
    <w:p>
      <w:pPr>
        <w:spacing w:after="0"/>
        <w:ind w:left="0"/>
        <w:jc w:val="both"/>
      </w:pPr>
      <w:r>
        <w:rPr>
          <w:rFonts w:ascii="Times New Roman"/>
          <w:b w:val="false"/>
          <w:i w:val="false"/>
          <w:color w:val="000000"/>
          <w:sz w:val="28"/>
        </w:rPr>
        <w:t>
      7) 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p>
    <w:bookmarkEnd w:id="955"/>
    <w:bookmarkStart w:name="z1198" w:id="956"/>
    <w:p>
      <w:pPr>
        <w:spacing w:after="0"/>
        <w:ind w:left="0"/>
        <w:jc w:val="both"/>
      </w:pPr>
      <w:r>
        <w:rPr>
          <w:rFonts w:ascii="Times New Roman"/>
          <w:b w:val="false"/>
          <w:i w:val="false"/>
          <w:color w:val="000000"/>
          <w:sz w:val="28"/>
        </w:rPr>
        <w:t>
      8) дипломная работа (проект) – итоговая самостоятельная работа обучающегося, представляющая собой обобщение результатов освоения обучающимся образовательной программы ТиПО;</w:t>
      </w:r>
    </w:p>
    <w:bookmarkEnd w:id="956"/>
    <w:bookmarkStart w:name="z1199" w:id="957"/>
    <w:p>
      <w:pPr>
        <w:spacing w:after="0"/>
        <w:ind w:left="0"/>
        <w:jc w:val="both"/>
      </w:pPr>
      <w:r>
        <w:rPr>
          <w:rFonts w:ascii="Times New Roman"/>
          <w:b w:val="false"/>
          <w:i w:val="false"/>
          <w:color w:val="000000"/>
          <w:sz w:val="28"/>
        </w:rPr>
        <w:t>
      9) индивидуальный учебный план – учебный план, формируемый на каждый учебный год обучающимся самостоятельно с помощью организации образования на основании образовательной программы и каталога элективных дисциплин и (или) модулей;</w:t>
      </w:r>
    </w:p>
    <w:bookmarkEnd w:id="957"/>
    <w:bookmarkStart w:name="z1200" w:id="958"/>
    <w:p>
      <w:pPr>
        <w:spacing w:after="0"/>
        <w:ind w:left="0"/>
        <w:jc w:val="both"/>
      </w:pPr>
      <w:r>
        <w:rPr>
          <w:rFonts w:ascii="Times New Roman"/>
          <w:b w:val="false"/>
          <w:i w:val="false"/>
          <w:color w:val="000000"/>
          <w:sz w:val="28"/>
        </w:rPr>
        <w:t>
      10) проектная работа – практическая и/или творческая работа обучающегося, выполняемая под руководством педагога или наставника;</w:t>
      </w:r>
    </w:p>
    <w:bookmarkEnd w:id="958"/>
    <w:bookmarkStart w:name="z1201" w:id="959"/>
    <w:p>
      <w:pPr>
        <w:spacing w:after="0"/>
        <w:ind w:left="0"/>
        <w:jc w:val="both"/>
      </w:pPr>
      <w:r>
        <w:rPr>
          <w:rFonts w:ascii="Times New Roman"/>
          <w:b w:val="false"/>
          <w:i w:val="false"/>
          <w:color w:val="000000"/>
          <w:sz w:val="28"/>
        </w:rPr>
        <w:t>
      11) рабочая учебная программа – документ, разрабатываемый организацией ТиПО для конкретной учебной дисциплины и (или) модуля рабочего учебного плана;</w:t>
      </w:r>
    </w:p>
    <w:bookmarkEnd w:id="959"/>
    <w:bookmarkStart w:name="z1202" w:id="960"/>
    <w:p>
      <w:pPr>
        <w:spacing w:after="0"/>
        <w:ind w:left="0"/>
        <w:jc w:val="both"/>
      </w:pPr>
      <w:r>
        <w:rPr>
          <w:rFonts w:ascii="Times New Roman"/>
          <w:b w:val="false"/>
          <w:i w:val="false"/>
          <w:color w:val="000000"/>
          <w:sz w:val="28"/>
        </w:rPr>
        <w:t>
      12) рабочий учебный план – документ, разрабатываемый организацией ТиПО, регламентирующий перечень, объемов учебных дисциплин и/или модулей, последовательность их изучения, а также формы контроля их освоения;</w:t>
      </w:r>
    </w:p>
    <w:bookmarkEnd w:id="960"/>
    <w:bookmarkStart w:name="z1203" w:id="961"/>
    <w:p>
      <w:pPr>
        <w:spacing w:after="0"/>
        <w:ind w:left="0"/>
        <w:jc w:val="both"/>
      </w:pPr>
      <w:r>
        <w:rPr>
          <w:rFonts w:ascii="Times New Roman"/>
          <w:b w:val="false"/>
          <w:i w:val="false"/>
          <w:color w:val="000000"/>
          <w:sz w:val="28"/>
        </w:rPr>
        <w:t>
      13) профессиональная компетенция – способность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961"/>
    <w:bookmarkStart w:name="z1204" w:id="962"/>
    <w:p>
      <w:pPr>
        <w:spacing w:after="0"/>
        <w:ind w:left="0"/>
        <w:jc w:val="both"/>
      </w:pPr>
      <w:r>
        <w:rPr>
          <w:rFonts w:ascii="Times New Roman"/>
          <w:b w:val="false"/>
          <w:i w:val="false"/>
          <w:color w:val="000000"/>
          <w:sz w:val="28"/>
        </w:rPr>
        <w:t>
      14) профессиональный модуль – функционально завершенный структурный элемент образовательной программы, направленный на формирование профессиональной компетенции;</w:t>
      </w:r>
    </w:p>
    <w:bookmarkEnd w:id="962"/>
    <w:bookmarkStart w:name="z1205" w:id="963"/>
    <w:p>
      <w:pPr>
        <w:spacing w:after="0"/>
        <w:ind w:left="0"/>
        <w:jc w:val="both"/>
      </w:pPr>
      <w:r>
        <w:rPr>
          <w:rFonts w:ascii="Times New Roman"/>
          <w:b w:val="false"/>
          <w:i w:val="false"/>
          <w:color w:val="000000"/>
          <w:sz w:val="28"/>
        </w:rPr>
        <w:t>
      15) консультация – форма учебных занятий, которая обеспечивает помощь обучающимся при освоении образовательной программы, проводимая в рамках промежуточной и итоговой аттестации, сопровождения дипломных, курсовых проектов (работ) и проектных работ;</w:t>
      </w:r>
    </w:p>
    <w:bookmarkEnd w:id="963"/>
    <w:bookmarkStart w:name="z1206" w:id="964"/>
    <w:p>
      <w:pPr>
        <w:spacing w:after="0"/>
        <w:ind w:left="0"/>
        <w:jc w:val="both"/>
      </w:pPr>
      <w:r>
        <w:rPr>
          <w:rFonts w:ascii="Times New Roman"/>
          <w:b w:val="false"/>
          <w:i w:val="false"/>
          <w:color w:val="000000"/>
          <w:sz w:val="28"/>
        </w:rPr>
        <w:t>
      16) кредитно-модульная система обучения – модель организации учебного процесса, основывающаяся на единстве кредитной и модульной технологиях обучения;</w:t>
      </w:r>
    </w:p>
    <w:bookmarkEnd w:id="964"/>
    <w:bookmarkStart w:name="z1207" w:id="965"/>
    <w:p>
      <w:pPr>
        <w:spacing w:after="0"/>
        <w:ind w:left="0"/>
        <w:jc w:val="both"/>
      </w:pPr>
      <w:r>
        <w:rPr>
          <w:rFonts w:ascii="Times New Roman"/>
          <w:b w:val="false"/>
          <w:i w:val="false"/>
          <w:color w:val="000000"/>
          <w:sz w:val="28"/>
        </w:rPr>
        <w:t>
      17) обязательный компонент – перечень учебных дисциплин и (или) модулей, осваиваемых обучающимися в обязательном порядке;</w:t>
      </w:r>
    </w:p>
    <w:bookmarkEnd w:id="965"/>
    <w:bookmarkStart w:name="z1208" w:id="966"/>
    <w:p>
      <w:pPr>
        <w:spacing w:after="0"/>
        <w:ind w:left="0"/>
        <w:jc w:val="both"/>
      </w:pPr>
      <w:r>
        <w:rPr>
          <w:rFonts w:ascii="Times New Roman"/>
          <w:b w:val="false"/>
          <w:i w:val="false"/>
          <w:color w:val="000000"/>
          <w:sz w:val="28"/>
        </w:rPr>
        <w:t>
      18) микроквалификация – набор знаний, навыков и компетенций, полученный по завершению короткого периода обучения, позволяющий выполнять отдельные трудовые функции;</w:t>
      </w:r>
    </w:p>
    <w:bookmarkEnd w:id="966"/>
    <w:bookmarkStart w:name="z1209" w:id="967"/>
    <w:p>
      <w:pPr>
        <w:spacing w:after="0"/>
        <w:ind w:left="0"/>
        <w:jc w:val="both"/>
      </w:pPr>
      <w:r>
        <w:rPr>
          <w:rFonts w:ascii="Times New Roman"/>
          <w:b w:val="false"/>
          <w:i w:val="false"/>
          <w:color w:val="000000"/>
          <w:sz w:val="28"/>
        </w:rPr>
        <w:t>
      19) компонент по выбору – перечень дисциплин или модулей, предлагаемых организацией ТиПО, самостоятельно выбираемых обучающимися, направленная на расширение практического опыта освоения квалификации, в том числе через проектную работу;</w:t>
      </w:r>
    </w:p>
    <w:bookmarkEnd w:id="967"/>
    <w:bookmarkStart w:name="z1210" w:id="968"/>
    <w:p>
      <w:pPr>
        <w:spacing w:after="0"/>
        <w:ind w:left="0"/>
        <w:jc w:val="both"/>
      </w:pPr>
      <w:r>
        <w:rPr>
          <w:rFonts w:ascii="Times New Roman"/>
          <w:b w:val="false"/>
          <w:i w:val="false"/>
          <w:color w:val="000000"/>
          <w:sz w:val="28"/>
        </w:rPr>
        <w:t>
      20) факультативные занятия – дополнительное обучение с целью углубления знаний, развития интересов, способностей обучающихся в рамках выбранной специальности, не входящее в обязательное обучение.</w:t>
      </w:r>
    </w:p>
    <w:bookmarkEnd w:id="968"/>
    <w:bookmarkStart w:name="z1211" w:id="969"/>
    <w:p>
      <w:pPr>
        <w:spacing w:after="0"/>
        <w:ind w:left="0"/>
        <w:jc w:val="left"/>
      </w:pPr>
      <w:r>
        <w:rPr>
          <w:rFonts w:ascii="Times New Roman"/>
          <w:b/>
          <w:i w:val="false"/>
          <w:color w:val="000000"/>
        </w:rPr>
        <w:t xml:space="preserve"> Глава 2. Требования к содержанию технического и профессионального образования с ориентиром на результаты обучения</w:t>
      </w:r>
    </w:p>
    <w:bookmarkEnd w:id="969"/>
    <w:bookmarkStart w:name="z1212" w:id="970"/>
    <w:p>
      <w:pPr>
        <w:spacing w:after="0"/>
        <w:ind w:left="0"/>
        <w:jc w:val="both"/>
      </w:pPr>
      <w:r>
        <w:rPr>
          <w:rFonts w:ascii="Times New Roman"/>
          <w:b w:val="false"/>
          <w:i w:val="false"/>
          <w:color w:val="000000"/>
          <w:sz w:val="28"/>
        </w:rPr>
        <w:t>
      3. Содержание ТиПО определяется образовательными программами и ориентируется на результаты обучения.</w:t>
      </w:r>
    </w:p>
    <w:bookmarkEnd w:id="970"/>
    <w:bookmarkStart w:name="z1213" w:id="971"/>
    <w:p>
      <w:pPr>
        <w:spacing w:after="0"/>
        <w:ind w:left="0"/>
        <w:jc w:val="both"/>
      </w:pPr>
      <w:r>
        <w:rPr>
          <w:rFonts w:ascii="Times New Roman"/>
          <w:b w:val="false"/>
          <w:i w:val="false"/>
          <w:color w:val="000000"/>
          <w:sz w:val="28"/>
        </w:rPr>
        <w:t>
      Содержание образовательных программ ТиПО предусматривает:</w:t>
      </w:r>
    </w:p>
    <w:bookmarkEnd w:id="971"/>
    <w:bookmarkStart w:name="z1214" w:id="972"/>
    <w:p>
      <w:pPr>
        <w:spacing w:after="0"/>
        <w:ind w:left="0"/>
        <w:jc w:val="both"/>
      </w:pPr>
      <w:r>
        <w:rPr>
          <w:rFonts w:ascii="Times New Roman"/>
          <w:b w:val="false"/>
          <w:i w:val="false"/>
          <w:color w:val="000000"/>
          <w:sz w:val="28"/>
        </w:rPr>
        <w:t>
      при подготовке квалифицированных рабочих кадров:</w:t>
      </w:r>
    </w:p>
    <w:bookmarkEnd w:id="972"/>
    <w:bookmarkStart w:name="z1215" w:id="973"/>
    <w:p>
      <w:pPr>
        <w:spacing w:after="0"/>
        <w:ind w:left="0"/>
        <w:jc w:val="both"/>
      </w:pPr>
      <w:r>
        <w:rPr>
          <w:rFonts w:ascii="Times New Roman"/>
          <w:b w:val="false"/>
          <w:i w:val="false"/>
          <w:color w:val="000000"/>
          <w:sz w:val="28"/>
        </w:rPr>
        <w:t>
      1) изучение общеобразовательных, общегуманитарных, общеэкономических, общепрофессиональных, специальных дисциплин или изучение модуля общеобразовательных дисциплин, базовых и профессиональных модулей;</w:t>
      </w:r>
    </w:p>
    <w:bookmarkEnd w:id="973"/>
    <w:bookmarkStart w:name="z1216" w:id="974"/>
    <w:p>
      <w:pPr>
        <w:spacing w:after="0"/>
        <w:ind w:left="0"/>
        <w:jc w:val="both"/>
      </w:pPr>
      <w:r>
        <w:rPr>
          <w:rFonts w:ascii="Times New Roman"/>
          <w:b w:val="false"/>
          <w:i w:val="false"/>
          <w:color w:val="000000"/>
          <w:sz w:val="28"/>
        </w:rPr>
        <w:t>
      2) выполнение лабораторно-практических занятий;</w:t>
      </w:r>
    </w:p>
    <w:bookmarkEnd w:id="974"/>
    <w:bookmarkStart w:name="z1217" w:id="975"/>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975"/>
    <w:bookmarkStart w:name="z1218" w:id="976"/>
    <w:p>
      <w:pPr>
        <w:spacing w:after="0"/>
        <w:ind w:left="0"/>
        <w:jc w:val="both"/>
      </w:pPr>
      <w:r>
        <w:rPr>
          <w:rFonts w:ascii="Times New Roman"/>
          <w:b w:val="false"/>
          <w:i w:val="false"/>
          <w:color w:val="000000"/>
          <w:sz w:val="28"/>
        </w:rPr>
        <w:t>
      4) сдачу промежуточной и итоговой аттестации.</w:t>
      </w:r>
    </w:p>
    <w:bookmarkEnd w:id="976"/>
    <w:bookmarkStart w:name="z1219" w:id="977"/>
    <w:p>
      <w:pPr>
        <w:spacing w:after="0"/>
        <w:ind w:left="0"/>
        <w:jc w:val="both"/>
      </w:pPr>
      <w:r>
        <w:rPr>
          <w:rFonts w:ascii="Times New Roman"/>
          <w:b w:val="false"/>
          <w:i w:val="false"/>
          <w:color w:val="000000"/>
          <w:sz w:val="28"/>
        </w:rPr>
        <w:t>
      при подготовке специалистов среднего звена:</w:t>
      </w:r>
    </w:p>
    <w:bookmarkEnd w:id="977"/>
    <w:bookmarkStart w:name="z1220" w:id="978"/>
    <w:p>
      <w:pPr>
        <w:spacing w:after="0"/>
        <w:ind w:left="0"/>
        <w:jc w:val="both"/>
      </w:pPr>
      <w:r>
        <w:rPr>
          <w:rFonts w:ascii="Times New Roman"/>
          <w:b w:val="false"/>
          <w:i w:val="false"/>
          <w:color w:val="000000"/>
          <w:sz w:val="28"/>
        </w:rPr>
        <w:t>
      1) изучение общеобразовательных, общегуманитарных, социально-экономических, общепрофессиональных, специальных дисциплин или изучение модуля общеобразовательных дисциплин, базовых и профессиональных модулей;</w:t>
      </w:r>
    </w:p>
    <w:bookmarkEnd w:id="978"/>
    <w:bookmarkStart w:name="z1221" w:id="979"/>
    <w:p>
      <w:pPr>
        <w:spacing w:after="0"/>
        <w:ind w:left="0"/>
        <w:jc w:val="both"/>
      </w:pPr>
      <w:r>
        <w:rPr>
          <w:rFonts w:ascii="Times New Roman"/>
          <w:b w:val="false"/>
          <w:i w:val="false"/>
          <w:color w:val="000000"/>
          <w:sz w:val="28"/>
        </w:rPr>
        <w:t>
      2) выполнение лабораторно-практических занятий;</w:t>
      </w:r>
    </w:p>
    <w:bookmarkEnd w:id="979"/>
    <w:bookmarkStart w:name="z1222" w:id="980"/>
    <w:p>
      <w:pPr>
        <w:spacing w:after="0"/>
        <w:ind w:left="0"/>
        <w:jc w:val="both"/>
      </w:pPr>
      <w:r>
        <w:rPr>
          <w:rFonts w:ascii="Times New Roman"/>
          <w:b w:val="false"/>
          <w:i w:val="false"/>
          <w:color w:val="000000"/>
          <w:sz w:val="28"/>
        </w:rPr>
        <w:t>
      3) прохождение производственного обучения и профессиональной практики;</w:t>
      </w:r>
    </w:p>
    <w:bookmarkEnd w:id="980"/>
    <w:bookmarkStart w:name="z1223" w:id="981"/>
    <w:p>
      <w:pPr>
        <w:spacing w:after="0"/>
        <w:ind w:left="0"/>
        <w:jc w:val="both"/>
      </w:pPr>
      <w:r>
        <w:rPr>
          <w:rFonts w:ascii="Times New Roman"/>
          <w:b w:val="false"/>
          <w:i w:val="false"/>
          <w:color w:val="000000"/>
          <w:sz w:val="28"/>
        </w:rPr>
        <w:t>
      4) выполнение курсового и дипломной (письменной или практической) работы, если иное не предусмотрено рабочими учебными программами и планом;</w:t>
      </w:r>
    </w:p>
    <w:bookmarkEnd w:id="981"/>
    <w:bookmarkStart w:name="z1224" w:id="982"/>
    <w:p>
      <w:pPr>
        <w:spacing w:after="0"/>
        <w:ind w:left="0"/>
        <w:jc w:val="both"/>
      </w:pPr>
      <w:r>
        <w:rPr>
          <w:rFonts w:ascii="Times New Roman"/>
          <w:b w:val="false"/>
          <w:i w:val="false"/>
          <w:color w:val="000000"/>
          <w:sz w:val="28"/>
        </w:rPr>
        <w:t>
      5) сдачу промежуточной и итоговой аттестации.</w:t>
      </w:r>
    </w:p>
    <w:bookmarkEnd w:id="982"/>
    <w:bookmarkStart w:name="z1225" w:id="983"/>
    <w:p>
      <w:pPr>
        <w:spacing w:after="0"/>
        <w:ind w:left="0"/>
        <w:jc w:val="both"/>
      </w:pPr>
      <w:r>
        <w:rPr>
          <w:rFonts w:ascii="Times New Roman"/>
          <w:b w:val="false"/>
          <w:i w:val="false"/>
          <w:color w:val="000000"/>
          <w:sz w:val="28"/>
        </w:rPr>
        <w:t>
      В ВСУЗах содержание образовательных программ ТиПО предусматривает изучение общеобразовательных, общегуманитарных, общепрофессиональных, специальных дисциплин и прохождение войсковой стажировки.</w:t>
      </w:r>
    </w:p>
    <w:bookmarkEnd w:id="983"/>
    <w:bookmarkStart w:name="z1226" w:id="984"/>
    <w:p>
      <w:pPr>
        <w:spacing w:after="0"/>
        <w:ind w:left="0"/>
        <w:jc w:val="both"/>
      </w:pPr>
      <w:r>
        <w:rPr>
          <w:rFonts w:ascii="Times New Roman"/>
          <w:b w:val="false"/>
          <w:i w:val="false"/>
          <w:color w:val="000000"/>
          <w:sz w:val="28"/>
        </w:rPr>
        <w:t>
      4. Перечень и объем общеобразовательных дисциплин определяется с учетом профиля специальности по направлениям: технико-технологическое, педагогическое, художественно-технологическое, социально-экономическое, аграрно-технологическое, общественно-гуманитарное.</w:t>
      </w:r>
    </w:p>
    <w:bookmarkEnd w:id="984"/>
    <w:bookmarkStart w:name="z1227" w:id="985"/>
    <w:p>
      <w:pPr>
        <w:spacing w:after="0"/>
        <w:ind w:left="0"/>
        <w:jc w:val="both"/>
      </w:pPr>
      <w:r>
        <w:rPr>
          <w:rFonts w:ascii="Times New Roman"/>
          <w:b w:val="false"/>
          <w:i w:val="false"/>
          <w:color w:val="000000"/>
          <w:sz w:val="28"/>
        </w:rPr>
        <w:t>
      К обязательным общеобразовательным дисциплинам вне зависимости от профиля специальности относятся: "Казахский язык" и "Казахская литература", "Русский язык и литература" (для групп с казахским языком обучения), "Русский язык" и "Русская литература", "Казахский язык и литература" (для групп с русским языком обучения), "Иностранный язык", "Математика", "Информатика", "История Казахстана", "Физическая культура", "Начальная военная и технологическая подготовка", "Физика", "Химия", "Биология", "География", "Графика и проектирование", "Всемирная история" и курс "Глобальные компетенции".</w:t>
      </w:r>
    </w:p>
    <w:bookmarkEnd w:id="985"/>
    <w:bookmarkStart w:name="z1228" w:id="986"/>
    <w:p>
      <w:pPr>
        <w:spacing w:after="0"/>
        <w:ind w:left="0"/>
        <w:jc w:val="both"/>
      </w:pPr>
      <w:r>
        <w:rPr>
          <w:rFonts w:ascii="Times New Roman"/>
          <w:b w:val="false"/>
          <w:i w:val="false"/>
          <w:color w:val="000000"/>
          <w:sz w:val="28"/>
        </w:rPr>
        <w:t>
      Перечень и объем общеобразовательных дисциплин в образовательных программах для лиц с особыми образовательными потребностями определяется в зависимости от профиля специальности организацией ТиПО самостоятельно.</w:t>
      </w:r>
    </w:p>
    <w:bookmarkEnd w:id="986"/>
    <w:bookmarkStart w:name="z1229" w:id="987"/>
    <w:p>
      <w:pPr>
        <w:spacing w:after="0"/>
        <w:ind w:left="0"/>
        <w:jc w:val="both"/>
      </w:pPr>
      <w:r>
        <w:rPr>
          <w:rFonts w:ascii="Times New Roman"/>
          <w:b w:val="false"/>
          <w:i w:val="false"/>
          <w:color w:val="000000"/>
          <w:sz w:val="28"/>
        </w:rPr>
        <w:t xml:space="preserve">
      Модуль общеобразовательных дисциплин (общеобразовательные дисциплины) изучаются на 1-2 курсе и могут интегрироваться в базовые и/или профессиональные модули. </w:t>
      </w:r>
    </w:p>
    <w:bookmarkEnd w:id="987"/>
    <w:bookmarkStart w:name="z1230" w:id="988"/>
    <w:p>
      <w:pPr>
        <w:spacing w:after="0"/>
        <w:ind w:left="0"/>
        <w:jc w:val="both"/>
      </w:pPr>
      <w:r>
        <w:rPr>
          <w:rFonts w:ascii="Times New Roman"/>
          <w:b w:val="false"/>
          <w:i w:val="false"/>
          <w:color w:val="000000"/>
          <w:sz w:val="28"/>
        </w:rPr>
        <w:t xml:space="preserve">
      Занятия по "Физической культуре" являются обязательными и планируются не менее 4 часов в неделю в период теоретического обучения, из них допускается планирование 2 часов в неделю за счет факультативных занятий или спортивных секций. </w:t>
      </w:r>
    </w:p>
    <w:bookmarkEnd w:id="988"/>
    <w:bookmarkStart w:name="z1231" w:id="989"/>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По окончанию каждого семестра обучения проводятся экзамены. Занятия в спортивных секциях предусматриваются в объеме не более 4 часов в неделю.</w:t>
      </w:r>
    </w:p>
    <w:bookmarkEnd w:id="989"/>
    <w:bookmarkStart w:name="z1232" w:id="990"/>
    <w:p>
      <w:pPr>
        <w:spacing w:after="0"/>
        <w:ind w:left="0"/>
        <w:jc w:val="both"/>
      </w:pPr>
      <w:r>
        <w:rPr>
          <w:rFonts w:ascii="Times New Roman"/>
          <w:b w:val="false"/>
          <w:i w:val="false"/>
          <w:color w:val="000000"/>
          <w:sz w:val="28"/>
        </w:rPr>
        <w:t xml:space="preserve">
      Для специальностей, предусматривающих повышенную физическую нагрузку (хореография, спорт, цирковое, актерское искусство) занятия по "Физической культуре" реализуются в рамках специальных дисциплин или профессиональных модулей. </w:t>
      </w:r>
    </w:p>
    <w:bookmarkEnd w:id="990"/>
    <w:bookmarkStart w:name="z1233" w:id="991"/>
    <w:p>
      <w:pPr>
        <w:spacing w:after="0"/>
        <w:ind w:left="0"/>
        <w:jc w:val="both"/>
      </w:pPr>
      <w:r>
        <w:rPr>
          <w:rFonts w:ascii="Times New Roman"/>
          <w:b w:val="false"/>
          <w:i w:val="false"/>
          <w:color w:val="000000"/>
          <w:sz w:val="28"/>
        </w:rPr>
        <w:t xml:space="preserve">
      Занятия по начальной военной и технологической подготовке в организациях образования с девушками проводятся совместно с юношами, по разделу "Основы медицинских знаний" – раздельно. К практическим занятиям по разделу "Основы военного дела" девушки не привлекаются. По окончанию курса начальной военной подготовки с обучающимися проводятся учебно-полевые (лагерные) сборы (за исключением профиля "Искусство и культура") совместно с местными органами военного управления. В период учебно-полевых сборов девушки проходят медико-санитарную подготовку в организациях ТиПО под руководством медицинского работника. Cодержание учебной программы "Основы безопасности жизнедеятельности" реализуется в рамках учебной дисциплины "Начальная военная и технологическая подготовка" (за исключением ВУЗов). </w:t>
      </w:r>
    </w:p>
    <w:bookmarkEnd w:id="991"/>
    <w:bookmarkStart w:name="z1234" w:id="992"/>
    <w:p>
      <w:pPr>
        <w:spacing w:after="0"/>
        <w:ind w:left="0"/>
        <w:jc w:val="both"/>
      </w:pPr>
      <w:r>
        <w:rPr>
          <w:rFonts w:ascii="Times New Roman"/>
          <w:b w:val="false"/>
          <w:i w:val="false"/>
          <w:color w:val="000000"/>
          <w:sz w:val="28"/>
        </w:rPr>
        <w:t>
      5. Образовательные программы разрабатываются организациями ТиПО самостоятельно с участием работодателей на основе настоящих требований ГОСО, профессиональных стандартов (при наличии), профессиональных стандартов WorldSkills (Ворлдскилс) (при наличии).</w:t>
      </w:r>
    </w:p>
    <w:bookmarkEnd w:id="992"/>
    <w:bookmarkStart w:name="z1235" w:id="993"/>
    <w:p>
      <w:pPr>
        <w:spacing w:after="0"/>
        <w:ind w:left="0"/>
        <w:jc w:val="both"/>
      </w:pPr>
      <w:r>
        <w:rPr>
          <w:rFonts w:ascii="Times New Roman"/>
          <w:b w:val="false"/>
          <w:i w:val="false"/>
          <w:color w:val="000000"/>
          <w:sz w:val="28"/>
        </w:rPr>
        <w:t>
      Образовательные программы ТиПО содержатся в реестре образовательных программ и включают:</w:t>
      </w:r>
    </w:p>
    <w:bookmarkEnd w:id="993"/>
    <w:bookmarkStart w:name="z1236" w:id="994"/>
    <w:p>
      <w:pPr>
        <w:spacing w:after="0"/>
        <w:ind w:left="0"/>
        <w:jc w:val="both"/>
      </w:pPr>
      <w:r>
        <w:rPr>
          <w:rFonts w:ascii="Times New Roman"/>
          <w:b w:val="false"/>
          <w:i w:val="false"/>
          <w:color w:val="000000"/>
          <w:sz w:val="28"/>
        </w:rPr>
        <w:t xml:space="preserve">
      1. Паспорт образовательной программы; </w:t>
      </w:r>
    </w:p>
    <w:bookmarkEnd w:id="994"/>
    <w:bookmarkStart w:name="z1237" w:id="995"/>
    <w:p>
      <w:pPr>
        <w:spacing w:after="0"/>
        <w:ind w:left="0"/>
        <w:jc w:val="both"/>
      </w:pPr>
      <w:r>
        <w:rPr>
          <w:rFonts w:ascii="Times New Roman"/>
          <w:b w:val="false"/>
          <w:i w:val="false"/>
          <w:color w:val="000000"/>
          <w:sz w:val="28"/>
        </w:rPr>
        <w:t xml:space="preserve">
      2. Перечень компетенций; </w:t>
      </w:r>
    </w:p>
    <w:bookmarkEnd w:id="995"/>
    <w:bookmarkStart w:name="z1238" w:id="996"/>
    <w:p>
      <w:pPr>
        <w:spacing w:after="0"/>
        <w:ind w:left="0"/>
        <w:jc w:val="both"/>
      </w:pPr>
      <w:r>
        <w:rPr>
          <w:rFonts w:ascii="Times New Roman"/>
          <w:b w:val="false"/>
          <w:i w:val="false"/>
          <w:color w:val="000000"/>
          <w:sz w:val="28"/>
        </w:rPr>
        <w:t>
      3. Содержание образовательной программы:</w:t>
      </w:r>
    </w:p>
    <w:bookmarkEnd w:id="996"/>
    <w:bookmarkStart w:name="z1239" w:id="997"/>
    <w:p>
      <w:pPr>
        <w:spacing w:after="0"/>
        <w:ind w:left="0"/>
        <w:jc w:val="both"/>
      </w:pPr>
      <w:r>
        <w:rPr>
          <w:rFonts w:ascii="Times New Roman"/>
          <w:b w:val="false"/>
          <w:i w:val="false"/>
          <w:color w:val="000000"/>
          <w:sz w:val="28"/>
        </w:rPr>
        <w:t>
      3.1. Содержание модулей (дисциплин);</w:t>
      </w:r>
    </w:p>
    <w:bookmarkEnd w:id="997"/>
    <w:bookmarkStart w:name="z1240" w:id="998"/>
    <w:p>
      <w:pPr>
        <w:spacing w:after="0"/>
        <w:ind w:left="0"/>
        <w:jc w:val="both"/>
      </w:pPr>
      <w:r>
        <w:rPr>
          <w:rFonts w:ascii="Times New Roman"/>
          <w:b w:val="false"/>
          <w:i w:val="false"/>
          <w:color w:val="000000"/>
          <w:sz w:val="28"/>
        </w:rPr>
        <w:t>
      3.2. Сводную таблицу, отражающая объем освоенных кредитов/часов в разрезе модулей (дисциплин) образовательной программы;</w:t>
      </w:r>
    </w:p>
    <w:bookmarkEnd w:id="998"/>
    <w:bookmarkStart w:name="z1241" w:id="999"/>
    <w:p>
      <w:pPr>
        <w:spacing w:after="0"/>
        <w:ind w:left="0"/>
        <w:jc w:val="both"/>
      </w:pPr>
      <w:r>
        <w:rPr>
          <w:rFonts w:ascii="Times New Roman"/>
          <w:b w:val="false"/>
          <w:i w:val="false"/>
          <w:color w:val="000000"/>
          <w:sz w:val="28"/>
        </w:rPr>
        <w:t>
      3.3. Матрицу дисциплин по компетенциям (для модульных программ).</w:t>
      </w:r>
    </w:p>
    <w:bookmarkEnd w:id="999"/>
    <w:bookmarkStart w:name="z1242" w:id="1000"/>
    <w:p>
      <w:pPr>
        <w:spacing w:after="0"/>
        <w:ind w:left="0"/>
        <w:jc w:val="both"/>
      </w:pPr>
      <w:r>
        <w:rPr>
          <w:rFonts w:ascii="Times New Roman"/>
          <w:b w:val="false"/>
          <w:i w:val="false"/>
          <w:color w:val="000000"/>
          <w:sz w:val="28"/>
        </w:rPr>
        <w:t>
      В образовательных программах ТиПО отражаются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дисциплинам/модулям.</w:t>
      </w:r>
    </w:p>
    <w:bookmarkEnd w:id="1000"/>
    <w:bookmarkStart w:name="z1243" w:id="1001"/>
    <w:p>
      <w:pPr>
        <w:spacing w:after="0"/>
        <w:ind w:left="0"/>
        <w:jc w:val="both"/>
      </w:pPr>
      <w:r>
        <w:rPr>
          <w:rFonts w:ascii="Times New Roman"/>
          <w:b w:val="false"/>
          <w:i w:val="false"/>
          <w:color w:val="000000"/>
          <w:sz w:val="28"/>
        </w:rPr>
        <w:t>
      Образовательные программы по усмотрению организации образования актуализируются в начале каждого учебного года в соответствии с изменяющимися требованиями работодателей, профессиональных стандартов и профессиональных стандартов WorldSkills (Ворлдскилс) (при наличии).</w:t>
      </w:r>
    </w:p>
    <w:bookmarkEnd w:id="1001"/>
    <w:bookmarkStart w:name="z1244" w:id="1002"/>
    <w:p>
      <w:pPr>
        <w:spacing w:after="0"/>
        <w:ind w:left="0"/>
        <w:jc w:val="both"/>
      </w:pPr>
      <w:r>
        <w:rPr>
          <w:rFonts w:ascii="Times New Roman"/>
          <w:b w:val="false"/>
          <w:i w:val="false"/>
          <w:color w:val="000000"/>
          <w:sz w:val="28"/>
        </w:rPr>
        <w:t>
      6. Для формирования базовых компетенций организация ТиПО предусматривает изучение общегуманитарных, социально-экономических дисциплин или базовых модулей (за исключением военных специальностей).</w:t>
      </w:r>
    </w:p>
    <w:bookmarkEnd w:id="1002"/>
    <w:bookmarkStart w:name="z1245" w:id="1003"/>
    <w:p>
      <w:pPr>
        <w:spacing w:after="0"/>
        <w:ind w:left="0"/>
        <w:jc w:val="both"/>
      </w:pPr>
      <w:r>
        <w:rPr>
          <w:rFonts w:ascii="Times New Roman"/>
          <w:b w:val="false"/>
          <w:i w:val="false"/>
          <w:color w:val="000000"/>
          <w:sz w:val="28"/>
        </w:rPr>
        <w:t>
      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гражданственности, национального самосознания, добропорядочности и антикоррупционной культуры,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w:t>
      </w:r>
    </w:p>
    <w:bookmarkEnd w:id="1003"/>
    <w:bookmarkStart w:name="z1246" w:id="1004"/>
    <w:p>
      <w:pPr>
        <w:spacing w:after="0"/>
        <w:ind w:left="0"/>
        <w:jc w:val="both"/>
      </w:pPr>
      <w:r>
        <w:rPr>
          <w:rFonts w:ascii="Times New Roman"/>
          <w:b w:val="false"/>
          <w:i w:val="false"/>
          <w:color w:val="000000"/>
          <w:sz w:val="28"/>
        </w:rPr>
        <w:t xml:space="preserve">
      Образовательные программы ТиПО предусматривают изучение следующих базовых модулей: </w:t>
      </w:r>
    </w:p>
    <w:bookmarkEnd w:id="1004"/>
    <w:bookmarkStart w:name="z1247" w:id="1005"/>
    <w:p>
      <w:pPr>
        <w:spacing w:after="0"/>
        <w:ind w:left="0"/>
        <w:jc w:val="both"/>
      </w:pPr>
      <w:r>
        <w:rPr>
          <w:rFonts w:ascii="Times New Roman"/>
          <w:b w:val="false"/>
          <w:i w:val="false"/>
          <w:color w:val="000000"/>
          <w:sz w:val="28"/>
        </w:rPr>
        <w:t>
      1) развитие и совершенствование физических качеств;</w:t>
      </w:r>
    </w:p>
    <w:bookmarkEnd w:id="1005"/>
    <w:bookmarkStart w:name="z1248" w:id="1006"/>
    <w:p>
      <w:pPr>
        <w:spacing w:after="0"/>
        <w:ind w:left="0"/>
        <w:jc w:val="both"/>
      </w:pPr>
      <w:r>
        <w:rPr>
          <w:rFonts w:ascii="Times New Roman"/>
          <w:b w:val="false"/>
          <w:i w:val="false"/>
          <w:color w:val="000000"/>
          <w:sz w:val="28"/>
        </w:rPr>
        <w:t>
      2) применение информационно-коммуникационных и цифровых технологий;</w:t>
      </w:r>
    </w:p>
    <w:bookmarkEnd w:id="1006"/>
    <w:bookmarkStart w:name="z1249" w:id="1007"/>
    <w:p>
      <w:pPr>
        <w:spacing w:after="0"/>
        <w:ind w:left="0"/>
        <w:jc w:val="both"/>
      </w:pPr>
      <w:r>
        <w:rPr>
          <w:rFonts w:ascii="Times New Roman"/>
          <w:b w:val="false"/>
          <w:i w:val="false"/>
          <w:color w:val="000000"/>
          <w:sz w:val="28"/>
        </w:rPr>
        <w:t>
      3) применение базовых знаний экономики и основ предпринимательства;</w:t>
      </w:r>
    </w:p>
    <w:bookmarkEnd w:id="1007"/>
    <w:bookmarkStart w:name="z1250" w:id="1008"/>
    <w:p>
      <w:pPr>
        <w:spacing w:after="0"/>
        <w:ind w:left="0"/>
        <w:jc w:val="both"/>
      </w:pPr>
      <w:r>
        <w:rPr>
          <w:rFonts w:ascii="Times New Roman"/>
          <w:b w:val="false"/>
          <w:i w:val="false"/>
          <w:color w:val="000000"/>
          <w:sz w:val="28"/>
        </w:rPr>
        <w:t>
      4) применение основ социальных наук для социализации и адаптации в обществе и трудовом коллективе.</w:t>
      </w:r>
    </w:p>
    <w:bookmarkEnd w:id="1008"/>
    <w:bookmarkStart w:name="z1251" w:id="1009"/>
    <w:p>
      <w:pPr>
        <w:spacing w:after="0"/>
        <w:ind w:left="0"/>
        <w:jc w:val="both"/>
      </w:pPr>
      <w:r>
        <w:rPr>
          <w:rFonts w:ascii="Times New Roman"/>
          <w:b w:val="false"/>
          <w:i w:val="false"/>
          <w:color w:val="000000"/>
          <w:sz w:val="28"/>
        </w:rPr>
        <w:t>
      Включение модуля "Применение основ социальных наук для социализации и адаптации в обществе и трудовом коллективе" необходимо предусмотреть в образовательных программах по подготовке специалистов среднего звена.</w:t>
      </w:r>
    </w:p>
    <w:bookmarkEnd w:id="1009"/>
    <w:bookmarkStart w:name="z1252" w:id="1010"/>
    <w:p>
      <w:pPr>
        <w:spacing w:after="0"/>
        <w:ind w:left="0"/>
        <w:jc w:val="both"/>
      </w:pPr>
      <w:r>
        <w:rPr>
          <w:rFonts w:ascii="Times New Roman"/>
          <w:b w:val="false"/>
          <w:i w:val="false"/>
          <w:color w:val="000000"/>
          <w:sz w:val="28"/>
        </w:rPr>
        <w:t xml:space="preserve">
      По усмотрению организации ТиПО базовые модули полностью или частично интегрируются в профессиональные модули в зависимости от профиля специальности, за исключением военных специальностей. </w:t>
      </w:r>
    </w:p>
    <w:bookmarkEnd w:id="1010"/>
    <w:bookmarkStart w:name="z1253" w:id="1011"/>
    <w:p>
      <w:pPr>
        <w:spacing w:after="0"/>
        <w:ind w:left="0"/>
        <w:jc w:val="both"/>
      </w:pPr>
      <w:r>
        <w:rPr>
          <w:rFonts w:ascii="Times New Roman"/>
          <w:b w:val="false"/>
          <w:i w:val="false"/>
          <w:color w:val="000000"/>
          <w:sz w:val="28"/>
        </w:rPr>
        <w:t>
      7. Содержание профессиональных модулей (общепрофессиональных и специальных дисциплин) учитывает современные требования к экологической и/или промышленной безопасности.</w:t>
      </w:r>
    </w:p>
    <w:bookmarkEnd w:id="1011"/>
    <w:bookmarkStart w:name="z1254" w:id="1012"/>
    <w:p>
      <w:pPr>
        <w:spacing w:after="0"/>
        <w:ind w:left="0"/>
        <w:jc w:val="both"/>
      </w:pPr>
      <w:r>
        <w:rPr>
          <w:rFonts w:ascii="Times New Roman"/>
          <w:b w:val="false"/>
          <w:i w:val="false"/>
          <w:color w:val="000000"/>
          <w:sz w:val="28"/>
        </w:rPr>
        <w:t xml:space="preserve">
      Профессиональные модули (общепрофессиональные и специальные дисциплины) определяются организацией ТиПО самостоятельно. </w:t>
      </w:r>
    </w:p>
    <w:bookmarkEnd w:id="1012"/>
    <w:bookmarkStart w:name="z1255" w:id="1013"/>
    <w:p>
      <w:pPr>
        <w:spacing w:after="0"/>
        <w:ind w:left="0"/>
        <w:jc w:val="both"/>
      </w:pPr>
      <w:r>
        <w:rPr>
          <w:rFonts w:ascii="Times New Roman"/>
          <w:b w:val="false"/>
          <w:i w:val="false"/>
          <w:color w:val="000000"/>
          <w:sz w:val="28"/>
        </w:rPr>
        <w:t>
      В целях расширения практического опыта освоения квалификации по усмотрению организации ТиПО реализуется проектная работа обучающихся в рамках профессиональных модулей и (или) самостоятельной работы студентов.</w:t>
      </w:r>
    </w:p>
    <w:bookmarkEnd w:id="1013"/>
    <w:bookmarkStart w:name="z1256" w:id="1014"/>
    <w:p>
      <w:pPr>
        <w:spacing w:after="0"/>
        <w:ind w:left="0"/>
        <w:jc w:val="both"/>
      </w:pPr>
      <w:r>
        <w:rPr>
          <w:rFonts w:ascii="Times New Roman"/>
          <w:b w:val="false"/>
          <w:i w:val="false"/>
          <w:color w:val="000000"/>
          <w:sz w:val="28"/>
        </w:rPr>
        <w:t>
      8. Образовательные программы ТиПО наряду с теоретическим обучением предусматривают прохождение производственного обучения и профессиональной практики.</w:t>
      </w:r>
    </w:p>
    <w:bookmarkEnd w:id="1014"/>
    <w:bookmarkStart w:name="z1257" w:id="1015"/>
    <w:p>
      <w:pPr>
        <w:spacing w:after="0"/>
        <w:ind w:left="0"/>
        <w:jc w:val="both"/>
      </w:pPr>
      <w:r>
        <w:rPr>
          <w:rFonts w:ascii="Times New Roman"/>
          <w:b w:val="false"/>
          <w:i w:val="false"/>
          <w:color w:val="000000"/>
          <w:sz w:val="28"/>
        </w:rPr>
        <w:t xml:space="preserve">
      Профессиональная практика подразделяется на учебную, производственную и преддипломную. </w:t>
      </w:r>
    </w:p>
    <w:bookmarkEnd w:id="1015"/>
    <w:bookmarkStart w:name="z1258" w:id="1016"/>
    <w:p>
      <w:pPr>
        <w:spacing w:after="0"/>
        <w:ind w:left="0"/>
        <w:jc w:val="both"/>
      </w:pPr>
      <w:r>
        <w:rPr>
          <w:rFonts w:ascii="Times New Roman"/>
          <w:b w:val="false"/>
          <w:i w:val="false"/>
          <w:color w:val="000000"/>
          <w:sz w:val="28"/>
        </w:rPr>
        <w:t>
      Сроки проведения и содержание производственного обучения и профессиональной практики определяются графиком учебного процесса и рабочими учебными программами.</w:t>
      </w:r>
    </w:p>
    <w:bookmarkEnd w:id="1016"/>
    <w:bookmarkStart w:name="z1259" w:id="1017"/>
    <w:p>
      <w:pPr>
        <w:spacing w:after="0"/>
        <w:ind w:left="0"/>
        <w:jc w:val="both"/>
      </w:pPr>
      <w:r>
        <w:rPr>
          <w:rFonts w:ascii="Times New Roman"/>
          <w:b w:val="false"/>
          <w:i w:val="false"/>
          <w:color w:val="000000"/>
          <w:sz w:val="28"/>
        </w:rPr>
        <w:t>
      Производственное обучение и профессиональная практика составляет не менее 40 % от общего объема общепрофессиональных и специальных дисциплин или от общего объема кредитов, выделенных на профессиональные модули (за исключением военных учебных заведений).</w:t>
      </w:r>
    </w:p>
    <w:bookmarkEnd w:id="1017"/>
    <w:bookmarkStart w:name="z1260" w:id="1018"/>
    <w:p>
      <w:pPr>
        <w:spacing w:after="0"/>
        <w:ind w:left="0"/>
        <w:jc w:val="both"/>
      </w:pPr>
      <w:r>
        <w:rPr>
          <w:rFonts w:ascii="Times New Roman"/>
          <w:b w:val="false"/>
          <w:i w:val="false"/>
          <w:color w:val="000000"/>
          <w:sz w:val="28"/>
        </w:rPr>
        <w:t xml:space="preserve">
      Образовательные программы ТиПО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(организации). </w:t>
      </w:r>
    </w:p>
    <w:bookmarkEnd w:id="1018"/>
    <w:bookmarkStart w:name="z1261" w:id="1019"/>
    <w:p>
      <w:pPr>
        <w:spacing w:after="0"/>
        <w:ind w:left="0"/>
        <w:jc w:val="both"/>
      </w:pPr>
      <w:r>
        <w:rPr>
          <w:rFonts w:ascii="Times New Roman"/>
          <w:b w:val="false"/>
          <w:i w:val="false"/>
          <w:color w:val="000000"/>
          <w:sz w:val="28"/>
        </w:rPr>
        <w:t>
      Объем часов, выделяемых на производственное обучение и профессиональную практику при дуальном обучении, исчисляется из количества часов учебного плана выделенных на обязательное обучение, за исключением объема часов, предусмотренных на изучение общеобразовательных дисциплин.</w:t>
      </w:r>
    </w:p>
    <w:bookmarkEnd w:id="1019"/>
    <w:bookmarkStart w:name="z1262" w:id="1020"/>
    <w:p>
      <w:pPr>
        <w:spacing w:after="0"/>
        <w:ind w:left="0"/>
        <w:jc w:val="both"/>
      </w:pPr>
      <w:r>
        <w:rPr>
          <w:rFonts w:ascii="Times New Roman"/>
          <w:b w:val="false"/>
          <w:i w:val="false"/>
          <w:color w:val="000000"/>
          <w:sz w:val="28"/>
        </w:rPr>
        <w:t>
      В ВСУЗах профессиональная практика включает практические и методические занятия по дисциплинам, определяющим боевую подготовку. Занятия проводятся в классах, лабораториях, на учениях и на полевых выходах. Данные занятия направлены на приобретение практических навыков и профессиональных компетенций в соответствии с присваиваемой квалификацией.</w:t>
      </w:r>
    </w:p>
    <w:bookmarkEnd w:id="1020"/>
    <w:bookmarkStart w:name="z1263" w:id="1021"/>
    <w:p>
      <w:pPr>
        <w:spacing w:after="0"/>
        <w:ind w:left="0"/>
        <w:jc w:val="both"/>
      </w:pPr>
      <w:r>
        <w:rPr>
          <w:rFonts w:ascii="Times New Roman"/>
          <w:b w:val="false"/>
          <w:i w:val="false"/>
          <w:color w:val="000000"/>
          <w:sz w:val="28"/>
        </w:rPr>
        <w:t>
      Сроки проведения и содержание практических занятий определяются рабочими учебными планами, графиком учебного процесса и рабочими учебными программами.</w:t>
      </w:r>
    </w:p>
    <w:bookmarkEnd w:id="1021"/>
    <w:bookmarkStart w:name="z1264" w:id="1022"/>
    <w:p>
      <w:pPr>
        <w:spacing w:after="0"/>
        <w:ind w:left="0"/>
        <w:jc w:val="both"/>
      </w:pPr>
      <w:r>
        <w:rPr>
          <w:rFonts w:ascii="Times New Roman"/>
          <w:b w:val="false"/>
          <w:i w:val="false"/>
          <w:color w:val="000000"/>
          <w:sz w:val="28"/>
        </w:rPr>
        <w:t>
      В ВУЗах количество учебного времени на профессиональную практику, войсковую стажировку, на изучение общегуманитарных, общепрофессиональных, и специальных дисциплин, определяется соответствующим уполномоченным органом.</w:t>
      </w:r>
    </w:p>
    <w:bookmarkEnd w:id="1022"/>
    <w:bookmarkStart w:name="z1265" w:id="1023"/>
    <w:p>
      <w:pPr>
        <w:spacing w:after="0"/>
        <w:ind w:left="0"/>
        <w:jc w:val="both"/>
      </w:pPr>
      <w:r>
        <w:rPr>
          <w:rFonts w:ascii="Times New Roman"/>
          <w:b w:val="false"/>
          <w:i w:val="false"/>
          <w:color w:val="000000"/>
          <w:sz w:val="28"/>
        </w:rPr>
        <w:t xml:space="preserve">
      9. Оценка достижений результатов обучения проводится различными видами контроля: текущего контроля успеваемости, промежуточной и итоговой аттестации. </w:t>
      </w:r>
    </w:p>
    <w:bookmarkEnd w:id="1023"/>
    <w:bookmarkStart w:name="z1266" w:id="1024"/>
    <w:p>
      <w:pPr>
        <w:spacing w:after="0"/>
        <w:ind w:left="0"/>
        <w:jc w:val="both"/>
      </w:pPr>
      <w:r>
        <w:rPr>
          <w:rFonts w:ascii="Times New Roman"/>
          <w:b w:val="false"/>
          <w:i w:val="false"/>
          <w:color w:val="000000"/>
          <w:sz w:val="28"/>
        </w:rPr>
        <w:t>
      Контрольные работы, зачеты и курсовые проекты (работы) проводятся за счет учебного времени, отведенного на изучение дисциплины и/или модуля, экзамены - в сроки, отведенные на промежуточную и/или итоговую аттестацию.</w:t>
      </w:r>
    </w:p>
    <w:bookmarkEnd w:id="1024"/>
    <w:bookmarkStart w:name="z1267" w:id="1025"/>
    <w:p>
      <w:pPr>
        <w:spacing w:after="0"/>
        <w:ind w:left="0"/>
        <w:jc w:val="both"/>
      </w:pPr>
      <w:r>
        <w:rPr>
          <w:rFonts w:ascii="Times New Roman"/>
          <w:b w:val="false"/>
          <w:i w:val="false"/>
          <w:color w:val="000000"/>
          <w:sz w:val="28"/>
        </w:rPr>
        <w:t>
      Для ВСУЗов по всем дисциплинам предусматривается проведение промежуточной аттестации, основной формой которой является зачет и/или экзамен определяемые ВСУЗом.</w:t>
      </w:r>
    </w:p>
    <w:bookmarkEnd w:id="1025"/>
    <w:bookmarkStart w:name="z1268" w:id="1026"/>
    <w:p>
      <w:pPr>
        <w:spacing w:after="0"/>
        <w:ind w:left="0"/>
        <w:jc w:val="both"/>
      </w:pPr>
      <w:r>
        <w:rPr>
          <w:rFonts w:ascii="Times New Roman"/>
          <w:b w:val="false"/>
          <w:i w:val="false"/>
          <w:color w:val="000000"/>
          <w:sz w:val="28"/>
        </w:rPr>
        <w:t>
      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дисциплине по выбору организации образования согласно профилю специальности.</w:t>
      </w:r>
    </w:p>
    <w:bookmarkEnd w:id="1026"/>
    <w:bookmarkStart w:name="z1269" w:id="1027"/>
    <w:p>
      <w:pPr>
        <w:spacing w:after="0"/>
        <w:ind w:left="0"/>
        <w:jc w:val="both"/>
      </w:pPr>
      <w:r>
        <w:rPr>
          <w:rFonts w:ascii="Times New Roman"/>
          <w:b w:val="false"/>
          <w:i w:val="false"/>
          <w:color w:val="000000"/>
          <w:sz w:val="28"/>
        </w:rPr>
        <w:t>
      Экзамены по общеобразовательным дисциплинам проводятся за счет кредитов/часов, выделенных на модуль "Общеобразовательные дисциплины" (общеобразовательных дисциплин).</w:t>
      </w:r>
    </w:p>
    <w:bookmarkEnd w:id="1027"/>
    <w:bookmarkStart w:name="z1270" w:id="1028"/>
    <w:p>
      <w:pPr>
        <w:spacing w:after="0"/>
        <w:ind w:left="0"/>
        <w:jc w:val="both"/>
      </w:pPr>
      <w:r>
        <w:rPr>
          <w:rFonts w:ascii="Times New Roman"/>
          <w:b w:val="false"/>
          <w:i w:val="false"/>
          <w:color w:val="000000"/>
          <w:sz w:val="28"/>
        </w:rPr>
        <w:t>
      Квалификационный экзамен проводится после освоения каждой рабочей квалификации в форме практической работы или демонстрационного экзамена в учебно-производственных мастерских, лабораториях и учебных центрах организаций ТиПО и/или на производственных площадках предприятий.</w:t>
      </w:r>
    </w:p>
    <w:bookmarkEnd w:id="1028"/>
    <w:bookmarkStart w:name="z1271" w:id="1029"/>
    <w:p>
      <w:pPr>
        <w:spacing w:after="0"/>
        <w:ind w:left="0"/>
        <w:jc w:val="both"/>
      </w:pPr>
      <w:r>
        <w:rPr>
          <w:rFonts w:ascii="Times New Roman"/>
          <w:b w:val="false"/>
          <w:i w:val="false"/>
          <w:color w:val="000000"/>
          <w:sz w:val="28"/>
        </w:rPr>
        <w:t>
      Итоговая и (или) промежуточная аттестация для специальностей сферы искусства и культуры предусматривает выполнение творческих заданий.</w:t>
      </w:r>
    </w:p>
    <w:bookmarkEnd w:id="1029"/>
    <w:bookmarkStart w:name="z1272" w:id="1030"/>
    <w:p>
      <w:pPr>
        <w:spacing w:after="0"/>
        <w:ind w:left="0"/>
        <w:jc w:val="both"/>
      </w:pPr>
      <w:r>
        <w:rPr>
          <w:rFonts w:ascii="Times New Roman"/>
          <w:b w:val="false"/>
          <w:i w:val="false"/>
          <w:color w:val="000000"/>
          <w:sz w:val="28"/>
        </w:rPr>
        <w:t>
      Положение о творческом задании разрабатывается организациями ТиПО самостоятельно.</w:t>
      </w:r>
    </w:p>
    <w:bookmarkEnd w:id="1030"/>
    <w:bookmarkStart w:name="z1273" w:id="1031"/>
    <w:p>
      <w:pPr>
        <w:spacing w:after="0"/>
        <w:ind w:left="0"/>
        <w:jc w:val="both"/>
      </w:pPr>
      <w:r>
        <w:rPr>
          <w:rFonts w:ascii="Times New Roman"/>
          <w:b w:val="false"/>
          <w:i w:val="false"/>
          <w:color w:val="000000"/>
          <w:sz w:val="28"/>
        </w:rPr>
        <w:t>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bookmarkEnd w:id="1031"/>
    <w:bookmarkStart w:name="z1274" w:id="1032"/>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(с несохранным интеллектом) проводится в виде выполнения практической работы, для других категорий – определяется организацией ТиПО самостоятельно.</w:t>
      </w:r>
    </w:p>
    <w:bookmarkEnd w:id="1032"/>
    <w:bookmarkStart w:name="z1275" w:id="1033"/>
    <w:p>
      <w:pPr>
        <w:spacing w:after="0"/>
        <w:ind w:left="0"/>
        <w:jc w:val="both"/>
      </w:pPr>
      <w:r>
        <w:rPr>
          <w:rFonts w:ascii="Times New Roman"/>
          <w:b w:val="false"/>
          <w:i w:val="false"/>
          <w:color w:val="000000"/>
          <w:sz w:val="28"/>
        </w:rPr>
        <w:t xml:space="preserve">
      10. Рабочие учебные планы разрабатываются на основе моделей учебного плана ТиПО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ГОСО.</w:t>
      </w:r>
    </w:p>
    <w:bookmarkEnd w:id="1033"/>
    <w:bookmarkStart w:name="z1276" w:id="1034"/>
    <w:p>
      <w:pPr>
        <w:spacing w:after="0"/>
        <w:ind w:left="0"/>
        <w:jc w:val="both"/>
      </w:pPr>
      <w:r>
        <w:rPr>
          <w:rFonts w:ascii="Times New Roman"/>
          <w:b w:val="false"/>
          <w:i w:val="false"/>
          <w:color w:val="000000"/>
          <w:sz w:val="28"/>
        </w:rPr>
        <w:t>
      По специальности "Хореографическое искусство" рабочие учебные планы отличаются от указанных моделей учебного плана ТиПО.</w:t>
      </w:r>
    </w:p>
    <w:bookmarkEnd w:id="1034"/>
    <w:bookmarkStart w:name="z1277" w:id="1035"/>
    <w:p>
      <w:pPr>
        <w:spacing w:after="0"/>
        <w:ind w:left="0"/>
        <w:jc w:val="both"/>
      </w:pPr>
      <w:r>
        <w:rPr>
          <w:rFonts w:ascii="Times New Roman"/>
          <w:b w:val="false"/>
          <w:i w:val="false"/>
          <w:color w:val="000000"/>
          <w:sz w:val="28"/>
        </w:rPr>
        <w:t>
      11. 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ТиПО.</w:t>
      </w:r>
    </w:p>
    <w:bookmarkEnd w:id="1035"/>
    <w:bookmarkStart w:name="z1278" w:id="1036"/>
    <w:p>
      <w:pPr>
        <w:spacing w:after="0"/>
        <w:ind w:left="0"/>
        <w:jc w:val="both"/>
      </w:pPr>
      <w:r>
        <w:rPr>
          <w:rFonts w:ascii="Times New Roman"/>
          <w:b w:val="false"/>
          <w:i w:val="false"/>
          <w:color w:val="000000"/>
          <w:sz w:val="28"/>
        </w:rPr>
        <w:t>
      12. Рабочие учебные программы и планы, интегрированные с начальным, основным средним, общим средним, техническим и профессиональным образованием по специальности "Хореографическое искусство" разрабатываются с учетом приема с 4 (5) класса и с 9 класса (после 9 класса).</w:t>
      </w:r>
    </w:p>
    <w:bookmarkEnd w:id="1036"/>
    <w:bookmarkStart w:name="z1279" w:id="1037"/>
    <w:p>
      <w:pPr>
        <w:spacing w:after="0"/>
        <w:ind w:left="0"/>
        <w:jc w:val="both"/>
      </w:pPr>
      <w:r>
        <w:rPr>
          <w:rFonts w:ascii="Times New Roman"/>
          <w:b w:val="false"/>
          <w:i w:val="false"/>
          <w:color w:val="000000"/>
          <w:sz w:val="28"/>
        </w:rPr>
        <w:t xml:space="preserve">
      13. При разработке образовательных программ организации ТиПО: </w:t>
      </w:r>
    </w:p>
    <w:bookmarkEnd w:id="1037"/>
    <w:bookmarkStart w:name="z1280" w:id="1038"/>
    <w:p>
      <w:pPr>
        <w:spacing w:after="0"/>
        <w:ind w:left="0"/>
        <w:jc w:val="both"/>
      </w:pPr>
      <w:r>
        <w:rPr>
          <w:rFonts w:ascii="Times New Roman"/>
          <w:b w:val="false"/>
          <w:i w:val="false"/>
          <w:color w:val="000000"/>
          <w:sz w:val="28"/>
        </w:rPr>
        <w:t>
      1) самостоятельно определяют объем и содержание дисциплин/модулей с сохранением общего количества кредитов/часов отведенное на обязательное обучение;</w:t>
      </w:r>
    </w:p>
    <w:bookmarkEnd w:id="1038"/>
    <w:bookmarkStart w:name="z1281" w:id="1039"/>
    <w:p>
      <w:pPr>
        <w:spacing w:after="0"/>
        <w:ind w:left="0"/>
        <w:jc w:val="both"/>
      </w:pPr>
      <w:r>
        <w:rPr>
          <w:rFonts w:ascii="Times New Roman"/>
          <w:b w:val="false"/>
          <w:i w:val="false"/>
          <w:color w:val="000000"/>
          <w:sz w:val="28"/>
        </w:rPr>
        <w:t>
      2) определяют последовательность, перечень и количество модулей/квалификаций в рамках одной специальности;</w:t>
      </w:r>
    </w:p>
    <w:bookmarkEnd w:id="1039"/>
    <w:bookmarkStart w:name="z1282" w:id="1040"/>
    <w:p>
      <w:pPr>
        <w:spacing w:after="0"/>
        <w:ind w:left="0"/>
        <w:jc w:val="both"/>
      </w:pPr>
      <w:r>
        <w:rPr>
          <w:rFonts w:ascii="Times New Roman"/>
          <w:b w:val="false"/>
          <w:i w:val="false"/>
          <w:color w:val="000000"/>
          <w:sz w:val="28"/>
        </w:rPr>
        <w:t>
      3) выбирают различные технологии обучения, формы, методы организации и контроля учебного процесса.</w:t>
      </w:r>
    </w:p>
    <w:bookmarkEnd w:id="1040"/>
    <w:bookmarkStart w:name="z1283" w:id="1041"/>
    <w:p>
      <w:pPr>
        <w:spacing w:after="0"/>
        <w:ind w:left="0"/>
        <w:jc w:val="both"/>
      </w:pPr>
      <w:r>
        <w:rPr>
          <w:rFonts w:ascii="Times New Roman"/>
          <w:b w:val="false"/>
          <w:i w:val="false"/>
          <w:color w:val="000000"/>
          <w:sz w:val="28"/>
        </w:rPr>
        <w:t>
      14. Организации ТиПО при обучении лиц (детей) с особыми образовательными потребностями в условиях специальных групп разрабатывают специальные образовательные программы. Для обучающихся (детей) с ограниченными возможностями инклюзивно в соответствии с индивидуальными особенностями развития и потенциальными возможностями адаптируют индивидуальные планы и программы.</w:t>
      </w:r>
    </w:p>
    <w:bookmarkEnd w:id="1041"/>
    <w:bookmarkStart w:name="z1284" w:id="1042"/>
    <w:p>
      <w:pPr>
        <w:spacing w:after="0"/>
        <w:ind w:left="0"/>
        <w:jc w:val="both"/>
      </w:pPr>
      <w:r>
        <w:rPr>
          <w:rFonts w:ascii="Times New Roman"/>
          <w:b w:val="false"/>
          <w:i w:val="false"/>
          <w:color w:val="000000"/>
          <w:sz w:val="28"/>
        </w:rPr>
        <w:t xml:space="preserve">
      15. Содержание образовательной программы, основанной на результатах обучения, позволяет выстраивать траектории обучения с освоением: </w:t>
      </w:r>
    </w:p>
    <w:bookmarkEnd w:id="1042"/>
    <w:bookmarkStart w:name="z1285" w:id="1043"/>
    <w:p>
      <w:pPr>
        <w:spacing w:after="0"/>
        <w:ind w:left="0"/>
        <w:jc w:val="both"/>
      </w:pPr>
      <w:r>
        <w:rPr>
          <w:rFonts w:ascii="Times New Roman"/>
          <w:b w:val="false"/>
          <w:i w:val="false"/>
          <w:color w:val="000000"/>
          <w:sz w:val="28"/>
        </w:rPr>
        <w:t>
      рабочих квалификаций;</w:t>
      </w:r>
    </w:p>
    <w:bookmarkEnd w:id="1043"/>
    <w:bookmarkStart w:name="z1286" w:id="1044"/>
    <w:p>
      <w:pPr>
        <w:spacing w:after="0"/>
        <w:ind w:left="0"/>
        <w:jc w:val="both"/>
      </w:pPr>
      <w:r>
        <w:rPr>
          <w:rFonts w:ascii="Times New Roman"/>
          <w:b w:val="false"/>
          <w:i w:val="false"/>
          <w:color w:val="000000"/>
          <w:sz w:val="28"/>
        </w:rPr>
        <w:t>
      рабочих квалификаций и специалиста среднего звена;</w:t>
      </w:r>
    </w:p>
    <w:bookmarkEnd w:id="1044"/>
    <w:bookmarkStart w:name="z1287" w:id="1045"/>
    <w:p>
      <w:pPr>
        <w:spacing w:after="0"/>
        <w:ind w:left="0"/>
        <w:jc w:val="both"/>
      </w:pPr>
      <w:r>
        <w:rPr>
          <w:rFonts w:ascii="Times New Roman"/>
          <w:b w:val="false"/>
          <w:i w:val="false"/>
          <w:color w:val="000000"/>
          <w:sz w:val="28"/>
        </w:rPr>
        <w:t>
      специалиста среднего звена.</w:t>
      </w:r>
    </w:p>
    <w:bookmarkEnd w:id="1045"/>
    <w:bookmarkStart w:name="z1288" w:id="1046"/>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046"/>
    <w:bookmarkStart w:name="z1289" w:id="1047"/>
    <w:p>
      <w:pPr>
        <w:spacing w:after="0"/>
        <w:ind w:left="0"/>
        <w:jc w:val="both"/>
      </w:pPr>
      <w:r>
        <w:rPr>
          <w:rFonts w:ascii="Times New Roman"/>
          <w:b w:val="false"/>
          <w:i w:val="false"/>
          <w:color w:val="000000"/>
          <w:sz w:val="28"/>
        </w:rPr>
        <w:t>
      16. Максимальный объем учебной нагрузки обучающихся составляет не более 54 часов в неделю.</w:t>
      </w:r>
    </w:p>
    <w:bookmarkEnd w:id="1047"/>
    <w:bookmarkStart w:name="z1290" w:id="1048"/>
    <w:p>
      <w:pPr>
        <w:spacing w:after="0"/>
        <w:ind w:left="0"/>
        <w:jc w:val="both"/>
      </w:pPr>
      <w:r>
        <w:rPr>
          <w:rFonts w:ascii="Times New Roman"/>
          <w:b w:val="false"/>
          <w:i w:val="false"/>
          <w:color w:val="000000"/>
          <w:sz w:val="28"/>
        </w:rPr>
        <w:t>
      Учебная нагрузка измеряется временем, требуемым обучающемуся для достижения установленных результатов обучения в образовательной программе.</w:t>
      </w:r>
    </w:p>
    <w:bookmarkEnd w:id="1048"/>
    <w:bookmarkStart w:name="z1291" w:id="1049"/>
    <w:p>
      <w:pPr>
        <w:spacing w:after="0"/>
        <w:ind w:left="0"/>
        <w:jc w:val="both"/>
      </w:pPr>
      <w:r>
        <w:rPr>
          <w:rFonts w:ascii="Times New Roman"/>
          <w:b w:val="false"/>
          <w:i w:val="false"/>
          <w:color w:val="000000"/>
          <w:sz w:val="28"/>
        </w:rPr>
        <w:t xml:space="preserve">
      При определении учебной нагрузки обучающегося необходимо учитывать, что учебный год состоит из академических периодов (семестров), периодов промежуточной аттестации, практик и (или) производственного обучения, каникул, периода итоговой аттестации (на выпускном курсе). </w:t>
      </w:r>
    </w:p>
    <w:bookmarkEnd w:id="1049"/>
    <w:bookmarkStart w:name="z1292" w:id="1050"/>
    <w:p>
      <w:pPr>
        <w:spacing w:after="0"/>
        <w:ind w:left="0"/>
        <w:jc w:val="both"/>
      </w:pPr>
      <w:r>
        <w:rPr>
          <w:rFonts w:ascii="Times New Roman"/>
          <w:b w:val="false"/>
          <w:i w:val="false"/>
          <w:color w:val="000000"/>
          <w:sz w:val="28"/>
        </w:rPr>
        <w:t>
      17. Продолжительность академических периодов и каникул определяются организацией ТиПО самостоятельно.</w:t>
      </w:r>
    </w:p>
    <w:bookmarkEnd w:id="1050"/>
    <w:bookmarkStart w:name="z1293" w:id="1051"/>
    <w:p>
      <w:pPr>
        <w:spacing w:after="0"/>
        <w:ind w:left="0"/>
        <w:jc w:val="both"/>
      </w:pPr>
      <w:r>
        <w:rPr>
          <w:rFonts w:ascii="Times New Roman"/>
          <w:b w:val="false"/>
          <w:i w:val="false"/>
          <w:color w:val="000000"/>
          <w:sz w:val="28"/>
        </w:rPr>
        <w:t xml:space="preserve">
      18. Для ВСУЗов на учениях, в период проведения полевых выходов, на полигонах, всех видов практик, войсковых стажировок учебная работа планируется из расчета до 54 часов учебных занятий в неделю. </w:t>
      </w:r>
    </w:p>
    <w:bookmarkEnd w:id="1051"/>
    <w:bookmarkStart w:name="z1294" w:id="1052"/>
    <w:p>
      <w:pPr>
        <w:spacing w:after="0"/>
        <w:ind w:left="0"/>
        <w:jc w:val="both"/>
      </w:pPr>
      <w:r>
        <w:rPr>
          <w:rFonts w:ascii="Times New Roman"/>
          <w:b w:val="false"/>
          <w:i w:val="false"/>
          <w:color w:val="000000"/>
          <w:sz w:val="28"/>
        </w:rPr>
        <w:t>
      19. Общее количество учебной нагрузки в учебном году составляет не менее 75 кредитов или не менее 1800 академических часов, за исключением учебного года выпуска, который составляет не менее 45 кредитов. Объем аудиторной работы и самостоятельной работы студента под руководством педагога (СРСП) составляет 60 кредитов /1440 часов в год, при этом объем СРСП составляет не более тридцати процентов от объема каждой дисциплины и/или модуля. Объем самостоятельной работы студента (СРС) составляет 15 кредитов /360 часов в год.</w:t>
      </w:r>
    </w:p>
    <w:bookmarkEnd w:id="1052"/>
    <w:bookmarkStart w:name="z1295" w:id="1053"/>
    <w:p>
      <w:pPr>
        <w:spacing w:after="0"/>
        <w:ind w:left="0"/>
        <w:jc w:val="both"/>
      </w:pPr>
      <w:r>
        <w:rPr>
          <w:rFonts w:ascii="Times New Roman"/>
          <w:b w:val="false"/>
          <w:i w:val="false"/>
          <w:color w:val="000000"/>
          <w:sz w:val="28"/>
        </w:rPr>
        <w:t>
      При дуальном обучении СРС не предусматривается в учебных планах.</w:t>
      </w:r>
    </w:p>
    <w:bookmarkEnd w:id="1053"/>
    <w:bookmarkStart w:name="z1296" w:id="1054"/>
    <w:p>
      <w:pPr>
        <w:spacing w:after="0"/>
        <w:ind w:left="0"/>
        <w:jc w:val="both"/>
      </w:pPr>
      <w:r>
        <w:rPr>
          <w:rFonts w:ascii="Times New Roman"/>
          <w:b w:val="false"/>
          <w:i w:val="false"/>
          <w:color w:val="000000"/>
          <w:sz w:val="28"/>
        </w:rPr>
        <w:t>
      С учетом специфики образовательных программ по специальности "Педагогика и методика начального обучения" на освоение обучающимися предусматривается не менее 300 академических кредитов на базе основного среднего образования, на базе общего среднего образования не менее 225 кредитов.</w:t>
      </w:r>
    </w:p>
    <w:bookmarkEnd w:id="1054"/>
    <w:bookmarkStart w:name="z1297" w:id="1055"/>
    <w:p>
      <w:pPr>
        <w:spacing w:after="0"/>
        <w:ind w:left="0"/>
        <w:jc w:val="both"/>
      </w:pPr>
      <w:r>
        <w:rPr>
          <w:rFonts w:ascii="Times New Roman"/>
          <w:b w:val="false"/>
          <w:i w:val="false"/>
          <w:color w:val="000000"/>
          <w:sz w:val="28"/>
        </w:rPr>
        <w:t>
      Для оказания помощи и развития индивидуальных способностей, обучающихся предусмотрены консультации и факультативные занятия.</w:t>
      </w:r>
    </w:p>
    <w:bookmarkEnd w:id="1055"/>
    <w:bookmarkStart w:name="z1298" w:id="1056"/>
    <w:p>
      <w:pPr>
        <w:spacing w:after="0"/>
        <w:ind w:left="0"/>
        <w:jc w:val="both"/>
      </w:pPr>
      <w:r>
        <w:rPr>
          <w:rFonts w:ascii="Times New Roman"/>
          <w:b w:val="false"/>
          <w:i w:val="false"/>
          <w:color w:val="000000"/>
          <w:sz w:val="28"/>
        </w:rPr>
        <w:t>
      20. 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bookmarkEnd w:id="1056"/>
    <w:bookmarkStart w:name="z1299" w:id="1057"/>
    <w:p>
      <w:pPr>
        <w:spacing w:after="0"/>
        <w:ind w:left="0"/>
        <w:jc w:val="both"/>
      </w:pPr>
      <w:r>
        <w:rPr>
          <w:rFonts w:ascii="Times New Roman"/>
          <w:b w:val="false"/>
          <w:i w:val="false"/>
          <w:color w:val="000000"/>
          <w:sz w:val="28"/>
        </w:rPr>
        <w:t>
      1 кредит равен 24 академическим часам, 1 академический час равен 45 минутам.</w:t>
      </w:r>
    </w:p>
    <w:bookmarkEnd w:id="1057"/>
    <w:bookmarkStart w:name="z1300" w:id="1058"/>
    <w:p>
      <w:pPr>
        <w:spacing w:after="0"/>
        <w:ind w:left="0"/>
        <w:jc w:val="both"/>
      </w:pPr>
      <w:r>
        <w:rPr>
          <w:rFonts w:ascii="Times New Roman"/>
          <w:b w:val="false"/>
          <w:i w:val="false"/>
          <w:color w:val="000000"/>
          <w:sz w:val="28"/>
        </w:rPr>
        <w:t xml:space="preserve">
      21.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 </w:t>
      </w:r>
    </w:p>
    <w:bookmarkEnd w:id="1058"/>
    <w:bookmarkStart w:name="z1301" w:id="1059"/>
    <w:p>
      <w:pPr>
        <w:spacing w:after="0"/>
        <w:ind w:left="0"/>
        <w:jc w:val="both"/>
      </w:pPr>
      <w:r>
        <w:rPr>
          <w:rFonts w:ascii="Times New Roman"/>
          <w:b w:val="false"/>
          <w:i w:val="false"/>
          <w:color w:val="000000"/>
          <w:sz w:val="28"/>
        </w:rPr>
        <w:t xml:space="preserve">
      22.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24 ноября 2022 года № 473 (зарегистрирован в Реестре нормативных правовых актов под № 30721).</w:t>
      </w:r>
    </w:p>
    <w:bookmarkEnd w:id="1059"/>
    <w:bookmarkStart w:name="z1302" w:id="1060"/>
    <w:p>
      <w:pPr>
        <w:spacing w:after="0"/>
        <w:ind w:left="0"/>
        <w:jc w:val="left"/>
      </w:pPr>
      <w:r>
        <w:rPr>
          <w:rFonts w:ascii="Times New Roman"/>
          <w:b/>
          <w:i w:val="false"/>
          <w:color w:val="000000"/>
        </w:rPr>
        <w:t xml:space="preserve"> Глава 4. Требования к уровню подготовки обучающихся</w:t>
      </w:r>
    </w:p>
    <w:bookmarkEnd w:id="1060"/>
    <w:bookmarkStart w:name="z1303" w:id="1061"/>
    <w:p>
      <w:pPr>
        <w:spacing w:after="0"/>
        <w:ind w:left="0"/>
        <w:jc w:val="both"/>
      </w:pPr>
      <w:r>
        <w:rPr>
          <w:rFonts w:ascii="Times New Roman"/>
          <w:b w:val="false"/>
          <w:i w:val="false"/>
          <w:color w:val="000000"/>
          <w:sz w:val="28"/>
        </w:rPr>
        <w:t>
      23.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профессиональных стандартов WorldSkills (Ворлдскилс) и отражают освоенные компетенции, выраженные в достигнутых результатах обучения.</w:t>
      </w:r>
    </w:p>
    <w:bookmarkEnd w:id="1061"/>
    <w:bookmarkStart w:name="z1304" w:id="1062"/>
    <w:p>
      <w:pPr>
        <w:spacing w:after="0"/>
        <w:ind w:left="0"/>
        <w:jc w:val="both"/>
      </w:pPr>
      <w:r>
        <w:rPr>
          <w:rFonts w:ascii="Times New Roman"/>
          <w:b w:val="false"/>
          <w:i w:val="false"/>
          <w:color w:val="000000"/>
          <w:sz w:val="28"/>
        </w:rPr>
        <w:t>
      Дескрипторы отражают результаты обучения, характеризующие способности обучающихся при достижении следующих уровней подготовки:</w:t>
      </w:r>
    </w:p>
    <w:bookmarkEnd w:id="1062"/>
    <w:bookmarkStart w:name="z1305" w:id="1063"/>
    <w:p>
      <w:pPr>
        <w:spacing w:after="0"/>
        <w:ind w:left="0"/>
        <w:jc w:val="both"/>
      </w:pPr>
      <w:r>
        <w:rPr>
          <w:rFonts w:ascii="Times New Roman"/>
          <w:b w:val="false"/>
          <w:i w:val="false"/>
          <w:color w:val="000000"/>
          <w:sz w:val="28"/>
        </w:rPr>
        <w:t>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bookmarkEnd w:id="1063"/>
    <w:bookmarkStart w:name="z1306" w:id="1064"/>
    <w:p>
      <w:pPr>
        <w:spacing w:after="0"/>
        <w:ind w:left="0"/>
        <w:jc w:val="both"/>
      </w:pPr>
      <w:r>
        <w:rPr>
          <w:rFonts w:ascii="Times New Roman"/>
          <w:b w:val="false"/>
          <w:i w:val="false"/>
          <w:color w:val="000000"/>
          <w:sz w:val="28"/>
        </w:rPr>
        <w:t>
      - при подготовке специалистов среднего звена: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bookmarkEnd w:id="1064"/>
    <w:bookmarkStart w:name="z1307" w:id="1065"/>
    <w:p>
      <w:pPr>
        <w:spacing w:after="0"/>
        <w:ind w:left="0"/>
        <w:jc w:val="left"/>
      </w:pPr>
      <w:r>
        <w:rPr>
          <w:rFonts w:ascii="Times New Roman"/>
          <w:b/>
          <w:i w:val="false"/>
          <w:color w:val="000000"/>
        </w:rPr>
        <w:t xml:space="preserve"> Глава 5. Требования к срокам обучения</w:t>
      </w:r>
    </w:p>
    <w:bookmarkEnd w:id="1065"/>
    <w:bookmarkStart w:name="z1308" w:id="1066"/>
    <w:p>
      <w:pPr>
        <w:spacing w:after="0"/>
        <w:ind w:left="0"/>
        <w:jc w:val="both"/>
      </w:pPr>
      <w:r>
        <w:rPr>
          <w:rFonts w:ascii="Times New Roman"/>
          <w:b w:val="false"/>
          <w:i w:val="false"/>
          <w:color w:val="000000"/>
          <w:sz w:val="28"/>
        </w:rPr>
        <w:t>
      24. Подготовка кадров с техническим и профессиональным образованием осуществляется на базе основного среднего, общего среднего, технического и профессионального, послесреднего образования, а также высшего образования.</w:t>
      </w:r>
    </w:p>
    <w:bookmarkEnd w:id="1066"/>
    <w:bookmarkStart w:name="z1309" w:id="1067"/>
    <w:p>
      <w:pPr>
        <w:spacing w:after="0"/>
        <w:ind w:left="0"/>
        <w:jc w:val="both"/>
      </w:pPr>
      <w:r>
        <w:rPr>
          <w:rFonts w:ascii="Times New Roman"/>
          <w:b w:val="false"/>
          <w:i w:val="false"/>
          <w:color w:val="000000"/>
          <w:sz w:val="28"/>
        </w:rPr>
        <w:t>
      При поступлении на базе образовательных программ технического и профессионального образования, послесреднего образования, а также высшего образования результаты обучения предыдущего уровня формального образования признаются автоматически, количество осваиваемых академических кредитов и срок обучения сокращаются.</w:t>
      </w:r>
    </w:p>
    <w:bookmarkEnd w:id="1067"/>
    <w:bookmarkStart w:name="z1310" w:id="1068"/>
    <w:p>
      <w:pPr>
        <w:spacing w:after="0"/>
        <w:ind w:left="0"/>
        <w:jc w:val="both"/>
      </w:pPr>
      <w:r>
        <w:rPr>
          <w:rFonts w:ascii="Times New Roman"/>
          <w:b w:val="false"/>
          <w:i w:val="false"/>
          <w:color w:val="000000"/>
          <w:sz w:val="28"/>
        </w:rPr>
        <w:t xml:space="preserve">
      Организация ТиПО самостоятельно осуществляет признание результатов обучения неформального образования, в том числе микроквалификаций. </w:t>
      </w:r>
    </w:p>
    <w:bookmarkEnd w:id="1068"/>
    <w:bookmarkStart w:name="z1311" w:id="1069"/>
    <w:p>
      <w:pPr>
        <w:spacing w:after="0"/>
        <w:ind w:left="0"/>
        <w:jc w:val="both"/>
      </w:pPr>
      <w:r>
        <w:rPr>
          <w:rFonts w:ascii="Times New Roman"/>
          <w:b w:val="false"/>
          <w:i w:val="false"/>
          <w:color w:val="000000"/>
          <w:sz w:val="28"/>
        </w:rPr>
        <w:t xml:space="preserve">
      Сроки освоения образовательных программ устанавливаются организацией ТиПО совместно с работодателями в зависимости от сложности и/или количества квалификаций, уровня предыдущего образования, и определяются объемом предусмотренных кредитов/часов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ГОСО.</w:t>
      </w:r>
    </w:p>
    <w:bookmarkEnd w:id="10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технического</w:t>
            </w:r>
            <w:r>
              <w:br/>
            </w:r>
            <w:r>
              <w:rPr>
                <w:rFonts w:ascii="Times New Roman"/>
                <w:b w:val="false"/>
                <w:i w:val="false"/>
                <w:color w:val="000000"/>
                <w:sz w:val="20"/>
              </w:rPr>
              <w:t>и профессионального образования</w:t>
            </w:r>
          </w:p>
        </w:tc>
      </w:tr>
    </w:tbl>
    <w:bookmarkStart w:name="z1313" w:id="1070"/>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bookmarkEnd w:id="1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4" w:id="107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7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блоков модулей и видов учебной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 ООП (с не сохранным интеллектом)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высшего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7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07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СРС)/1800(1440+360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107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7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3" w:id="1076"/>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10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по рабочим квалификациям**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77"/>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10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 квалификации специалиста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 w:id="107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07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 кадры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 /3600 (2880+720 СРС) – 225 (180+45)/5400</w:t>
            </w:r>
          </w:p>
          <w:p>
            <w:pPr>
              <w:spacing w:after="20"/>
              <w:ind w:left="20"/>
              <w:jc w:val="both"/>
            </w:pPr>
            <w:r>
              <w:rPr>
                <w:rFonts w:ascii="Times New Roman"/>
                <w:b w:val="false"/>
                <w:i w:val="false"/>
                <w:color w:val="000000"/>
                <w:sz w:val="20"/>
              </w:rPr>
              <w:t>(4320+1080 СРС)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/1800 (1440+360 СРС) – 150 (120+30) /3600 (2880+720 СРС)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 (1440+360 СРС)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(180+45)/5400</w:t>
            </w:r>
          </w:p>
          <w:p>
            <w:pPr>
              <w:spacing w:after="20"/>
              <w:ind w:left="20"/>
              <w:jc w:val="both"/>
            </w:pPr>
            <w:r>
              <w:rPr>
                <w:rFonts w:ascii="Times New Roman"/>
                <w:b w:val="false"/>
                <w:i w:val="false"/>
                <w:color w:val="000000"/>
                <w:sz w:val="20"/>
              </w:rPr>
              <w:t>(4320+1080 СРС) –300(240+60) /7200</w:t>
            </w:r>
          </w:p>
          <w:p>
            <w:pPr>
              <w:spacing w:after="20"/>
              <w:ind w:left="20"/>
              <w:jc w:val="both"/>
            </w:pPr>
            <w:r>
              <w:rPr>
                <w:rFonts w:ascii="Times New Roman"/>
                <w:b w:val="false"/>
                <w:i w:val="false"/>
                <w:color w:val="000000"/>
                <w:sz w:val="20"/>
              </w:rPr>
              <w:t>(5760+1440 СРС)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 /3600 (2880+720 СРС) – 225 (180+45) /5400 (4320+1080 СРС)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/1800 (1440+360 СРС) – 150 (120+30) /3600 (2880+720 СРС)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08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108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 /6048 (4968+1080 СРС) –</w:t>
            </w:r>
          </w:p>
          <w:p>
            <w:pPr>
              <w:spacing w:after="20"/>
              <w:ind w:left="20"/>
              <w:jc w:val="both"/>
            </w:pPr>
            <w:r>
              <w:rPr>
                <w:rFonts w:ascii="Times New Roman"/>
                <w:b w:val="false"/>
                <w:i w:val="false"/>
                <w:color w:val="000000"/>
                <w:sz w:val="20"/>
              </w:rPr>
              <w:t>336 (276+60) /8064 (6624+1440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1082"/>
          <w:p>
            <w:pPr>
              <w:spacing w:after="20"/>
              <w:ind w:left="20"/>
              <w:jc w:val="both"/>
            </w:pPr>
            <w:r>
              <w:rPr>
                <w:rFonts w:ascii="Times New Roman"/>
                <w:b w:val="false"/>
                <w:i w:val="false"/>
                <w:color w:val="000000"/>
                <w:sz w:val="20"/>
              </w:rPr>
              <w:t>
84 (69+15) /2016 (1656+360СРС) – 168 (138+30) /4032</w:t>
            </w:r>
          </w:p>
          <w:bookmarkEnd w:id="1082"/>
          <w:p>
            <w:pPr>
              <w:spacing w:after="20"/>
              <w:ind w:left="20"/>
              <w:jc w:val="both"/>
            </w:pPr>
            <w:r>
              <w:rPr>
                <w:rFonts w:ascii="Times New Roman"/>
                <w:b w:val="false"/>
                <w:i w:val="false"/>
                <w:color w:val="000000"/>
                <w:sz w:val="20"/>
              </w:rPr>
              <w:t>
(3312+720 СРС)</w:t>
            </w:r>
          </w:p>
          <w:p>
            <w:pPr>
              <w:spacing w:after="20"/>
              <w:ind w:left="20"/>
              <w:jc w:val="both"/>
            </w:pPr>
            <w:r>
              <w:rPr>
                <w:rFonts w:ascii="Times New Roman"/>
                <w:b w:val="false"/>
                <w:i w:val="false"/>
                <w:color w:val="000000"/>
                <w:sz w:val="20"/>
              </w:rPr>
              <w:t>168 (138+30)/4032</w:t>
            </w:r>
          </w:p>
          <w:p>
            <w:pPr>
              <w:spacing w:after="20"/>
              <w:ind w:left="20"/>
              <w:jc w:val="both"/>
            </w:pPr>
            <w:r>
              <w:rPr>
                <w:rFonts w:ascii="Times New Roman"/>
                <w:b w:val="false"/>
                <w:i w:val="false"/>
                <w:color w:val="000000"/>
                <w:sz w:val="20"/>
              </w:rPr>
              <w:t>(3312+720 СРС) -</w:t>
            </w:r>
          </w:p>
          <w:p>
            <w:pPr>
              <w:spacing w:after="20"/>
              <w:ind w:left="20"/>
              <w:jc w:val="both"/>
            </w:pPr>
            <w:r>
              <w:rPr>
                <w:rFonts w:ascii="Times New Roman"/>
                <w:b w:val="false"/>
                <w:i w:val="false"/>
                <w:color w:val="000000"/>
                <w:sz w:val="20"/>
              </w:rPr>
              <w:t>252 (207+45) /6048 (4968+1080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083"/>
          <w:p>
            <w:pPr>
              <w:spacing w:after="20"/>
              <w:ind w:left="20"/>
              <w:jc w:val="both"/>
            </w:pPr>
            <w:r>
              <w:rPr>
                <w:rFonts w:ascii="Times New Roman"/>
                <w:b w:val="false"/>
                <w:i w:val="false"/>
                <w:color w:val="000000"/>
                <w:sz w:val="20"/>
              </w:rPr>
              <w:t>
84 (69+15) /2016 (1656+360СРС) – 168 (138+30) /4032</w:t>
            </w:r>
          </w:p>
          <w:bookmarkEnd w:id="1083"/>
          <w:p>
            <w:pPr>
              <w:spacing w:after="20"/>
              <w:ind w:left="20"/>
              <w:jc w:val="both"/>
            </w:pPr>
            <w:r>
              <w:rPr>
                <w:rFonts w:ascii="Times New Roman"/>
                <w:b w:val="false"/>
                <w:i w:val="false"/>
                <w:color w:val="000000"/>
                <w:sz w:val="20"/>
              </w:rPr>
              <w:t>
(3312+720 СРС)</w:t>
            </w:r>
          </w:p>
        </w:tc>
      </w:tr>
    </w:tbl>
    <w:p>
      <w:pPr>
        <w:spacing w:after="0"/>
        <w:ind w:left="0"/>
        <w:jc w:val="both"/>
      </w:pPr>
      <w:bookmarkStart w:name="z1419" w:id="1084"/>
      <w:r>
        <w:rPr>
          <w:rFonts w:ascii="Times New Roman"/>
          <w:b w:val="false"/>
          <w:i w:val="false"/>
          <w:color w:val="000000"/>
          <w:sz w:val="28"/>
        </w:rPr>
        <w:t>
      Примечание:</w:t>
      </w:r>
    </w:p>
    <w:bookmarkEnd w:id="1084"/>
    <w:p>
      <w:pPr>
        <w:spacing w:after="0"/>
        <w:ind w:left="0"/>
        <w:jc w:val="both"/>
      </w:pPr>
      <w:r>
        <w:rPr>
          <w:rFonts w:ascii="Times New Roman"/>
          <w:b w:val="false"/>
          <w:i w:val="false"/>
          <w:color w:val="000000"/>
          <w:sz w:val="28"/>
        </w:rPr>
        <w:t>* по специальности "Хореографическое искусство" составляет 53 (38+15)/1272 (912+360) кредитов/часов.</w:t>
      </w:r>
    </w:p>
    <w:p>
      <w:pPr>
        <w:spacing w:after="0"/>
        <w:ind w:left="0"/>
        <w:jc w:val="both"/>
      </w:pPr>
      <w:r>
        <w:rPr>
          <w:rFonts w:ascii="Times New Roman"/>
          <w:b w:val="false"/>
          <w:i w:val="false"/>
          <w:color w:val="000000"/>
          <w:sz w:val="28"/>
        </w:rPr>
        <w:t>** производственное обучение и/или профессиональная практика составляет не менее 40 % от общего объема кредитов, выделенных на профессиональные модули.</w:t>
      </w:r>
    </w:p>
    <w:p>
      <w:pPr>
        <w:spacing w:after="0"/>
        <w:ind w:left="0"/>
        <w:jc w:val="both"/>
      </w:pPr>
      <w:r>
        <w:rPr>
          <w:rFonts w:ascii="Times New Roman"/>
          <w:b w:val="false"/>
          <w:i w:val="false"/>
          <w:color w:val="000000"/>
          <w:sz w:val="28"/>
        </w:rPr>
        <w:t>*** определяется в зависимости от сложности и (или) количества квалификаций.</w:t>
      </w:r>
    </w:p>
    <w:p>
      <w:pPr>
        <w:spacing w:after="0"/>
        <w:ind w:left="0"/>
        <w:jc w:val="both"/>
      </w:pPr>
      <w:r>
        <w:rPr>
          <w:rFonts w:ascii="Times New Roman"/>
          <w:b w:val="false"/>
          <w:i w:val="false"/>
          <w:color w:val="000000"/>
          <w:sz w:val="28"/>
        </w:rPr>
        <w:t>**** определяется в зависимости от объема учебного времени, отведенного для уровня квалифицированных рабочих кадров.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технического</w:t>
            </w:r>
            <w:r>
              <w:br/>
            </w:r>
            <w:r>
              <w:rPr>
                <w:rFonts w:ascii="Times New Roman"/>
                <w:b w:val="false"/>
                <w:i w:val="false"/>
                <w:color w:val="000000"/>
                <w:sz w:val="20"/>
              </w:rPr>
              <w:t>и профессионального образования</w:t>
            </w:r>
          </w:p>
        </w:tc>
      </w:tr>
    </w:tbl>
    <w:bookmarkStart w:name="z1421" w:id="1085"/>
    <w:p>
      <w:pPr>
        <w:spacing w:after="0"/>
        <w:ind w:left="0"/>
        <w:jc w:val="left"/>
      </w:pPr>
      <w:r>
        <w:rPr>
          <w:rFonts w:ascii="Times New Roman"/>
          <w:b/>
          <w:i w:val="false"/>
          <w:color w:val="000000"/>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08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8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видов учебной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 ООП (с не сохранным интеллектом)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высшего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w:t>
            </w:r>
          </w:p>
          <w:bookmarkEnd w:id="10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 кадры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7" w:id="10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СРС)/1800(1440+360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4" w:id="10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1" w:id="109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8" w:id="109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9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общепрофессиональных и специальных дисциплин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093"/>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09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(2880+720 СРС) – 225 (180+45)/5400 (4320+1080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СРС) – 150 (120+30)/3600 (2880+720 СРС)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095"/>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0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5" w:id="1096"/>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0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(138+30)/4032 (3312+720) –252 (207+45)/6048 (4968+1080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(1656+360)-168 (138+30)/4032 (3312+720)**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3" w:id="10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 (1440+360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0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Общегуманитарные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09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Социально-экономические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4" w:id="110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Общепрофессиональные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1" w:id="110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110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 от общего объема общепрофессиональных и специальных дисциплин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3" w:id="1103"/>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104"/>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(180+45)/5400 (4320+1080 СРС) – 300 (240+60)/7200 (5760+1440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(120+30)/3600 –225 (180+45)/5400 (4320+1080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(60+15)/1800 (1440+360 СРС) – 150 (120+30)/3600 (2880+720 СРС)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4" w:id="110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9" w:id="110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учебной нагрузки на обучающегося в кредитах/часах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(207+45)6048 (4968+1080 СРС) – 336 (276+60)/8064 (6624+1440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(138+30)/4032 (3312+720 СРС) – 252 (207+45)/6048 (4968+1080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(69+15)/2016 (1656+360)-168 (138+30)/4032 (3312+720)**</w:t>
            </w:r>
          </w:p>
        </w:tc>
      </w:tr>
    </w:tbl>
    <w:p>
      <w:pPr>
        <w:spacing w:after="0"/>
        <w:ind w:left="0"/>
        <w:jc w:val="both"/>
      </w:pPr>
      <w:bookmarkStart w:name="z1601" w:id="1107"/>
      <w:r>
        <w:rPr>
          <w:rFonts w:ascii="Times New Roman"/>
          <w:b w:val="false"/>
          <w:i w:val="false"/>
          <w:color w:val="000000"/>
          <w:sz w:val="28"/>
        </w:rPr>
        <w:t>
      Примечание:</w:t>
      </w:r>
    </w:p>
    <w:bookmarkEnd w:id="1107"/>
    <w:p>
      <w:pPr>
        <w:spacing w:after="0"/>
        <w:ind w:left="0"/>
        <w:jc w:val="both"/>
      </w:pPr>
      <w:r>
        <w:rPr>
          <w:rFonts w:ascii="Times New Roman"/>
          <w:b w:val="false"/>
          <w:i w:val="false"/>
          <w:color w:val="000000"/>
          <w:sz w:val="28"/>
        </w:rPr>
        <w:t>*в том числе лабораторно-практические занятия по общепрофессиональным и специальным дисциплинам, курсовое и дипломное проектирование.</w:t>
      </w:r>
    </w:p>
    <w:p>
      <w:pPr>
        <w:spacing w:after="0"/>
        <w:ind w:left="0"/>
        <w:jc w:val="both"/>
      </w:pPr>
      <w:r>
        <w:rPr>
          <w:rFonts w:ascii="Times New Roman"/>
          <w:b w:val="false"/>
          <w:i w:val="false"/>
          <w:color w:val="000000"/>
          <w:sz w:val="28"/>
        </w:rPr>
        <w:t>**определяется в зависимости от сложности квалификаций.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348</w:t>
            </w:r>
          </w:p>
        </w:tc>
      </w:tr>
    </w:tbl>
    <w:bookmarkStart w:name="z1084" w:id="1108"/>
    <w:p>
      <w:pPr>
        <w:spacing w:after="0"/>
        <w:ind w:left="0"/>
        <w:jc w:val="left"/>
      </w:pPr>
      <w:r>
        <w:rPr>
          <w:rFonts w:ascii="Times New Roman"/>
          <w:b/>
          <w:i w:val="false"/>
          <w:color w:val="000000"/>
        </w:rPr>
        <w:t xml:space="preserve"> Государственный общеобязательный стандарт послесреднего образования</w:t>
      </w:r>
    </w:p>
    <w:bookmarkEnd w:id="1108"/>
    <w:p>
      <w:pPr>
        <w:spacing w:after="0"/>
        <w:ind w:left="0"/>
        <w:jc w:val="both"/>
      </w:pPr>
      <w:r>
        <w:rPr>
          <w:rFonts w:ascii="Times New Roman"/>
          <w:b w:val="false"/>
          <w:i w:val="false"/>
          <w:color w:val="ff0000"/>
          <w:sz w:val="28"/>
        </w:rPr>
        <w:t xml:space="preserve">
      Сноска. Приложение 6 - в редакции приказа Министра просвещения РК от 06.06.2023 </w:t>
      </w:r>
      <w:r>
        <w:rPr>
          <w:rFonts w:ascii="Times New Roman"/>
          <w:b w:val="false"/>
          <w:i w:val="false"/>
          <w:color w:val="ff0000"/>
          <w:sz w:val="28"/>
        </w:rPr>
        <w:t>№ 161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02" w:id="1109"/>
    <w:p>
      <w:pPr>
        <w:spacing w:after="0"/>
        <w:ind w:left="0"/>
        <w:jc w:val="left"/>
      </w:pPr>
      <w:r>
        <w:rPr>
          <w:rFonts w:ascii="Times New Roman"/>
          <w:b/>
          <w:i w:val="false"/>
          <w:color w:val="000000"/>
        </w:rPr>
        <w:t xml:space="preserve"> Глава 1. Общие положения</w:t>
      </w:r>
    </w:p>
    <w:bookmarkEnd w:id="1109"/>
    <w:bookmarkStart w:name="z1603" w:id="1110"/>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послесреднего образования (далее – ГОСО) разработан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Закона Республики Казахстан "Об образовании" (далее-Закон), </w:t>
      </w:r>
      <w:r>
        <w:rPr>
          <w:rFonts w:ascii="Times New Roman"/>
          <w:b w:val="false"/>
          <w:i w:val="false"/>
          <w:color w:val="000000"/>
          <w:sz w:val="28"/>
        </w:rPr>
        <w:t>подпунктом 4)</w:t>
      </w:r>
      <w:r>
        <w:rPr>
          <w:rFonts w:ascii="Times New Roman"/>
          <w:b w:val="false"/>
          <w:i w:val="false"/>
          <w:color w:val="000000"/>
          <w:sz w:val="28"/>
        </w:rPr>
        <w:t xml:space="preserve"> пункта 15 Положения о Министерстве просвещения Республики Казахстан, утвержденного постановлением Правительства Республики Казахстан от 19 августа 2022 года № 581 "Некоторые вопросы Министерства просвещения Республики Казахстан", и определяет требования к содержанию образования с ориентиром на результаты обучения, максимальному объему учебной нагрузки, к уровню подготовки обучающихся, сроку обучения по образовательным программам послесреднего образования (далее – образовательные программы ПО).</w:t>
      </w:r>
    </w:p>
    <w:bookmarkEnd w:id="1110"/>
    <w:p>
      <w:pPr>
        <w:spacing w:after="0"/>
        <w:ind w:left="0"/>
        <w:jc w:val="both"/>
      </w:pPr>
      <w:r>
        <w:rPr>
          <w:rFonts w:ascii="Times New Roman"/>
          <w:b w:val="false"/>
          <w:i w:val="false"/>
          <w:color w:val="000000"/>
          <w:sz w:val="28"/>
        </w:rPr>
        <w:t>
      Настоящий ГОСО применяется организациями образования, реализующими образовательные программы ПО (далее – организации ПО) независимо от форм собственности и ведомственной подчиненности, и разработчиками образовательных программ ПО.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04.10.2023 </w:t>
      </w:r>
      <w:r>
        <w:rPr>
          <w:rFonts w:ascii="Times New Roman"/>
          <w:b w:val="false"/>
          <w:i w:val="false"/>
          <w:color w:val="000000"/>
          <w:sz w:val="28"/>
        </w:rPr>
        <w:t>№ 303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605" w:id="1111"/>
    <w:p>
      <w:pPr>
        <w:spacing w:after="0"/>
        <w:ind w:left="0"/>
        <w:jc w:val="both"/>
      </w:pPr>
      <w:r>
        <w:rPr>
          <w:rFonts w:ascii="Times New Roman"/>
          <w:b w:val="false"/>
          <w:i w:val="false"/>
          <w:color w:val="000000"/>
          <w:sz w:val="28"/>
        </w:rPr>
        <w:t>
      2. В ГОСО применяются следующие термины и определения:</w:t>
      </w:r>
    </w:p>
    <w:bookmarkEnd w:id="1111"/>
    <w:bookmarkStart w:name="z1606" w:id="1112"/>
    <w:p>
      <w:pPr>
        <w:spacing w:after="0"/>
        <w:ind w:left="0"/>
        <w:jc w:val="both"/>
      </w:pPr>
      <w:r>
        <w:rPr>
          <w:rFonts w:ascii="Times New Roman"/>
          <w:b w:val="false"/>
          <w:i w:val="false"/>
          <w:color w:val="000000"/>
          <w:sz w:val="28"/>
        </w:rPr>
        <w:t>
      1) академический кредит – унифицированная единица измерения объема учебной и (или) научной работы (нагрузки) обучающегося и (или) педагога;</w:t>
      </w:r>
    </w:p>
    <w:bookmarkEnd w:id="1112"/>
    <w:bookmarkStart w:name="z1607" w:id="1113"/>
    <w:p>
      <w:pPr>
        <w:spacing w:after="0"/>
        <w:ind w:left="0"/>
        <w:jc w:val="both"/>
      </w:pPr>
      <w:r>
        <w:rPr>
          <w:rFonts w:ascii="Times New Roman"/>
          <w:b w:val="false"/>
          <w:i w:val="false"/>
          <w:color w:val="000000"/>
          <w:sz w:val="28"/>
        </w:rPr>
        <w:t>
      2) базовая компетенция – совокупность знаний, умений и навыков, необходимых для личностной, социальной и профессиональной деятельности обучающегося;</w:t>
      </w:r>
    </w:p>
    <w:bookmarkEnd w:id="1113"/>
    <w:bookmarkStart w:name="z1608" w:id="1114"/>
    <w:p>
      <w:pPr>
        <w:spacing w:after="0"/>
        <w:ind w:left="0"/>
        <w:jc w:val="both"/>
      </w:pPr>
      <w:r>
        <w:rPr>
          <w:rFonts w:ascii="Times New Roman"/>
          <w:b w:val="false"/>
          <w:i w:val="false"/>
          <w:color w:val="000000"/>
          <w:sz w:val="28"/>
        </w:rPr>
        <w:t>
      3) базовый модуль – функционально завершенный структурный элемент образовательной программы, направленный на формирование базовой компетенции обучающегося;</w:t>
      </w:r>
    </w:p>
    <w:bookmarkEnd w:id="1114"/>
    <w:bookmarkStart w:name="z1609" w:id="1115"/>
    <w:p>
      <w:pPr>
        <w:spacing w:after="0"/>
        <w:ind w:left="0"/>
        <w:jc w:val="both"/>
      </w:pPr>
      <w:r>
        <w:rPr>
          <w:rFonts w:ascii="Times New Roman"/>
          <w:b w:val="false"/>
          <w:i w:val="false"/>
          <w:color w:val="000000"/>
          <w:sz w:val="28"/>
        </w:rPr>
        <w:t>
      4) компонент организации образования – перечень дисциплин или модулей, определяемых организацией ПО самостоятельно в соответствии с региональным планом развития, требованиями работодателей, с учетом профессиональных стандартов и профессиональных стандартов WorldSkills (Ворлдскилс) в рамках освоения образовательной программы;</w:t>
      </w:r>
    </w:p>
    <w:bookmarkEnd w:id="1115"/>
    <w:bookmarkStart w:name="z1610" w:id="1116"/>
    <w:p>
      <w:pPr>
        <w:spacing w:after="0"/>
        <w:ind w:left="0"/>
        <w:jc w:val="both"/>
      </w:pPr>
      <w:r>
        <w:rPr>
          <w:rFonts w:ascii="Times New Roman"/>
          <w:b w:val="false"/>
          <w:i w:val="false"/>
          <w:color w:val="000000"/>
          <w:sz w:val="28"/>
        </w:rPr>
        <w:t>
      5) 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p>
    <w:bookmarkEnd w:id="1116"/>
    <w:bookmarkStart w:name="z1611" w:id="1117"/>
    <w:p>
      <w:pPr>
        <w:spacing w:after="0"/>
        <w:ind w:left="0"/>
        <w:jc w:val="both"/>
      </w:pPr>
      <w:r>
        <w:rPr>
          <w:rFonts w:ascii="Times New Roman"/>
          <w:b w:val="false"/>
          <w:i w:val="false"/>
          <w:color w:val="000000"/>
          <w:sz w:val="28"/>
        </w:rPr>
        <w:t>
      6) дипломная работа (проект) – итоговая самостоятельная работа обучающегося, представляющая собой обобщение результатов освоения обучающимся образовательной программы ПО.</w:t>
      </w:r>
    </w:p>
    <w:bookmarkEnd w:id="1117"/>
    <w:bookmarkStart w:name="z1612" w:id="1118"/>
    <w:p>
      <w:pPr>
        <w:spacing w:after="0"/>
        <w:ind w:left="0"/>
        <w:jc w:val="both"/>
      </w:pPr>
      <w:r>
        <w:rPr>
          <w:rFonts w:ascii="Times New Roman"/>
          <w:b w:val="false"/>
          <w:i w:val="false"/>
          <w:color w:val="000000"/>
          <w:sz w:val="28"/>
        </w:rPr>
        <w:t>
      7) индивидуальный учебный план – учебный план, формируемый на каждый учебный год обучающимся самостоятельно с помощью организации образования на основании образовательной программы и каталога элективных дисциплин и (или) модулей;</w:t>
      </w:r>
    </w:p>
    <w:bookmarkEnd w:id="1118"/>
    <w:bookmarkStart w:name="z1613" w:id="1119"/>
    <w:p>
      <w:pPr>
        <w:spacing w:after="0"/>
        <w:ind w:left="0"/>
        <w:jc w:val="both"/>
      </w:pPr>
      <w:r>
        <w:rPr>
          <w:rFonts w:ascii="Times New Roman"/>
          <w:b w:val="false"/>
          <w:i w:val="false"/>
          <w:color w:val="000000"/>
          <w:sz w:val="28"/>
        </w:rPr>
        <w:t>
      8) проектная работа – практическая и/или творческая работа обучающегося, выполняемая под руководством педагога или наставника;</w:t>
      </w:r>
    </w:p>
    <w:bookmarkEnd w:id="1119"/>
    <w:bookmarkStart w:name="z1614" w:id="1120"/>
    <w:p>
      <w:pPr>
        <w:spacing w:after="0"/>
        <w:ind w:left="0"/>
        <w:jc w:val="both"/>
      </w:pPr>
      <w:r>
        <w:rPr>
          <w:rFonts w:ascii="Times New Roman"/>
          <w:b w:val="false"/>
          <w:i w:val="false"/>
          <w:color w:val="000000"/>
          <w:sz w:val="28"/>
        </w:rPr>
        <w:t>
      9) рабочая учебная программа – документ, разрабатываемый организацией ПО для конкретной учебной дисциплины и (или) модуля рабочего учебного плана;</w:t>
      </w:r>
    </w:p>
    <w:bookmarkEnd w:id="1120"/>
    <w:bookmarkStart w:name="z1615" w:id="1121"/>
    <w:p>
      <w:pPr>
        <w:spacing w:after="0"/>
        <w:ind w:left="0"/>
        <w:jc w:val="both"/>
      </w:pPr>
      <w:r>
        <w:rPr>
          <w:rFonts w:ascii="Times New Roman"/>
          <w:b w:val="false"/>
          <w:i w:val="false"/>
          <w:color w:val="000000"/>
          <w:sz w:val="28"/>
        </w:rPr>
        <w:t xml:space="preserve">
      10) рабочий учебный план – документ, разрабатываемый организацией ПО, регламентирующий перечень, объемов учебных дисциплин и/или модулей, последовательность их изучения, а также формы контроля их освоения; </w:t>
      </w:r>
    </w:p>
    <w:bookmarkEnd w:id="1121"/>
    <w:bookmarkStart w:name="z1616" w:id="1122"/>
    <w:p>
      <w:pPr>
        <w:spacing w:after="0"/>
        <w:ind w:left="0"/>
        <w:jc w:val="both"/>
      </w:pPr>
      <w:r>
        <w:rPr>
          <w:rFonts w:ascii="Times New Roman"/>
          <w:b w:val="false"/>
          <w:i w:val="false"/>
          <w:color w:val="000000"/>
          <w:sz w:val="28"/>
        </w:rPr>
        <w:t>
      11) профессиональная компетенция – способность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bookmarkEnd w:id="1122"/>
    <w:bookmarkStart w:name="z1617" w:id="1123"/>
    <w:p>
      <w:pPr>
        <w:spacing w:after="0"/>
        <w:ind w:left="0"/>
        <w:jc w:val="both"/>
      </w:pPr>
      <w:r>
        <w:rPr>
          <w:rFonts w:ascii="Times New Roman"/>
          <w:b w:val="false"/>
          <w:i w:val="false"/>
          <w:color w:val="000000"/>
          <w:sz w:val="28"/>
        </w:rPr>
        <w:t xml:space="preserve">
      12) профессиональный модуль – функционально завершенный структурный элемент образовательной программы, направленный на формирование профессиональной компетенции; </w:t>
      </w:r>
    </w:p>
    <w:bookmarkEnd w:id="1123"/>
    <w:bookmarkStart w:name="z1618" w:id="1124"/>
    <w:p>
      <w:pPr>
        <w:spacing w:after="0"/>
        <w:ind w:left="0"/>
        <w:jc w:val="both"/>
      </w:pPr>
      <w:r>
        <w:rPr>
          <w:rFonts w:ascii="Times New Roman"/>
          <w:b w:val="false"/>
          <w:i w:val="false"/>
          <w:color w:val="000000"/>
          <w:sz w:val="28"/>
        </w:rPr>
        <w:t>
      13) консультация – форма учебных занятий, которая обеспечивает помощь обучающимся при освоении образовательной программы, проводимая в рамках промежуточной и итоговой аттестации, сопровождения дипломных, курсовых проектов (работ) и проектных работ;</w:t>
      </w:r>
    </w:p>
    <w:bookmarkEnd w:id="1124"/>
    <w:bookmarkStart w:name="z1619" w:id="1125"/>
    <w:p>
      <w:pPr>
        <w:spacing w:after="0"/>
        <w:ind w:left="0"/>
        <w:jc w:val="both"/>
      </w:pPr>
      <w:r>
        <w:rPr>
          <w:rFonts w:ascii="Times New Roman"/>
          <w:b w:val="false"/>
          <w:i w:val="false"/>
          <w:color w:val="000000"/>
          <w:sz w:val="28"/>
        </w:rPr>
        <w:t>
      14) кредитно-модульная система обучения – модель организации учебного процесса, основывающаяся на единстве кредитной и модульной технологиях обучения;</w:t>
      </w:r>
    </w:p>
    <w:bookmarkEnd w:id="1125"/>
    <w:bookmarkStart w:name="z1620" w:id="1126"/>
    <w:p>
      <w:pPr>
        <w:spacing w:after="0"/>
        <w:ind w:left="0"/>
        <w:jc w:val="both"/>
      </w:pPr>
      <w:r>
        <w:rPr>
          <w:rFonts w:ascii="Times New Roman"/>
          <w:b w:val="false"/>
          <w:i w:val="false"/>
          <w:color w:val="000000"/>
          <w:sz w:val="28"/>
        </w:rPr>
        <w:t xml:space="preserve">
      15) обязательный компонент – перечень учебных модулей, осваиваемых обучающимися в обязательном порядке; </w:t>
      </w:r>
    </w:p>
    <w:bookmarkEnd w:id="1126"/>
    <w:bookmarkStart w:name="z1621" w:id="1127"/>
    <w:p>
      <w:pPr>
        <w:spacing w:after="0"/>
        <w:ind w:left="0"/>
        <w:jc w:val="both"/>
      </w:pPr>
      <w:r>
        <w:rPr>
          <w:rFonts w:ascii="Times New Roman"/>
          <w:b w:val="false"/>
          <w:i w:val="false"/>
          <w:color w:val="000000"/>
          <w:sz w:val="28"/>
        </w:rPr>
        <w:t>
      16) микроквалификация – набор знаний, навыков и компетенций, полученный по завершению короткого периода обучения, позволяющий выполнять отдельные трудовые функции;</w:t>
      </w:r>
    </w:p>
    <w:bookmarkEnd w:id="1127"/>
    <w:bookmarkStart w:name="z1622" w:id="1128"/>
    <w:p>
      <w:pPr>
        <w:spacing w:after="0"/>
        <w:ind w:left="0"/>
        <w:jc w:val="both"/>
      </w:pPr>
      <w:r>
        <w:rPr>
          <w:rFonts w:ascii="Times New Roman"/>
          <w:b w:val="false"/>
          <w:i w:val="false"/>
          <w:color w:val="000000"/>
          <w:sz w:val="28"/>
        </w:rPr>
        <w:t>
      17) факультативные занятия – дополнительное обучение с целью углубления знаний, развития интересов, способностей, обучающихся в рамках выбранной специальности, не входящее в обязательное обучение.</w:t>
      </w:r>
    </w:p>
    <w:bookmarkEnd w:id="1128"/>
    <w:bookmarkStart w:name="z1623" w:id="1129"/>
    <w:p>
      <w:pPr>
        <w:spacing w:after="0"/>
        <w:ind w:left="0"/>
        <w:jc w:val="both"/>
      </w:pPr>
      <w:r>
        <w:rPr>
          <w:rFonts w:ascii="Times New Roman"/>
          <w:b w:val="false"/>
          <w:i w:val="false"/>
          <w:color w:val="000000"/>
          <w:sz w:val="28"/>
        </w:rPr>
        <w:t>
      18) компонент по выбору – перечень дисциплин или модулей, предлагаемых организацией ПО, самостоятельно выбираемых обучающимися, направленная на расширение практического опыта освоения квалификации, в том числе через проектную работу.</w:t>
      </w:r>
    </w:p>
    <w:bookmarkEnd w:id="1129"/>
    <w:bookmarkStart w:name="z1624" w:id="1130"/>
    <w:p>
      <w:pPr>
        <w:spacing w:after="0"/>
        <w:ind w:left="0"/>
        <w:jc w:val="left"/>
      </w:pPr>
      <w:r>
        <w:rPr>
          <w:rFonts w:ascii="Times New Roman"/>
          <w:b/>
          <w:i w:val="false"/>
          <w:color w:val="000000"/>
        </w:rPr>
        <w:t xml:space="preserve"> Глава 2. Требования к содержанию послесреднего образования с ориентиром на результаты обучения</w:t>
      </w:r>
    </w:p>
    <w:bookmarkEnd w:id="1130"/>
    <w:bookmarkStart w:name="z1625" w:id="1131"/>
    <w:p>
      <w:pPr>
        <w:spacing w:after="0"/>
        <w:ind w:left="0"/>
        <w:jc w:val="both"/>
      </w:pPr>
      <w:r>
        <w:rPr>
          <w:rFonts w:ascii="Times New Roman"/>
          <w:b w:val="false"/>
          <w:i w:val="false"/>
          <w:color w:val="000000"/>
          <w:sz w:val="28"/>
        </w:rPr>
        <w:t>
      3. Содержание ПО определяется образовательными программами и ориентируется на результаты обучения.</w:t>
      </w:r>
    </w:p>
    <w:bookmarkEnd w:id="1131"/>
    <w:bookmarkStart w:name="z1626" w:id="1132"/>
    <w:p>
      <w:pPr>
        <w:spacing w:after="0"/>
        <w:ind w:left="0"/>
        <w:jc w:val="both"/>
      </w:pPr>
      <w:r>
        <w:rPr>
          <w:rFonts w:ascii="Times New Roman"/>
          <w:b w:val="false"/>
          <w:i w:val="false"/>
          <w:color w:val="000000"/>
          <w:sz w:val="28"/>
        </w:rPr>
        <w:t>
      Содержание образовательных программ ПО предусматривает освоение базовых и профессиональных модулей, включающих теоретические занятия, выполнение лабораторно-практических работ, прохождение производственного обучения и профессиональной практики.</w:t>
      </w:r>
    </w:p>
    <w:bookmarkEnd w:id="1132"/>
    <w:bookmarkStart w:name="z1627" w:id="1133"/>
    <w:p>
      <w:pPr>
        <w:spacing w:after="0"/>
        <w:ind w:left="0"/>
        <w:jc w:val="both"/>
      </w:pPr>
      <w:r>
        <w:rPr>
          <w:rFonts w:ascii="Times New Roman"/>
          <w:b w:val="false"/>
          <w:i w:val="false"/>
          <w:color w:val="000000"/>
          <w:sz w:val="28"/>
        </w:rPr>
        <w:t xml:space="preserve">
      4. Образовательные программы разрабатываются организациями ПО самостоятельно с участием работодателей на основе настоящих требований ГОСО, профессиональных стандартов (при наличии), профессиональных стандартов WorldSkills (Ворлдскилс) (при наличии). </w:t>
      </w:r>
    </w:p>
    <w:bookmarkEnd w:id="1133"/>
    <w:bookmarkStart w:name="z1628" w:id="1134"/>
    <w:p>
      <w:pPr>
        <w:spacing w:after="0"/>
        <w:ind w:left="0"/>
        <w:jc w:val="both"/>
      </w:pPr>
      <w:r>
        <w:rPr>
          <w:rFonts w:ascii="Times New Roman"/>
          <w:b w:val="false"/>
          <w:i w:val="false"/>
          <w:color w:val="000000"/>
          <w:sz w:val="28"/>
        </w:rPr>
        <w:t>
      Образовательные программы ПО содержатся в реестре образовательных программ и включают:</w:t>
      </w:r>
    </w:p>
    <w:bookmarkEnd w:id="1134"/>
    <w:bookmarkStart w:name="z1629" w:id="1135"/>
    <w:p>
      <w:pPr>
        <w:spacing w:after="0"/>
        <w:ind w:left="0"/>
        <w:jc w:val="both"/>
      </w:pPr>
      <w:r>
        <w:rPr>
          <w:rFonts w:ascii="Times New Roman"/>
          <w:b w:val="false"/>
          <w:i w:val="false"/>
          <w:color w:val="000000"/>
          <w:sz w:val="28"/>
        </w:rPr>
        <w:t xml:space="preserve">
      1. Паспорт образовательной программы; </w:t>
      </w:r>
    </w:p>
    <w:bookmarkEnd w:id="1135"/>
    <w:bookmarkStart w:name="z1630" w:id="1136"/>
    <w:p>
      <w:pPr>
        <w:spacing w:after="0"/>
        <w:ind w:left="0"/>
        <w:jc w:val="both"/>
      </w:pPr>
      <w:r>
        <w:rPr>
          <w:rFonts w:ascii="Times New Roman"/>
          <w:b w:val="false"/>
          <w:i w:val="false"/>
          <w:color w:val="000000"/>
          <w:sz w:val="28"/>
        </w:rPr>
        <w:t xml:space="preserve">
      2. Перечень компетенций; </w:t>
      </w:r>
    </w:p>
    <w:bookmarkEnd w:id="1136"/>
    <w:bookmarkStart w:name="z1631" w:id="1137"/>
    <w:p>
      <w:pPr>
        <w:spacing w:after="0"/>
        <w:ind w:left="0"/>
        <w:jc w:val="both"/>
      </w:pPr>
      <w:r>
        <w:rPr>
          <w:rFonts w:ascii="Times New Roman"/>
          <w:b w:val="false"/>
          <w:i w:val="false"/>
          <w:color w:val="000000"/>
          <w:sz w:val="28"/>
        </w:rPr>
        <w:t>
      3. Содержание образовательной программы:</w:t>
      </w:r>
    </w:p>
    <w:bookmarkEnd w:id="1137"/>
    <w:bookmarkStart w:name="z1632" w:id="1138"/>
    <w:p>
      <w:pPr>
        <w:spacing w:after="0"/>
        <w:ind w:left="0"/>
        <w:jc w:val="both"/>
      </w:pPr>
      <w:r>
        <w:rPr>
          <w:rFonts w:ascii="Times New Roman"/>
          <w:b w:val="false"/>
          <w:i w:val="false"/>
          <w:color w:val="000000"/>
          <w:sz w:val="28"/>
        </w:rPr>
        <w:t>
      3.1. Содержание модулей (дисциплин);</w:t>
      </w:r>
    </w:p>
    <w:bookmarkEnd w:id="1138"/>
    <w:bookmarkStart w:name="z1633" w:id="1139"/>
    <w:p>
      <w:pPr>
        <w:spacing w:after="0"/>
        <w:ind w:left="0"/>
        <w:jc w:val="both"/>
      </w:pPr>
      <w:r>
        <w:rPr>
          <w:rFonts w:ascii="Times New Roman"/>
          <w:b w:val="false"/>
          <w:i w:val="false"/>
          <w:color w:val="000000"/>
          <w:sz w:val="28"/>
        </w:rPr>
        <w:t>
      3.2. Сводную таблицу, отражающая объем освоенных кредитов/часов в разрезе модулей (дисциплин) образовательной программы;</w:t>
      </w:r>
    </w:p>
    <w:bookmarkEnd w:id="1139"/>
    <w:bookmarkStart w:name="z1634" w:id="1140"/>
    <w:p>
      <w:pPr>
        <w:spacing w:after="0"/>
        <w:ind w:left="0"/>
        <w:jc w:val="both"/>
      </w:pPr>
      <w:r>
        <w:rPr>
          <w:rFonts w:ascii="Times New Roman"/>
          <w:b w:val="false"/>
          <w:i w:val="false"/>
          <w:color w:val="000000"/>
          <w:sz w:val="28"/>
        </w:rPr>
        <w:t>
      3.3. Матрицу дисциплин по компетенциям (для модульных программ).</w:t>
      </w:r>
    </w:p>
    <w:bookmarkEnd w:id="1140"/>
    <w:bookmarkStart w:name="z1635" w:id="1141"/>
    <w:p>
      <w:pPr>
        <w:spacing w:after="0"/>
        <w:ind w:left="0"/>
        <w:jc w:val="both"/>
      </w:pPr>
      <w:r>
        <w:rPr>
          <w:rFonts w:ascii="Times New Roman"/>
          <w:b w:val="false"/>
          <w:i w:val="false"/>
          <w:color w:val="000000"/>
          <w:sz w:val="28"/>
        </w:rPr>
        <w:t>
      В образовательных программах ПО отражаются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дисциплинам/модулям.</w:t>
      </w:r>
    </w:p>
    <w:bookmarkEnd w:id="1141"/>
    <w:bookmarkStart w:name="z1636" w:id="1142"/>
    <w:p>
      <w:pPr>
        <w:spacing w:after="0"/>
        <w:ind w:left="0"/>
        <w:jc w:val="both"/>
      </w:pPr>
      <w:r>
        <w:rPr>
          <w:rFonts w:ascii="Times New Roman"/>
          <w:b w:val="false"/>
          <w:i w:val="false"/>
          <w:color w:val="000000"/>
          <w:sz w:val="28"/>
        </w:rPr>
        <w:t>
      Образовательные программы по усмотрению организации образования актуализируются в начале каждого учебного года в соответствии с изменяющимися требованиями работодателей, профессиональных стандартов и профессиональных стандартов WorldSkills (Ворлдскилс) (при наличии).</w:t>
      </w:r>
    </w:p>
    <w:bookmarkEnd w:id="1142"/>
    <w:bookmarkStart w:name="z1637" w:id="1143"/>
    <w:p>
      <w:pPr>
        <w:spacing w:after="0"/>
        <w:ind w:left="0"/>
        <w:jc w:val="both"/>
      </w:pPr>
      <w:r>
        <w:rPr>
          <w:rFonts w:ascii="Times New Roman"/>
          <w:b w:val="false"/>
          <w:i w:val="false"/>
          <w:color w:val="000000"/>
          <w:sz w:val="28"/>
        </w:rPr>
        <w:t>
      5.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1143"/>
    <w:bookmarkStart w:name="z1638" w:id="1144"/>
    <w:p>
      <w:pPr>
        <w:spacing w:after="0"/>
        <w:ind w:left="0"/>
        <w:jc w:val="both"/>
      </w:pPr>
      <w:r>
        <w:rPr>
          <w:rFonts w:ascii="Times New Roman"/>
          <w:b w:val="false"/>
          <w:i w:val="false"/>
          <w:color w:val="000000"/>
          <w:sz w:val="28"/>
        </w:rPr>
        <w:t>
      Образовательные программы ПО разрабатываются организациями ПО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w:t>
      </w:r>
    </w:p>
    <w:bookmarkEnd w:id="1144"/>
    <w:bookmarkStart w:name="z1639" w:id="1145"/>
    <w:p>
      <w:pPr>
        <w:spacing w:after="0"/>
        <w:ind w:left="0"/>
        <w:jc w:val="both"/>
      </w:pPr>
      <w:r>
        <w:rPr>
          <w:rFonts w:ascii="Times New Roman"/>
          <w:b w:val="false"/>
          <w:i w:val="false"/>
          <w:color w:val="000000"/>
          <w:sz w:val="28"/>
        </w:rPr>
        <w:t>
      6. Для формирования базовых компетенций организация ПО предусматривает изучение базовых модулей.</w:t>
      </w:r>
    </w:p>
    <w:bookmarkEnd w:id="1145"/>
    <w:bookmarkStart w:name="z1640" w:id="1146"/>
    <w:p>
      <w:pPr>
        <w:spacing w:after="0"/>
        <w:ind w:left="0"/>
        <w:jc w:val="both"/>
      </w:pPr>
      <w:r>
        <w:rPr>
          <w:rFonts w:ascii="Times New Roman"/>
          <w:b w:val="false"/>
          <w:i w:val="false"/>
          <w:color w:val="000000"/>
          <w:sz w:val="28"/>
        </w:rPr>
        <w:t>
      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гражданственности, национального самосознания, добропорядочности и антикоррупционной культуры,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w:t>
      </w:r>
    </w:p>
    <w:bookmarkEnd w:id="1146"/>
    <w:bookmarkStart w:name="z1641" w:id="1147"/>
    <w:p>
      <w:pPr>
        <w:spacing w:after="0"/>
        <w:ind w:left="0"/>
        <w:jc w:val="both"/>
      </w:pPr>
      <w:r>
        <w:rPr>
          <w:rFonts w:ascii="Times New Roman"/>
          <w:b w:val="false"/>
          <w:i w:val="false"/>
          <w:color w:val="000000"/>
          <w:sz w:val="28"/>
        </w:rPr>
        <w:t>
      Образовательные программы ПО предусматривают изучение следующих базовых модулей:</w:t>
      </w:r>
    </w:p>
    <w:bookmarkEnd w:id="1147"/>
    <w:bookmarkStart w:name="z1642" w:id="1148"/>
    <w:p>
      <w:pPr>
        <w:spacing w:after="0"/>
        <w:ind w:left="0"/>
        <w:jc w:val="both"/>
      </w:pPr>
      <w:r>
        <w:rPr>
          <w:rFonts w:ascii="Times New Roman"/>
          <w:b w:val="false"/>
          <w:i w:val="false"/>
          <w:color w:val="000000"/>
          <w:sz w:val="28"/>
        </w:rPr>
        <w:t>
      1) развитие и совершенствование физических качеств;</w:t>
      </w:r>
    </w:p>
    <w:bookmarkEnd w:id="1148"/>
    <w:bookmarkStart w:name="z1643" w:id="1149"/>
    <w:p>
      <w:pPr>
        <w:spacing w:after="0"/>
        <w:ind w:left="0"/>
        <w:jc w:val="both"/>
      </w:pPr>
      <w:r>
        <w:rPr>
          <w:rFonts w:ascii="Times New Roman"/>
          <w:b w:val="false"/>
          <w:i w:val="false"/>
          <w:color w:val="000000"/>
          <w:sz w:val="28"/>
        </w:rPr>
        <w:t>
      2) применение информационно-коммуникационных и цифровых технологий;</w:t>
      </w:r>
    </w:p>
    <w:bookmarkEnd w:id="1149"/>
    <w:bookmarkStart w:name="z1644" w:id="1150"/>
    <w:p>
      <w:pPr>
        <w:spacing w:after="0"/>
        <w:ind w:left="0"/>
        <w:jc w:val="both"/>
      </w:pPr>
      <w:r>
        <w:rPr>
          <w:rFonts w:ascii="Times New Roman"/>
          <w:b w:val="false"/>
          <w:i w:val="false"/>
          <w:color w:val="000000"/>
          <w:sz w:val="28"/>
        </w:rPr>
        <w:t>
      3) применение основ социальных наук для социализации и адаптации в обществе и трудовом коллективе;</w:t>
      </w:r>
    </w:p>
    <w:bookmarkEnd w:id="1150"/>
    <w:bookmarkStart w:name="z1645" w:id="1151"/>
    <w:p>
      <w:pPr>
        <w:spacing w:after="0"/>
        <w:ind w:left="0"/>
        <w:jc w:val="both"/>
      </w:pPr>
      <w:r>
        <w:rPr>
          <w:rFonts w:ascii="Times New Roman"/>
          <w:b w:val="false"/>
          <w:i w:val="false"/>
          <w:color w:val="000000"/>
          <w:sz w:val="28"/>
        </w:rPr>
        <w:t>
      4) применение основных закономерностей и механизмов функционирования современной экономической системы в профессиональной деятельности.</w:t>
      </w:r>
    </w:p>
    <w:bookmarkEnd w:id="1151"/>
    <w:bookmarkStart w:name="z1646" w:id="1152"/>
    <w:p>
      <w:pPr>
        <w:spacing w:after="0"/>
        <w:ind w:left="0"/>
        <w:jc w:val="both"/>
      </w:pPr>
      <w:r>
        <w:rPr>
          <w:rFonts w:ascii="Times New Roman"/>
          <w:b w:val="false"/>
          <w:i w:val="false"/>
          <w:color w:val="000000"/>
          <w:sz w:val="28"/>
        </w:rPr>
        <w:t>
      По усмотрению организации ПО базовые модули интегрируются в профессиональные модули в зависимости от профиля специальности.</w:t>
      </w:r>
    </w:p>
    <w:bookmarkEnd w:id="1152"/>
    <w:bookmarkStart w:name="z1647" w:id="1153"/>
    <w:p>
      <w:pPr>
        <w:spacing w:after="0"/>
        <w:ind w:left="0"/>
        <w:jc w:val="both"/>
      </w:pPr>
      <w:r>
        <w:rPr>
          <w:rFonts w:ascii="Times New Roman"/>
          <w:b w:val="false"/>
          <w:i w:val="false"/>
          <w:color w:val="000000"/>
          <w:sz w:val="28"/>
        </w:rPr>
        <w:t>
      7. Содержание профессиональных модулей (общепрофессиональных и специальных дисциплин) учитывает современные требования к экологической и/или промышленной безопасности.</w:t>
      </w:r>
    </w:p>
    <w:bookmarkEnd w:id="1153"/>
    <w:bookmarkStart w:name="z1648" w:id="1154"/>
    <w:p>
      <w:pPr>
        <w:spacing w:after="0"/>
        <w:ind w:left="0"/>
        <w:jc w:val="both"/>
      </w:pPr>
      <w:r>
        <w:rPr>
          <w:rFonts w:ascii="Times New Roman"/>
          <w:b w:val="false"/>
          <w:i w:val="false"/>
          <w:color w:val="000000"/>
          <w:sz w:val="28"/>
        </w:rPr>
        <w:t>
      Профессиональные модули (общепрофессиональные и специальные дисциплины) определяются организацией ПО самостоятельно.</w:t>
      </w:r>
    </w:p>
    <w:bookmarkEnd w:id="1154"/>
    <w:bookmarkStart w:name="z1649" w:id="1155"/>
    <w:p>
      <w:pPr>
        <w:spacing w:after="0"/>
        <w:ind w:left="0"/>
        <w:jc w:val="both"/>
      </w:pPr>
      <w:r>
        <w:rPr>
          <w:rFonts w:ascii="Times New Roman"/>
          <w:b w:val="false"/>
          <w:i w:val="false"/>
          <w:color w:val="000000"/>
          <w:sz w:val="28"/>
        </w:rPr>
        <w:t>
      В целях расширения практического опыта освоения квалификации по усмотрению организации ПО реализуется проектная работа обучающихся в рамках профессиональных модулей и (или) самостоятельной работы студентов.</w:t>
      </w:r>
    </w:p>
    <w:bookmarkEnd w:id="1155"/>
    <w:bookmarkStart w:name="z1650" w:id="1156"/>
    <w:p>
      <w:pPr>
        <w:spacing w:after="0"/>
        <w:ind w:left="0"/>
        <w:jc w:val="both"/>
      </w:pPr>
      <w:r>
        <w:rPr>
          <w:rFonts w:ascii="Times New Roman"/>
          <w:b w:val="false"/>
          <w:i w:val="false"/>
          <w:color w:val="000000"/>
          <w:sz w:val="28"/>
        </w:rPr>
        <w:t>
      8. Образовательные программы ПО наряду с теоретическим обучением предусматривают прохождение производственного обучения и профессиональной практики.</w:t>
      </w:r>
    </w:p>
    <w:bookmarkEnd w:id="1156"/>
    <w:bookmarkStart w:name="z1651" w:id="1157"/>
    <w:p>
      <w:pPr>
        <w:spacing w:after="0"/>
        <w:ind w:left="0"/>
        <w:jc w:val="both"/>
      </w:pPr>
      <w:r>
        <w:rPr>
          <w:rFonts w:ascii="Times New Roman"/>
          <w:b w:val="false"/>
          <w:i w:val="false"/>
          <w:color w:val="000000"/>
          <w:sz w:val="28"/>
        </w:rPr>
        <w:t xml:space="preserve">
      Профессиональная практика подразделяется на учебную, производственную и преддипломную. </w:t>
      </w:r>
    </w:p>
    <w:bookmarkEnd w:id="1157"/>
    <w:bookmarkStart w:name="z1652" w:id="1158"/>
    <w:p>
      <w:pPr>
        <w:spacing w:after="0"/>
        <w:ind w:left="0"/>
        <w:jc w:val="both"/>
      </w:pPr>
      <w:r>
        <w:rPr>
          <w:rFonts w:ascii="Times New Roman"/>
          <w:b w:val="false"/>
          <w:i w:val="false"/>
          <w:color w:val="000000"/>
          <w:sz w:val="28"/>
        </w:rPr>
        <w:t>
      Сроки проведения и содержание производственного обучения и профессиональной практики определяются графиком учебного процесса и рабочими учебными программами.</w:t>
      </w:r>
    </w:p>
    <w:bookmarkEnd w:id="1158"/>
    <w:bookmarkStart w:name="z1653" w:id="1159"/>
    <w:p>
      <w:pPr>
        <w:spacing w:after="0"/>
        <w:ind w:left="0"/>
        <w:jc w:val="both"/>
      </w:pPr>
      <w:r>
        <w:rPr>
          <w:rFonts w:ascii="Times New Roman"/>
          <w:b w:val="false"/>
          <w:i w:val="false"/>
          <w:color w:val="000000"/>
          <w:sz w:val="28"/>
        </w:rPr>
        <w:t>
      Образовательные программы 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(организации).</w:t>
      </w:r>
    </w:p>
    <w:bookmarkEnd w:id="1159"/>
    <w:bookmarkStart w:name="z1654" w:id="1160"/>
    <w:p>
      <w:pPr>
        <w:spacing w:after="0"/>
        <w:ind w:left="0"/>
        <w:jc w:val="both"/>
      </w:pPr>
      <w:r>
        <w:rPr>
          <w:rFonts w:ascii="Times New Roman"/>
          <w:b w:val="false"/>
          <w:i w:val="false"/>
          <w:color w:val="000000"/>
          <w:sz w:val="28"/>
        </w:rPr>
        <w:t>
      9.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p>
    <w:bookmarkEnd w:id="1160"/>
    <w:bookmarkStart w:name="z1655" w:id="1161"/>
    <w:p>
      <w:pPr>
        <w:spacing w:after="0"/>
        <w:ind w:left="0"/>
        <w:jc w:val="both"/>
      </w:pPr>
      <w:r>
        <w:rPr>
          <w:rFonts w:ascii="Times New Roman"/>
          <w:b w:val="false"/>
          <w:i w:val="false"/>
          <w:color w:val="000000"/>
          <w:sz w:val="28"/>
        </w:rPr>
        <w:t xml:space="preserve">
      Контрольные работы, зачеты и курсовые проекты (работы) проводятся за счет учебного времени, отведенного на изучение модуля, экзамены – в сроки, отведенные на промежуточную или итоговую аттестацию. </w:t>
      </w:r>
    </w:p>
    <w:bookmarkEnd w:id="1161"/>
    <w:bookmarkStart w:name="z1656" w:id="1162"/>
    <w:p>
      <w:pPr>
        <w:spacing w:after="0"/>
        <w:ind w:left="0"/>
        <w:jc w:val="both"/>
      </w:pPr>
      <w:r>
        <w:rPr>
          <w:rFonts w:ascii="Times New Roman"/>
          <w:b w:val="false"/>
          <w:i w:val="false"/>
          <w:color w:val="000000"/>
          <w:sz w:val="28"/>
        </w:rPr>
        <w:t xml:space="preserve">
      Итоговая и (или) промежуточная аттестация для специальностей сферы искусства и культуры предусматривает выполнение творческих заданий. </w:t>
      </w:r>
    </w:p>
    <w:bookmarkEnd w:id="1162"/>
    <w:bookmarkStart w:name="z1657" w:id="1163"/>
    <w:p>
      <w:pPr>
        <w:spacing w:after="0"/>
        <w:ind w:left="0"/>
        <w:jc w:val="both"/>
      </w:pPr>
      <w:r>
        <w:rPr>
          <w:rFonts w:ascii="Times New Roman"/>
          <w:b w:val="false"/>
          <w:i w:val="false"/>
          <w:color w:val="000000"/>
          <w:sz w:val="28"/>
        </w:rPr>
        <w:t>
      Положение о творческом задании организация ПО разрабатывает самостоятельно.</w:t>
      </w:r>
    </w:p>
    <w:bookmarkEnd w:id="1163"/>
    <w:bookmarkStart w:name="z1658" w:id="1164"/>
    <w:p>
      <w:pPr>
        <w:spacing w:after="0"/>
        <w:ind w:left="0"/>
        <w:jc w:val="both"/>
      </w:pPr>
      <w:r>
        <w:rPr>
          <w:rFonts w:ascii="Times New Roman"/>
          <w:b w:val="false"/>
          <w:i w:val="false"/>
          <w:color w:val="000000"/>
          <w:sz w:val="28"/>
        </w:rPr>
        <w:t>
      Квалификационный экзамен проводится в форме практической работы или демонстрационного экзамена в учебно-производственных мастерских, лабораториях и учебных центрах организаций ПО и/или на производственных площадках предприятий.</w:t>
      </w:r>
    </w:p>
    <w:bookmarkEnd w:id="1164"/>
    <w:bookmarkStart w:name="z1659" w:id="1165"/>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проводится в форме выполнения практической работы. Форма итоговой аттестации обучающихся определяется организацией ПО.</w:t>
      </w:r>
    </w:p>
    <w:bookmarkEnd w:id="1165"/>
    <w:bookmarkStart w:name="z1660" w:id="1166"/>
    <w:p>
      <w:pPr>
        <w:spacing w:after="0"/>
        <w:ind w:left="0"/>
        <w:jc w:val="both"/>
      </w:pPr>
      <w:r>
        <w:rPr>
          <w:rFonts w:ascii="Times New Roman"/>
          <w:b w:val="false"/>
          <w:i w:val="false"/>
          <w:color w:val="000000"/>
          <w:sz w:val="28"/>
        </w:rPr>
        <w:t xml:space="preserve">
      10. Рабочие учебные планы разрабатываются на основе модели учебного плана ПО, согласно </w:t>
      </w:r>
      <w:r>
        <w:rPr>
          <w:rFonts w:ascii="Times New Roman"/>
          <w:b w:val="false"/>
          <w:i w:val="false"/>
          <w:color w:val="000000"/>
          <w:sz w:val="28"/>
        </w:rPr>
        <w:t>приложению</w:t>
      </w:r>
      <w:r>
        <w:rPr>
          <w:rFonts w:ascii="Times New Roman"/>
          <w:b w:val="false"/>
          <w:i w:val="false"/>
          <w:color w:val="000000"/>
          <w:sz w:val="28"/>
        </w:rPr>
        <w:t xml:space="preserve"> ГОСО.</w:t>
      </w:r>
    </w:p>
    <w:bookmarkEnd w:id="1166"/>
    <w:bookmarkStart w:name="z1661" w:id="1167"/>
    <w:p>
      <w:pPr>
        <w:spacing w:after="0"/>
        <w:ind w:left="0"/>
        <w:jc w:val="both"/>
      </w:pPr>
      <w:r>
        <w:rPr>
          <w:rFonts w:ascii="Times New Roman"/>
          <w:b w:val="false"/>
          <w:i w:val="false"/>
          <w:color w:val="000000"/>
          <w:sz w:val="28"/>
        </w:rPr>
        <w:t>
      11. 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ПО.</w:t>
      </w:r>
    </w:p>
    <w:bookmarkEnd w:id="1167"/>
    <w:bookmarkStart w:name="z1662" w:id="1168"/>
    <w:p>
      <w:pPr>
        <w:spacing w:after="0"/>
        <w:ind w:left="0"/>
        <w:jc w:val="both"/>
      </w:pPr>
      <w:r>
        <w:rPr>
          <w:rFonts w:ascii="Times New Roman"/>
          <w:b w:val="false"/>
          <w:i w:val="false"/>
          <w:color w:val="000000"/>
          <w:sz w:val="28"/>
        </w:rPr>
        <w:t>
      12. При разработке образовательных программ организации ПО:</w:t>
      </w:r>
    </w:p>
    <w:bookmarkEnd w:id="1168"/>
    <w:bookmarkStart w:name="z1663" w:id="1169"/>
    <w:p>
      <w:pPr>
        <w:spacing w:after="0"/>
        <w:ind w:left="0"/>
        <w:jc w:val="both"/>
      </w:pPr>
      <w:r>
        <w:rPr>
          <w:rFonts w:ascii="Times New Roman"/>
          <w:b w:val="false"/>
          <w:i w:val="false"/>
          <w:color w:val="000000"/>
          <w:sz w:val="28"/>
        </w:rPr>
        <w:t xml:space="preserve">
      1) самостоятельно определяют объем и содержание модулей с сохранением общего количества кредитов/часов отведенное на обязательное обучение; </w:t>
      </w:r>
    </w:p>
    <w:bookmarkEnd w:id="1169"/>
    <w:bookmarkStart w:name="z1664" w:id="1170"/>
    <w:p>
      <w:pPr>
        <w:spacing w:after="0"/>
        <w:ind w:left="0"/>
        <w:jc w:val="both"/>
      </w:pPr>
      <w:r>
        <w:rPr>
          <w:rFonts w:ascii="Times New Roman"/>
          <w:b w:val="false"/>
          <w:i w:val="false"/>
          <w:color w:val="000000"/>
          <w:sz w:val="28"/>
        </w:rPr>
        <w:t>
      2) определяют последовательность, перечень и количество модулей/квалификаций в рамках одной специальности;</w:t>
      </w:r>
    </w:p>
    <w:bookmarkEnd w:id="1170"/>
    <w:bookmarkStart w:name="z1665" w:id="1171"/>
    <w:p>
      <w:pPr>
        <w:spacing w:after="0"/>
        <w:ind w:left="0"/>
        <w:jc w:val="both"/>
      </w:pPr>
      <w:r>
        <w:rPr>
          <w:rFonts w:ascii="Times New Roman"/>
          <w:b w:val="false"/>
          <w:i w:val="false"/>
          <w:color w:val="000000"/>
          <w:sz w:val="28"/>
        </w:rPr>
        <w:t>
      3) выбирают различные технологии обучения, формы, методы организации и контроля учебного процесса.</w:t>
      </w:r>
    </w:p>
    <w:bookmarkEnd w:id="1171"/>
    <w:bookmarkStart w:name="z1666" w:id="1172"/>
    <w:p>
      <w:pPr>
        <w:spacing w:after="0"/>
        <w:ind w:left="0"/>
        <w:jc w:val="both"/>
      </w:pPr>
      <w:r>
        <w:rPr>
          <w:rFonts w:ascii="Times New Roman"/>
          <w:b w:val="false"/>
          <w:i w:val="false"/>
          <w:color w:val="000000"/>
          <w:sz w:val="28"/>
        </w:rPr>
        <w:t>
      13. Содержание образовательной программы ПО предусматривает преемственность уровней образования, а также перезачет результатов обучения, кредитов/часов на следующем уровне образования по родственным специальностям (квалификациям).</w:t>
      </w:r>
    </w:p>
    <w:bookmarkEnd w:id="1172"/>
    <w:bookmarkStart w:name="z1667" w:id="1173"/>
    <w:p>
      <w:pPr>
        <w:spacing w:after="0"/>
        <w:ind w:left="0"/>
        <w:jc w:val="left"/>
      </w:pPr>
      <w:r>
        <w:rPr>
          <w:rFonts w:ascii="Times New Roman"/>
          <w:b/>
          <w:i w:val="false"/>
          <w:color w:val="000000"/>
        </w:rPr>
        <w:t xml:space="preserve"> Глава 3. Требования к максимальному объему учебной нагрузки обучающихся</w:t>
      </w:r>
    </w:p>
    <w:bookmarkEnd w:id="1173"/>
    <w:bookmarkStart w:name="z1668" w:id="1174"/>
    <w:p>
      <w:pPr>
        <w:spacing w:after="0"/>
        <w:ind w:left="0"/>
        <w:jc w:val="both"/>
      </w:pPr>
      <w:r>
        <w:rPr>
          <w:rFonts w:ascii="Times New Roman"/>
          <w:b w:val="false"/>
          <w:i w:val="false"/>
          <w:color w:val="000000"/>
          <w:sz w:val="28"/>
        </w:rPr>
        <w:t>
      14. Максимальный объем учебной нагрузки обучающихся составляет не более 54 часов в неделю.</w:t>
      </w:r>
    </w:p>
    <w:bookmarkEnd w:id="1174"/>
    <w:bookmarkStart w:name="z1669" w:id="1175"/>
    <w:p>
      <w:pPr>
        <w:spacing w:after="0"/>
        <w:ind w:left="0"/>
        <w:jc w:val="both"/>
      </w:pPr>
      <w:r>
        <w:rPr>
          <w:rFonts w:ascii="Times New Roman"/>
          <w:b w:val="false"/>
          <w:i w:val="false"/>
          <w:color w:val="000000"/>
          <w:sz w:val="28"/>
        </w:rPr>
        <w:t>
       Учебная нагрузка измеряется временем, требуемым обучающемуся для достижения установленных результатов обучения в образовательной программе.</w:t>
      </w:r>
    </w:p>
    <w:bookmarkEnd w:id="1175"/>
    <w:bookmarkStart w:name="z1670" w:id="1176"/>
    <w:p>
      <w:pPr>
        <w:spacing w:after="0"/>
        <w:ind w:left="0"/>
        <w:jc w:val="both"/>
      </w:pPr>
      <w:r>
        <w:rPr>
          <w:rFonts w:ascii="Times New Roman"/>
          <w:b w:val="false"/>
          <w:i w:val="false"/>
          <w:color w:val="000000"/>
          <w:sz w:val="28"/>
        </w:rPr>
        <w:t>
      Учебная нагрузка включает всю учебную деятельность обучающегося – лекции, семинары, курсовые работы (проекты), практические и лабораторные работы, производственное обучение и профессиональную практику, дипломную работу (проект), самостоятельную работу, в том числе под руководством педагога.</w:t>
      </w:r>
    </w:p>
    <w:bookmarkEnd w:id="1176"/>
    <w:bookmarkStart w:name="z1671" w:id="1177"/>
    <w:p>
      <w:pPr>
        <w:spacing w:after="0"/>
        <w:ind w:left="0"/>
        <w:jc w:val="both"/>
      </w:pPr>
      <w:r>
        <w:rPr>
          <w:rFonts w:ascii="Times New Roman"/>
          <w:b w:val="false"/>
          <w:i w:val="false"/>
          <w:color w:val="000000"/>
          <w:sz w:val="28"/>
        </w:rPr>
        <w:t>
      При определении учебной нагрузки обучающегося необходимо учитывать, что учебный год состоит из академических периодов (семестров), периодов промежуточной аттестации, практик и (или) производственного обучения, каникул, периода итоговой аттестации (на выпускном курсе).</w:t>
      </w:r>
    </w:p>
    <w:bookmarkEnd w:id="1177"/>
    <w:bookmarkStart w:name="z1672" w:id="1178"/>
    <w:p>
      <w:pPr>
        <w:spacing w:after="0"/>
        <w:ind w:left="0"/>
        <w:jc w:val="both"/>
      </w:pPr>
      <w:r>
        <w:rPr>
          <w:rFonts w:ascii="Times New Roman"/>
          <w:b w:val="false"/>
          <w:i w:val="false"/>
          <w:color w:val="000000"/>
          <w:sz w:val="28"/>
        </w:rPr>
        <w:t>
      Продолжительность академических периодов и каникул определяются организацией ПО самостоятельно.</w:t>
      </w:r>
    </w:p>
    <w:bookmarkEnd w:id="1178"/>
    <w:bookmarkStart w:name="z1673" w:id="1179"/>
    <w:p>
      <w:pPr>
        <w:spacing w:after="0"/>
        <w:ind w:left="0"/>
        <w:jc w:val="both"/>
      </w:pPr>
      <w:r>
        <w:rPr>
          <w:rFonts w:ascii="Times New Roman"/>
          <w:b w:val="false"/>
          <w:i w:val="false"/>
          <w:color w:val="000000"/>
          <w:sz w:val="28"/>
        </w:rPr>
        <w:t>
      15. Общее количество учебной нагрузки в учебном году составляет не менее 75 кредитов или не менее 1800 академических часов. Объем аудиторной работы и самостоятельной работы студента под руководством педагога (СРСП) составляет 60 кредитов /1440 часов в год, при этом объем СРСП составляет не более тридцати процентов от объема каждой дисциплины и/или модуля. Объем самостоятельной работы студента (СРС) составляет 15 кредитов /360 часов в год.</w:t>
      </w:r>
    </w:p>
    <w:bookmarkEnd w:id="1179"/>
    <w:bookmarkStart w:name="z1674" w:id="1180"/>
    <w:p>
      <w:pPr>
        <w:spacing w:after="0"/>
        <w:ind w:left="0"/>
        <w:jc w:val="both"/>
      </w:pPr>
      <w:r>
        <w:rPr>
          <w:rFonts w:ascii="Times New Roman"/>
          <w:b w:val="false"/>
          <w:i w:val="false"/>
          <w:color w:val="000000"/>
          <w:sz w:val="28"/>
        </w:rPr>
        <w:t>
      При дуальном обучении СРС не предусматривается в учебных планах.</w:t>
      </w:r>
    </w:p>
    <w:bookmarkEnd w:id="1180"/>
    <w:bookmarkStart w:name="z1675" w:id="1181"/>
    <w:p>
      <w:pPr>
        <w:spacing w:after="0"/>
        <w:ind w:left="0"/>
        <w:jc w:val="both"/>
      </w:pPr>
      <w:r>
        <w:rPr>
          <w:rFonts w:ascii="Times New Roman"/>
          <w:b w:val="false"/>
          <w:i w:val="false"/>
          <w:color w:val="000000"/>
          <w:sz w:val="28"/>
        </w:rPr>
        <w:t>
      Для оказания помощи и развития индивидуальных способностей, обучающихся предусмотрены консультации и факультативные занятия.</w:t>
      </w:r>
    </w:p>
    <w:bookmarkEnd w:id="1181"/>
    <w:bookmarkStart w:name="z1676" w:id="1182"/>
    <w:p>
      <w:pPr>
        <w:spacing w:after="0"/>
        <w:ind w:left="0"/>
        <w:jc w:val="both"/>
      </w:pPr>
      <w:r>
        <w:rPr>
          <w:rFonts w:ascii="Times New Roman"/>
          <w:b w:val="false"/>
          <w:i w:val="false"/>
          <w:color w:val="000000"/>
          <w:sz w:val="28"/>
        </w:rPr>
        <w:t>
      16. Объем учебной нагрузки обучающегося измеряется в кредитах/часах по результатам обучения, осваиваемых им по каждому модулю или другим видам учебной работы.</w:t>
      </w:r>
    </w:p>
    <w:bookmarkEnd w:id="1182"/>
    <w:bookmarkStart w:name="z1677" w:id="1183"/>
    <w:p>
      <w:pPr>
        <w:spacing w:after="0"/>
        <w:ind w:left="0"/>
        <w:jc w:val="both"/>
      </w:pPr>
      <w:r>
        <w:rPr>
          <w:rFonts w:ascii="Times New Roman"/>
          <w:b w:val="false"/>
          <w:i w:val="false"/>
          <w:color w:val="000000"/>
          <w:sz w:val="28"/>
        </w:rPr>
        <w:t>
      1 кредит равен 24 академическим часам, 1 академический час равен 45 минутам.</w:t>
      </w:r>
    </w:p>
    <w:bookmarkEnd w:id="1183"/>
    <w:bookmarkStart w:name="z1678" w:id="1184"/>
    <w:p>
      <w:pPr>
        <w:spacing w:after="0"/>
        <w:ind w:left="0"/>
        <w:jc w:val="both"/>
      </w:pPr>
      <w:r>
        <w:rPr>
          <w:rFonts w:ascii="Times New Roman"/>
          <w:b w:val="false"/>
          <w:i w:val="false"/>
          <w:color w:val="000000"/>
          <w:sz w:val="28"/>
        </w:rPr>
        <w:t xml:space="preserve">
      17.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 </w:t>
      </w:r>
    </w:p>
    <w:bookmarkEnd w:id="1184"/>
    <w:bookmarkStart w:name="z1679" w:id="1185"/>
    <w:p>
      <w:pPr>
        <w:spacing w:after="0"/>
        <w:ind w:left="0"/>
        <w:jc w:val="both"/>
      </w:pPr>
      <w:r>
        <w:rPr>
          <w:rFonts w:ascii="Times New Roman"/>
          <w:b w:val="false"/>
          <w:i w:val="false"/>
          <w:color w:val="000000"/>
          <w:sz w:val="28"/>
        </w:rPr>
        <w:t xml:space="preserve">
      18. Организация 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24 ноября 2022 года № 473 (зарегистрирован в Реестре нормативных правовых актов под № 30721).</w:t>
      </w:r>
    </w:p>
    <w:bookmarkEnd w:id="1185"/>
    <w:bookmarkStart w:name="z1680" w:id="1186"/>
    <w:p>
      <w:pPr>
        <w:spacing w:after="0"/>
        <w:ind w:left="0"/>
        <w:jc w:val="left"/>
      </w:pPr>
      <w:r>
        <w:rPr>
          <w:rFonts w:ascii="Times New Roman"/>
          <w:b/>
          <w:i w:val="false"/>
          <w:color w:val="000000"/>
        </w:rPr>
        <w:t xml:space="preserve"> Глава 4. Требования к уровню подготовки обучающихся</w:t>
      </w:r>
    </w:p>
    <w:bookmarkEnd w:id="1186"/>
    <w:bookmarkStart w:name="z1681" w:id="1187"/>
    <w:p>
      <w:pPr>
        <w:spacing w:after="0"/>
        <w:ind w:left="0"/>
        <w:jc w:val="both"/>
      </w:pPr>
      <w:r>
        <w:rPr>
          <w:rFonts w:ascii="Times New Roman"/>
          <w:b w:val="false"/>
          <w:i w:val="false"/>
          <w:color w:val="000000"/>
          <w:sz w:val="28"/>
        </w:rPr>
        <w:t>
      19.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профессиональных стандартов WorldSkills (Ворлдскилс) и отражают освоенные компетенции, выраженные в достигнутых результатах обучения.</w:t>
      </w:r>
    </w:p>
    <w:bookmarkEnd w:id="1187"/>
    <w:bookmarkStart w:name="z1682" w:id="1188"/>
    <w:p>
      <w:pPr>
        <w:spacing w:after="0"/>
        <w:ind w:left="0"/>
        <w:jc w:val="both"/>
      </w:pPr>
      <w:r>
        <w:rPr>
          <w:rFonts w:ascii="Times New Roman"/>
          <w:b w:val="false"/>
          <w:i w:val="false"/>
          <w:color w:val="000000"/>
          <w:sz w:val="28"/>
        </w:rPr>
        <w:t>
      Дескрипторы отражают результаты обучения, характеризующие способности обучающихся: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bookmarkEnd w:id="1188"/>
    <w:bookmarkStart w:name="z1683" w:id="1189"/>
    <w:p>
      <w:pPr>
        <w:spacing w:after="0"/>
        <w:ind w:left="0"/>
        <w:jc w:val="left"/>
      </w:pPr>
      <w:r>
        <w:rPr>
          <w:rFonts w:ascii="Times New Roman"/>
          <w:b/>
          <w:i w:val="false"/>
          <w:color w:val="000000"/>
        </w:rPr>
        <w:t xml:space="preserve"> Глава 5. Требования к срокам обучения</w:t>
      </w:r>
    </w:p>
    <w:bookmarkEnd w:id="1189"/>
    <w:bookmarkStart w:name="z1684" w:id="1190"/>
    <w:p>
      <w:pPr>
        <w:spacing w:after="0"/>
        <w:ind w:left="0"/>
        <w:jc w:val="both"/>
      </w:pPr>
      <w:r>
        <w:rPr>
          <w:rFonts w:ascii="Times New Roman"/>
          <w:b w:val="false"/>
          <w:i w:val="false"/>
          <w:color w:val="000000"/>
          <w:sz w:val="28"/>
        </w:rPr>
        <w:t>
      20. Подготовка кадров с послесредним образованием осуществляется на базе общего среднего образования, технического и профессионального образования, послесреднего образования, а также высшего образования.</w:t>
      </w:r>
    </w:p>
    <w:bookmarkEnd w:id="1190"/>
    <w:bookmarkStart w:name="z1685" w:id="1191"/>
    <w:p>
      <w:pPr>
        <w:spacing w:after="0"/>
        <w:ind w:left="0"/>
        <w:jc w:val="both"/>
      </w:pPr>
      <w:r>
        <w:rPr>
          <w:rFonts w:ascii="Times New Roman"/>
          <w:b w:val="false"/>
          <w:i w:val="false"/>
          <w:color w:val="000000"/>
          <w:sz w:val="28"/>
        </w:rPr>
        <w:t>
      При поступлении на базе образовательных программ технического и профессионального образования, послесреднего образования, а также высшего образования результаты обучения предыдущего уровня формального образования признаются автоматически, количество осваиваемых академических кредитов и срок обучения сокращаются.</w:t>
      </w:r>
    </w:p>
    <w:bookmarkEnd w:id="1191"/>
    <w:bookmarkStart w:name="z1686" w:id="1192"/>
    <w:p>
      <w:pPr>
        <w:spacing w:after="0"/>
        <w:ind w:left="0"/>
        <w:jc w:val="both"/>
      </w:pPr>
      <w:r>
        <w:rPr>
          <w:rFonts w:ascii="Times New Roman"/>
          <w:b w:val="false"/>
          <w:i w:val="false"/>
          <w:color w:val="000000"/>
          <w:sz w:val="28"/>
        </w:rPr>
        <w:t xml:space="preserve">
      Организация ПО самостоятельно осуществляет признание результатов обучения неформального образования, в том числе микроквалификаций. </w:t>
      </w:r>
    </w:p>
    <w:bookmarkEnd w:id="1192"/>
    <w:bookmarkStart w:name="z1687" w:id="1193"/>
    <w:p>
      <w:pPr>
        <w:spacing w:after="0"/>
        <w:ind w:left="0"/>
        <w:jc w:val="both"/>
      </w:pPr>
      <w:r>
        <w:rPr>
          <w:rFonts w:ascii="Times New Roman"/>
          <w:b w:val="false"/>
          <w:i w:val="false"/>
          <w:color w:val="000000"/>
          <w:sz w:val="28"/>
        </w:rPr>
        <w:t xml:space="preserve">
      Сроки освоения образовательных программ устанавливаются организацией ПО согласно </w:t>
      </w:r>
      <w:r>
        <w:rPr>
          <w:rFonts w:ascii="Times New Roman"/>
          <w:b w:val="false"/>
          <w:i w:val="false"/>
          <w:color w:val="000000"/>
          <w:sz w:val="28"/>
        </w:rPr>
        <w:t>приложению</w:t>
      </w:r>
      <w:r>
        <w:rPr>
          <w:rFonts w:ascii="Times New Roman"/>
          <w:b w:val="false"/>
          <w:i w:val="false"/>
          <w:color w:val="000000"/>
          <w:sz w:val="28"/>
        </w:rPr>
        <w:t xml:space="preserve"> ГОСО.</w:t>
      </w:r>
    </w:p>
    <w:bookmarkEnd w:id="1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государственному общеобязательному</w:t>
            </w:r>
            <w:r>
              <w:br/>
            </w:r>
            <w:r>
              <w:rPr>
                <w:rFonts w:ascii="Times New Roman"/>
                <w:b w:val="false"/>
                <w:i w:val="false"/>
                <w:color w:val="000000"/>
                <w:sz w:val="20"/>
              </w:rPr>
              <w:t>стандарту послесреднего образования</w:t>
            </w:r>
          </w:p>
        </w:tc>
      </w:tr>
    </w:tbl>
    <w:bookmarkStart w:name="z1689" w:id="1194"/>
    <w:p>
      <w:pPr>
        <w:spacing w:after="0"/>
        <w:ind w:left="0"/>
        <w:jc w:val="left"/>
      </w:pPr>
      <w:r>
        <w:rPr>
          <w:rFonts w:ascii="Times New Roman"/>
          <w:b/>
          <w:i w:val="false"/>
          <w:color w:val="000000"/>
        </w:rPr>
        <w:t xml:space="preserve"> Модель учебного плана послесреднего образования</w:t>
      </w:r>
    </w:p>
    <w:bookmarkEnd w:id="1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0" w:id="119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9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блоков модулей и видов учебной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кредитов/часов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квалифицированных рабочих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технического и профессионального образования с квалификацией специалиста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высшего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11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модули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5" w:id="119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Профессиональные модули*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19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9" w:id="120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обязательное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(180+45 СРС)/5400 (4320+1080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(120+30 СРС)/3600(2880+ 720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 (1440+360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(60+15 СРС)/1800 (1440+360 СРС)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20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120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(207+45 СРС)/6048 (4968+1080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(138+30 СРС)/4032 (3312+720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СРС)/2016 (1656+360 СРС)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(69+15 СРС)/2016 (1656+360 СРС)</w:t>
            </w:r>
          </w:p>
        </w:tc>
      </w:tr>
    </w:tbl>
    <w:p>
      <w:pPr>
        <w:spacing w:after="0"/>
        <w:ind w:left="0"/>
        <w:jc w:val="both"/>
      </w:pPr>
      <w:bookmarkStart w:name="z1758" w:id="1203"/>
      <w:r>
        <w:rPr>
          <w:rFonts w:ascii="Times New Roman"/>
          <w:b w:val="false"/>
          <w:i w:val="false"/>
          <w:color w:val="000000"/>
          <w:sz w:val="28"/>
        </w:rPr>
        <w:t>
      Примечание:</w:t>
      </w:r>
    </w:p>
    <w:bookmarkEnd w:id="1203"/>
    <w:p>
      <w:pPr>
        <w:spacing w:after="0"/>
        <w:ind w:left="0"/>
        <w:jc w:val="both"/>
      </w:pPr>
      <w:r>
        <w:rPr>
          <w:rFonts w:ascii="Times New Roman"/>
          <w:b w:val="false"/>
          <w:i w:val="false"/>
          <w:color w:val="000000"/>
          <w:sz w:val="28"/>
        </w:rPr>
        <w:t>*Производственное обучение и/или профессиональная практика составляет не менее 40 % от профессиональных модулей.</w:t>
      </w:r>
    </w:p>
    <w:p>
      <w:pPr>
        <w:spacing w:after="0"/>
        <w:ind w:left="0"/>
        <w:jc w:val="both"/>
      </w:pPr>
      <w:r>
        <w:rPr>
          <w:rFonts w:ascii="Times New Roman"/>
          <w:b w:val="false"/>
          <w:i w:val="false"/>
          <w:color w:val="000000"/>
          <w:sz w:val="28"/>
        </w:rPr>
        <w:t>**Предусмотрено освоение профессиональных модулей родственных квалификаций по уровням квалифицированных рабочих кадров и специалиста среднего звена (при наличии).</w:t>
      </w:r>
    </w:p>
    <w:p>
      <w:pPr>
        <w:spacing w:after="0"/>
        <w:ind w:left="0"/>
        <w:jc w:val="both"/>
      </w:pPr>
      <w:r>
        <w:rPr>
          <w:rFonts w:ascii="Times New Roman"/>
          <w:b w:val="false"/>
          <w:i w:val="false"/>
          <w:color w:val="000000"/>
          <w:sz w:val="28"/>
        </w:rPr>
        <w:t>***Предусмотрено освоение профессиональных модулей родственных квалификаций по уровню специалиста среднего звена (при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августа 2022 года № 348</w:t>
            </w:r>
          </w:p>
        </w:tc>
      </w:tr>
    </w:tbl>
    <w:bookmarkStart w:name="z1164" w:id="1204"/>
    <w:p>
      <w:pPr>
        <w:spacing w:after="0"/>
        <w:ind w:left="0"/>
        <w:jc w:val="left"/>
      </w:pPr>
      <w:r>
        <w:rPr>
          <w:rFonts w:ascii="Times New Roman"/>
          <w:b/>
          <w:i w:val="false"/>
          <w:color w:val="000000"/>
        </w:rPr>
        <w:t xml:space="preserve"> Перечень утративших силу некоторых приказов Министерства образования и науки Республики Казахстан</w:t>
      </w:r>
    </w:p>
    <w:bookmarkEnd w:id="1204"/>
    <w:bookmarkStart w:name="z1165" w:id="120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1205"/>
    <w:bookmarkStart w:name="z1166" w:id="120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5 мая 2020 года № 182 "О внесении изменений и дополнений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20580).</w:t>
      </w:r>
    </w:p>
    <w:bookmarkEnd w:id="1206"/>
    <w:bookmarkStart w:name="z1167" w:id="120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28 августа 2020 года № 372 "О внесении изменений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21146).</w:t>
      </w:r>
    </w:p>
    <w:bookmarkEnd w:id="1207"/>
    <w:bookmarkStart w:name="z1168" w:id="120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23 июля 2021 года № 362 "О внесении изменений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23692).</w:t>
      </w:r>
    </w:p>
    <w:bookmarkEnd w:id="1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