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37c09" w14:textId="f437c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информации и общественного развития Республики Казахстан от 2 апреля 2020 года № 101 "Об утверждении Правил оказания государственных услуг в области информации"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4 августа 2022 года № 302. Зарегистрирован в Министерстве юстиции Республики Казахстан 6 августа 2022 года № 29036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 п.4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2 апреля 2020 года № 101 "Об утверждении Правил оказания государственных услуг в области информации" (зарегистрирован в Реестре государственной регистрации нормативных правовых актов под № 20296) следующее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"Постановка на учет, переучет, выдача дубликата свидетельства отечественного теле-, радиоканала",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Рассмотрение жалобы на решение, действия (бездействия) услугодателя по вопросам оказания государственной услуги, производится должностным лицом, вышестоящим уполномоченным органом в области телерадиовещания, уполномоченным органом по оценке и контролю за качеством оказания государственных услуг (далее – орган, рассматривающий жалобу) в соответствии с законодательством Республики Казахстан.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обжалуется, вправе не направлять жалобу в орган, рассматривающий жалобу, если он в течение 3 (трех) рабочих дней примет благоприятный административный акт, совершит административное действие, полностью удовлетворяющее требованиям, указанным в жалобе.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для занятия деятельностью по распространению теле-, радиоканалов", утвержденных указанным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Рассмотрение жалобы на решение, действия (бездействия) услугодателя по вопросам оказания государственной услуги, производится должностным лицом, вышестоящим уполномоченным органом в области телерадиовещания, уполномоченным органом по оценке и контролю за качеством оказания государственных услуг (далее – орган, рассматривающий жалобу) в соответствии с законодательством Республики Казахстан.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обжалуется, вправе не направлять жалобу в орган, рассматривающий жалобу, если он в течение 3 (трех) рабочих дней примет благоприятный административный акт, совершит административное действие, полностью удовлетворяющее требованиям, указанным в жалобе.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"Постановка на учет, переучет, выдача дубликата свидетельства иностранного теле-, радиоканала, распространяемого на территории Республики Казахстан", утвержденных указанным приказом: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Рассмотрение жалобы на решение, действия (бездействия) услугодателя по вопросам оказания государственной услуги, производится должностным лицом, вышестоящим уполномоченным органом в области телерадиовещания, уполномоченным органом по оценке и контролю за качеством оказания государственных услуг (далее – орган, рассматривающий жалобу) в соответствии с законодательством Республики Казахстан.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обжалуется, вправе не направлять жалобу в орган, рассматривающий жалобу, если он в течение 3 (трех) рабочих дней примет благоприятный административный акт, совершит административное действие, полностью удовлетворяющее требованиям, указанным в жалобе.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"Постановка на учет или переучет периодических печатных изданий, информационных агентств и сетевых изданий", утвержденных указанным приказом: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Рассмотрение жалобы на решение, действия (бездействия) услугодателя по вопросам оказания государственной услуги, производится должностным лицом, вышестоящим уполномоченным органом, осуществляющим государственное регулирование в области информации, уполномоченным органом по оценке и контролю за качеством оказания государственных услуг (далее – орган, рассматривающий жалобу) в соответствии с законодательством Республики Казахстан.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обжалуется, вправе не направлять жалобу в орган, рассматривающий жалобу, если он в течение 3 (трех) рабочих дней примет благоприятный административный акт, совершит административное действие, полностью удовлетворяющее требованиям, указанным в жалобе.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информации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информации и общественного развития Республики Казахстан;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предоставление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общественного 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4" w:id="40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августа 2022 года № 302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учет, переучет,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 теле-, радиоканала"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(наименование государственной услуги) "Постановка на учет, переучет, выдача дубликата свидетельства отечественного теле-, радиоканала"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информации Министерства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выдача результатов осуществляется посредством веб-портала "электронного правительства": www.egov.kz, www.elicense.kz.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– 10 (десять)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– свидетельство о постановке на учет, переучет отечественного теле-, радиоканала (далее – свидетельство), дубликат свидетельства, либо мотивированный ответ об отказе в оказании государственной услуги, в случаях и по основаниям, предусмотренными настоящими правилами. На портале результат оказания государственной услуги либо мотивированный ответ об отказе в оказании государственной услуги направляется в "личный кабинет" в форме электронного документа, подписанного ЭЦП уполномоченного лица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платной основе физическим и юридическим лицам (далее – услугополучатель).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регистрационного сбора за оказание государственной услуги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553 Кодекса Республики Казахстан "О налогах и других обязательных платежах в бюджет" (Налоговый кодекс) составляют: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 выдачу свидетельства о постановке на учет теле-, радиоканала: для услугополучателей, создающих теле-, радиоканал детской и научной тематики – два месячных расчетных показателя, действующего на дату оплаты сбора; для услугополучателей, создающих теле-, радиоканал иной тематики – пять месячных расчетных показателя, действующего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выдачу дубликата свидетельства о постановке на учет теле-, радиоканала: для услугополучателей, создающих теле-, радиоканал детской и научной тематики – одна целая шесть десятых месячных расчетных показателя, действующего на дату оплаты сбора; для услугополучателей, создающих теле-, радиоканал иной тематики – четыре месячных расчетных показателя, действующего на дату оплаты сбора. Переучет теле-, радиоканала осуществляется бесплатно. Оплата производится в наличной и безналичной форме через банки второго уровня и организации, осуществляющие отдельные виды банковских операций, а также через портал оплата может осуществляться через платежный шлюз "электронного правительства" (далее - ПШЭП).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портала – круглосуточно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услугодатель - с понедельника по пятницу включительно по времени города Нур-Султан с 9:00 часов до 18:30 часов, с перерывом на обед с 13:00 часов до 14:30 часов, кроме выходных и праздничных дней, согласно трудовому законодательству Республики Казахстан и статьи 5 Закона Республики Казахстан "О праздниках в Республике Казахстан". Адреса оказания государственной услуги размещены на интернет-ресурсе Министерства: www.qogam.gov.kz, в разделе "Государственные услуги".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для постановки на учет отечественного теле-, радиоканала услугополучатель представляет: заявление (запрос) в форме электронного документа, подписанный электронной цифровой подписью (далее – ЭЦП) услугополучателя, форма сведений согласно приложению 5 к настоящим Правилам;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переучета отечественного теле-, радиоканала услугополучатель представляет на портал: заявление (запрос) в форме электронного документа, подписанный ЭЦП услугополучателя; 3) для получения дубликата свидетельства о постановке на учет отечественного теле-, радиоканала (если ранее выданное свидетельства о постановке на учет отечественного теле-, радиоканала было оформлено в бумажной форме) услугополучатель представляет: заявление (запрос) в форме электронного документа, подписанный ЭЦП услугополучателя.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услугодателем ранее выдано свидетельство о постановке на учет теле-, радиоканала с тем же названием и распространением на той же территории либо сходным до степени его смешения с названием ранее созданного теле-, радиоканала;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содержание заявления и формы сведений не соответствует требованиям настоящего стандарта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уплачен сбор за постановку на учет теле-, радиоканала;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заявлении о переучете теле-, радиоканала ввиду смены собственника не указаны номер и дата договора о передаче прав собственности на теле-, радиоканал другому лицу;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к постановке на учет заявлен теле-, радиоканал с тем же названием (частью названия) и той же тематической направленностью, выпуск которого ранее прекращен судом, или заявлен теле-, радиоканал, дублирующий название и тематическую направленность, а также в случае подачи заявления собственником или главным редактором (редактором) теле-, радиоканала, выпуск которых был прекращен решением суда, в течение 3 (трех) лет со дня вступления в законную силу решения суда;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ЭЦП.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контакт-центр по вопросам оказания государственных услуг. Контактные телефоны справочных служб по вопросам оказания государственной услуги указаны на Интернет-ресурсе www.qogam.gov.kz, в разделе "Государственные услуги", единый контакт-центр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августа 2022 года № 302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для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распространению теле-, радиоканалов"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71" w:id="45"/>
      <w:r>
        <w:rPr>
          <w:rFonts w:ascii="Times New Roman"/>
          <w:b w:val="false"/>
          <w:i w:val="false"/>
          <w:color w:val="000000"/>
          <w:sz w:val="28"/>
        </w:rPr>
        <w:t>
      Формы сведений о соответствии квалификационным требованиям для осуществления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по распространению теле-, радиоканалов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Количество сотрудников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инженерно-технических специалистов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стаж работы по специальности: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 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более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специалиста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специалиста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специалиста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диплома о высшем образовании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диплома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высшего учебного заведения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2" w:id="46"/>
      <w:r>
        <w:rPr>
          <w:rFonts w:ascii="Times New Roman"/>
          <w:b w:val="false"/>
          <w:i w:val="false"/>
          <w:color w:val="000000"/>
          <w:sz w:val="28"/>
        </w:rPr>
        <w:t>
      2. Обязательства по обеспечению: технического качества передачи теле-,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радиоканалов в соответствии с действующими стандартами в сфере телерадиовещания: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да/нет;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организации оповещения населения в случае чрезвычайных ситуаций: да/нет.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Технические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наименование создаваемой сети: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эфирное/кабельное/спутниковое/ по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территория охвата вещанием 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тип сети___________________________________________________________;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стандарта________________________________________________;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стандарта______________________________________________________;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список распространяемых теле-, радиоканалов__________________________;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перечень по этапам развития 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краткая характеристика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5) система условного доступа, в случае использования 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6) принципы организации системы управления и эксплуатации сети__________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7) емкость сети и/или количество подписчиков, в том числе по этапам развития: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объем МГц 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подписчиков_______________________________________________;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8) взаимодействие с другими сетями телерадиовещания и связи: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договора ___________________(в том числе прием сигнала телеканалов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других операторов телевещания);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заключения договора 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кем заключен договор (наименование юридического и физического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лица)___________________________________;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9) способ организации межстанционных соединений с указанием конкретных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технических средств: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 собственным техническим средствам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 арендованным каналам других сетей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договора 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заключения договора 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кем заключен договор (наименование юридического и физического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лица)_______________________________________________________________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10) способ организации выхода сети заявителя на сети других операторов: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договора 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заключения договора 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кем заключен договор (наименование юридического и физического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лица)_______________;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11) наименование оборудования на которое необходимо получить частотные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присвоения (для эфирной/кабельной/ спутниковой сетей) 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12) источник и способ доставки распространяемых телерадиоканалов на головную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станцию: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местонахождение студии 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тип используемой сети 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13) наличие санитарного паспорта оборудования с частотным присвоением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(в случае распространения теле-, радиоканалов с использованием радиочастотного спектра):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и дата выдачи 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органа, выдавшего паспорт 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срок действия паспорта 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14) искусственные спутники земли (в случае использования каналов сутниковой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связи) (для эфирной/кабельной/спутниковой сетей):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принадлежность 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расположения 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зона обслуживания 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занимаемая полоса частот 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скорость канала 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энергетическая характеристика спутниковой системы 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Предварительные договора на ретрансляцию теле-, радиоканалов с теле-,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радиокомпаниями-правообладателями (для многопрограммного вещания):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договора 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заключения 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кем заключен договор (наименование юридического и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Перечень каналов указанных в договоре 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Наличие помещения и площади для размещения и эксплуатации технических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Площадь арендованного помещения 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Месторасположение арендованного помещения 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договора аренды 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заключения договора аренды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кем заключен договор аренды 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Наличие помещения и площади для административно-управленческого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Площадь арендованного помещения 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Месторасположение арендованного помещения 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договора аренды 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заключения договора аренды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кем заключен договор аренды 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7. Наличие помещения и площади для обслуживания населения: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Площадь арендованного помещения_______________________________________;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Месторасположение арендованного помещения 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договора аренды 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заключения договора аренды 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кем заключен договор аренды ___________________________________________.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августа 2022 года № 302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для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по распространению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теле-, радиоканалов"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(наименование государственной услуги) "Выдача лицензии для занятия деятельностью по распространению теле-, радиоканалов"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информации Министерства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выдача результатов осуществляется посредством веб-портала "электронного правительства": www.egov.kz, www.elicense.kz.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– 13 (тринадцать)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– лицензия для занятия деятельностью по распространению теле-, радиоканалов (далее – лицензия), либо мотивированный ответ об отказе в оказании государственной услуги, в случаях и по основаниям, предусмотренными настоящими правилами. На портале результат оказания государственной услуги либо мотивированный ответ об отказе в оказании государственной услуги направляется в "личный кабинет" в форме электронного документа, подписанного ЭЦП уполномоченного лица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на платной основе физическим и юридическим лицам. Ставки за оказание государственной услуги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554 Кодекса Республики Казахстан "О налогах и других обязательных платежах в бюджет" (Налоговый кодекс) составляют: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 право занятия видом деятельности по распространению теле-, радиоканалов составляет 6 (шесть) месячных расчетных показателя;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переоформление лицензии – 10 % от ставки при выдаче лицензии. Оплата производится в наличной и безналичной форме через банки второго уровня и организации, осуществляющие отдельные виды банковских операций, а также через портал оплата может осуществляться через платежный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портала – круглосуточно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услугодатель - с понедельника по пятницу включительно по времени города Нур-Султан с 9:00 часов до 18:30 часов, с перерывом на обед с 13:00 часов до 14:30 часов, кроме выходных и праздничных дней, согласно трудовому законодательству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праздниках в Республике Казахстан".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оказания государственной услуги размещены на интернет-ресурсе Министерства: www.qogam.gov.kz, в разделе "Государственные услуги".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лицензии: заявление (запрос) в форме электронного документа, удостоверенного ЭЦП услугополучателя;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 сведений, указанную в приложении 3 к настоящим Правилам; электронную копию схемы организации оповещения населения в случае чрезвычайных ситуаций (составленная в произвольной форме);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электронную копию схемы организации сети телерадиовещания (составленная в произвольной форме);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электронную копию трансмиссионного плана, используемого в сети приемо-передающих спутниковых станций, представленных спутниковым оператором (в случае использования каналов спутниковой связи);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электронную копию перечня применяемых средств измерений и испытательного оборудования с указанием метрологических характеристик;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электронную копию сертификатов, подтверждающих поверку или метрологическую аттестацию средств измерений и испытательного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переоформления лицензии (в течение 30 (тридцати) календарных дней с момента замены документов в случаях изменения: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вида и (или) подвида деятельности; фамилии, имени, отчества (при его наличии) физического лица;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индивидуального предпринимателя, изменении его наименования и адреса; юридического лица в форме слияния, присоединения, выделения или преобразования; наименования и (или) юридического адреса юридического лица):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(запрос) о переоформлении лицензии в форме электронного документа, удостоверенного ЭЦП услугополучателя.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занятие видом деятельности, запрещенной законами Республики Казахстан для данной категории субъектов;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оплачен лицензионный сбор на право занятия деятельностью по распространению теле-, радиоканалов;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вступивший в законную силу решение (приговор) суда, запрещающий ему заниматься деятельностью по распространению теле-, радиоканалов;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судом на основании представления судебного исполнителя временно запрещено получателю государственной услуги получать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как в правилах квалификационным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20 января 2015 года № 29, зарегистрированному в Министерстве юстиции Республики Казахстан 2 марта 2015 года № 10357 "Об утверждении квалификационных требований, предъявляемых при лицензировании деятельности в области телерадиовещания и перечня документов, подтверждающих соответствие им".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ЭЦП.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 Контактные телефоны справочных служб по вопросам оказания государственной услуги указаны на Интернет-ресурсе www.qogam.gov.kz, в разделе "Государственные услуги", единый контакт-центр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августа 2022 года № 302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учет, переучет,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теле-, радиоканала,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распространяемого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(наименование государственной услуги) "Постановка на учет, переучет, выдача дубликата свидетельства иностранного теле-, радиоканала, распространяемого на территории Республики Казахстан"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информации Министерства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 веб-портал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– 15 (пятнадцать) календарных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(полностью автоматизированная)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оказания государственной услуги – свидетельство о постановке на учет, переучет иностранного теле-, радиоканала, распространяемого на территории Республики Казахстан, (далее – Свидетельство) дубликат свидетельства либо мотивированный ответ об отказе в предоставлении государственной услуги, в случаях и по основаниям, предусмотренными настоящими правилами. На портале результат оказания государственной услуги либо мотивированный ответ об отказе в оказании государственной услуги направляется в "личный кабинет" в форме электронного документа, подписанного ЭЦП уполномоченного лица услугодателя.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на платной основе физическим и юридическим лицам. Ставки регистрационного сбора за оказание государственной услуги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553 Кодекса Республики Казахстан "О налогах и других обязательных платежах в бюджет" (Налоговый кодекс) составляют: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 выдачу свидетельства о постановке на учет теле-, радиоканала: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услугополучателей, создающих теле-, радиоканал детской и научной тематики – два месячных расчетных показателя, действующих на дату оплаты сбора; для услугополучателей, создающих теле-, радиоканал иной тематики – пять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 выдачу дубликата свидетельства о постановке на учет теле-, радиоканала: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услугополучателей, создающих теле-, радиоканал детской и научной тематики – одна целая шесть десятых месячных расчетных показателя, действующих на дату оплаты сбора; для услугополучателей, создающих теле-, радиоканал иной тематики – четыре месячных расчетных показателя, действующих на дату оплаты сбора. Переучет теле-, радиоканала осуществляется бесплатно.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производится в наличной и безналичной форме через банки второго уровня и организации, осуществляющие отдельные виды банковских операций, а также через портал оплата может осуществляться через платежный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 по времени города Нур-Султан с 9.00 до 18.30 часов, с перерывом на обед с 13.00 до 14.30 часов, кроме выходных и праздничных дней, согласно трудовому законодательству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праздниках в Республике Казахстан".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 – круглосуточно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 Адреса оказания государственной услуги размещены на интернет-ресурсе Министерства: www.qogam.gov.kz, в разделе "Государственные услуги".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запрос в форме электронного документа с прикреплением сетки вещания теле-, радиоканала (на последующий месяц), подписанный ЭЦП услугополучателя;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 – электронную копию документа удостоверяющую личность иностранного физического лица – собственника теле-, радиоканала;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электронную копию документа, подтверждающего право на занятие предпринимательской деятельностью;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юридических лиц – электронную копию легализованную выписку из торгового реестра или другой легализованный документ, удостоверяющий, что учредитель – иностранное юридическое лицо является юридическим лицом по законодательству иностранного государства;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переучета: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в форме электронного документа, подписанный электронной цифровой подписью (далее - ЭЦП)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 – электронную копию документа удостоверяющую личность иностранного физического лица – собственника теле-, радиоканала;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электронную копию документа, подтверждающего право на занятие предпринимательской деятельностью;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юридических лиц – электронную копию легализованную выписку из торгового реестра или другой легализованный документ, удостоверяющий, что учредитель – иностранное юридическое лицо является юридическим лицом по законодательству иностранного государства.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Для получения дубликата: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в форме электронного документа, подписанный электронной цифровой подписью (далее - ЭЦП)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 – электронную копию документа удостоверяющую личность иностранного физического лица-собственника теле-, радиоканала;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электронную копию документа, подтверждающего право на занятие предпринимательской деятельностью;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юридических лиц – электронную копию легализованную выписку из торгового реестра или другой легализованный документ, удостоверяющий, что учредитель – иностранное юридическое лицо является юридическим лицом по законодательству иностранного государства.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предоставляемые на иностранном языке, подлежат переводу на казахский и (или) русский языки и нотариально заверяются.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содержание заявления не соответствует требованиям настоящего стандарта государственной услуги;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уплачен сбор за постановку на учет теле-, радиоканала;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материалы иностранного теле-, радиоканала содержат пропаганду или агитацию насильственного изменения конституционного строя, нарушения целостности Республики Казахстан, подрыва безопасности государства, войны, пропаганду экстремизма или терроризма, культа жестокости и насилия, социального, расового, национального, религиозного, сословного и родового превосходства, информации, направленной на разжигание межнациональной и межконфессиональной вражды, а также кино- и видеопродукцию порнографического и специального сексуально-эротического характера, а также информацию, пропагандирующую суицид;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 результатам религиоведческой экспертизы имеется отрицательное заключение;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 отношении продукции иностранного теле-, радиоканала имеется решение суда о наложении запрета на ее распространение на территории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отсутствует справка о государственной регистрации (перерегистрации) юридического лица или учетной регистрации (перерегистрации) филиала (представительства);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информацию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 Контактные телефоны справочных служб по вопросам оказания государственной услуги указаны на интернет-ресурсе www.qogam.gov.kz, в разделе "Государственные услуги", единый контакт-центр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августа 2022 года № 302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учет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переучет 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печатных изданий,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 и сетевых изданий"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(наименование государственной услуги) "Постановка на учет или переучет периодических печатных изданий, информационных агентств и сетевых изданий"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информации Министерства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выдача результатов осуществляется посредством веб-портала "электронного правительства": www.egov.kz, www.elicense.kz.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– 10 (десять)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– свидетельство о постановке на учет или переучет периодических печатных изданий, информационных агентств и сетевых изданий (далее – свидетельство) либо мотивированный ответ об отказе в оказании государственной услуги, в случаях и по основаниям, предусмотренными настоящими правилами. На портале результат оказания государственной услуги либо мотивированный ответ об отказе в оказании государственной услуги направляется в "личный кабинет" в форме электронного документа, подписанного ЭЦП уполномоченного лица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на платной основе физическим и юридическим лицам (далее – услугополучатель). Ставки регистрационного сбора за оказание государственной услуги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553 Кодекса Республики Казахстан "О налогах и других обязательных платежах в бюджет" (Налоговый кодекс) составляют: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 выдачу свидетельства о постановке на учет периодического печатного издания, информационного агентства и сетевого издания: для услугополучателей, создающих периодическое печатное издание, информационное агентство и сетевое издание детской и научной тематики – два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услугополучателей, создающих периодическое печатное издание, информационное агентство и сетевое издание иной тематики – пять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 выдачу дубликата свидетельства о постановке на учет периодического печатного издания, информационного агентства и сетевого издания: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услугополучателей, создающих периодическое печатное издание, информационное агентство и сетевое издание детской и научной тематики – одна целая шесть десятых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услугополучателей, создающих периодическое печатное издание, информационное агентство и сетевое издание иной тематики – четыре месячных расчетных показателя, действующих на дату оплаты сбора. Переучет периодического печатного издания, информационного агентства и сетевого издания осуществляется бесплатно.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производится в наличной и безналичной форме через банки второго уровня и организации, осуществляющие отдельные виды банковских операций.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портала – круглосуточно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услугодатель - с понедельника по пятницу включительно по времени города Нур-Султан с 9:00 часов до 18:30 часов, с перерывом на обед с 13:00 часов до 14:30 часов, кроме выходных и праздничных дней, согласно трудовому законодательству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праздниках в Республике Казахстан". Адреса оказания государственной услуги размещены на интернет-ресурсе Министерства: www.qogam.gov.kz, в разделе "Государственные услуги".государственной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оказания государственной услуги размещены на интернет-ресурсе Министерства: www.qogam.gov.kz, в разделе "Государственные услуги".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постановки на учет периодических печатных изданий, информационных агентств и сетевых изданий услугополучатель представляет: запрос в форме электронного документа, подписанный ЭЦП услугополучателя (согласно приложению 1 к настоящему стандарту государственной услуги);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переучета периодического печатного издания, информационного агентства и сетевого издания (в связи со сменой собственника, либо изменением организационно-правовой формы, наименования, названия периодического печатного издания и информационного агентства, основной тематической направленности и периодичности выпуска, а также территории распространения) услугополучатель представляет: запрос в форме электронного документа, подписанный ЭЦП услугополучателя (согласно приложению 2 к настоящему стандарту государственной услуги);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документа выписки из договора, подтверждающая передачу прав собственности на периодическое печатное издание, информационное агентство и сетевое издание другому лицу.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услугодателем ранее выданное свидетельство о постановке на учет периодическому печатному изданию, информационному агентству или сетевому изданию с тем же названием и распространением на той же территории либо сходным до степени его смешения с названием ранее созданного периодического печатного издания, информационного агентства или сетевого издания;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содержание заявления не соответствует требованиям настоящего стандарта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оплачен сбор за постановку на учет периодического печатного издания, информационного агентства или сетевого издания;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заявлении о переучете периодического печатного издания, информационного агентства или сетевого издания ввиду смены собственника не указаны номер и дата договора, подтверждающего передачу прав собственности на периодическое печатное издание или информационное агентство другому лицу;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при постановке на учет заявлены периодическое печатное издание, информационное агентство или сетевое издание с тем же названием (частью названия) и той же тематической направленностью, выпуск которых ранее прекращен судом, или заявлены периодическое печатное издание, информационное агентство или сетевое издание дублирующие название и тематическую направленность, а также в случае подачи заявления собственником или главным редактором (редактором) периодического печатного издания, информационного агентства или сетевого издания, выпуск которых был прекращен решением суда, в течение трех лет со дня вступления в законную силу решения суда;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ЭЦП.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контакт-центр по вопросам оказания государственных услуг. Контактные телефоны справочных служб по вопросам оказания государственной услуги указаны на интернет-ресурсе www.qogam.gov.kz, в разделе "Государственные услуги", единый контакт-центр по вопросам оказания государственных услуг: 1414, 8 800 080 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