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e264" w14:textId="480e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труда и социальной защиты населения Республики Казахстан от 6 января 2022 года № 1 "Об утверждении Правил возмещения стоимости гарантированного социального пакета из средств государственного бюджета при их реализации получателям государственной адресной социальной помощи через портал социальных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5 августа 2022 года № 292. Зарегистрирован в Министерстве юстиции Республики Казахстан 8 августа 2022 года № 29044. Утратил силу приказомМинистра труда и социальной защиты населения Республики Казахстан от 29 декабря 2022 года № 530.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труда и социальной защиты населения РК от 29.12.2022 </w:t>
      </w:r>
      <w:r>
        <w:rPr>
          <w:rFonts w:ascii="Times New Roman"/>
          <w:b w:val="false"/>
          <w:i w:val="false"/>
          <w:color w:val="00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1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труда и социальной защиты населения Республики Казахстан от 6 января 2022 года № 1 "Об утверждении Правил возмещения стоимости гарантированного социального пакета из средств государственного бюджета при их реализации получателям государственной адресной социальной помощи через портал социальных услуг" (зарегистрирован в Реестре государственной регистрации нормативных правовых актов за № 26492)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стоимости гарантированного социального пакета из средств государственного бюджета при их реализации получателям государственной адресной социальной помощи через портал социальных услуг: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портал социальных услуг (далее – портал) – информационная система социально-трудовой сферы, которая представляет собой объект информатизации, предоставляющий отдельным категориям населения возможность приобретения товаров и (или) услуг на условиях возмещения местными исполнительными органами их стоимости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лиц с инвалидностью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";".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Сагиндикову Н.Е.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