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0abd" w14:textId="d0b0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приказы Министра по чрезвычайным ситуациям Республики Казахстан от 20 августа 2021 года № 411 "Об утверждении перечня образовательных программ, реализуемых в специальном учебном заведении Министерства по чрезвычайным ситуациям Республики Казахстан" и исполняющего обязанности Министра по чрезвычайным ситуациям Республики Казахстан от 17 сентября 2021 года № 456 "Об утверждении правил приема на обучение в специальное учебное заведение Министерства по чрезвычайным ситуациям Республики Казахстан, реализующее образовательные программы послевузовского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3 августа 2022 года № 13. Зарегистрирован в Министерстве юстиции Республики Казахстан 8 августа 2022 года № 29045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Внести в некоторые приказы Министра по чрезвычайным ситуациям Республики Казахстан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20 августа 2021 года № 411 "Об утверждении перечня образовательных программ, реализуемых в специальном учебном заведении Министерства по чрезвычайным ситуациям Республики Казахстан" (зарегистрирован в Реестре государственной регистрации нормативных правовых актов № 24092):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образовательных программ, реализуемых в специальном учебном заведении Министерства по чрезвычайным ситуациям Республики Казахстан, утвержденном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"7М12302 - Пожарная безопасность" (научно-педагогическое направление)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6-1 и 6-2,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"7М12304 - Защита в чрезвычайных ситуациях" (научно-педагогическое направление)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"7М12305 - Защита в чрезвычайных ситуациях" (профильное направление)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национальной безопасности и военного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"8D12302 - Пожарная безопасность" (научно-педагогическое направление)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(PhD)/доктор национальной безопасности и военного дела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8, 9 и 10, следующего содержания: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"8D12303 - Пожарная безопасность" (профильное направление)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по профилю/доктор национальной безопасности и военного дела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"8D12304 - Защита в чрезвычайных ситуациях" (научно-педагогическое направление)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 (PhD)/доктор национальной безопасности и военного дела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"8D12305 - Защита в чрезвычайных ситуациях" (профильное направление)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по профилю/доктор национальной безопасности и военного дела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17 сентября 2021 года № 456 "Об утверждении правил приема на обучение в специальное учебное заведение Министерства по чрезвычайным ситуациям Республики Казахстан, реализующее образовательные программы послевузовского образования" (зарегистрирован в Реестре государственной регистрации нормативных правовых актов под № 24495):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магистратуру специального учебного заведения МЧС принимаются кандидаты на учебу, освоившие образовательные программы высшего образования и имеющие стаж практической работы в органах гражданской защиты не менее одного года.".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по чрезвычайным ситуациям Республики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