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4859" w14:textId="45a48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информации и общественного развития Республики Казахстан от 5 мая 2021 года № 153 "Об утверждении Правил размещения информации на интернет-портале оценки эффективности деятельности государственных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5 августа 2022 года № 307. Зарегистрирован в Министерстве юстиции Республики Казахстан 8 августа 2022 года № 29046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 п.</w:t>
      </w:r>
      <w:r>
        <w:rPr>
          <w:rFonts w:ascii="Times New Roman"/>
          <w:b w:val="false"/>
          <w:i w:val="false"/>
          <w:color w:val="ff0000"/>
          <w:sz w:val="28"/>
        </w:rPr>
        <w:t>4</w:t>
      </w:r>
    </w:p>
    <w:bookmarkStart w:name="z2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5 мая 2021 года № 153 "Об утверждении Правил размещения информации на интернет-портале оценки эффективности деятельности государственных органов" (зарегистрирован в Реестре государственной регистрации нормативных правовых актов Республики Казахстан за № 22713)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6-2 Закона Республики Казахстан "О доступе к информации"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информации на интернет-портале оценки эффективности деятельности государственных органов,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размещения информации на интернет-портале оценки эффективности деятельности государственных органов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6-2 Закона Республики Казахстан "О доступе к информации" и определяют порядок размещения информации на интернет-портале оценки эффективности деятельности государственных органов.";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информация с ограниченным доступом – информация, отнесенная к государственным секретам, личной, семейной, банковской, коммерческой тайне, тайне медицинского работника и (или) иным охраняемым законом тайнам, персональные данные ограниченного доступа, а также служебная информация с пометкой "Для служебного пользования";".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коммуникаций государства и общества Министерства информации и общественного развития Республики Казахстан в установленном законодательством порядке обеспечить: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информации и общественного развития Республики Казахстан;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предоставление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общественного 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0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Счетный комитет по контролю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исполнением республиканского бюджета</w:t>
      </w:r>
    </w:p>
    <w:p>
      <w:pPr>
        <w:spacing w:after="0"/>
        <w:ind w:left="0"/>
        <w:jc w:val="both"/>
      </w:pPr>
      <w:bookmarkStart w:name="z21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