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f068" w14:textId="715f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Первого заместителя Премьер-Министра Республики Казахстан – Министра финансов Республики Казахстан от 2 июля 2019 года № 674 "Об утверждении Правил предоставления государственной гарантии Республики Казахстан по поддержке экспорта"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8 августа 2022 года № 799. Зарегистрирован в Министерстве юстиции Республики Казахстан 9 августа 2022 года № 29057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 июля 2019 года № 674 "Об утверждении Правил предоставления государственной гарантии Республики Казахстан по поддержке экспорта"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225-1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государственной гарантии Республики Казахстан по поддержке экспорта,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предоставления государственной гарантии Республики Казахстан по поддержке экспорта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225-1 Бюджетного кодекса Республики Казахстан (далее – Бюджетный кодекс) и определяют порядок и условия предоставления государственной гарантии Республики Казахстан по поддержке экспорта.";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банк – юридическое лицо, являющееся коммерческой организацией, которое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банках и банковской деятельности в Республике Казахстан" правомочно осуществлять банковскую деятельность;";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уполномоченный орган в области регулирования внешнеторговой деятельности (далее – уполномоченный орган) – центральный исполнительный орган, осуществляющий руководство в сфере развития и продвижения экспорта несырьевых товаров и услуг, а также в пределах, предусмотренных законодательством Республики Казахстан, межотраслевую координацию в области регулирования внешнеторговой деятельности;";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отраслевое заключение уполномоченного органа (далее – отраслевое заключение) – заключение уполномоченного органа в области регулирования внешнеторговой деятельности на предмет соответствия приоритетам развития отрасли посредством предоставления Государственной гарантии соответствующей Национальной компании;";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заключение центрального уполномоченного органа по государственному планированию для предоставления Государственной гарантий (далее – заключение) – заключение центрального уполномоченного органа по государственному планированию на предмет целесообразности предоставления Государственной гарантии (ее влияния на экономику страны и соответствие стратегическим и (или) программным документам, подготовленное на основании положительного отраслевого заключения уполномоченного органа) Национальной компании;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заявка – обращение Национальной компании в адрес уполномоченного органа о предоставлении отраслевого заключения;";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получения отраслевого заключения Национальная компания направляет заявку в уполномоченный орган с приложением: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по Государственной гарантии, которая содержит сумму Государственной гарантии, срок ее действия, институциональную схему использования Государственной гарантии (информация обо всех участниках процесса, их взаимодействие);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о Национальной компании, которая содержит копии учредительных документов, а также документов, подтверждающих статус Национальной компании, план развития Национальной компании, рейтинговый отчет.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предоставления Национальной компанией указанных документов уполномоченным органом в течение 5 (пяти) рабочих дней заявка Национальной компании отклоняется без рассмотрения.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выдает в течение 15 (пятнадцати) рабочих дней отраслевое заключение со дня представления Национальной компанией заявки.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выдачи уполномоченным органом отрицательного отраслевого заключения, заявка Национальной компании отклоняется с указанием причин возврата для ее дальнейшей доработки в соответствии с Правилами определения суммы лимита предоставления государственной гарантии по поддержке экспорта,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2019 года № 489.";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4" w:id="2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2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2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интеграций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24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2022 года № 799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поддержке экспорта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предоставляемых национальной компанией, осуществляющей функции по поддержке экспорта, для получения государственной гарантии Республики Казахстан по поддержке экспорта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Положительное отраслевое заключение уполномоченного органа.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Положительное заключение центрального уполномоченного органа по государственному планированию.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Протоколы Республиканской бюджетной комиссии (при наличии).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Выписка об оплате единовременной платы (сбора) в размере 0,2 % от суммы государственной гарантии по поддержке экспорта.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Нотариально заверенные копии учредительных документов.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Сведение об отсутствии налоговой задолженности и просроченной задолженности в соответствии с кредитным отчетом, предоставляемым, согласно законодательству Республики Казахстан о кредитных бюро и формировании кредитных историй.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Выписка из Реестра акционеров национальной компании, осуществляющей функции по поддержке экспорта.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Копия документа, подтверждающего статус национальной компании.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