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6d62" w14:textId="3bd6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национальной экономики Республики Казахстан от 6 января 2015 года № 3 "Об утверждении форм заявлений для получения и переоформления лицензии и (или) приложения к лицензии, форм лицензий и (или) приложений к лицензиям" и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10 августа 2022 года № 54. Зарегистрирован в Министерстве юстиции Республики Казахстан 10 августа 2022 года № 29081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национальной экономики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3 "Об утверждении форм заявлений для получения и переоформления лицензии и (или) приложения к лицензии, форм лицензий и (или) приложений к лицензиям" (зарегистрирован в Реестре государственной регистрации нормативных правовых актов за № 10195):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 (зарегистрирован в Реестре государственной регистрации нормативных правовых актов за № 10194):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форму уведомления о начале или прекращении деятельности в качестве налогоплательщика, осуществляющего отдельные виды деятельности по производству бензина (кроме авиационного), дизельного топлива, газохола, бензанола, нефраса, смеси легких углеводородов, экологического топлива, оптовой и (или) розничной реализации бензина (кроме авиационного), дизельного топлива, газохола, бензанола, нефраса, смеси легких углеводородов, экологического топлива согласно приложению 3-6 к настоящему приказу;";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3-6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развития предпринимательства в установленном законодательством Республики Казахстан порядке обеспечить: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национальной экономики Республики Казахстан;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сведений об исполнении мероприятий, предусмотренных подпунктами 1) и 2) настоящего пункта.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национального экономики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науки и высшего образования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социальной защиты населения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Заявление юридического лица для получения лицензии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и (или) приложения к лицензии на занятие образовательной деятельностью</w:t>
      </w:r>
    </w:p>
    <w:bookmarkEnd w:id="2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7" w:id="25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иностранного юридического лица – в случае отсутствия бизнес-идентификационного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(указать полное наименование вида деятельности и (или) подвида (ов) деятельности)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/квалификация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 или специальность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или направление 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4" w:id="26"/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(страна – для иностранного юридического лица, почтовый индекс,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bookmarkStart w:name="z56" w:id="27"/>
      <w:r>
        <w:rPr>
          <w:rFonts w:ascii="Times New Roman"/>
          <w:b w:val="false"/>
          <w:i w:val="false"/>
          <w:color w:val="000000"/>
          <w:sz w:val="28"/>
        </w:rPr>
        <w:t>
      Адрес фактического местонахождения объекта организации образования для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осуществления подвида (ов)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(для организации образования, реализующих общеобразовательные учебные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начального образования, основного среднего образования, общего среднего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(на получение приложений к лицензии)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8" w:id="2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bookmarkStart w:name="z64" w:id="29"/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</w:p>
    <w:p>
      <w:pPr>
        <w:spacing w:after="0"/>
        <w:ind w:left="0"/>
        <w:jc w:val="both"/>
      </w:pPr>
      <w:bookmarkStart w:name="z65" w:id="30"/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и(или) подвидом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bookmarkStart w:name="z66" w:id="31"/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bookmarkStart w:name="z67" w:id="32"/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выдаче лицензии и(или) приложения к лицензии;</w:t>
      </w:r>
    </w:p>
    <w:p>
      <w:pPr>
        <w:spacing w:after="0"/>
        <w:ind w:left="0"/>
        <w:jc w:val="both"/>
      </w:pPr>
      <w:bookmarkStart w:name="z68" w:id="33"/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 "Правительство для граждан" (в случае 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через государственную корпорацию "Правительство для граждан").</w:t>
      </w:r>
    </w:p>
    <w:p>
      <w:pPr>
        <w:spacing w:after="0"/>
        <w:ind w:left="0"/>
        <w:jc w:val="both"/>
      </w:pPr>
      <w:bookmarkStart w:name="z69" w:id="34"/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(электронно-цифровая подпись) (фамилия, имя, отчество (при его наличии)</w:t>
      </w:r>
    </w:p>
    <w:bookmarkStart w:name="z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Заявление юридического лица для переоформления лицензии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и (или) приложения к лицензии на занятие образовательной деятельностью</w:t>
      </w:r>
    </w:p>
    <w:bookmarkEnd w:id="3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83" w:id="37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(полное наименование лицензиара)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85" w:id="38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наименование, местонахождение, бизнес-идентификационный номер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ица (в том числе иностранного юридического лица), бизнес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иностранного юридического лица – в случае отсутствия бизнес-идентификационного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у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87" w:id="39"/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(я) к лицензии (нужное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подчеркнуть) №__________ от "___" _________ 20___ года, выданную(ое) 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(номер 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лицензиара, выдавшего лицензию и (или) приложение(я) к лицензии)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89" w:id="40"/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(полное наименование вида деятельности и (или) подвида (ов) деятельности)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 или специальность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или направление 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0" w:id="41"/>
      <w:r>
        <w:rPr>
          <w:rFonts w:ascii="Times New Roman"/>
          <w:b w:val="false"/>
          <w:i w:val="false"/>
          <w:color w:val="000000"/>
          <w:sz w:val="28"/>
        </w:rPr>
        <w:t>
      1) реорганизация юридического лица-лицензиата в соответствии с порядком,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Закон) путем (укажите в соответствующей ячейке Х):</w:t>
      </w:r>
    </w:p>
    <w:p>
      <w:pPr>
        <w:spacing w:after="0"/>
        <w:ind w:left="0"/>
        <w:jc w:val="both"/>
      </w:pPr>
      <w:bookmarkStart w:name="z91" w:id="42"/>
      <w:r>
        <w:rPr>
          <w:rFonts w:ascii="Times New Roman"/>
          <w:b w:val="false"/>
          <w:i w:val="false"/>
          <w:color w:val="000000"/>
          <w:sz w:val="28"/>
        </w:rPr>
        <w:t>
      слияния __________________________________________________________________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__________________________________________________________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03" w:id="43"/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bookmarkStart w:name="z105" w:id="44"/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07" w:id="45"/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09" w:id="46"/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bookmarkStart w:name="z110" w:id="47"/>
      <w:r>
        <w:rPr>
          <w:rFonts w:ascii="Times New Roman"/>
          <w:b w:val="false"/>
          <w:i w:val="false"/>
          <w:color w:val="000000"/>
          <w:sz w:val="28"/>
        </w:rPr>
        <w:t>
      9) добровольного обращения лицензиата к лицензиару о прекращении действия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и (или) приложения к лицензии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"__________________________________" на бумажном носителе _____ (поставить знак 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случае, если необходимо получить лицензию на бумажном носителе)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12" w:id="48"/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 (стационарного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помещения)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14" w:id="49"/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(номер счета, наименование и местонахождение банка)</w:t>
      </w:r>
    </w:p>
    <w:bookmarkStart w:name="z11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дома/здания (стационарного помещения)</w:t>
      </w:r>
    </w:p>
    <w:bookmarkStart w:name="z11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51"/>
    <w:bookmarkStart w:name="z12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52"/>
    <w:p>
      <w:pPr>
        <w:spacing w:after="0"/>
        <w:ind w:left="0"/>
        <w:jc w:val="both"/>
      </w:pPr>
      <w:bookmarkStart w:name="z121" w:id="53"/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отказав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</w:p>
    <w:p>
      <w:pPr>
        <w:spacing w:after="0"/>
        <w:ind w:left="0"/>
        <w:jc w:val="both"/>
      </w:pPr>
      <w:bookmarkStart w:name="z122" w:id="54"/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и(или) подвидом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bookmarkStart w:name="z123" w:id="55"/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bookmarkStart w:name="z124" w:id="56"/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лицензии;</w:t>
      </w:r>
    </w:p>
    <w:p>
      <w:pPr>
        <w:spacing w:after="0"/>
        <w:ind w:left="0"/>
        <w:jc w:val="both"/>
      </w:pPr>
      <w:bookmarkStart w:name="z125" w:id="57"/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 "Правительство для граждан" (в случае 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через государственную корпорацию "Правительство для граждан").</w:t>
      </w:r>
    </w:p>
    <w:p>
      <w:pPr>
        <w:spacing w:after="0"/>
        <w:ind w:left="0"/>
        <w:jc w:val="both"/>
      </w:pPr>
      <w:bookmarkStart w:name="z126" w:id="58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(электронно-цифровая подпись) (фамилия, имя, отчество (при его наличии)</w:t>
      </w:r>
    </w:p>
    <w:bookmarkStart w:name="z12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Лицензия</w:t>
      </w:r>
    </w:p>
    <w:bookmarkEnd w:id="60"/>
    <w:bookmarkStart w:name="z14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 ___ года № _____________</w:t>
      </w:r>
    </w:p>
    <w:bookmarkEnd w:id="61"/>
    <w:p>
      <w:pPr>
        <w:spacing w:after="0"/>
        <w:ind w:left="0"/>
        <w:jc w:val="both"/>
      </w:pPr>
      <w:bookmarkStart w:name="z141" w:id="62"/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иностранного юридического лица – в случае отсутствия бизнес-идентификационного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у юридического лица/ полностью фамилия, имя, отчество (в случае наличия),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физического лица)</w:t>
      </w:r>
    </w:p>
    <w:p>
      <w:pPr>
        <w:spacing w:after="0"/>
        <w:ind w:left="0"/>
        <w:jc w:val="both"/>
      </w:pPr>
      <w:bookmarkStart w:name="z142" w:id="63"/>
      <w:r>
        <w:rPr>
          <w:rFonts w:ascii="Times New Roman"/>
          <w:b w:val="false"/>
          <w:i w:val="false"/>
          <w:color w:val="000000"/>
          <w:sz w:val="28"/>
        </w:rPr>
        <w:t>
      на занятие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(наименование лицензируемого вида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Казахстан "О разрешениях и уведомлениях")</w:t>
      </w:r>
    </w:p>
    <w:p>
      <w:pPr>
        <w:spacing w:after="0"/>
        <w:ind w:left="0"/>
        <w:jc w:val="both"/>
      </w:pPr>
      <w:bookmarkStart w:name="z144" w:id="64"/>
      <w:r>
        <w:rPr>
          <w:rFonts w:ascii="Times New Roman"/>
          <w:b w:val="false"/>
          <w:i w:val="false"/>
          <w:color w:val="000000"/>
          <w:sz w:val="28"/>
        </w:rPr>
        <w:t>
      Особые условия ___________________________________________________________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уведомлениях")</w:t>
      </w:r>
    </w:p>
    <w:p>
      <w:pPr>
        <w:spacing w:after="0"/>
        <w:ind w:left="0"/>
        <w:jc w:val="both"/>
      </w:pPr>
      <w:bookmarkStart w:name="z145" w:id="65"/>
      <w:r>
        <w:rPr>
          <w:rFonts w:ascii="Times New Roman"/>
          <w:b w:val="false"/>
          <w:i w:val="false"/>
          <w:color w:val="000000"/>
          <w:sz w:val="28"/>
        </w:rPr>
        <w:t>
      Примечание:______________________________________________________________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(отчуждаемость, класс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(фамилия, имя, отчество (в случае наличия)</w:t>
      </w:r>
    </w:p>
    <w:bookmarkStart w:name="z14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подпись (для лицензий на бумажных носителях)</w:t>
      </w:r>
    </w:p>
    <w:bookmarkEnd w:id="66"/>
    <w:bookmarkStart w:name="z14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первичной выдачи: "___" _________ _________ г.</w:t>
      </w:r>
    </w:p>
    <w:bookmarkEnd w:id="67"/>
    <w:bookmarkStart w:name="z15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___________________________________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Приложение к лицензии на занятие образовательной деятельностью</w:t>
      </w:r>
    </w:p>
    <w:bookmarkEnd w:id="69"/>
    <w:bookmarkStart w:name="z16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</w:t>
      </w:r>
    </w:p>
    <w:bookmarkEnd w:id="70"/>
    <w:bookmarkStart w:name="z16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лицензии ________________20__года</w:t>
      </w:r>
    </w:p>
    <w:bookmarkEnd w:id="71"/>
    <w:bookmarkStart w:name="z16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Подвид(ы) лицензируемого вида деятельности</w:t>
      </w:r>
    </w:p>
    <w:bookmarkEnd w:id="72"/>
    <w:p>
      <w:pPr>
        <w:spacing w:after="0"/>
        <w:ind w:left="0"/>
        <w:jc w:val="both"/>
      </w:pPr>
      <w:bookmarkStart w:name="z165" w:id="7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(наименование подвида лицензируемого вида деятельности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 или Специальность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и/или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6" w:id="74"/>
      <w:r>
        <w:rPr>
          <w:rFonts w:ascii="Times New Roman"/>
          <w:b w:val="false"/>
          <w:i w:val="false"/>
          <w:color w:val="000000"/>
          <w:sz w:val="28"/>
        </w:rPr>
        <w:t>
      Основание для выдачи______________________________________________________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(номер и дата приказа лицензиара о выдаче лицензии)</w:t>
      </w:r>
    </w:p>
    <w:p>
      <w:pPr>
        <w:spacing w:after="0"/>
        <w:ind w:left="0"/>
        <w:jc w:val="both"/>
      </w:pPr>
      <w:bookmarkStart w:name="z167" w:id="75"/>
      <w:r>
        <w:rPr>
          <w:rFonts w:ascii="Times New Roman"/>
          <w:b w:val="false"/>
          <w:i w:val="false"/>
          <w:color w:val="000000"/>
          <w:sz w:val="28"/>
        </w:rPr>
        <w:t>
      Лицензиат________________________________________________________________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иностранного юридического лица – в случае отсутствия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 у юридического лица/ полностью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наличия), индивидуальный идентификационный номер физического лица)</w:t>
      </w:r>
    </w:p>
    <w:bookmarkStart w:name="z16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</w:t>
      </w:r>
    </w:p>
    <w:bookmarkEnd w:id="76"/>
    <w:p>
      <w:pPr>
        <w:spacing w:after="0"/>
        <w:ind w:left="0"/>
        <w:jc w:val="both"/>
      </w:pPr>
      <w:bookmarkStart w:name="z169" w:id="7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 фактического местонахождения объекта организации образования для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подвида (ов) деятельности</w:t>
      </w:r>
    </w:p>
    <w:p>
      <w:pPr>
        <w:spacing w:after="0"/>
        <w:ind w:left="0"/>
        <w:jc w:val="both"/>
      </w:pPr>
      <w:bookmarkStart w:name="z170" w:id="78"/>
      <w:r>
        <w:rPr>
          <w:rFonts w:ascii="Times New Roman"/>
          <w:b w:val="false"/>
          <w:i w:val="false"/>
          <w:color w:val="000000"/>
          <w:sz w:val="28"/>
        </w:rPr>
        <w:t>
      (для организации образования, реализующих общеобразовательные учебные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начального образования, основного среднего образования, общего среднего образования)</w:t>
      </w:r>
    </w:p>
    <w:p>
      <w:pPr>
        <w:spacing w:after="0"/>
        <w:ind w:left="0"/>
        <w:jc w:val="both"/>
      </w:pPr>
      <w:bookmarkStart w:name="z171" w:id="79"/>
      <w:r>
        <w:rPr>
          <w:rFonts w:ascii="Times New Roman"/>
          <w:b w:val="false"/>
          <w:i w:val="false"/>
          <w:color w:val="000000"/>
          <w:sz w:val="28"/>
        </w:rPr>
        <w:t>
      Лицензиар ________________________________________________________________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(полное наименование органа, выдавшего приложение к лицензии)</w:t>
      </w:r>
    </w:p>
    <w:p>
      <w:pPr>
        <w:spacing w:after="0"/>
        <w:ind w:left="0"/>
        <w:jc w:val="both"/>
      </w:pPr>
      <w:bookmarkStart w:name="z172" w:id="80"/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 _________________________________________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(фамилия, имя, отчество (в случае наличия)</w:t>
      </w:r>
    </w:p>
    <w:bookmarkStart w:name="z17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подпись (для приложений на бумажных носителях)</w:t>
      </w:r>
    </w:p>
    <w:bookmarkEnd w:id="81"/>
    <w:bookmarkStart w:name="z17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приложения ______________________</w:t>
      </w:r>
    </w:p>
    <w:bookmarkEnd w:id="82"/>
    <w:bookmarkStart w:name="z17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__________________________</w:t>
      </w:r>
    </w:p>
    <w:bookmarkEnd w:id="83"/>
    <w:bookmarkStart w:name="z17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приложения ________________20___года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Уведомление о начале или прекращении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  деятельности в качестве налогоплательщика, осуществляющего отдельные виды</w:t>
      </w:r>
      <w:r>
        <w:br/>
      </w:r>
      <w:r>
        <w:rPr>
          <w:rFonts w:ascii="Times New Roman"/>
          <w:b/>
          <w:i w:val="false"/>
          <w:color w:val="000000"/>
        </w:rPr>
        <w:t xml:space="preserve">   деятельности по производству бензина (кроме авиационного), дизельного топлива,</w:t>
      </w:r>
      <w:r>
        <w:br/>
      </w:r>
      <w:r>
        <w:rPr>
          <w:rFonts w:ascii="Times New Roman"/>
          <w:b/>
          <w:i w:val="false"/>
          <w:color w:val="000000"/>
        </w:rPr>
        <w:t xml:space="preserve">  газохола, бензанола, нефраса, смеси легких углеводородов, экологического топлива;</w:t>
      </w:r>
      <w:r>
        <w:br/>
      </w:r>
      <w:r>
        <w:rPr>
          <w:rFonts w:ascii="Times New Roman"/>
          <w:b/>
          <w:i w:val="false"/>
          <w:color w:val="000000"/>
        </w:rPr>
        <w:t xml:space="preserve">   оптовой и (или) розничной реализации бензина (кроме авиационного), дизельного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топлива, газохола, бензанола, нефраса, смеси легких углеводородов,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экологического топлива</w:t>
      </w:r>
    </w:p>
    <w:bookmarkEnd w:id="85"/>
    <w:p>
      <w:pPr>
        <w:spacing w:after="0"/>
        <w:ind w:left="0"/>
        <w:jc w:val="both"/>
      </w:pPr>
      <w:bookmarkStart w:name="z189" w:id="86"/>
      <w:r>
        <w:rPr>
          <w:rFonts w:ascii="Times New Roman"/>
          <w:b w:val="false"/>
          <w:i w:val="false"/>
          <w:color w:val="000000"/>
          <w:sz w:val="28"/>
        </w:rPr>
        <w:t>
      1. В ____________________________________________________________________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(наименование органа государственных доходов)</w:t>
      </w:r>
    </w:p>
    <w:p>
      <w:pPr>
        <w:spacing w:after="0"/>
        <w:ind w:left="0"/>
        <w:jc w:val="both"/>
      </w:pPr>
      <w:bookmarkStart w:name="z190" w:id="87"/>
      <w:r>
        <w:rPr>
          <w:rFonts w:ascii="Times New Roman"/>
          <w:b w:val="false"/>
          <w:i w:val="false"/>
          <w:color w:val="000000"/>
          <w:sz w:val="28"/>
        </w:rPr>
        <w:t>
      2. Настоящим ____________________________________________________________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(Фамилия,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или наименование налогоплательщика (налогового агента)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(ИИН/БИН)___________________________________________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о:</w:t>
      </w:r>
    </w:p>
    <w:p>
      <w:pPr>
        <w:spacing w:after="0"/>
        <w:ind w:left="0"/>
        <w:jc w:val="both"/>
      </w:pPr>
      <w:bookmarkStart w:name="z191" w:id="88"/>
      <w:r>
        <w:rPr>
          <w:rFonts w:ascii="Times New Roman"/>
          <w:b w:val="false"/>
          <w:i w:val="false"/>
          <w:color w:val="000000"/>
          <w:sz w:val="28"/>
        </w:rPr>
        <w:t>
      ☐ начале деятельности в качестве налогоплательщика, осуществляющего отдельные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виды деятельности</w:t>
      </w:r>
    </w:p>
    <w:p>
      <w:pPr>
        <w:spacing w:after="0"/>
        <w:ind w:left="0"/>
        <w:jc w:val="both"/>
      </w:pPr>
      <w:bookmarkStart w:name="z192" w:id="89"/>
      <w:r>
        <w:rPr>
          <w:rFonts w:ascii="Times New Roman"/>
          <w:b w:val="false"/>
          <w:i w:val="false"/>
          <w:color w:val="000000"/>
          <w:sz w:val="28"/>
        </w:rPr>
        <w:t>
      ☐ прекращении деятельности в качестве налогоплательщика, осуществляющего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отдельные виды деятельности</w:t>
      </w:r>
    </w:p>
    <w:p>
      <w:pPr>
        <w:spacing w:after="0"/>
        <w:ind w:left="0"/>
        <w:jc w:val="both"/>
      </w:pPr>
      <w:bookmarkStart w:name="z193" w:id="90"/>
      <w:r>
        <w:rPr>
          <w:rFonts w:ascii="Times New Roman"/>
          <w:b w:val="false"/>
          <w:i w:val="false"/>
          <w:color w:val="000000"/>
          <w:sz w:val="28"/>
        </w:rPr>
        <w:t>
      ☐ изменении сведений об объектах налогообложения и (или) объектах, связанных с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налогообложением, указанных в уведомлении</w:t>
      </w:r>
    </w:p>
    <w:bookmarkStart w:name="z1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 деятельности</w:t>
      </w:r>
    </w:p>
    <w:bookmarkEnd w:id="91"/>
    <w:bookmarkStart w:name="z1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92"/>
    <w:bookmarkStart w:name="z1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</w:t>
      </w:r>
    </w:p>
    <w:bookmarkEnd w:id="93"/>
    <w:bookmarkStart w:name="z1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94"/>
    <w:bookmarkStart w:name="z1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оптовая и (или) розничная реализация с баз нефтепродуктов (резервуаров)</w:t>
      </w:r>
    </w:p>
    <w:bookmarkEnd w:id="95"/>
    <w:bookmarkStart w:name="z1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96"/>
    <w:bookmarkStart w:name="z2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оптовая реализация с баз нефтепродуктов (резервуаров)</w:t>
      </w:r>
    </w:p>
    <w:bookmarkEnd w:id="97"/>
    <w:bookmarkStart w:name="z2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98"/>
    <w:bookmarkStart w:name="z2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розничная реализация с баз нефтепродуктов (резервуаров)</w:t>
      </w:r>
    </w:p>
    <w:bookmarkEnd w:id="99"/>
    <w:bookmarkStart w:name="z2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00"/>
    <w:bookmarkStart w:name="z2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розничная реализация с автозаправочных станций</w:t>
      </w:r>
    </w:p>
    <w:bookmarkEnd w:id="101"/>
    <w:bookmarkStart w:name="z2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нефтепродукта:</w:t>
      </w:r>
    </w:p>
    <w:bookmarkEnd w:id="102"/>
    <w:bookmarkStart w:name="z2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03"/>
    <w:bookmarkStart w:name="z2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(кроме авиационного)</w:t>
      </w:r>
    </w:p>
    <w:bookmarkEnd w:id="104"/>
    <w:bookmarkStart w:name="z2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05"/>
    <w:bookmarkStart w:name="z2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дизельное топливо</w:t>
      </w:r>
    </w:p>
    <w:bookmarkEnd w:id="106"/>
    <w:bookmarkStart w:name="z2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07"/>
    <w:bookmarkStart w:name="z2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газохол</w:t>
      </w:r>
    </w:p>
    <w:bookmarkEnd w:id="108"/>
    <w:bookmarkStart w:name="z2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09"/>
    <w:bookmarkStart w:name="z2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бензанол</w:t>
      </w:r>
    </w:p>
    <w:bookmarkEnd w:id="110"/>
    <w:bookmarkStart w:name="z2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11"/>
    <w:bookmarkStart w:name="z2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нефрас</w:t>
      </w:r>
    </w:p>
    <w:bookmarkEnd w:id="112"/>
    <w:bookmarkStart w:name="z2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13"/>
    <w:bookmarkStart w:name="z2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смесь легких углеводородов</w:t>
      </w:r>
    </w:p>
    <w:bookmarkEnd w:id="114"/>
    <w:bookmarkStart w:name="z2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15"/>
    <w:bookmarkStart w:name="z2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экологическое топливо</w:t>
      </w:r>
    </w:p>
    <w:bookmarkEnd w:id="116"/>
    <w:bookmarkStart w:name="z2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 Представленные приложения: приложение к уведомлению</w:t>
      </w:r>
    </w:p>
    <w:bookmarkEnd w:id="117"/>
    <w:bookmarkStart w:name="z2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8"/>
    <w:bookmarkStart w:name="z2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Местонахождение объекта:</w:t>
      </w:r>
    </w:p>
    <w:bookmarkEnd w:id="119"/>
    <w:bookmarkStart w:name="z2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_____________________________________________________________</w:t>
      </w:r>
    </w:p>
    <w:bookmarkEnd w:id="120"/>
    <w:bookmarkStart w:name="z2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________________________________________________________</w:t>
      </w:r>
    </w:p>
    <w:bookmarkEnd w:id="121"/>
    <w:bookmarkStart w:name="z2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(село) _______________________________________________________</w:t>
      </w:r>
    </w:p>
    <w:bookmarkEnd w:id="122"/>
    <w:bookmarkStart w:name="z2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 __________________________________________________</w:t>
      </w:r>
    </w:p>
    <w:bookmarkEnd w:id="123"/>
    <w:bookmarkStart w:name="z2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здания ________________________________________________________</w:t>
      </w:r>
    </w:p>
    <w:bookmarkEnd w:id="124"/>
    <w:bookmarkStart w:name="z2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автозаправочной станции _________________________________</w:t>
      </w:r>
    </w:p>
    <w:bookmarkEnd w:id="125"/>
    <w:bookmarkStart w:name="z2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базы нефтепродуктов _____________________________________</w:t>
      </w:r>
    </w:p>
    <w:bookmarkEnd w:id="126"/>
    <w:bookmarkStart w:name="z2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производителя нефтепродуктов_____________________________</w:t>
      </w:r>
    </w:p>
    <w:bookmarkEnd w:id="127"/>
    <w:bookmarkStart w:name="z2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поставщиком нефти)</w:t>
      </w:r>
    </w:p>
    <w:bookmarkEnd w:id="128"/>
    <w:p>
      <w:pPr>
        <w:spacing w:after="0"/>
        <w:ind w:left="0"/>
        <w:jc w:val="both"/>
      </w:pPr>
      <w:bookmarkStart w:name="z232" w:id="129"/>
      <w:r>
        <w:rPr>
          <w:rFonts w:ascii="Times New Roman"/>
          <w:b w:val="false"/>
          <w:i w:val="false"/>
          <w:color w:val="000000"/>
          <w:sz w:val="28"/>
        </w:rPr>
        <w:t>
      6. По договору переработки нефти поставщика нефти с производителем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нефтепродуктов</w:t>
      </w:r>
    </w:p>
    <w:bookmarkStart w:name="z2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30"/>
    <w:p>
      <w:pPr>
        <w:spacing w:after="0"/>
        <w:ind w:left="0"/>
        <w:jc w:val="both"/>
      </w:pPr>
      <w:bookmarkStart w:name="z234" w:id="131"/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договоре переработки нефти поставщика нефти с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производителем нефтепродуктов:</w:t>
      </w:r>
    </w:p>
    <w:bookmarkStart w:name="z2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договора ____________________________________________________</w:t>
      </w:r>
    </w:p>
    <w:bookmarkEnd w:id="132"/>
    <w:bookmarkStart w:name="z2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заключения договора "___" _________ 20__ года</w:t>
      </w:r>
    </w:p>
    <w:bookmarkEnd w:id="133"/>
    <w:bookmarkStart w:name="z2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действия договора с "___" ______20__ года по "___" ____20____ года</w:t>
      </w:r>
    </w:p>
    <w:bookmarkEnd w:id="134"/>
    <w:p>
      <w:pPr>
        <w:spacing w:after="0"/>
        <w:ind w:left="0"/>
        <w:jc w:val="both"/>
      </w:pPr>
      <w:bookmarkStart w:name="z238" w:id="135"/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договоре переработки нефти и (или) газового конденсата или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приложении (спецификации) к договору с производителем нефтепродуктов:</w:t>
      </w:r>
    </w:p>
    <w:bookmarkStart w:name="z2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объемы нефти и (или) газового конденсата, тонны (всего):________________</w:t>
      </w:r>
    </w:p>
    <w:bookmarkEnd w:id="136"/>
    <w:bookmarkStart w:name="z2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 выхода бензина (кроме авиационного), тонны (всего): ____________</w:t>
      </w:r>
    </w:p>
    <w:bookmarkEnd w:id="137"/>
    <w:bookmarkStart w:name="z2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объемы выхода дизельного топлива, тонны (всего): _____________________</w:t>
      </w:r>
    </w:p>
    <w:bookmarkEnd w:id="138"/>
    <w:bookmarkStart w:name="z2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объемы выхода газохола, тонны (всего): _______________________________</w:t>
      </w:r>
    </w:p>
    <w:bookmarkEnd w:id="139"/>
    <w:bookmarkStart w:name="z2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объемы выхода бензанола, тонны (всего): ______________________________</w:t>
      </w:r>
    </w:p>
    <w:bookmarkEnd w:id="140"/>
    <w:bookmarkStart w:name="z2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объемы выхода нефраса, тонны (всего): ________________________________</w:t>
      </w:r>
    </w:p>
    <w:bookmarkEnd w:id="141"/>
    <w:bookmarkStart w:name="z2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объемы выхода смеси легких углеводородов, тонны (всего): _______________</w:t>
      </w:r>
    </w:p>
    <w:bookmarkEnd w:id="142"/>
    <w:bookmarkStart w:name="z2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объемы выхода экологического топливо, тонны (всего): ___________________</w:t>
      </w:r>
    </w:p>
    <w:bookmarkEnd w:id="143"/>
    <w:bookmarkStart w:name="z2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договору поручения</w:t>
      </w:r>
    </w:p>
    <w:bookmarkEnd w:id="144"/>
    <w:bookmarkStart w:name="z2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45"/>
    <w:bookmarkStart w:name="z2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договоре поручения:</w:t>
      </w:r>
    </w:p>
    <w:bookmarkEnd w:id="146"/>
    <w:bookmarkStart w:name="z2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владельца автозаправочной станции __________________________</w:t>
      </w:r>
    </w:p>
    <w:bookmarkEnd w:id="147"/>
    <w:bookmarkStart w:name="z2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договора ________________________________________________________</w:t>
      </w:r>
    </w:p>
    <w:bookmarkEnd w:id="148"/>
    <w:bookmarkStart w:name="z2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заключения договора "___" _________ 20__ года</w:t>
      </w:r>
    </w:p>
    <w:bookmarkEnd w:id="149"/>
    <w:bookmarkStart w:name="z2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действия договора с "___" _______ 20__ года по "___" ____20__ года</w:t>
      </w:r>
    </w:p>
    <w:bookmarkEnd w:id="150"/>
    <w:bookmarkStart w:name="z2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Резервуары (емкости) находящиеся:</w:t>
      </w:r>
    </w:p>
    <w:bookmarkEnd w:id="151"/>
    <w:bookmarkStart w:name="z2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52"/>
    <w:bookmarkStart w:name="z2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праве собственности </w:t>
      </w:r>
    </w:p>
    <w:bookmarkEnd w:id="153"/>
    <w:bookmarkStart w:name="z2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54"/>
    <w:bookmarkStart w:name="z2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договору аренды</w:t>
      </w:r>
    </w:p>
    <w:bookmarkEnd w:id="155"/>
    <w:bookmarkStart w:name="z2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56"/>
    <w:bookmarkStart w:name="z2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договору переработки нефти поставщика нефти с производителем нефтепродуктов</w:t>
      </w:r>
    </w:p>
    <w:bookmarkEnd w:id="157"/>
    <w:bookmarkStart w:name="z2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тип емкости:</w:t>
      </w:r>
    </w:p>
    <w:bookmarkEnd w:id="158"/>
    <w:bookmarkStart w:name="z2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 стационарный</w:t>
      </w:r>
    </w:p>
    <w:bookmarkEnd w:id="159"/>
    <w:bookmarkStart w:name="z2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 передвижной</w:t>
      </w:r>
    </w:p>
    <w:bookmarkEnd w:id="160"/>
    <w:bookmarkStart w:name="z2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техническая характеристика емкостей: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нефтепродукта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(всего)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емкостей,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 (всего)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(кроме авиацонного)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легких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топливо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(если количество емкостей больше 1 заполняется приложение к уведомлению)</w:t>
      </w:r>
    </w:p>
    <w:bookmarkEnd w:id="162"/>
    <w:bookmarkStart w:name="z2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передвижном типе емкости:</w:t>
      </w:r>
    </w:p>
    <w:bookmarkEnd w:id="163"/>
    <w:bookmarkStart w:name="z2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регистрационный номерной знак транспортного средства и (или)</w:t>
      </w:r>
    </w:p>
    <w:bookmarkEnd w:id="164"/>
    <w:bookmarkStart w:name="z2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прицепа_____________________________________________________________</w:t>
      </w:r>
    </w:p>
    <w:bookmarkEnd w:id="165"/>
    <w:bookmarkStart w:name="z2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 транспортного средства __________________________________________</w:t>
      </w:r>
    </w:p>
    <w:bookmarkEnd w:id="166"/>
    <w:bookmarkStart w:name="z2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об автозаправочной станции:</w:t>
      </w:r>
    </w:p>
    <w:bookmarkEnd w:id="167"/>
    <w:bookmarkStart w:name="z2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68"/>
    <w:bookmarkStart w:name="z2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</w:t>
      </w:r>
    </w:p>
    <w:bookmarkEnd w:id="169"/>
    <w:bookmarkStart w:name="z2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70"/>
    <w:bookmarkStart w:name="z2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договору аренды</w:t>
      </w:r>
    </w:p>
    <w:bookmarkEnd w:id="171"/>
    <w:bookmarkStart w:name="z2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72"/>
    <w:bookmarkStart w:name="z2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договору поручения</w:t>
      </w:r>
    </w:p>
    <w:bookmarkEnd w:id="173"/>
    <w:bookmarkStart w:name="z2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тип автозаправочной станции:</w:t>
      </w:r>
    </w:p>
    <w:bookmarkEnd w:id="174"/>
    <w:bookmarkStart w:name="z2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75"/>
    <w:bookmarkStart w:name="z2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стационарная </w:t>
      </w:r>
    </w:p>
    <w:bookmarkEnd w:id="176"/>
    <w:bookmarkStart w:name="z2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77"/>
    <w:bookmarkStart w:name="z2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контейнерная </w:t>
      </w:r>
    </w:p>
    <w:bookmarkEnd w:id="178"/>
    <w:bookmarkStart w:name="z2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79"/>
    <w:bookmarkStart w:name="z2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передвижная</w:t>
      </w:r>
    </w:p>
    <w:bookmarkEnd w:id="180"/>
    <w:bookmarkStart w:name="z2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емкости:</w:t>
      </w:r>
    </w:p>
    <w:bookmarkEnd w:id="181"/>
    <w:bookmarkStart w:name="z2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емкостей, штук (всего)_______________________</w:t>
      </w:r>
    </w:p>
    <w:bookmarkEnd w:id="182"/>
    <w:bookmarkStart w:name="z2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емкостей, тонн (всего)____________________________</w:t>
      </w:r>
    </w:p>
    <w:bookmarkEnd w:id="183"/>
    <w:bookmarkStart w:name="z2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топливо-раздаточных колонок, штук _________</w:t>
      </w:r>
    </w:p>
    <w:bookmarkEnd w:id="184"/>
    <w:bookmarkStart w:name="z2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заправочных пистолетов, штук ______________</w:t>
      </w:r>
    </w:p>
    <w:bookmarkEnd w:id="185"/>
    <w:bookmarkStart w:name="z2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передвижном типе автозаправочной станции:</w:t>
      </w:r>
    </w:p>
    <w:bookmarkEnd w:id="186"/>
    <w:bookmarkStart w:name="z2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регистрационный номерной знак транспортного средства</w:t>
      </w:r>
    </w:p>
    <w:bookmarkEnd w:id="187"/>
    <w:bookmarkStart w:name="z2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88"/>
    <w:bookmarkStart w:name="z2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 транспортного средства __________________________________________</w:t>
      </w:r>
    </w:p>
    <w:bookmarkEnd w:id="189"/>
    <w:bookmarkStart w:name="z2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Сведения, указанные в акте на право собственности на земельный участок</w:t>
      </w:r>
    </w:p>
    <w:bookmarkEnd w:id="190"/>
    <w:bookmarkStart w:name="z2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 право постоянного землепользования):</w:t>
      </w:r>
    </w:p>
    <w:bookmarkEnd w:id="191"/>
    <w:bookmarkStart w:name="z2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акта ________________________________________________________</w:t>
      </w:r>
    </w:p>
    <w:bookmarkEnd w:id="192"/>
    <w:bookmarkStart w:name="z2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выдачи акта "___" _________ 20__ года</w:t>
      </w:r>
    </w:p>
    <w:bookmarkEnd w:id="193"/>
    <w:bookmarkStart w:name="z2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площадь земельного участка, кв. м ____________________________________</w:t>
      </w:r>
    </w:p>
    <w:bookmarkEnd w:id="194"/>
    <w:bookmarkStart w:name="z2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кадастровый номер земельного участка ________________________________</w:t>
      </w:r>
    </w:p>
    <w:bookmarkEnd w:id="195"/>
    <w:bookmarkStart w:name="z2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Сведения, указанные в договоре о временном землепользовании:</w:t>
      </w:r>
    </w:p>
    <w:bookmarkEnd w:id="196"/>
    <w:bookmarkStart w:name="z3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временного землепользования:</w:t>
      </w:r>
    </w:p>
    <w:bookmarkEnd w:id="197"/>
    <w:bookmarkStart w:name="z3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198"/>
    <w:bookmarkStart w:name="z3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возмездное </w:t>
      </w:r>
    </w:p>
    <w:bookmarkEnd w:id="199"/>
    <w:bookmarkStart w:name="z3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200"/>
    <w:bookmarkStart w:name="z3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безвозмездное</w:t>
      </w:r>
    </w:p>
    <w:bookmarkEnd w:id="201"/>
    <w:bookmarkStart w:name="z3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договора ____________________________________________________</w:t>
      </w:r>
    </w:p>
    <w:bookmarkEnd w:id="202"/>
    <w:bookmarkStart w:name="z3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заключения договора "___" _________ 20__ года</w:t>
      </w:r>
    </w:p>
    <w:bookmarkEnd w:id="203"/>
    <w:bookmarkStart w:name="z3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действия договора с "___" _______ 20__ года по "___" ____20__ года</w:t>
      </w:r>
    </w:p>
    <w:bookmarkEnd w:id="204"/>
    <w:bookmarkStart w:name="z3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площадь земельного участка, кв.м_____________________________________</w:t>
      </w:r>
    </w:p>
    <w:bookmarkEnd w:id="205"/>
    <w:bookmarkStart w:name="z3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кадастровый номер земельного участка_________________________________</w:t>
      </w:r>
    </w:p>
    <w:bookmarkEnd w:id="206"/>
    <w:bookmarkStart w:name="z3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ИИН/БИН арендодателя _____________________________________________</w:t>
      </w:r>
    </w:p>
    <w:bookmarkEnd w:id="207"/>
    <w:p>
      <w:pPr>
        <w:spacing w:after="0"/>
        <w:ind w:left="0"/>
        <w:jc w:val="both"/>
      </w:pPr>
      <w:bookmarkStart w:name="z311" w:id="208"/>
      <w:r>
        <w:rPr>
          <w:rFonts w:ascii="Times New Roman"/>
          <w:b w:val="false"/>
          <w:i w:val="false"/>
          <w:color w:val="000000"/>
          <w:sz w:val="28"/>
        </w:rPr>
        <w:t>
      8) Фамилия, имя, отчество (если оно указано в документе, удостоверяющем личность)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арендодателя _______________________________</w:t>
      </w:r>
    </w:p>
    <w:p>
      <w:pPr>
        <w:spacing w:after="0"/>
        <w:ind w:left="0"/>
        <w:jc w:val="both"/>
      </w:pPr>
      <w:bookmarkStart w:name="z313" w:id="209"/>
      <w:r>
        <w:rPr>
          <w:rFonts w:ascii="Times New Roman"/>
          <w:b w:val="false"/>
          <w:i w:val="false"/>
          <w:color w:val="000000"/>
          <w:sz w:val="28"/>
        </w:rPr>
        <w:t>
      12. Сведения, указанные в свидетельстве о государственной регистрации прав на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недвижимое имущество:</w:t>
      </w:r>
    </w:p>
    <w:bookmarkStart w:name="z3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свидетельства _______________________________________________</w:t>
      </w:r>
    </w:p>
    <w:bookmarkEnd w:id="210"/>
    <w:bookmarkStart w:name="z3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выдачи свидетельства "___" _________ 20__ года</w:t>
      </w:r>
    </w:p>
    <w:bookmarkEnd w:id="211"/>
    <w:bookmarkStart w:name="z3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площадь помещения, кв.м____________________________________________</w:t>
      </w:r>
    </w:p>
    <w:bookmarkEnd w:id="212"/>
    <w:bookmarkStart w:name="z3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Сведения, указанные в договоре аренды недвижимого имущества:</w:t>
      </w:r>
    </w:p>
    <w:bookmarkEnd w:id="213"/>
    <w:bookmarkStart w:name="z3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договора ____________________________________________________</w:t>
      </w:r>
    </w:p>
    <w:bookmarkEnd w:id="214"/>
    <w:bookmarkStart w:name="z3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заключения договора "___" ________ 20__ года</w:t>
      </w:r>
    </w:p>
    <w:bookmarkEnd w:id="215"/>
    <w:bookmarkStart w:name="z3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действия договора с "___" _______20__ года по "___" ____ 20__ года</w:t>
      </w:r>
    </w:p>
    <w:bookmarkEnd w:id="216"/>
    <w:bookmarkStart w:name="z3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площадь помещения, кв.м____________________________________________</w:t>
      </w:r>
    </w:p>
    <w:bookmarkEnd w:id="217"/>
    <w:bookmarkStart w:name="z3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ИИН/БИН арендодателя_____________________________________________</w:t>
      </w:r>
    </w:p>
    <w:bookmarkEnd w:id="218"/>
    <w:p>
      <w:pPr>
        <w:spacing w:after="0"/>
        <w:ind w:left="0"/>
        <w:jc w:val="both"/>
      </w:pPr>
      <w:bookmarkStart w:name="z323" w:id="219"/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(если оно указано в документе, удостоверяющем личность)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наименование арендодателя</w:t>
      </w:r>
    </w:p>
    <w:bookmarkStart w:name="z3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20"/>
    <w:bookmarkStart w:name="z3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уведомлению прилагаются копии следующих документов:</w:t>
      </w:r>
    </w:p>
    <w:bookmarkEnd w:id="221"/>
    <w:bookmarkStart w:name="z3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222"/>
    <w:bookmarkStart w:name="z3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право собственности производственного объекта производителя нефтепродуктов;</w:t>
      </w:r>
    </w:p>
    <w:bookmarkEnd w:id="223"/>
    <w:bookmarkStart w:name="z3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224"/>
    <w:bookmarkStart w:name="z3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аренды производственного объекта производителя нефтепродуктов;</w:t>
      </w:r>
    </w:p>
    <w:bookmarkEnd w:id="225"/>
    <w:bookmarkStart w:name="z3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226"/>
    <w:bookmarkStart w:name="z3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право собственности базы нефтепродуктов (резервуара);</w:t>
      </w:r>
    </w:p>
    <w:bookmarkEnd w:id="227"/>
    <w:bookmarkStart w:name="z3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228"/>
    <w:bookmarkStart w:name="z3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аренды базы нефтепродуктов (резервуара);</w:t>
      </w:r>
    </w:p>
    <w:bookmarkEnd w:id="229"/>
    <w:bookmarkStart w:name="z3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230"/>
    <w:bookmarkStart w:name="z3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право собственности автозаправочной станции;</w:t>
      </w:r>
    </w:p>
    <w:bookmarkEnd w:id="231"/>
    <w:bookmarkStart w:name="z3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232"/>
    <w:bookmarkStart w:name="z3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аренды автозаправочной станции;</w:t>
      </w:r>
    </w:p>
    <w:bookmarkEnd w:id="233"/>
    <w:bookmarkStart w:name="z3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234"/>
    <w:bookmarkStart w:name="z3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переработки нефти поставщика нефти с производителем нефтепродуктов;</w:t>
      </w:r>
    </w:p>
    <w:bookmarkEnd w:id="235"/>
    <w:bookmarkStart w:name="z3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236"/>
    <w:bookmarkStart w:name="z3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поручения с владельцем автозаправочной станции</w:t>
      </w:r>
    </w:p>
    <w:bookmarkEnd w:id="237"/>
    <w:bookmarkStart w:name="z3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Подавая данное уведомление, заявитель:</w:t>
      </w:r>
    </w:p>
    <w:bookmarkEnd w:id="238"/>
    <w:p>
      <w:pPr>
        <w:spacing w:after="0"/>
        <w:ind w:left="0"/>
        <w:jc w:val="both"/>
      </w:pPr>
      <w:bookmarkStart w:name="z343" w:id="239"/>
      <w:r>
        <w:rPr>
          <w:rFonts w:ascii="Times New Roman"/>
          <w:b w:val="false"/>
          <w:i w:val="false"/>
          <w:color w:val="000000"/>
          <w:sz w:val="28"/>
        </w:rPr>
        <w:t>
      подтверждает, что указанные в уведомлении данные являются официальными и на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них может быть направлена любая информация по вопросам осуществления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действия;</w:t>
      </w:r>
    </w:p>
    <w:p>
      <w:pPr>
        <w:spacing w:after="0"/>
        <w:ind w:left="0"/>
        <w:jc w:val="both"/>
      </w:pPr>
      <w:bookmarkStart w:name="z344" w:id="240"/>
      <w:r>
        <w:rPr>
          <w:rFonts w:ascii="Times New Roman"/>
          <w:b w:val="false"/>
          <w:i w:val="false"/>
          <w:color w:val="000000"/>
          <w:sz w:val="28"/>
        </w:rPr>
        <w:t>
      подтверждает, что все прилагаемые документы соответствуют действительности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являются действительными;</w:t>
      </w:r>
    </w:p>
    <w:bookmarkStart w:name="z3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на сбор и обработку персональных данных, представленных в настоящем уведомлении;</w:t>
      </w:r>
    </w:p>
    <w:bookmarkEnd w:id="241"/>
    <w:p>
      <w:pPr>
        <w:spacing w:after="0"/>
        <w:ind w:left="0"/>
        <w:jc w:val="both"/>
      </w:pPr>
      <w:bookmarkStart w:name="z346" w:id="242"/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в соответствии с законами Республики Казахстан за достоверность и полноту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указанных в настоящем уведомлении.</w:t>
      </w:r>
    </w:p>
    <w:p>
      <w:pPr>
        <w:spacing w:after="0"/>
        <w:ind w:left="0"/>
        <w:jc w:val="both"/>
      </w:pPr>
      <w:bookmarkStart w:name="z347" w:id="243"/>
      <w:r>
        <w:rPr>
          <w:rFonts w:ascii="Times New Roman"/>
          <w:b w:val="false"/>
          <w:i w:val="false"/>
          <w:color w:val="000000"/>
          <w:sz w:val="28"/>
        </w:rPr>
        <w:t>
      16. Заявитель_______________________________________ ___________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(Фамилия, имя, отчество (если оно указано в документе,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удостоверяющем личность)</w:t>
      </w:r>
    </w:p>
    <w:bookmarkStart w:name="z3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</w:t>
      </w:r>
    </w:p>
    <w:bookmarkEnd w:id="244"/>
    <w:bookmarkStart w:name="z3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подачи: "___" ____________20__ года "__" час "__" мин</w:t>
      </w:r>
    </w:p>
    <w:bookmarkEnd w:id="245"/>
    <w:p>
      <w:pPr>
        <w:spacing w:after="0"/>
        <w:ind w:left="0"/>
        <w:jc w:val="both"/>
      </w:pPr>
      <w:bookmarkStart w:name="z350" w:id="246"/>
      <w:r>
        <w:rPr>
          <w:rFonts w:ascii="Times New Roman"/>
          <w:b w:val="false"/>
          <w:i w:val="false"/>
          <w:color w:val="000000"/>
          <w:sz w:val="28"/>
        </w:rPr>
        <w:t>
      17. Дата почтового штемпеля "___" ____________20__ года (заполняется в случае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подачи уведомления по почте)</w:t>
      </w:r>
    </w:p>
    <w:bookmarkStart w:name="z3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номер текущего листа</w:t>
      </w:r>
    </w:p>
    <w:bookmarkEnd w:id="247"/>
    <w:p>
      <w:pPr>
        <w:spacing w:after="0"/>
        <w:ind w:left="0"/>
        <w:jc w:val="both"/>
      </w:pPr>
      <w:bookmarkStart w:name="z352" w:id="248"/>
      <w:r>
        <w:rPr>
          <w:rFonts w:ascii="Times New Roman"/>
          <w:b w:val="false"/>
          <w:i w:val="false"/>
          <w:color w:val="000000"/>
          <w:sz w:val="28"/>
        </w:rPr>
        <w:t>
      Приложение к уведомлению о начале или прекращении деятельности в качестве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налогоплательщика, осуществляющего отдельные виды деятельности по производству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бензина (кроме авиационного), дизельного топлива, газохола, бензанола, нефраса, смеси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легких углеводородов, экологического топлива, оптовой и (или) розничной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бензина (кроме авиационного), дизельного топлива, газохола, бензанола, нефраса, смеси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легких углеводородов, экологического топлива</w:t>
      </w:r>
    </w:p>
    <w:bookmarkStart w:name="z3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(ИИН/БИН) ____________________________</w:t>
      </w:r>
    </w:p>
    <w:bookmarkEnd w:id="249"/>
    <w:bookmarkStart w:name="z3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листов _______</w:t>
      </w:r>
    </w:p>
    <w:bookmarkEnd w:id="250"/>
    <w:bookmarkStart w:name="z3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емкостях</w:t>
      </w:r>
    </w:p>
    <w:bookmarkEnd w:id="251"/>
    <w:bookmarkStart w:name="z3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252"/>
    <w:bookmarkStart w:name="z3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праве собственности </w:t>
      </w:r>
    </w:p>
    <w:bookmarkEnd w:id="253"/>
    <w:bookmarkStart w:name="z3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254"/>
    <w:bookmarkStart w:name="z3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договору аренды</w:t>
      </w:r>
    </w:p>
    <w:bookmarkEnd w:id="255"/>
    <w:bookmarkStart w:name="z3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</w:t>
      </w:r>
    </w:p>
    <w:bookmarkEnd w:id="256"/>
    <w:bookmarkStart w:name="z3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договору переработки нефти поставщика нефти с производителем нефтепродуктов </w:t>
      </w:r>
    </w:p>
    <w:bookmarkEnd w:id="257"/>
    <w:bookmarkStart w:name="z3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нефтепродукта: бензин (кроме авиационного)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емкостей, штук (всего)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емкостей, тонн (всего)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(вместимость) емкости, тонны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60"/>
          <w:p>
            <w:pPr>
              <w:spacing w:after="20"/>
              <w:ind w:left="20"/>
              <w:jc w:val="both"/>
            </w:pPr>
          </w:p>
          <w:bookmarkEnd w:id="26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61"/>
          <w:p>
            <w:pPr>
              <w:spacing w:after="20"/>
              <w:ind w:left="20"/>
              <w:jc w:val="both"/>
            </w:pPr>
          </w:p>
          <w:bookmarkEnd w:id="26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нефтепродукта: дизельное топливо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емкостей, штук (всего)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емкостей, тонн (всего)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(вместимость) емкости, тонны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64"/>
          <w:p>
            <w:pPr>
              <w:spacing w:after="20"/>
              <w:ind w:left="20"/>
              <w:jc w:val="both"/>
            </w:pPr>
          </w:p>
          <w:bookmarkEnd w:id="26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65"/>
          <w:p>
            <w:pPr>
              <w:spacing w:after="20"/>
              <w:ind w:left="20"/>
              <w:jc w:val="both"/>
            </w:pPr>
          </w:p>
          <w:bookmarkEnd w:id="26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нефтепродукта: газохол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емкостей, штук (всего)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емкостей, тонн (всего)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(вместимость) емкости, тонны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68"/>
          <w:p>
            <w:pPr>
              <w:spacing w:after="20"/>
              <w:ind w:left="20"/>
              <w:jc w:val="both"/>
            </w:pPr>
          </w:p>
          <w:bookmarkEnd w:id="26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69"/>
          <w:p>
            <w:pPr>
              <w:spacing w:after="20"/>
              <w:ind w:left="20"/>
              <w:jc w:val="both"/>
            </w:pPr>
          </w:p>
          <w:bookmarkEnd w:id="26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нефтепродукта: бензанол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емкостей, штук (всего)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емкостей, тонн (всего)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(вместимость) емкости, тонны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72"/>
          <w:p>
            <w:pPr>
              <w:spacing w:after="20"/>
              <w:ind w:left="20"/>
              <w:jc w:val="both"/>
            </w:pPr>
          </w:p>
          <w:bookmarkEnd w:id="27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73"/>
          <w:p>
            <w:pPr>
              <w:spacing w:after="20"/>
              <w:ind w:left="20"/>
              <w:jc w:val="both"/>
            </w:pPr>
          </w:p>
          <w:bookmarkEnd w:id="27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нефтепродукта: нефрас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емкостей, штук (всего)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емкостей, тонн (всего)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(вместимость) емкости, тонны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76"/>
          <w:p>
            <w:pPr>
              <w:spacing w:after="20"/>
              <w:ind w:left="20"/>
              <w:jc w:val="both"/>
            </w:pPr>
          </w:p>
          <w:bookmarkEnd w:id="27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77"/>
          <w:p>
            <w:pPr>
              <w:spacing w:after="20"/>
              <w:ind w:left="20"/>
              <w:jc w:val="both"/>
            </w:pPr>
          </w:p>
          <w:bookmarkEnd w:id="27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нефтепродукта: смесь легких углеводородов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емкостей, штук (всего)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емкостей, тонн (всего)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(вместимость) емкости, тонны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80"/>
          <w:p>
            <w:pPr>
              <w:spacing w:after="20"/>
              <w:ind w:left="20"/>
              <w:jc w:val="both"/>
            </w:pPr>
          </w:p>
          <w:bookmarkEnd w:id="28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81"/>
          <w:p>
            <w:pPr>
              <w:spacing w:after="20"/>
              <w:ind w:left="20"/>
              <w:jc w:val="both"/>
            </w:pPr>
          </w:p>
          <w:bookmarkEnd w:id="28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нефтепродукта: экологическое топливо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емкостей, штук (всего)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емкостей, тонн (всего)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(вместимость) емкости, тонны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84"/>
          <w:p>
            <w:pPr>
              <w:spacing w:after="20"/>
              <w:ind w:left="20"/>
              <w:jc w:val="both"/>
            </w:pPr>
          </w:p>
          <w:bookmarkEnd w:id="28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28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85"/>
          <w:p>
            <w:pPr>
              <w:spacing w:after="20"/>
              <w:ind w:left="20"/>
              <w:jc w:val="both"/>
            </w:pPr>
          </w:p>
          <w:bookmarkEnd w:id="28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11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3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Уведомление о начале или прекращении эксплуатации радиоэлектронных средств</w:t>
      </w:r>
    </w:p>
    <w:bookmarkEnd w:id="286"/>
    <w:p>
      <w:pPr>
        <w:spacing w:after="0"/>
        <w:ind w:left="0"/>
        <w:jc w:val="both"/>
      </w:pPr>
      <w:bookmarkStart w:name="z514" w:id="287"/>
      <w:r>
        <w:rPr>
          <w:rFonts w:ascii="Times New Roman"/>
          <w:b w:val="false"/>
          <w:i w:val="false"/>
          <w:color w:val="000000"/>
          <w:sz w:val="28"/>
        </w:rPr>
        <w:t>
      1. В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(полное наименование территориального государственного органа по месту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использования радиочастотного спектра)</w:t>
      </w:r>
    </w:p>
    <w:p>
      <w:pPr>
        <w:spacing w:after="0"/>
        <w:ind w:left="0"/>
        <w:jc w:val="both"/>
      </w:pPr>
      <w:bookmarkStart w:name="z518" w:id="288"/>
      <w:r>
        <w:rPr>
          <w:rFonts w:ascii="Times New Roman"/>
          <w:b w:val="false"/>
          <w:i w:val="false"/>
          <w:color w:val="000000"/>
          <w:sz w:val="28"/>
        </w:rPr>
        <w:t>
      2. Настоящим ______________________________________________________________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(полное наименование пользователя радиочастотного спектра,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бизнес-идентификационный номер юридического лица (при наличии) (в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филиала или представительства иностранного юридического лица),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идентификационный номер физического лица)</w:t>
      </w:r>
    </w:p>
    <w:bookmarkStart w:name="z52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о:</w:t>
      </w:r>
    </w:p>
    <w:bookmarkEnd w:id="289"/>
    <w:p>
      <w:pPr>
        <w:spacing w:after="0"/>
        <w:ind w:left="0"/>
        <w:jc w:val="both"/>
      </w:pPr>
      <w:bookmarkStart w:name="z523" w:id="290"/>
      <w:r>
        <w:rPr>
          <w:rFonts w:ascii="Times New Roman"/>
          <w:b w:val="false"/>
          <w:i w:val="false"/>
          <w:color w:val="000000"/>
          <w:sz w:val="28"/>
        </w:rPr>
        <w:t>
      начале осуществления деятельности по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прекращении осуществления деятельности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(указывается наименование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изменении:</w:t>
      </w:r>
    </w:p>
    <w:p>
      <w:pPr>
        <w:spacing w:after="0"/>
        <w:ind w:left="0"/>
        <w:jc w:val="both"/>
      </w:pPr>
      <w:bookmarkStart w:name="z527" w:id="291"/>
      <w:r>
        <w:rPr>
          <w:rFonts w:ascii="Times New Roman"/>
          <w:b w:val="false"/>
          <w:i w:val="false"/>
          <w:color w:val="000000"/>
          <w:sz w:val="28"/>
        </w:rPr>
        <w:t>
      юридического адреса физического лица _______________________________________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места нахождения юридического лица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адреса осуществления деятельности или действий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(в соответствующем поле ставится знак 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данных, указанных в уведомлении* ___________________________________________</w:t>
      </w:r>
    </w:p>
    <w:p>
      <w:pPr>
        <w:spacing w:after="0"/>
        <w:ind w:left="0"/>
        <w:jc w:val="both"/>
      </w:pPr>
      <w:bookmarkStart w:name="z531" w:id="292"/>
      <w:r>
        <w:rPr>
          <w:rFonts w:ascii="Times New Roman"/>
          <w:b w:val="false"/>
          <w:i w:val="false"/>
          <w:color w:val="000000"/>
          <w:sz w:val="28"/>
        </w:rPr>
        <w:t>
      3. Адрес места нахождения юридического лица/юридический адрес физического лица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(почтовый индекс, область, город, район, населенный пункт, улицы, номер дома,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(стационарного помещения)</w:t>
      </w:r>
    </w:p>
    <w:bookmarkStart w:name="z53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Электронная почта _________________________________________</w:t>
      </w:r>
    </w:p>
    <w:bookmarkEnd w:id="293"/>
    <w:bookmarkStart w:name="z53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Телефоны _________________________________________________</w:t>
      </w:r>
    </w:p>
    <w:bookmarkEnd w:id="294"/>
    <w:bookmarkStart w:name="z53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Факс ______________________________________________________</w:t>
      </w:r>
    </w:p>
    <w:bookmarkEnd w:id="295"/>
    <w:p>
      <w:pPr>
        <w:spacing w:after="0"/>
        <w:ind w:left="0"/>
        <w:jc w:val="both"/>
      </w:pPr>
      <w:bookmarkStart w:name="z536" w:id="296"/>
      <w:r>
        <w:rPr>
          <w:rFonts w:ascii="Times New Roman"/>
          <w:b w:val="false"/>
          <w:i w:val="false"/>
          <w:color w:val="000000"/>
          <w:sz w:val="28"/>
        </w:rPr>
        <w:t>
      7. Адрес (а) осуществления деятельности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(почтовый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район, населенный пункт, наименование улицы, номер дома, здания (стационарного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помещения)</w:t>
      </w:r>
    </w:p>
    <w:p>
      <w:pPr>
        <w:spacing w:after="0"/>
        <w:ind w:left="0"/>
        <w:jc w:val="both"/>
      </w:pPr>
      <w:bookmarkStart w:name="z539" w:id="297"/>
      <w:r>
        <w:rPr>
          <w:rFonts w:ascii="Times New Roman"/>
          <w:b w:val="false"/>
          <w:i w:val="false"/>
          <w:color w:val="000000"/>
          <w:sz w:val="28"/>
        </w:rPr>
        <w:t>
      8. Разрешения на использование радиочастотного спектра (в случае если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предусмотрено получение разрешения):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(№, дата выдачи и наименование уполномоченного органа, кем выдан документ)</w:t>
      </w:r>
    </w:p>
    <w:p>
      <w:pPr>
        <w:spacing w:after="0"/>
        <w:ind w:left="0"/>
        <w:jc w:val="both"/>
      </w:pPr>
      <w:bookmarkStart w:name="z541" w:id="298"/>
      <w:r>
        <w:rPr>
          <w:rFonts w:ascii="Times New Roman"/>
          <w:b w:val="false"/>
          <w:i w:val="false"/>
          <w:color w:val="000000"/>
          <w:sz w:val="28"/>
        </w:rPr>
        <w:t>
      9. Разрешения на использование радиочастотного спектра (в случае, совместного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РЧС):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(№, дата выдачи и наименование уполномоченного органа, кем выдан документ)</w:t>
      </w:r>
    </w:p>
    <w:p>
      <w:pPr>
        <w:spacing w:after="0"/>
        <w:ind w:left="0"/>
        <w:jc w:val="both"/>
      </w:pPr>
      <w:bookmarkStart w:name="z543" w:id="299"/>
      <w:r>
        <w:rPr>
          <w:rFonts w:ascii="Times New Roman"/>
          <w:b w:val="false"/>
          <w:i w:val="false"/>
          <w:color w:val="000000"/>
          <w:sz w:val="28"/>
        </w:rPr>
        <w:t>
      10. Наименование организации, с кем будет совместно использована частота: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(полное наименование пользователя радиочастотного спектра, бизнес-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дентификационный номер юридического лица)</w:t>
      </w:r>
    </w:p>
    <w:p>
      <w:pPr>
        <w:spacing w:after="0"/>
        <w:ind w:left="0"/>
        <w:jc w:val="both"/>
      </w:pPr>
      <w:bookmarkStart w:name="z545" w:id="300"/>
      <w:r>
        <w:rPr>
          <w:rFonts w:ascii="Times New Roman"/>
          <w:b w:val="false"/>
          <w:i w:val="false"/>
          <w:color w:val="000000"/>
          <w:sz w:val="28"/>
        </w:rPr>
        <w:t>
      11. Договор о совместном использовании радиочастотного спектра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(номер договора о совместном использовании радиочастотного спектра)</w:t>
      </w:r>
    </w:p>
    <w:p>
      <w:pPr>
        <w:spacing w:after="0"/>
        <w:ind w:left="0"/>
        <w:jc w:val="both"/>
      </w:pPr>
      <w:bookmarkStart w:name="z547" w:id="301"/>
      <w:r>
        <w:rPr>
          <w:rFonts w:ascii="Times New Roman"/>
          <w:b w:val="false"/>
          <w:i w:val="false"/>
          <w:color w:val="000000"/>
          <w:sz w:val="28"/>
        </w:rPr>
        <w:t>
      12. Сертификат или декларация соответствия на РЭС Республики Казахстан,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выданные при ввозе оборудования (в случае, если оборудование ввезено из государства-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участника Евразийского экономического союза, предоставляется сертификат и декларация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соответствия на РЭС государства-участника Евразийского экономического союза):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(№, дата выдачи и наименование организаций, кем выдан документ)</w:t>
      </w:r>
    </w:p>
    <w:p>
      <w:pPr>
        <w:spacing w:after="0"/>
        <w:ind w:left="0"/>
        <w:jc w:val="both"/>
      </w:pPr>
      <w:bookmarkStart w:name="z549" w:id="302"/>
      <w:r>
        <w:rPr>
          <w:rFonts w:ascii="Times New Roman"/>
          <w:b w:val="false"/>
          <w:i w:val="false"/>
          <w:color w:val="000000"/>
          <w:sz w:val="28"/>
        </w:rPr>
        <w:t>
      13. Заключение на проектную документацию, согласованное ведомством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в сфере санитарно-эпидемиологического благополучия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Санитарными правилами "Санитарно-эпидемиологические требования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радиотехническим объектам", утвержденными приказом Министра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28 февраля 2022 года № ҚР ДСМ-19 (в случае, если предусмотрено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оформление санитарно-эпидемиологического заключения на проектную документацию)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о том, что не предусмотрено оформление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на проектную документацию: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(№, дата выдачи документа и наименование организации, кем выдан документ)</w:t>
      </w:r>
    </w:p>
    <w:p>
      <w:pPr>
        <w:spacing w:after="0"/>
        <w:ind w:left="0"/>
        <w:jc w:val="both"/>
      </w:pPr>
      <w:bookmarkStart w:name="z551" w:id="303"/>
      <w:r>
        <w:rPr>
          <w:rFonts w:ascii="Times New Roman"/>
          <w:b w:val="false"/>
          <w:i w:val="false"/>
          <w:color w:val="000000"/>
          <w:sz w:val="28"/>
        </w:rPr>
        <w:t>
      14. Заключение электромагнитной совместимости на РЭС (в случае, если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предусмотрено получение заключения электромагнитной совместимости на РЭС):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(№, дата выдачи документа и наименование организации, кем выдан документ)</w:t>
      </w:r>
    </w:p>
    <w:p>
      <w:pPr>
        <w:spacing w:after="0"/>
        <w:ind w:left="0"/>
        <w:jc w:val="both"/>
      </w:pPr>
      <w:bookmarkStart w:name="z553" w:id="304"/>
      <w:r>
        <w:rPr>
          <w:rFonts w:ascii="Times New Roman"/>
          <w:b w:val="false"/>
          <w:i w:val="false"/>
          <w:color w:val="000000"/>
          <w:sz w:val="28"/>
        </w:rPr>
        <w:t>
      15. Настоящим уведомляю о начале эксплуатации РЭС по нижеуказанному адресу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следующими техническими параметрами: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использования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(ПС)/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(БС)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установки (улица, дом) 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РЭС 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(производитель и модель приемо-передатчика)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(-ты) приема, МГц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(-ты) передачи, МГц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 работы***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ДСВ и КВ)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излучения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антенны***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земной станции спутниковой связи)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Позывной***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КВ, УКВ)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базовой станций (BSIC)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Идентификатор соты базовой станции (Cell ID/CI/ SAC)****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Программа вещания*** 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РВ и ТВ)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Номер канала***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ТВ)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РЭС *****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Тип и государственный 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автомобиля******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Подавая данное уведомление, подтверждаю:</w:t>
      </w:r>
    </w:p>
    <w:bookmarkEnd w:id="313"/>
    <w:p>
      <w:pPr>
        <w:spacing w:after="0"/>
        <w:ind w:left="0"/>
        <w:jc w:val="both"/>
      </w:pPr>
      <w:bookmarkStart w:name="z563" w:id="314"/>
      <w:r>
        <w:rPr>
          <w:rFonts w:ascii="Times New Roman"/>
          <w:b w:val="false"/>
          <w:i w:val="false"/>
          <w:color w:val="000000"/>
          <w:sz w:val="28"/>
        </w:rPr>
        <w:t>
      1) все указанные данные являются официальными, и на указанные адреса может быть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осуществления деятельности или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действий;</w:t>
      </w:r>
    </w:p>
    <w:p>
      <w:pPr>
        <w:spacing w:after="0"/>
        <w:ind w:left="0"/>
        <w:jc w:val="both"/>
      </w:pPr>
      <w:bookmarkStart w:name="z564" w:id="315"/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изменения технических параметров (за исключением, когда меняется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только серийный номер РЭС) или места установки РЭС, обязуюсь своевременно уведомлять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территориальное подразделение уполномоченного органа в области связи;</w:t>
      </w:r>
    </w:p>
    <w:p>
      <w:pPr>
        <w:spacing w:after="0"/>
        <w:ind w:left="0"/>
        <w:jc w:val="both"/>
      </w:pPr>
      <w:bookmarkStart w:name="z565" w:id="316"/>
      <w:r>
        <w:rPr>
          <w:rFonts w:ascii="Times New Roman"/>
          <w:b w:val="false"/>
          <w:i w:val="false"/>
          <w:color w:val="000000"/>
          <w:sz w:val="28"/>
        </w:rPr>
        <w:t>
      3) все параметры РЭС будут соответствовать документам по стандартизации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both"/>
      </w:pPr>
      <w:bookmarkStart w:name="z566" w:id="317"/>
      <w:r>
        <w:rPr>
          <w:rFonts w:ascii="Times New Roman"/>
          <w:b w:val="false"/>
          <w:i w:val="false"/>
          <w:color w:val="000000"/>
          <w:sz w:val="28"/>
        </w:rPr>
        <w:t>
      4) соблюдение требований законодательства Республики Казахстан, обязательных для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исполнения до начала осуществления эксплуатации РЭС.</w:t>
      </w:r>
    </w:p>
    <w:p>
      <w:pPr>
        <w:spacing w:after="0"/>
        <w:ind w:left="0"/>
        <w:jc w:val="both"/>
      </w:pPr>
      <w:bookmarkStart w:name="z567" w:id="318"/>
      <w:r>
        <w:rPr>
          <w:rFonts w:ascii="Times New Roman"/>
          <w:b w:val="false"/>
          <w:i w:val="false"/>
          <w:color w:val="000000"/>
          <w:sz w:val="28"/>
        </w:rPr>
        <w:t>
      17. Осведомлены, что за нарушение при вводе эксплуатации РЭС и требований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 в области связи будем нести ответственность в соответствии с Кодексом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об административных правонарушениях.</w:t>
      </w:r>
    </w:p>
    <w:p>
      <w:pPr>
        <w:spacing w:after="0"/>
        <w:ind w:left="0"/>
        <w:jc w:val="both"/>
      </w:pPr>
      <w:bookmarkStart w:name="z568" w:id="319"/>
      <w:r>
        <w:rPr>
          <w:rFonts w:ascii="Times New Roman"/>
          <w:b w:val="false"/>
          <w:i w:val="false"/>
          <w:color w:val="000000"/>
          <w:sz w:val="28"/>
        </w:rPr>
        <w:t>
      18. Заявитель ______________________________________________________________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(для физических лиц –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для юридических лиц – руководитель организации, подпись)</w:t>
      </w:r>
    </w:p>
    <w:bookmarkStart w:name="z57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Место печати (в случае наличия) *******</w:t>
      </w:r>
    </w:p>
    <w:bookmarkEnd w:id="320"/>
    <w:bookmarkStart w:name="z57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подачи: "___" ________20__ года "__" ч. "__" мин.</w:t>
      </w:r>
    </w:p>
    <w:bookmarkEnd w:id="321"/>
    <w:bookmarkStart w:name="z57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22"/>
    <w:bookmarkStart w:name="z57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заполняется при изменении регистрационных данных, указанных в уведомлении.</w:t>
      </w:r>
    </w:p>
    <w:bookmarkEnd w:id="323"/>
    <w:p>
      <w:pPr>
        <w:spacing w:after="0"/>
        <w:ind w:left="0"/>
        <w:jc w:val="both"/>
      </w:pPr>
      <w:bookmarkStart w:name="z574" w:id="324"/>
      <w:r>
        <w:rPr>
          <w:rFonts w:ascii="Times New Roman"/>
          <w:b w:val="false"/>
          <w:i w:val="false"/>
          <w:color w:val="000000"/>
          <w:sz w:val="28"/>
        </w:rPr>
        <w:t>
      В данной строке указываются прежнее полное наименование пользователя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радиочастотного спектра, бизнес-идентификационный номер юридического лица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 (в том числе филиала или представительства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физического лица);</w:t>
      </w:r>
    </w:p>
    <w:bookmarkStart w:name="z57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заполняется для стационарных РЭС;</w:t>
      </w:r>
    </w:p>
    <w:bookmarkEnd w:id="325"/>
    <w:bookmarkStart w:name="z57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– заполняется только для указанных в скобках видов связи;</w:t>
      </w:r>
    </w:p>
    <w:bookmarkEnd w:id="326"/>
    <w:bookmarkStart w:name="z57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– заполняется для сотовой связи;</w:t>
      </w:r>
    </w:p>
    <w:bookmarkEnd w:id="327"/>
    <w:p>
      <w:pPr>
        <w:spacing w:after="0"/>
        <w:ind w:left="0"/>
        <w:jc w:val="both"/>
      </w:pPr>
      <w:bookmarkStart w:name="z578" w:id="328"/>
      <w:r>
        <w:rPr>
          <w:rFonts w:ascii="Times New Roman"/>
          <w:b w:val="false"/>
          <w:i w:val="false"/>
          <w:color w:val="000000"/>
          <w:sz w:val="28"/>
        </w:rPr>
        <w:t>
      ***** – физическое или юридическое лицо, у которого эти средства или устройства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находятся в собственности, на праве хозяйственного ведения или на праве оперативного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управления, либо ином законном основании (аренда, безвозмездное пользование);</w:t>
      </w:r>
    </w:p>
    <w:bookmarkStart w:name="z57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– заполняется для подвижных РЭС;</w:t>
      </w:r>
    </w:p>
    <w:bookmarkEnd w:id="329"/>
    <w:bookmarkStart w:name="z58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– при подаче заявления в электронном виде данный пункт не заполняется.</w:t>
      </w:r>
    </w:p>
    <w:bookmarkEnd w:id="330"/>
    <w:bookmarkStart w:name="z58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сокращения, указанные в уведомлении:</w:t>
      </w:r>
    </w:p>
    <w:bookmarkEnd w:id="331"/>
    <w:bookmarkStart w:name="z58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РЧС – радиочастотный спектр;</w:t>
      </w:r>
    </w:p>
    <w:bookmarkEnd w:id="332"/>
    <w:bookmarkStart w:name="z58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 – ватт;</w:t>
      </w:r>
    </w:p>
    <w:bookmarkEnd w:id="333"/>
    <w:bookmarkStart w:name="z58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ДСВ – длинные и средние волны;</w:t>
      </w:r>
    </w:p>
    <w:bookmarkEnd w:id="334"/>
    <w:bookmarkStart w:name="z58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МГц – мегагерц;</w:t>
      </w:r>
    </w:p>
    <w:bookmarkEnd w:id="335"/>
    <w:bookmarkStart w:name="z58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 – короткие волны;</w:t>
      </w:r>
    </w:p>
    <w:bookmarkEnd w:id="336"/>
    <w:bookmarkStart w:name="z58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работы – данные позиции заполняются только для указанных в скобках</w:t>
      </w:r>
    </w:p>
    <w:bookmarkEnd w:id="337"/>
    <w:bookmarkStart w:name="z58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видов связи;</w:t>
      </w:r>
    </w:p>
    <w:bookmarkEnd w:id="338"/>
    <w:bookmarkStart w:name="z58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РВ – радиовещение;</w:t>
      </w:r>
    </w:p>
    <w:bookmarkEnd w:id="339"/>
    <w:bookmarkStart w:name="z59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РЭС – радиоэлектронное средство;</w:t>
      </w:r>
    </w:p>
    <w:bookmarkEnd w:id="340"/>
    <w:bookmarkStart w:name="z59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телевещание;</w:t>
      </w:r>
    </w:p>
    <w:bookmarkEnd w:id="341"/>
    <w:bookmarkStart w:name="z59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УКВ – ультракороткие волны;</w:t>
      </w:r>
    </w:p>
    <w:bookmarkEnd w:id="342"/>
    <w:bookmarkStart w:name="z59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BSIC – base station identification channel (идентификационный номер базовой станций);</w:t>
      </w:r>
    </w:p>
    <w:bookmarkEnd w:id="343"/>
    <w:bookmarkStart w:name="z59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Cell ID/CI – cell identification (идентификатор соты базовой станции);</w:t>
      </w:r>
    </w:p>
    <w:bookmarkEnd w:id="344"/>
    <w:bookmarkStart w:name="z59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SAC – Service Area Code (Код зоны обслуживания. Указывается для стандарта UMTS).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4</w:t>
            </w:r>
          </w:p>
        </w:tc>
      </w:tr>
    </w:tbl>
    <w:bookmarkStart w:name="z60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Перечень государственных органов, осуществляющих прием уведомлений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Ведомства, структурные подразделения центрального государственного органа и их территориальные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уведомлений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по распространению периодических печатных изданий или интернет-ресурсов, размещающих материалы эротического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или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области племенного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ветеринарного контроля и надзора Министерства сельского хозяйства Республики Казахстан по городам Нур-Султан, Алматы и Шымкент, районам и городам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осуществления деятельности по выдаче ветеринарной справки ветеринарными врачами подразделений производственного контроля по определению соответствия животных, продукции и сырья животного происхождения ветеринарным нормативам.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Министерства юстиции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осуществления нотариальной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обеспечению качества в сфере образования Министерства просвещения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сфере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здравоохранение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проведению неинтервенционных клинических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контроля качества и безопасности товаров и услуг Министерства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розничной реализации медицинских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контроля качества и безопасности товаров и услуг Министерства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гигиеническому обучению декретированных групп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 прекращении деятельности (эксплуатации) объекта незначительной эпидемической значимости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по проведению санитарно-эпидемиологического аудита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ввозу на территорию Республики Казахстан из стран, не входящих в Евразийский экономический союз, и вывозу с территории Республики Казахстан в эти страны драгоценных металлов и драгоценных камней, ювелирных и других изделий из драгоценных металлов и драгоценных камней, сырьевых товаров, содержащих драгоценные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изготовлению и выдаче электронных карточек к электронным (цифровым) тахографам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подготовке (переподготовке) и повышению квалификации специалистов морского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энергоаудиту и переподготовки и (или) повышения квалификации кадров,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транспорта Министерства индустрии и инфраструктурного развития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операторов технического осмотра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Министерства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применяемом режиме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в качестве индивидуального предпринимателя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качестве налогоплательщика, осуществляющего отдельные виды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финансовому мониторингу Министерства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лица, являющегося субъектом финансового мониторинга в соответствии с Законом Республики Казахстан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турагентской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гида (гида-переводчика), экскурсовода, инструктора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Министерства торговли и интеграции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иностранными и международными организациями по выдаче документов в сфере подтверждения соответствия иностранного образца на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Министерства национальной экономики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осуществления иной деятельности субъектом естественной монополии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оказания услуги, технологически связанной с регулируемыми услугами (товарами, работами), субъектами естественной монополии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информационной безопасности 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выпуску цифровых активов, организации торгов ими, в также предоставления услуг по обмену цифровых активов на деньги, ценности и иное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геодезии и картографии 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производству геодезических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производству картографических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оказанию услуг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телекоммуникаций 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эксплуатации радиоэлектронных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эксплуатации высокочастотного 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Министерства внутренних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монтажу, наладке и техническому обслуживанию средств охранной сигнализации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профессиональных объединений по подготовке водителей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проведению морских научных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метеорологическому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сбору, сортировке и (или) транспортировке отходов, восстановлению и (или) уничтожению неопасных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создании зоологической коллекции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энергетической экспертизе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контроля в сферах углеводородов и недропользования Министерства энергетики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деятельности, связанной с оптовыми поставками нефтепродуктов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купле-продаже, передаче в аренду или доверительное управление объектов электроэнергетики и (или) их отдельных частей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филиалы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обменного пункта уполномоченного банка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утверждении финансовых продуктов финансовой организацией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местного управления областей, городов республиканского значения и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проведению экспертизы сортовых и посевных качеств семян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проведению апробации сортовых посевов сельскохозяйственных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качестве перевозчика такси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предпринимательской деятельности в области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установке и обслуживанию тахографов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проведения научно-реставрационных работ на памятниках истории и культуры местного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автовокзалов, автостанций и пунктов обслуживания пассажиров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курсов по подготовке судоводителей маломерных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сбору (заготовке), хранению, переработке и реализации юридическими лицами лома и отходов цветных и черных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строительно-монтажных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воздействии на окружающую среду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Ведомства, структурные подразделения центрального государственного органа и их территориальные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саморегулируемой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8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Уведомление о начале или прекращении деятельности в качестве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налогоплательщика, осуществляющего производство, сборку (комплектацию)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   подакцизных товаров</w:t>
      </w:r>
    </w:p>
    <w:bookmarkEnd w:id="347"/>
    <w:p>
      <w:pPr>
        <w:spacing w:after="0"/>
        <w:ind w:left="0"/>
        <w:jc w:val="both"/>
      </w:pPr>
      <w:bookmarkStart w:name="z619" w:id="348"/>
      <w:r>
        <w:rPr>
          <w:rFonts w:ascii="Times New Roman"/>
          <w:b w:val="false"/>
          <w:i w:val="false"/>
          <w:color w:val="000000"/>
          <w:sz w:val="28"/>
        </w:rPr>
        <w:t>
      1. В ______________________________________________________________________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(наименование органа государственных доходов)</w:t>
      </w:r>
    </w:p>
    <w:p>
      <w:pPr>
        <w:spacing w:after="0"/>
        <w:ind w:left="0"/>
        <w:jc w:val="both"/>
      </w:pPr>
      <w:bookmarkStart w:name="z620" w:id="349"/>
      <w:r>
        <w:rPr>
          <w:rFonts w:ascii="Times New Roman"/>
          <w:b w:val="false"/>
          <w:i w:val="false"/>
          <w:color w:val="000000"/>
          <w:sz w:val="28"/>
        </w:rPr>
        <w:t>
      2. Настоящим _____________________________________________________________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(Фамилия,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или наименование налогоплательщика (налогового агента) идентификационный</w:t>
      </w:r>
    </w:p>
    <w:bookmarkStart w:name="z62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(ИИН/БИН) _________________________________________________________</w:t>
      </w:r>
    </w:p>
    <w:bookmarkEnd w:id="350"/>
    <w:bookmarkStart w:name="z62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о:</w:t>
      </w:r>
    </w:p>
    <w:bookmarkEnd w:id="351"/>
    <w:bookmarkStart w:name="z62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2"/>
    <w:p>
      <w:pPr>
        <w:spacing w:after="0"/>
        <w:ind w:left="0"/>
        <w:jc w:val="both"/>
      </w:pPr>
      <w:r>
        <w:drawing>
          <wp:inline distT="0" distB="0" distL="0" distR="0">
            <wp:extent cx="1905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начале деятельности в качестве налогоплательщика, осуществляющего отдельные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виды деятельности </w:t>
      </w:r>
    </w:p>
    <w:bookmarkStart w:name="z62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3"/>
    <w:p>
      <w:pPr>
        <w:spacing w:after="0"/>
        <w:ind w:left="0"/>
        <w:jc w:val="both"/>
      </w:pPr>
      <w:r>
        <w:drawing>
          <wp:inline distT="0" distB="0" distL="0" distR="0">
            <wp:extent cx="1905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прекращении деятельности в качестве налогоплательщика, осуществляющего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отдельные виды деятельности </w:t>
      </w:r>
    </w:p>
    <w:bookmarkStart w:name="z62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4"/>
    <w:p>
      <w:pPr>
        <w:spacing w:after="0"/>
        <w:ind w:left="0"/>
        <w:jc w:val="both"/>
      </w:pPr>
      <w:r>
        <w:drawing>
          <wp:inline distT="0" distB="0" distL="0" distR="0">
            <wp:extent cx="1905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629" w:id="355"/>
      <w:r>
        <w:rPr>
          <w:rFonts w:ascii="Times New Roman"/>
          <w:b w:val="false"/>
          <w:i w:val="false"/>
          <w:color w:val="000000"/>
          <w:sz w:val="28"/>
        </w:rPr>
        <w:t>
      изменении сведений об объектах налогообложения и (или) объектах, связанных с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налогообложением, указанных в уведомлении</w:t>
      </w:r>
    </w:p>
    <w:bookmarkStart w:name="z63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 деятельности</w:t>
      </w:r>
    </w:p>
    <w:bookmarkEnd w:id="356"/>
    <w:bookmarkStart w:name="z63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7"/>
    <w:p>
      <w:pPr>
        <w:spacing w:after="0"/>
        <w:ind w:left="0"/>
        <w:jc w:val="both"/>
      </w:pPr>
      <w:r>
        <w:drawing>
          <wp:inline distT="0" distB="0" distL="0" distR="0">
            <wp:extent cx="1905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632" w:id="358"/>
      <w:r>
        <w:rPr>
          <w:rFonts w:ascii="Times New Roman"/>
          <w:b w:val="false"/>
          <w:i w:val="false"/>
          <w:color w:val="000000"/>
          <w:sz w:val="28"/>
        </w:rPr>
        <w:t>
      производство, сборка (комплектация) подакцизных товаров, предусмотренных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подпунктом 6) части первой статьи 462 Кодекса Республики Казахстан "О налогах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других обязательных платежах в бюджет"</w:t>
      </w:r>
    </w:p>
    <w:bookmarkStart w:name="z63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Вид:</w:t>
      </w:r>
    </w:p>
    <w:bookmarkEnd w:id="359"/>
    <w:bookmarkStart w:name="z63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0"/>
    <w:p>
      <w:pPr>
        <w:spacing w:after="0"/>
        <w:ind w:left="0"/>
        <w:jc w:val="both"/>
      </w:pPr>
      <w:r>
        <w:drawing>
          <wp:inline distT="0" distB="0" distL="0" distR="0">
            <wp:extent cx="1905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моторные транспортные средства, предназначенные для перевозки 10 и более 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объемом двигателя более 3000 кубических сантиметров, за исключением микроавтобусов,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автобусов и троллейбусов; </w:t>
      </w:r>
    </w:p>
    <w:bookmarkStart w:name="z63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1"/>
    <w:p>
      <w:pPr>
        <w:spacing w:after="0"/>
        <w:ind w:left="0"/>
        <w:jc w:val="both"/>
      </w:pPr>
      <w:r>
        <w:drawing>
          <wp:inline distT="0" distB="0" distL="0" distR="0">
            <wp:extent cx="1905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 легковые и прочие моторные транспортные средства, предназначенные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перевозки людей с объемом двигателя более 3000 кубических сантиметров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автомобилей с ручным управлением или адаптером ручного управления, специально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предназначенных для лиц с инвалидностью); </w:t>
      </w:r>
    </w:p>
    <w:bookmarkStart w:name="z63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2"/>
    <w:p>
      <w:pPr>
        <w:spacing w:after="0"/>
        <w:ind w:left="0"/>
        <w:jc w:val="both"/>
      </w:pPr>
      <w:r>
        <w:drawing>
          <wp:inline distT="0" distB="0" distL="0" distR="0">
            <wp:extent cx="1905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639" w:id="363"/>
      <w:r>
        <w:rPr>
          <w:rFonts w:ascii="Times New Roman"/>
          <w:b w:val="false"/>
          <w:i w:val="false"/>
          <w:color w:val="000000"/>
          <w:sz w:val="28"/>
        </w:rPr>
        <w:t>
      моторные транспортные средства на шасси легкового автомобиля с платформой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грузов и кабиной водителя, отделенной от грузового отсека жесткой стационарной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перегородкой, с объемом двигателя более 3000 кубических сантиметров (кроме автомобилей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ручным управлением или адаптером ручного управления, специально предназначенных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 с инвалидностью);</w:t>
      </w:r>
    </w:p>
    <w:bookmarkStart w:name="z64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Место нахождения объекта:</w:t>
      </w:r>
    </w:p>
    <w:bookmarkEnd w:id="364"/>
    <w:bookmarkStart w:name="z64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___________________________________________________________________</w:t>
      </w:r>
    </w:p>
    <w:bookmarkEnd w:id="365"/>
    <w:bookmarkStart w:name="z64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______________________________________________________________</w:t>
      </w:r>
    </w:p>
    <w:bookmarkEnd w:id="366"/>
    <w:bookmarkStart w:name="z64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(село) _____________________________________________________________</w:t>
      </w:r>
    </w:p>
    <w:bookmarkEnd w:id="367"/>
    <w:bookmarkStart w:name="z64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 ________________________________________________________</w:t>
      </w:r>
    </w:p>
    <w:bookmarkEnd w:id="368"/>
    <w:bookmarkStart w:name="z64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дома _______________________________________________________________</w:t>
      </w:r>
    </w:p>
    <w:bookmarkEnd w:id="369"/>
    <w:bookmarkStart w:name="z64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об объектах:</w:t>
      </w:r>
    </w:p>
    <w:bookmarkEnd w:id="370"/>
    <w:bookmarkStart w:name="z64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Количество помещении, (шт)__________</w:t>
      </w:r>
    </w:p>
    <w:bookmarkEnd w:id="371"/>
    <w:bookmarkStart w:name="z64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Общая занимаемая площадь складов, (кв.м)__________</w:t>
      </w:r>
    </w:p>
    <w:bookmarkEnd w:id="372"/>
    <w:bookmarkStart w:name="z64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земельных участках:</w:t>
      </w:r>
    </w:p>
    <w:bookmarkEnd w:id="373"/>
    <w:bookmarkStart w:name="z65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Количество земельных участков, (шт)__________</w:t>
      </w:r>
    </w:p>
    <w:bookmarkEnd w:id="374"/>
    <w:bookmarkStart w:name="z65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Общая площадь земельного участка, (га)__________</w:t>
      </w:r>
    </w:p>
    <w:bookmarkEnd w:id="375"/>
    <w:bookmarkStart w:name="z65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Вид собственности:</w:t>
      </w:r>
    </w:p>
    <w:bookmarkEnd w:id="376"/>
    <w:bookmarkStart w:name="z65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7"/>
    <w:p>
      <w:pPr>
        <w:spacing w:after="0"/>
        <w:ind w:left="0"/>
        <w:jc w:val="both"/>
      </w:pPr>
      <w:r>
        <w:drawing>
          <wp:inline distT="0" distB="0" distL="0" distR="0">
            <wp:extent cx="1905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</w:t>
      </w:r>
    </w:p>
    <w:bookmarkEnd w:id="378"/>
    <w:bookmarkStart w:name="z65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наименование правоустанавливающего документа ______________________</w:t>
      </w:r>
    </w:p>
    <w:bookmarkEnd w:id="379"/>
    <w:bookmarkStart w:name="z65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номер правоустанавливающего документа _____________________________</w:t>
      </w:r>
    </w:p>
    <w:bookmarkEnd w:id="380"/>
    <w:bookmarkStart w:name="z65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дата правоустанавливающего документа ______________________________</w:t>
      </w:r>
    </w:p>
    <w:bookmarkEnd w:id="381"/>
    <w:bookmarkStart w:name="z65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2"/>
    <w:p>
      <w:pPr>
        <w:spacing w:after="0"/>
        <w:ind w:left="0"/>
        <w:jc w:val="both"/>
      </w:pPr>
      <w:r>
        <w:drawing>
          <wp:inline distT="0" distB="0" distL="0" distR="0">
            <wp:extent cx="1905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договору аренды</w:t>
      </w:r>
    </w:p>
    <w:bookmarkEnd w:id="383"/>
    <w:bookmarkStart w:name="z66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номер договора аренды _____________________________________________</w:t>
      </w:r>
    </w:p>
    <w:bookmarkEnd w:id="384"/>
    <w:bookmarkStart w:name="z66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дата договора аренды "__" ______ 20__ года</w:t>
      </w:r>
    </w:p>
    <w:bookmarkEnd w:id="385"/>
    <w:bookmarkStart w:name="z66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срок действия договора аренды "__" _____ 20__ года по "__" ____ 20__ года</w:t>
      </w:r>
    </w:p>
    <w:bookmarkEnd w:id="386"/>
    <w:p>
      <w:pPr>
        <w:spacing w:after="0"/>
        <w:ind w:left="0"/>
        <w:jc w:val="both"/>
      </w:pPr>
      <w:bookmarkStart w:name="z663" w:id="387"/>
      <w:r>
        <w:rPr>
          <w:rFonts w:ascii="Times New Roman"/>
          <w:b w:val="false"/>
          <w:i w:val="false"/>
          <w:color w:val="000000"/>
          <w:sz w:val="28"/>
        </w:rPr>
        <w:t>
      9. Заявитель _______________________________________________ ______________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(Фамилия, имя, отчество (если оно указано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(подпись) удостоверяющем личность)</w:t>
      </w:r>
    </w:p>
    <w:bookmarkStart w:name="z66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88"/>
    <w:bookmarkStart w:name="z66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случае наличия)</w:t>
      </w:r>
    </w:p>
    <w:bookmarkEnd w:id="389"/>
    <w:bookmarkStart w:name="z66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подачи: "___" ____________20__ года</w:t>
      </w:r>
    </w:p>
    <w:bookmarkEnd w:id="390"/>
    <w:bookmarkStart w:name="z66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Дата почтового штемпеля "__" ______20__ года</w:t>
      </w:r>
    </w:p>
    <w:bookmarkEnd w:id="391"/>
    <w:bookmarkStart w:name="z66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подачи уведомления по почте)</w:t>
      </w:r>
    </w:p>
    <w:bookmarkEnd w:id="3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