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cc13" w14:textId="7a2c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лиц, транспортных средств, грузов и товаров в пунктах пропуска"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16 августа 2022 года № 50/қе. Зарегистрирован в Министерстве юстиции Республики Казахстан 17 августа 2022 года № 29142. Утратил силу приказом Председателя Комитета национальной безопасности Республики Казахстан от 23 февраля 2024 года № 42/қе.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23.02.2024 </w:t>
      </w:r>
      <w:r>
        <w:rPr>
          <w:rFonts w:ascii="Times New Roman"/>
          <w:b w:val="false"/>
          <w:i w:val="false"/>
          <w:color w:val="ff0000"/>
          <w:sz w:val="28"/>
        </w:rPr>
        <w:t>№ 42/қе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30 ноября 2013 года № 504 "Об утверждении типовых схем организации пропуска через Государственную границу Республики Казахстан лиц, транспортных средств, грузов и товаров в пунктах пропуска" (зарегистрирован в Реестре государственной регистрации нормативных правовых актов под № 9070)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схеме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пропуска через Государственную границу Республики Казахстан лиц, транспортных средств, грузов и товаров в воздушных (авиационных) пунктах пропуска,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Проверка документов на право въезда в Республику Казахстан у прибывших лиц осуществляется пограничными нарядами в кабинах паспортного контроля в аэровокзальных комплексах или специально оборудованных помещениях. Проверка документов у экипажей воздушных судов и пассажиров, а также лиц с инвалидностью и тяжелобольных, доставляемых к борту воздушного судна, осуществляется в установленных местах или на борту воздушного судна (у трапа воздушного судна).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пограничного контроля принимает меры по работе максимального количества кабин паспортного контроля, исходя из количества лиц, одновременно пересекающих Государственную границу.";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проверка документов на право выезда из Республики Казахстан убывающих лиц осуществляется пограничными нарядами в кабинах паспортного контроля или специально оборудованных помещениях. Проверка документов у экипажей воздушных судов и пассажиров, а также лиц с инвалидностью и тяжелобольных, доставляемых к борту воздушного судна, осуществляется в установленных местах или на борту воздушного судна;".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его в Эталонный контрольный банк нормативных правовых актов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 генерал-майора Алдажуманова Е.Е.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