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d527" w14:textId="70bd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государственного образовательного заказа на подготовку кадров с высшим и послевузовским образованием, а также техническим и профессиональным, послесредним образованием в организациях образования в области культуры, спорта и туризма, финансируемых из республиканского бюджета на 2022-2023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16 августа 2022 года № 240. Зарегистрирован в Министерстве юстиции Республики Казахстан 17 августа 2022 года № 29154.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приказа Министра культуры и спорта РК от 07.07.2023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23-7)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культуре", подпунктом 61)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физической культуре и спорте"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20-8)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туристской деятельности в Республике Казахстан", а также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2021 года № 253 "Об утверждении государственного образовательного заказа на подготовку кадров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кадров для Вооруженных Сил Республики Казахстан, других войск и воинских формирований, а также специальных государственных органов), на 2021 – 2022, 2022 – 2023, 2023 – 2024 учебные годы",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культуры и спорта РК от 07.07.2023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Распределить:</w:t>
      </w:r>
    </w:p>
    <w:bookmarkEnd w:id="1"/>
    <w:bookmarkStart w:name="z16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подготовку кадров с высшим образованием в организациях образования в области культуры и туризма, финансируемых из республиканского бюджета на 2022-2023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16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государственный образовательный заказ на подготовку кадров с послевузовским образованием в организациях образования в области культуры, финансируемых из республиканского бюджета на 2022-2023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17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государственный образовательный заказ на подготовку кадров с техническим и профессиональным образованием в организациях образования в области культуры, финансируемых из республиканского бюджета на 2022-2023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7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государственный образовательный заказ на подготовку кадров с техническим и профессиональным образованием в организациях образования в области спорта, финансируемых из республиканского бюджета на 2022-2023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культуры и спорта РК от 07.07.2023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Комитету культуры Министерства культуры и спорта Республики Казахстан в установленном законодательством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2022 года № 240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в организациях образования в области культуры и туризма, финансируемых из республиканского бюджета на 2022-2023 учебный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1 – в редакции приказа Министра культуры и спорта РК от 07.07.2023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1 – в редакции приказа и.о. Министра культуры и спорта РК от 04.10.2022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после дня его первого официального опубликования); с изменениями, внесенными приказами Министра культуры и спорта РК от 07.07.2023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Республиканское государственное учреждение "Казахский национальный университет искусств"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педагогов музыки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Мода, дизайн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1 (%)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"Казахская национальная академия искусств имени Темирбека Жургенова"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 интерьера и промышленный дизайн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"Казахская национальная консерватория имени Курмангазы"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Республиканское государственное предприятие на праве хозяйственного ведения "Казахская национальная академия хореографии"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 образовательных программ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Раздел. 5 Некоммерческое акционерное общество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"Международный университет туризма и гостеприимства"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 образовательных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(0,5 %)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(0,5 %)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туризму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2022 года № 240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послевузовским образованием в организациях образования в области культуры, финансируемых из республиканского бюджета на 2022-2023 учебный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2 – в редакции приказа Министра культуры и спорта РК от 07.07.2023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2 с изменениями, внесенными приказом Министра культуры и спорта РК от 07.07.2023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Республиканское государственное учреждение "Казахский национальный университет искусств"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музыки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Режиссура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эстрады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медиапроизводство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"Казахская национальная академия искусств имени Темирбека Жургенова"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Аудиовизуальное искусство и медиапроизводство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 интерьера и промышленный дизайн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"Казахская национальная консерватория имени Курмангазы"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Республиканское государственное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 ведения "Казахская национальная академия хореографии"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Докторантура PhD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"Казахский национальный университет искусств"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музыки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Музыковедение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Искусствоведение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"Казахская национальная академия искусств имени Темирбека Жургенова"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Режиссура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Хореография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"Казахская национальная консерватория имени Курмангазы"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Республиканское государственное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 ведения "Казахская национальная академия хореографии"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2022 года № 240</w:t>
            </w:r>
          </w:p>
        </w:tc>
      </w:tr>
    </w:tbl>
    <w:bookmarkStart w:name="z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 образованием в организациях образования в области культуры, финансируемых из республиканского бюджета на 2022-2023 учебный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3 – в редакции приказа Министра культуры и спорта РК от 07.07.2023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3 – в редакции приказа и.о. Министра культуры и спорта РК от 04.10.2022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после дня его первого официального опубликования); с изменениями, внесенными приказом Министра культуры и спорта РК от 07.07.2023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1. Колледж республиканского государственного учреждения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"Казахский национальный университет искусств"</w:t>
            </w:r>
          </w:p>
        </w:tc>
      </w:tr>
      <w:tr>
        <w:trPr>
          <w:trHeight w:val="30" w:hRule="atLeast"/>
        </w:trPr>
        <w:tc>
          <w:tcPr>
            <w:tcW w:w="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и код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 "Музыкальное образование"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"Учитель музыки дошкольного, начального и основного среднего образования"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02110200 "Звукооператорское мастерство"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4S02110201 "Звукооператор"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 "Графический и мультимедийный дизайн"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"Графический дизайнер"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 "Живопись, скульптура и графика" (по видам)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4S02130101 "Художник"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 "Живопись, скульптура и графика" (по видам)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4S02130102 "Художник-иллюстртатор"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 "Живопись, скульптура и графика" (по видам)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4S02130103 "Художник-скульптор"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"Декоративно-прикладное искусство и народные промыслы" (по профилям)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4S02140104 "Художник декоративно-прикладного искусства"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4S02150101 "Концертмейстер, преподаватель детской музыкальной школы"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4S02150102 "Артист оркестра (дирижер), преподаватель детской музыкальной школы"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4S02150103 "Артист оркестра народных инструментов (дирижер), преподаватель детской музыкальной школы"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 "Артист оркестра эстрадных инструментов (дирижер), преподаватель детской музыкальной школы"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 "Теория музыки"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4S02150201 "Музыковед, преподаватель детской музыкальной школы"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02150300 "Вокальное искусство"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4S02150301 "Артист академического пения, преподаватель детской музыкальной школы"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02150300 "Вокальное искусство"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 "Артист традиционного пения,  преподаватель детской музыкальной школы"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02150300 "Вокальное искусство"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4S02150303 "Артист эстрадного пения, преподаватель детской музыкальной школы"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 "Хоровое дирижирование"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4S02150401 "Хормейстер, преподаватель"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 "Актерское искусство"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4S02150501 "Артист драматического театра"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02150800 "Театрально-декорационное искусство" (по профилю)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4S02150805 "Художник-декоратор"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 "Туризм"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 "Менеджер туризма"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(1%)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Колледж республиканского 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"Казахская национальная академия искусств имени Темирбека Жургенова"</w:t>
            </w:r>
          </w:p>
        </w:tc>
      </w:tr>
      <w:tr>
        <w:trPr>
          <w:trHeight w:val="30" w:hRule="atLeast"/>
        </w:trPr>
        <w:tc>
          <w:tcPr>
            <w:tcW w:w="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код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"Актерское искусство"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музыкального театра"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"Графический и мультимедийный дизайн"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"Графический дизайнер"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"Дизайн интерьера"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"Дизайнер интерьера"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"Дизайн одежды"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"Дизайнер одежды"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02130100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"Живопись, скульптура и графика" (по видам)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02130100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"Живопись, скульптура и графика" (по видам)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"Художник-скульптор"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"Декоративно-прикладное искусство и народные промыслы" (по профилям)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4S02140104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 декоративно-прикладного искусства"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(1%)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детей из числа неполных семей, имеющих данный статус не менее трех лет (1%)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Колледж республиканского государственного предприятия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 ведения "Казахская национальная академия хореографии"</w:t>
            </w:r>
          </w:p>
        </w:tc>
      </w:tr>
      <w:tr>
        <w:trPr>
          <w:trHeight w:val="30" w:hRule="atLeast"/>
        </w:trPr>
        <w:tc>
          <w:tcPr>
            <w:tcW w:w="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специальности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 "Хореографическое искусство"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балета"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"Хореографическое искусство"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ансамбля танца"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сельской молодежи на обучение по образовательным программам, определяющим социально-экономическое развитие села (35%)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Республиканское государственное казенное предприятие "Алматинский колледж декоративно-прикладного искусства имени Орала Тансыкбаева"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специальности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02150800 "Театрально-декорационное искусство" (по профилю)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4S02150805 "Художник-декоратор"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 "Графический и мультимедийный дизайн"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4S02110304 "Графический дизайнер"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 "Дизайн интерьера"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4S02120103 "Дизайнер интерьера"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 "Дизайн одежды"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4S02120203 "Дизайнер одежды"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 "Живопись, скульптура и графика" (по видам)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4S02130101 "Художник"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 "Живопись, скульптура и графика" (по видам)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4S02130103 "Художник-скульптор"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 "Декоративно-прикладное искусство и народные промыслы" (по профилям)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4S02140104 "Художник декоративно-прикладного искусства"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(1%)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Республиканское государственное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"Алматинский музыкальный колледж имени Петра Чайковского"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и код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русскойгруппе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"Концертмейстер, преподаватель детской музыкальной школы"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оркестра (дирижер), преподаватель детской музыкальной школы"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народные инструменты (по видам инструментов)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оркестра народных инструментов (дирижер), преподаватель детской музыкальной школы"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эстрадных инструментов (дирижер),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4S02150401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"Хормейстер, преподаватель"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"Теория музыки"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"Музыковед, преподаватель детской музыкальной школы"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академического пения, преподаватель детской музыкальной школы"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традиционного пения, преподаватель детской музыкальной школы"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эстрадного пения, преподаватель детской музыкальной школы"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"Звукооператорское мастерство"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"Звукооператор"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Республиканское государственное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"Республиканский эстрадно-цирковой колледж имени Жусипбека Елебекова"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и код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оркестра народных инструментов (дирижер), преподаватель детской музыкальной школы"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 "Артист оркестра эстрадных инструментов (дирижер), преподаватель детской музыкальной школы"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 "Артист традиционного пения, преподаватель детской музыкальной школы"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4S02150303 "Артист эстрадного пения, преподаватель детской музыкальной школы"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4S02150304 "Артист хора"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"Хореографическое искусство"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4S02150702 "Артист ансамбля танца"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"Актерское искусство"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4S02150501 "Артист драматического театра"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"Цирковое искусство"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4S02150601 "Артист цирка, преподаватель цирковых жанров"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ветеранов боевых действий на территории других государств, ветеранов, приравненных по льготам к ветеранам Великой Отечественной войны (0,5%)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Республиканское государственное казенное предприятие "Алматинское хореографическое училище имени Александра Селезнева"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и код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группы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начальной школы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 на базе 9 класса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 на базе 9 класса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"Хореографическое искусство"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балета"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"Хореографическое искусство"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4S02150702 "Артист ансамбля танца"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подготовку специалистов с техническим и профессиональным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исполняющий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2022 года № 240</w:t>
            </w:r>
          </w:p>
        </w:tc>
      </w:tr>
    </w:tbl>
    <w:bookmarkStart w:name="z16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 образованием в организациях образования в области спорта, финансируемых из республиканского бюджета на 2022-2023 учебный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4 – в редакции приказа Министра культуры и спорта РК от 07.07.2023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и код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Республиканское государственное казенное предприятие "Республиканский колледж спорта"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Физическая культура и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4S01140503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 по спорту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сельской молодежи на обучение по образовательным программам, определяющим социально-экономическое развитие села (35%)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Республиканское государственное учреждение "Республиканская специализированная школа-интернат-колледж олимпийского резерва имени Каркена Ахметова"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Физическая культура и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4S01140503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 по спорту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сельской молодежи на обучение по образовательным программам, определяющим социально-экономическое развитие села (35%)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Республиканское государственное учреждение "Республиканская специализированная школа-интернат-колледж олимпийского резерва в микрорайоне "Шанырак" города Алматы"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"Физическая культура и спорт"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4S01140503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"Тренер-преподаватель по спорту"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сельской молодежи на обучение по образовательным программам, определяющим социально-экономическое развитие села (35%)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Республиканское государственное учреждение "Республиканская специализированная школа-интернат-колледж олимпийского резерва имени Хаджимукана Мунайтпасова"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Физическая культура и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4S01140503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 по спорту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сельской молодежи на обучение по образовательным программам, определяющим социально-экономическое развитие села (35%)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Республиканское государственное учреждение "Республиканская специализированная школа-интернат-колледж олимпийского резерва в городе Риддер"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Физическая культура и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4S01140503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 по спорту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сельской молодежи на обучение по образовательным программам, определяющим социально-экономическое развитие села (35%)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подготовку специалистов с техническим и профессиональным образованием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