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d66a" w14:textId="680d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августа 2022 года № ҚР ДСМ-83. Зарегистрирован в Министерстве юстиции Республики Казахстан 17 августа 2022 года № 29160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Республики Казахстан, в которые вносятся изменения и дополнения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следующие изменения и дополнения: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приложением 1 к указанному приказу: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Лекарственные средства в рамках гарантированного объема бесплатной медицинской помощи: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18-1,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91.0,С 92.1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лейкоз, хронический миелоидный лейкоз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 D89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человеческий, раствор для инъекций,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J06BA01/ J06BA02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тяжести, пациенты принимают лекарственные препарат ы одного производителя на протяжении всей жизни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капсула в кишечнорастворимой оболочке, содержащая минимикросферы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капсулах, раствор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 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30-1, следующего содержания: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генерализованная липодистрофия Берардинелли-Сейпа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39 и 40,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Высокоактивные и быстропрогрессирующие 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Диметилфумарат, таблетка/капсула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G40.0-G40.9, Q85.1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 и фармакорезистентные формы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Тетракозактид, суспензия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Лакосамид, таблетка,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Фенитоин, таблетка/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G71.0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2-х лет и старше с подтвержденной нонсенс-мутацией в гене DMD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42-1, следующего содержания: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Нусинерсен, раствор для интратекального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</w:tr>
    </w:tbl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44 изложить в следующей редакции: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 R76.1 Y58.0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46-1, следующего содержания: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С47.3 С47.4 С47.5 С47.6 С47.8 С47.9 С48.0 С74.0 С74.1 С74.9 С76.0 С76.1 С76.2 С76.7 С76.8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и Ледипасвир,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ДСМ-88 "Об определении перечня лекарственных средств и медицинских изделий, закупаемых у единого дистрибьютора" (зарегистрирован в Реестре государственной регистрации нормативных правовых актов под № 24078) следующие изменения и дополнения: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закупаемых у единого дистрибьютора, утвержденном приложением 1 к указанному приказу: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413, изложить в следующей редакции: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ингаляций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небула/контейнер</w:t>
            </w: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1056 – 1098 следующего содержания: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3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5,8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11,3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мг/мл 1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6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30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ингаляций 1 000 000 ЕД (80 мг)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30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45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интратекального введения 2,4 мг/мл 5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2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 100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400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500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150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200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4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6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8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12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120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240 мг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</w:tr>
    </w:tbl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2021 года № ҚР ДСМ-96 "Об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24253) следующие дополнения: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международное непатентованное наименование лекарственного средства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1434–1476 следующего содержания: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2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1 430 150,40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Нусинерсен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интратекального введения 2,4 мг/мл 5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42 247 748,72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229 875,85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5,8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459 297,63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Метрелептин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11,3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918 146,13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4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6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8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Перампанел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12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мг/мл 1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177 944,52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Сультиам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150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200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Руфинамид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400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 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120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Диметилфумарат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240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15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46 287,59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30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84 841,25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 45 мг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87 226,44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 (Колистиметат)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ингаляций 1 000 000 ЕД (80 мг)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