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9f40c" w14:textId="7c9f4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деятельности психологической службы в организациях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просвещения Республики Казахстан от 25 августа 2022 года № 377. Зарегистрирован в Министерстве юстиции Республики Казахстан 26 августа 2022 года № 29288.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психологической службы организации среднего образования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Каринова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08 2022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377</w:t>
            </w:r>
          </w:p>
        </w:tc>
      </w:tr>
    </w:tbl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деятельности психологической службы в организациях среднего образования</w:t>
      </w:r>
    </w:p>
    <w:bookmarkEnd w:id="8"/>
    <w:bookmarkStart w:name="z2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деятельности психологической службы в организациях среднего образования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деятельности психологической службы в организациях среднего образования (далее – психологическая служба).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Психологическая служба является коллегиальным органом организации среднего образования по формированию учебной мотивации, успеваемости, творческой самореализации, стабилизации психологического состояния, профильного самоопределения и других благоприятных условий учебной деятельности обучающихся и воспитанников.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психологической службы направлена на выявление и диагностику трудностей в образовательной деятельности, консультирование, оказание психолого-педагогического сопровождения и поддержку в условиях образовательной среды, предусматривает сохранение и укрепление психологического благополучия у обучающихся, воспитанников, педагогов, родителей или иных законных представителей.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Деятельность психологической службы организуется: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уровне начального образования – поддержка младшего школьника в развитии познавательной и учебной мотивации, самостоятельности и саморегуляции при адаптации и формировании творческих способностей каждого обучающегося;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уровне основного среднего образования - адаптация к новым условиям обучения, развитие познавательной и учебной деятельности обучающихся и воспитанников, поддержка в решении задач личностного и ценностно-смыслового саморазвития и самосознания, формирование устойчивости к познавательным процессам;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уровне общего среднего образования – оказание помощи обучающемуся и воспитаннику в самоопределении и личностной идентичности, профильной ориентации, содействие развитию способности целеполагания и принятия самостоятельных решений, формированию устойчивого мировоззрения.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психологической службы обеспечивается руководителем организаций среднего образования.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Структура, состав специалистов, годовой план работы определяется типом, видом и задачами организаций среднего образования.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состав психологической службы организации среднего образования входят заместитель руководителя (директора) организации среднего образования, педагог-психолог (в соответствии со штатным расписанием), социальный педагог.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психологической службы регулируется и утверждается приказом руководителя организации среднего образования.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Классные руководители, воспитатели, кураторы, педагоги-предметники, медицинские работники участвуют в процессе психолого-педагогического сопровождения обучающихся и воспитанников и взаимодействуют с родителями и иными законными представителями в соответствии с должностными обязанностями.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Должностные обязанности специалистов, обеспечивающих психолого-педагогическое сопровождение,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июля 2009 года № 338 "Об утверждении Типовых квалификационных характеристик должностей педагогов" (зарегистрирован в Реестре государственной регистрации нормативных правовых актов № 5750).</w:t>
      </w:r>
    </w:p>
    <w:bookmarkEnd w:id="22"/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деятельности психологической</w:t>
      </w:r>
      <w:r>
        <w:br/>
      </w:r>
      <w:r>
        <w:rPr>
          <w:rFonts w:ascii="Times New Roman"/>
          <w:b/>
          <w:i w:val="false"/>
          <w:color w:val="000000"/>
        </w:rPr>
        <w:t>службы в организациях среднего образования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деятельности психологической службы включает: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выявление трудностей в обучении, развитии и воспитании обучающихся и воспитанников, обеспечивается путем проведения наблюдения, бесед, диагностики, а также устных или письменных обращений (запросов) от обучающихся и воспитанников, родителей или иных законных представителей и педагогов;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оказание обучающимся и воспитанникам индивидуального или группового социального и психолого-педагогического сопровождения;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проведение мероприятий по психолого-педагогическому сопровождению, включая интерактивные формы взаимодействия с обучающимися и воспитанниками, педагогами и родителями или иными законными представителями, педагогические советы, семинары и конференции;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междисциплинарного взаимодействия педагогов и специалистов, оказывающих социальное и психолого-педагогическое сопровождение;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формирование условий для успешной социализации, осознанного выбора профессиональной направленности, профильной учебной траектории и индивидуального образовательного пространства обучающихся и воспитанников.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Деятельность психологической службы осуществляется с учетом: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соблюдения профессиональной этики;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эмпатии и уважения к личности ребенка;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индивидуальных и возрастных особенностей обучающегося и воспитанника;</w:t>
      </w:r>
    </w:p>
    <w:bookmarkEnd w:id="33"/>
    <w:bookmarkStart w:name="z4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интеграции психологических и педагогических знаний;</w:t>
      </w:r>
    </w:p>
    <w:bookmarkEnd w:id="34"/>
    <w:bookmarkStart w:name="z4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конфиденциальности информации с соблюдением прав и интересов ребенка;</w:t>
      </w:r>
    </w:p>
    <w:bookmarkEnd w:id="35"/>
    <w:bookmarkStart w:name="z4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исключение возможности нанесения вреда здоровью, чести и достоинству обучающихся, воспитанников, родителей или иных законных представителей, педагогов;</w:t>
      </w:r>
    </w:p>
    <w:bookmarkEnd w:id="36"/>
    <w:bookmarkStart w:name="z4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научности, комплексности, последовательности, поэтапности и непрерывности сопровождения обучающихся и воспитанников в образовательном процессе.</w:t>
      </w:r>
    </w:p>
    <w:bookmarkEnd w:id="37"/>
    <w:bookmarkStart w:name="z4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Педагог-психолог осуществляет свою деятельность по следующим направлениям: диагностическое, консультативное, развивающее (коррекционное), психолого-педагогическое просвещение и организационно-методическое:</w:t>
      </w:r>
    </w:p>
    <w:bookmarkEnd w:id="38"/>
    <w:bookmarkStart w:name="z5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диагностическое направление предусматривает индивидуальную и групповую деятельность, психолого-педагогическое изучение обучающихся и воспитанников на протяжении всего периода обучения, определение их индивидуальных особенностей и склонностей,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адаптации;</w:t>
      </w:r>
    </w:p>
    <w:bookmarkEnd w:id="39"/>
    <w:bookmarkStart w:name="z5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консультативное направление предусматривает индивидуальную и групповую деятельность, в форме оказания помощи участникам образовательного процесса: в осознании ими природы или причин возникающих затруднений, в анализе и решении психологических проблем, в актуализации личностных особенностей; содействие сознательному и активному присвоению нового социального опыта; помощь в формировании новых установок и принятии собственных решений; решение различного рода психологических проблем, связанных с трудностями в межличностных отношениях, самосознании и саморазвитии;</w:t>
      </w:r>
    </w:p>
    <w:bookmarkEnd w:id="40"/>
    <w:bookmarkStart w:name="z5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развивающее (коррекционное) направление предусматривает индивидуальную работу с обучающимися и воспитанниками по формированию мотивации к новым знаниям, навыкам и умениям, возможностям их приобретения, проявления в учебной и познавательной деятельности. Включает организацию работы с выявленными сложностями в обучении и проблемами поведения, выявляемые в процессе диагностики; в преодолении трудностей в усвоении учебного материала на основе комплексного взаимодействия педагога-психолога с педагогами-предметниками, социальным и специальными педагогами, проведение коррекции психического и (или) физического состояния обучающихся и воспитанников с особыми образовательными потребностями;</w:t>
      </w:r>
    </w:p>
    <w:bookmarkEnd w:id="41"/>
    <w:bookmarkStart w:name="z5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психолого-педагогическое просвещение предусматривает содействие личностному профессиональному росту, самоопределению обучающихся и воспитанников, педагогов; содействие формированию потребности у педагогов, родителей и иных законных представителей в психолого-педагогических знаниях и желании использовать их для исключения затруднений в обучении, воспитании и развитии обучающихся и воспитанников (классные часы, семинары, родительские собрания, педагогические советы, интерактивные методы и лектории для педагогов и родителей и иных законных представителей);</w:t>
      </w:r>
    </w:p>
    <w:bookmarkEnd w:id="42"/>
    <w:bookmarkStart w:name="z5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организационно-методическое направление предусматривает проведение организационно-методической и научно-методической работы: мониторинг условий образовательной и развивающей среды, анализ результатов социального, психолого-педагогического сопровождения и разработка рекомендаций по его сопровождению, выработка междисциплинарного подхода в сопровождении обучающихся и воспитанников; изучение достижений отечественной и зарубежной науки и практики по психолого-педагогическому, социальному сопровождению в организациях среднего образования, семинарах-практикумах, конференциях; организация и проведение семинаров, тренингов и консультаций по овладению технологиями психолого-педагогического и социального сопровождения обучающихся и воспитанников.</w:t>
      </w:r>
    </w:p>
    <w:bookmarkEnd w:id="43"/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Оценка особых образовательных потребностей, обучающихся и воспитанников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января 2022 года № 4 "Об утверждении правил оценки особых образовательных потребностей" (зарегистрирован в Реестре государственной регистрации нормативных правовых актов под № 26618).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Психолого-педагогическое сопровождение обучающихся и воспитанников с особыми образовательными потребностями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12 января 2022 года № 6 "Об утверждении правил психолого-педагогического сопровождения в организациях образования" (зарегистрирован в Реестре государственной регистрации нормативных правовых актов под № 26513).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Для организации деятельности специалистов, входящих в состав психологической службы, предоставляются кабинеты, оснащенные оборудованием и мебелью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22 января 2016 года №70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 в Реестре государственной регистрации нормативных правовых актов под № 13272).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Специалистами, входящими в состав психологической службы, осуществляется учетная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6 апреля 2020 года № 130 "Об утверждении перечня документов обязательных для ведения педагогами организаций среднего, технического и профессионального, после среднего образования и их формы" (зарегистрирован в Реестре государственной регистрации нормативных правовых актов под № 20317).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Психологическая диагностика, консультирование и тренинги (групповые, индивидуальные) с обучающимися и воспитанниками проводятся с письменного согласия родителей и иных законных представителей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образования и науки Республики Казахстан от 28 января 2016 года № 93 "Об утверждении форм типового договора оказания образовательных услуг для дошкольных организаций, организаций среднего, технического и профессионального, после среднего образования, типового договора на проведение профессиональной практики и типового договора о дуальном обучении для организаций технического и профессионального, после среднего образования" (зарегистрирован в Реестре государственной регистрации нормативных правовых актов под № 13227).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обращении обучающихся и воспитанников к специалистам, обеспечивающим психолого-педагогическое сопровождение: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обучающийся или воспитанник по собственному желанию письменно либо устно обращается к классному руководителю, педагогу-психологу, социальному педагогу, педагогам-предметникам, в администрацию организации среднего образования по вопросам своего личного состояния, поведения, сложностей, возникающих в процессе его обучения, воспитания и развития, а также ситуаций, причиняющих вред его социальному или психологическому благополучию и здоровью, нарушению его прав и интересов;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обучающегося или воспитанника регистрируется и рассматривается специалистами психологической службы;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педагог-психолог письменно согласовывает с родителями или иными законными представителями график, формат оказания и проведения психологической помощи, необходимые для восстановления психологического благополучия обучающегося и воспитанника по психолого-педагогической диагностике, консультированию и коррекции;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итогам проведенной диагностической работы педагог-психолог определяет причину сложившейся ситуации, составляет психолого-педагогическое заключение и рекомендации, совместно со специалистами психолого-педагогического сопровождения разрабатывает план индивидуальной работы, который утверждается первым руководителем организаций среднего образования;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выполнение рекомендаций и программы индивидуального плана осуществляются согласно установленному графику.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Порядок действий при обращениях родителей или иных законных представителей к специалистам, обеспечивающим психолого-педагогическое сопровождение: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родитель или иной законный представитель в письменной или устной форме обращается по вопросу психологического состояния, поведения обучающегося или воспитанника в процессе его обучения, развития и воспитания, проблем детско-родительских отношений к классному руководителю, педагогу-психологу, социальному педагогу, педагогам-предметниками, в администрацию организации среднего образования;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родителя или иного законного представителя регистрируется и рассматривается специалистами психологической службы;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психологической службы совместно с классным руководителем изучают ситуацию, и информирует руководителя организации среднего образования, который определяет основного ответственного специалиста психологической службы;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первичной встрече специалисты психологической службы проводят беседу c родителем или иным законным представителем, формируют представление о причинах возникновения или изменения состояния, или поведения обучающегося или воспитанника, определяют формы и методы востребованной социальной, психолого-педагогической диагностики, консультирования, коррекции, поддержки или сопровождения;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специалистом психологической службы составляется индивидуальный план социального или психолого-педагогического сопровождения, который утверждается первым руководителем организаций среднего образования;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индивидуальный план социального и психолого-педагогического сопровождения составляется в 2-х экземплярах, письменно заверяется родителем или иным законным представителем, один экземпляр которого передается родителю или иному законному представителю, другой остается в организации среднего образования;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выявлении рисков психологического состояния или поведения, правовых, социальных или семейно-бытовых проблем, обучающийся или воспитанник направляется на консультацию к специалистам соответствующего профиля (в органы и организации здравоохранения, внутренних дел, социальной защиты населения, комиссию по делам несовершеннолетних и защите их прав).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Порядок действий при обращениях педагогов в психологическую службу: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педагоги организаций среднего образования при обнаружении эмоционально-волевых, поведенческих рисков и трудностей в обучении и развитии у обучающихся и воспитанников, а также собственных проблем профессионального выгорания письменно или устно обращаются к специалисту психологической службы;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обращение педагога регистрируется и рассматривается специалистами психологической службы;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 психологической службы изучают ситуацию, и информирует руководителя организации среднего образования, который определяет основного ответственного специалиста психологической службы;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 психологической службы определяет формы и методы оказания социального, психолого-педагогического сопровождения.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Специалисты, обеспечивающие психолого-педагогическое сопровождение, соблюдают конфиденциальность полученных данных с учетом прав и интересов обучающихся и воспитанников.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Педагоги, обеспечивающие психолого-педагогические сопровождение,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"О статусе педагога" своевременно письменно или устно сообщают правоохранительным органам и руководству организаций среднего образования о фактах совершения несовершеннолетними или в отношении них действий (бездействия), содержащих признаки уголовного либо административного правонарушения, в том числе ставших известными им в связи с профессиональной деятельностью в организациях образования и (или) вне организаций среднего образования.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