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79df3" w14:textId="2679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приказы Министра здравоохранения Республики Казахстан от 30 июня 2017 года № 478 "Об утверждении Правил и сроков исчисления (удержания) и перечисления отчислений и (или) взносов на обязательное социальное медицинское страхование и Правил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взносов" и от 16 августа 2017 года № 612 "Об утверждении перечня, форм, сроков представления финансовой и иной отчетности фондом социального медицинского страхования для обеспечения контрольных функций"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августа 2022 года № ҚР ДСМ-92. Зарегистрирован в Министерстве юстиции Республики Казахстан 27 августа 2022 года № 29310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июня 2017 года № 478 "Об утверждении Правил и сроков исчисления (удержания) и перечисления отчислений и (или) взносов на обязательное социальное медицинское страхование и Правил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взносов" (зарегистрирован в Реестре государственной регистрации нормативных правовых актов под № 15361)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c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статьей 33 Закона Республики Казахстан "Об обязательном социальном медицинском страховании"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курирующего вице-министра здравоохранения Республики Казахстан.";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исчисления (удержания) и перечисления отчислений и (или) взносов на обязательное социальное медицинское страхование, утвержденных приложением 1 к указанному приказу: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и сроки исчисления (удержания) и перечисления отчислений и (или) взносов на обязательное социальное медицинское страхование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"Об обязательном социальном медицинском страховании" (далее – Закон) и определяют порядок и сроки исчисления (удержания) и перечисления плательщиками отчислений и (или) взносов на обязательное социальное медицинское страхование.";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пункта 3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лица с инвалидностью;";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Взносы государства на ОСМС уплачиваются за следующих лиц: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зарегистрированные в качестве безработных;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неработающие беременные женщины;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неработающее лицо (один из законных представителей ребенка), воспитывающее ребенка (детей) до достижения им (ими) возраста трех лет, за исключением лиц, предусмотренных подпунктом 5) настоящего пункта;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находящиеся в отпусках в связи с беременностью и родами, усыновлением (удочерением) новорожденного ребенка (детей), по уходу за ребенком (детьми) до достижения им (ими) возраста трех лет;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неработающие лица, осуществляющие уход за ребенком с инвалидностью;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неработающее лицо, осуществляющее уход за лицом с инвалидностью первой группы;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получатели пенсионных выплат, в том числе ветераны Великой Отечественной войны;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лица, содержащиеся в следственных изоляторах, а также неработающие лица, к которым применена мера пресечения в виде домашнего ареста;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неработающие кандасы;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лица с инвалидностью;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лица, обучающиеся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неработающие получатели государственной адресной социальной помощи.";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в случае неуплаты отчислений и (или) взносов лица получают медицинскую помощь в системе ОСМС не более трех месяцев с момента прекращения уплаты таких отчислений и (или) взносов. При этом указанные лица не освобождаются от уплаты взносов в фонд за неуплаченный период.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настоящего пункта не распространяются на физических лиц, являющихся плательщиками единого совокупного платежа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774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лица, за которых не произведена уплата отчислений и (или) взносов в фонд, осуществляют уплату взносов в фонд за неуплаченный период, но не более двенадцати месяцев, предшествующих дате оплаты в размере 5 процентов от минимального размера заработной платы, установленной на текущий финансовый год законом о республиканском бюджете, за каждый месяц.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включается в исчисляемый неуплаченный период, если период при исчислении неуплаченного периода охватывает момент,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Закона.";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"12-1. Самостоятельные плательщики, которые не произвели уплату взносов в фонд, для приобретения права на медицинскую помощь в системе ОСМС, уплачивают взносы в фонд одним из следующих способов,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лицам, за которых не поступили отчисления и (или) взносы в фонд либо которые не уплатили взносы в фонд, предоставляется гарантированный объем бесплатной медицинской помощи,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2020 года № 672 "Об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Казахстан".;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вышеуказанным Правилам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августа 2017 года № 612 "Об утверждении перечня, форм, сроков представления финансовой и иной отчетности фондом социального медицинского страхования для обеспечения контрольных функций" (зарегистрирован в Реестре государственной регистрации нормативных правовых актов под № 15661) следующее изменение: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приказу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опубликования, за исключением пунктов 12 и 12-1, которые вводятся в действие с 4 сентября 2022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1" w:id="3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2" w:id="38"/>
      <w:r>
        <w:rPr>
          <w:rFonts w:ascii="Times New Roman"/>
          <w:b w:val="false"/>
          <w:i w:val="false"/>
          <w:color w:val="000000"/>
          <w:sz w:val="28"/>
        </w:rPr>
        <w:t>
      СОГЛАСОВАН"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3" w:id="3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4" w:id="4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5" w:id="4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срокам исчисления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(удержания) и перечисления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 и (или) взносов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обязательное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страхование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о потребности в бюджетных средствах в виде взносов государства</w:t>
      </w:r>
      <w:r>
        <w:br/>
      </w:r>
      <w:r>
        <w:rPr>
          <w:rFonts w:ascii="Times New Roman"/>
          <w:b/>
          <w:i w:val="false"/>
          <w:color w:val="000000"/>
        </w:rPr>
        <w:t>на обязательное социальное медицинское страхование за лиц, освобожденных</w:t>
      </w:r>
      <w:r>
        <w:br/>
      </w:r>
      <w:r>
        <w:rPr>
          <w:rFonts w:ascii="Times New Roman"/>
          <w:b/>
          <w:i w:val="false"/>
          <w:color w:val="000000"/>
        </w:rPr>
        <w:t>от уплаты взносов в фонд социального медицинского страхования</w:t>
      </w:r>
      <w:r>
        <w:br/>
      </w:r>
      <w:r>
        <w:rPr>
          <w:rFonts w:ascii="Times New Roman"/>
          <w:b/>
          <w:i w:val="false"/>
          <w:color w:val="000000"/>
        </w:rPr>
        <w:t>на _________________ 20____ года (на месяц)</w:t>
      </w:r>
      <w:r>
        <w:br/>
      </w:r>
      <w:r>
        <w:rPr>
          <w:rFonts w:ascii="Times New Roman"/>
          <w:b/>
          <w:i w:val="false"/>
          <w:color w:val="000000"/>
        </w:rPr>
        <w:t>(по состоянию на ____________ час, _____ минут, ______ дата)</w:t>
      </w:r>
    </w:p>
    <w:bookmarkEnd w:id="42"/>
    <w:p>
      <w:pPr>
        <w:spacing w:after="0"/>
        <w:ind w:left="0"/>
        <w:jc w:val="both"/>
      </w:pPr>
      <w:bookmarkStart w:name="z60" w:id="43"/>
      <w:r>
        <w:rPr>
          <w:rFonts w:ascii="Times New Roman"/>
          <w:b w:val="false"/>
          <w:i w:val="false"/>
          <w:color w:val="000000"/>
          <w:sz w:val="28"/>
        </w:rPr>
        <w:t>
      Отчетный период 20__год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Индекс: потребность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ежемесячно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заявку: Некоммерческое 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"Государственная корпорация "Правительство для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Куда представляется: Министерство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в течение трех рабочих дней со дня получения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информационной системы Министерства труда 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226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066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 102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взноса государства на обязательное социальное медицинское страхование, подлежащего уплате в фонд, в процентах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заработная плата, предшествующая двум годам текущего финансового года, определяемая уполномоченным органом в области государственной статистики,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Фонду социального медицинского страхования в виде взносов государства на обязательное медицинское страхование за граждан Республики Казахстан, освобожденных от уплаты взносов в Фонд социального медицинского страхования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зарегистрированные в качестве безработных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беременные 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неработающее лицо (один из законных представителей ребенка), воспитывающее ребенка (детей) до достижения им (ими) возраста трех лет, за исключением лиц, предусмотренных подпунктом 5) настоящего пункта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находящиеся в отпусках в связи с беременностью и родами, усыновлением (удочерением) новорожденного ребенка (детей), по уходу за ребенком (детьми) до достижения им (ими) возраста трех лет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лица, осуществляющие уход за ребенком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неработающее лицо, осуществляющее уход за лицом с инвалидностью первой группы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получатели пенсионных выплат, в том числе ветераны Великой Отечественной войны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содержащиеся в следственных изоляторах, а также неработающие лица, к которым применена мера пресечения в виде домашнего ареста;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кандасы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обучающиеся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получатели государственной адресной социальной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1" w:id="44"/>
      <w:r>
        <w:rPr>
          <w:rFonts w:ascii="Times New Roman"/>
          <w:b w:val="false"/>
          <w:i w:val="false"/>
          <w:color w:val="000000"/>
          <w:sz w:val="28"/>
        </w:rPr>
        <w:t>
      Наименование: ________________________________________________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 и телефон исполнителя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6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взносам государства на обязательное социальное медицинское страхование за лиц, освобожденных от уплаты взносов в фонд социального медицинского страхования</w:t>
      </w:r>
    </w:p>
    <w:bookmarkEnd w:id="45"/>
    <w:p>
      <w:pPr>
        <w:spacing w:after="0"/>
        <w:ind w:left="0"/>
        <w:jc w:val="both"/>
      </w:pPr>
      <w:bookmarkStart w:name="z66" w:id="46"/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Министерство здравоохранения Республики Казахстан.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https://www.gov.kz/memleket/entities/dsm/activities/directions?lang=ru.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Отчет по взносам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обязательное социальное медицинское страхование за лиц, освобожденных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уплаты взносов в фонд социального медицинского страхования.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 (краткое буквенно-цифровое выражение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наименования формы): 6/2-ОСМС (льготники).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ежеквартальная, годовая.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"____" __________ 20__года.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Некоммерческое 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"Фонд социального медицинского страхования".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20 числа календарного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месяца, следующего за отчетным кварталом, 15 марта, следующего за отчетным годом.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категорий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"______" 20__года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Количес-тво,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человек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человек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лиц,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зарегистрированные в качестве безработных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беременные женщины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лица (один из законных представителей ребенка), воспитывающие ребенка (детей) до достижения им (ими) возраста трех лет, за исключением лиц, предусмотренных подпунктом 5) настоящего пункта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находящиеся в отпусках в связи с беременностью и родами, усыновлением (удочерением) новорожденного ребенка (детей), по уходу за ребенком (детьми) до достижения им (ими) возраста трех лет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лица, осуществляющие уход за ребенком с инвалидностью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Получатели пенсионных выплат, в том числе ветераны Великой Отечественной войны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содержащиеся в изоляторах временного содержания и следственных изоляторах, а также неработающие лица, к которым применена мера пресечения в виде домашнего ареста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кандасы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обучающиеся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Неработающее лицо, осуществляющее уход за лицом с инвалидностью первой группы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получатели государственной адресной социальной помощи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7" w:id="47"/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