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cdcc" w14:textId="b86cd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 и сроков уведомления об итогах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а также уведомления об итогах размещения депозитарных расписок или иных ценных бумаг, базовым активом которых являются эмиссионные ценные бумаги организаций-резидентов Республики Казахстан</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23 августа 2022 года № 58. Зарегистрировано в Министерстве юстиции Республики Казахстан 27 августа 2022 года № 29311</w:t>
      </w:r>
    </w:p>
    <w:p>
      <w:pPr>
        <w:spacing w:after="0"/>
        <w:ind w:left="0"/>
        <w:jc w:val="both"/>
      </w:pPr>
      <w:bookmarkStart w:name="z4" w:id="0"/>
      <w:r>
        <w:rPr>
          <w:rFonts w:ascii="Times New Roman"/>
          <w:b w:val="false"/>
          <w:i w:val="false"/>
          <w:color w:val="000000"/>
          <w:sz w:val="28"/>
        </w:rPr>
        <w:t xml:space="preserve">
      Правление Агентства Республики Казахстан по регулированию и развитию финансового рынка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22-1 Закона Республики Казахстан "О рынке ценных бумаг" и </w:t>
      </w:r>
      <w:r>
        <w:rPr>
          <w:rFonts w:ascii="Times New Roman"/>
          <w:b w:val="false"/>
          <w:i w:val="false"/>
          <w:color w:val="000000"/>
          <w:sz w:val="28"/>
        </w:rPr>
        <w:t>пунктом 3</w:t>
      </w:r>
      <w:r>
        <w:rPr>
          <w:rFonts w:ascii="Times New Roman"/>
          <w:b w:val="false"/>
          <w:i w:val="false"/>
          <w:color w:val="000000"/>
          <w:sz w:val="28"/>
        </w:rPr>
        <w:t xml:space="preserve"> статьи 16 Закона Республики Казахстан "О государственной статистике" ПОСТАНОВЛЯЕТ:</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форму уведомления об итогах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xml:space="preserve">
      2) форму уведомления об итогах размещения депозитарных расписок или иных ценных бумаг, базовым активом которых являются эмиссионные ценные бумаги организаций-резидентов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8" w:id="4"/>
    <w:p>
      <w:pPr>
        <w:spacing w:after="0"/>
        <w:ind w:left="0"/>
        <w:jc w:val="both"/>
      </w:pPr>
      <w:r>
        <w:rPr>
          <w:rFonts w:ascii="Times New Roman"/>
          <w:b w:val="false"/>
          <w:i w:val="false"/>
          <w:color w:val="000000"/>
          <w:sz w:val="28"/>
        </w:rPr>
        <w:t xml:space="preserve">
      2. Организация-резидент Республики Казахстан, осуществившая размещение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(далее – организация-резидент Республики Казахстан) представляет в уполномоченный орган по регулированию, контролю и надзору финансового рынка и финансовых организаций (далее – уполномоченный орган) на бумажном носителе уведомление об итогах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государства в течение 15 (пятнадцати) рабочих дней после завершения трехмесячного срока с даты начала размещения эмиссионных ценных бумаг и (или) производных ценных бумаг, базовым активом которых являются данные ценные бумаги, а также в течение 15 (пятнадцати) рабочих дней с даты полного размещения эмиссионных ценных бумаг и (или) производных ценных бумаг, базовым активом которых являются данные ценные бумаги,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4"/>
    <w:bookmarkStart w:name="z9" w:id="5"/>
    <w:p>
      <w:pPr>
        <w:spacing w:after="0"/>
        <w:ind w:left="0"/>
        <w:jc w:val="both"/>
      </w:pPr>
      <w:r>
        <w:rPr>
          <w:rFonts w:ascii="Times New Roman"/>
          <w:b w:val="false"/>
          <w:i w:val="false"/>
          <w:color w:val="000000"/>
          <w:sz w:val="28"/>
        </w:rPr>
        <w:t xml:space="preserve">
      3. Держатель эмиссионных ценных бумаг в течение 15 (пятнадцати) рабочих дней после даты подписания им документа о присоединении к документу, определяющему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представляет в уполномоченный орган на бумажном носителе уведомление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5"/>
    <w:bookmarkStart w:name="z10" w:id="6"/>
    <w:p>
      <w:pPr>
        <w:spacing w:after="0"/>
        <w:ind w:left="0"/>
        <w:jc w:val="both"/>
      </w:pPr>
      <w:r>
        <w:rPr>
          <w:rFonts w:ascii="Times New Roman"/>
          <w:b w:val="false"/>
          <w:i w:val="false"/>
          <w:color w:val="000000"/>
          <w:sz w:val="28"/>
        </w:rPr>
        <w:t>
      4. Приложением к уведомлению об итогах размещения эмиссионных ценных бумаг и (или) производных ценных бумаг, базовым активом которых являются данные ценные бумаги, или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является копия документа, определяющего условия выпуска эмиссионных ценных бумаг и (или) производных ценных бумаг, базовым активом которых являются данные ценные бумаги, или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6"/>
    <w:bookmarkStart w:name="z11" w:id="7"/>
    <w:p>
      <w:pPr>
        <w:spacing w:after="0"/>
        <w:ind w:left="0"/>
        <w:jc w:val="both"/>
      </w:pPr>
      <w:r>
        <w:rPr>
          <w:rFonts w:ascii="Times New Roman"/>
          <w:b w:val="false"/>
          <w:i w:val="false"/>
          <w:color w:val="000000"/>
          <w:sz w:val="28"/>
        </w:rPr>
        <w:t>
      5. Если базовым активом эмиссионных ценных, а также депозитарных расписок или иных ценных бумаг являются акции организации-резидента Республики Казахстан, уведомление об итогах их размещения не представляется.</w:t>
      </w:r>
    </w:p>
    <w:bookmarkEnd w:id="7"/>
    <w:bookmarkStart w:name="z12" w:id="8"/>
    <w:p>
      <w:pPr>
        <w:spacing w:after="0"/>
        <w:ind w:left="0"/>
        <w:jc w:val="both"/>
      </w:pPr>
      <w:r>
        <w:rPr>
          <w:rFonts w:ascii="Times New Roman"/>
          <w:b w:val="false"/>
          <w:i w:val="false"/>
          <w:color w:val="000000"/>
          <w:sz w:val="28"/>
        </w:rPr>
        <w:t>
      6. Признать утратившими силу:</w:t>
      </w:r>
    </w:p>
    <w:bookmarkEnd w:id="8"/>
    <w:bookmarkStart w:name="z13"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30 марта 2020 года № 37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(зарегистрировано в Реестре государственной регистрации нормативных правовых актов Республики Казахстан под № 20252);</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и пенсионного обеспечения, в которые вносятся изменения, утвержденного постановлением Правления Агентства Республики Казахстан по регулированию и развитию финансового рынка от 13 декабря 2021 года № 104 "О внесении изменений в некоторые нормативные правовые акты Республики Казахстан по вопросам регулирования рынка ценных бумаг и пенсионного обеспечения" (зарегистрировано в Реестре государственной регистрации нормативных правовых актов Республики Казахстан под № 25889).</w:t>
      </w:r>
    </w:p>
    <w:bookmarkEnd w:id="10"/>
    <w:bookmarkStart w:name="z15" w:id="11"/>
    <w:p>
      <w:pPr>
        <w:spacing w:after="0"/>
        <w:ind w:left="0"/>
        <w:jc w:val="both"/>
      </w:pPr>
      <w:r>
        <w:rPr>
          <w:rFonts w:ascii="Times New Roman"/>
          <w:b w:val="false"/>
          <w:i w:val="false"/>
          <w:color w:val="000000"/>
          <w:sz w:val="28"/>
        </w:rPr>
        <w:t>
      7. Департаменту рынка ценных бумаг в установленном законодательством Республики Казахстан порядке обеспечить:</w:t>
      </w:r>
    </w:p>
    <w:bookmarkEnd w:id="11"/>
    <w:bookmarkStart w:name="z16" w:id="12"/>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2"/>
    <w:bookmarkStart w:name="z17" w:id="13"/>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13"/>
    <w:bookmarkStart w:name="z18" w:id="14"/>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 </w:t>
      </w:r>
    </w:p>
    <w:bookmarkEnd w:id="14"/>
    <w:bookmarkStart w:name="z19" w:id="15"/>
    <w:p>
      <w:pPr>
        <w:spacing w:after="0"/>
        <w:ind w:left="0"/>
        <w:jc w:val="both"/>
      </w:pPr>
      <w:r>
        <w:rPr>
          <w:rFonts w:ascii="Times New Roman"/>
          <w:b w:val="false"/>
          <w:i w:val="false"/>
          <w:color w:val="000000"/>
          <w:sz w:val="28"/>
        </w:rPr>
        <w:t>
      8.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15"/>
    <w:bookmarkStart w:name="z20" w:id="16"/>
    <w:p>
      <w:pPr>
        <w:spacing w:after="0"/>
        <w:ind w:left="0"/>
        <w:jc w:val="both"/>
      </w:pPr>
      <w:r>
        <w:rPr>
          <w:rFonts w:ascii="Times New Roman"/>
          <w:b w:val="false"/>
          <w:i w:val="false"/>
          <w:color w:val="000000"/>
          <w:sz w:val="28"/>
        </w:rPr>
        <w:t>
      9. Настоящее постановление вводится в действие по истечении десяти календарных дней после дня его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22" w:id="17"/>
      <w:r>
        <w:rPr>
          <w:rFonts w:ascii="Times New Roman"/>
          <w:b w:val="false"/>
          <w:i w:val="false"/>
          <w:color w:val="000000"/>
          <w:sz w:val="28"/>
        </w:rPr>
        <w:t>
      "СОГЛАСОВАНО"</w:t>
      </w:r>
    </w:p>
    <w:bookmarkEnd w:id="17"/>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"СОГЛАСОВАНО"</w:t>
      </w:r>
    </w:p>
    <w:bookmarkEnd w:id="1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23 августа 2022 года № 58</w:t>
            </w:r>
          </w:p>
        </w:tc>
      </w:tr>
    </w:tbl>
    <w:p>
      <w:pPr>
        <w:spacing w:after="0"/>
        <w:ind w:left="0"/>
        <w:jc w:val="both"/>
      </w:pPr>
      <w:bookmarkStart w:name="z25" w:id="19"/>
      <w:r>
        <w:rPr>
          <w:rFonts w:ascii="Times New Roman"/>
          <w:b w:val="false"/>
          <w:i w:val="false"/>
          <w:color w:val="000000"/>
          <w:sz w:val="28"/>
        </w:rPr>
        <w:t>
      Форма, предназначенная для сбора административных данных</w:t>
      </w:r>
    </w:p>
    <w:bookmarkEnd w:id="19"/>
    <w:p>
      <w:pPr>
        <w:spacing w:after="0"/>
        <w:ind w:left="0"/>
        <w:jc w:val="both"/>
      </w:pPr>
      <w:r>
        <w:rPr>
          <w:rFonts w:ascii="Times New Roman"/>
          <w:b w:val="false"/>
          <w:i w:val="false"/>
          <w:color w:val="000000"/>
          <w:sz w:val="28"/>
        </w:rPr>
        <w:t>Представляется: в уполномоченный орган по регулированию, контролю</w:t>
      </w:r>
    </w:p>
    <w:p>
      <w:pPr>
        <w:spacing w:after="0"/>
        <w:ind w:left="0"/>
        <w:jc w:val="both"/>
      </w:pPr>
      <w:r>
        <w:rPr>
          <w:rFonts w:ascii="Times New Roman"/>
          <w:b w:val="false"/>
          <w:i w:val="false"/>
          <w:color w:val="000000"/>
          <w:sz w:val="28"/>
        </w:rPr>
        <w:t>и надзору финансового рынка и финансовых организаций</w:t>
      </w:r>
    </w:p>
    <w:p>
      <w:pPr>
        <w:spacing w:after="0"/>
        <w:ind w:left="0"/>
        <w:jc w:val="both"/>
      </w:pPr>
      <w:r>
        <w:rPr>
          <w:rFonts w:ascii="Times New Roman"/>
          <w:b w:val="false"/>
          <w:i w:val="false"/>
          <w:color w:val="000000"/>
          <w:sz w:val="28"/>
        </w:rPr>
        <w:t>Форма административных данных размещена на официальном</w:t>
      </w:r>
    </w:p>
    <w:p>
      <w:pPr>
        <w:spacing w:after="0"/>
        <w:ind w:left="0"/>
        <w:jc w:val="both"/>
      </w:pPr>
      <w:r>
        <w:rPr>
          <w:rFonts w:ascii="Times New Roman"/>
          <w:b w:val="false"/>
          <w:i w:val="false"/>
          <w:color w:val="000000"/>
          <w:sz w:val="28"/>
        </w:rPr>
        <w:t>интернет-ресурсе Агентства Республики Казахстан по регулированию</w:t>
      </w:r>
    </w:p>
    <w:p>
      <w:pPr>
        <w:spacing w:after="0"/>
        <w:ind w:left="0"/>
        <w:jc w:val="both"/>
      </w:pPr>
      <w:r>
        <w:rPr>
          <w:rFonts w:ascii="Times New Roman"/>
          <w:b w:val="false"/>
          <w:i w:val="false"/>
          <w:color w:val="000000"/>
          <w:sz w:val="28"/>
        </w:rPr>
        <w:t>и развитию финансового рынка www.gov.kz</w:t>
      </w:r>
    </w:p>
    <w:p>
      <w:pPr>
        <w:spacing w:after="0"/>
        <w:ind w:left="0"/>
        <w:jc w:val="both"/>
      </w:pPr>
      <w:r>
        <w:rPr>
          <w:rFonts w:ascii="Times New Roman"/>
          <w:b w:val="false"/>
          <w:i w:val="false"/>
          <w:color w:val="000000"/>
          <w:sz w:val="28"/>
        </w:rPr>
        <w:t>Информация об итогах размещения эмиссионных ценных бумаг и (или) производных</w:t>
      </w:r>
    </w:p>
    <w:p>
      <w:pPr>
        <w:spacing w:after="0"/>
        <w:ind w:left="0"/>
        <w:jc w:val="both"/>
      </w:pPr>
      <w:r>
        <w:rPr>
          <w:rFonts w:ascii="Times New Roman"/>
          <w:b w:val="false"/>
          <w:i w:val="false"/>
          <w:color w:val="000000"/>
          <w:sz w:val="28"/>
        </w:rPr>
        <w:t>ценных бумаг, базовым активом которых являются данные ценные бумаги,</w:t>
      </w:r>
    </w:p>
    <w:p>
      <w:pPr>
        <w:spacing w:after="0"/>
        <w:ind w:left="0"/>
        <w:jc w:val="both"/>
      </w:pPr>
      <w:r>
        <w:rPr>
          <w:rFonts w:ascii="Times New Roman"/>
          <w:b w:val="false"/>
          <w:i w:val="false"/>
          <w:color w:val="000000"/>
          <w:sz w:val="28"/>
        </w:rPr>
        <w:t>на территории иностранного государства</w:t>
      </w:r>
    </w:p>
    <w:p>
      <w:pPr>
        <w:spacing w:after="0"/>
        <w:ind w:left="0"/>
        <w:jc w:val="both"/>
      </w:pPr>
      <w:r>
        <w:rPr>
          <w:rFonts w:ascii="Times New Roman"/>
          <w:b w:val="false"/>
          <w:i w:val="false"/>
          <w:color w:val="000000"/>
          <w:sz w:val="28"/>
        </w:rPr>
        <w:t>Индекс формы административных данных: ИИРЭЦБ_1</w:t>
      </w:r>
    </w:p>
    <w:p>
      <w:pPr>
        <w:spacing w:after="0"/>
        <w:ind w:left="0"/>
        <w:jc w:val="both"/>
      </w:pPr>
      <w:r>
        <w:rPr>
          <w:rFonts w:ascii="Times New Roman"/>
          <w:b w:val="false"/>
          <w:i w:val="false"/>
          <w:color w:val="000000"/>
          <w:sz w:val="28"/>
        </w:rPr>
        <w:t>Периодичность: по мере размещения</w:t>
      </w:r>
    </w:p>
    <w:p>
      <w:pPr>
        <w:spacing w:after="0"/>
        <w:ind w:left="0"/>
        <w:jc w:val="both"/>
      </w:pPr>
      <w:r>
        <w:rPr>
          <w:rFonts w:ascii="Times New Roman"/>
          <w:b w:val="false"/>
          <w:i w:val="false"/>
          <w:color w:val="000000"/>
          <w:sz w:val="28"/>
        </w:rPr>
        <w:t>Отчетный период: по мере размещения</w:t>
      </w:r>
    </w:p>
    <w:p>
      <w:pPr>
        <w:spacing w:after="0"/>
        <w:ind w:left="0"/>
        <w:jc w:val="both"/>
      </w:pPr>
      <w:r>
        <w:rPr>
          <w:rFonts w:ascii="Times New Roman"/>
          <w:b w:val="false"/>
          <w:i w:val="false"/>
          <w:color w:val="000000"/>
          <w:sz w:val="28"/>
        </w:rPr>
        <w:t>Круг лиц предоставляющих: организация-резидент Республики Казахстан</w:t>
      </w:r>
    </w:p>
    <w:p>
      <w:pPr>
        <w:spacing w:after="0"/>
        <w:ind w:left="0"/>
        <w:jc w:val="both"/>
      </w:pPr>
      <w:r>
        <w:rPr>
          <w:rFonts w:ascii="Times New Roman"/>
          <w:b w:val="false"/>
          <w:i w:val="false"/>
          <w:color w:val="000000"/>
          <w:sz w:val="28"/>
        </w:rPr>
        <w:t>Срок представления формы административных данных: в течение 15 (пятнадцати)</w:t>
      </w:r>
    </w:p>
    <w:p>
      <w:pPr>
        <w:spacing w:after="0"/>
        <w:ind w:left="0"/>
        <w:jc w:val="both"/>
      </w:pPr>
      <w:r>
        <w:rPr>
          <w:rFonts w:ascii="Times New Roman"/>
          <w:b w:val="false"/>
          <w:i w:val="false"/>
          <w:color w:val="000000"/>
          <w:sz w:val="28"/>
        </w:rPr>
        <w:t>рабочих дней после завершения трехмесячного срока с даты начала размещения</w:t>
      </w:r>
    </w:p>
    <w:p>
      <w:pPr>
        <w:spacing w:after="0"/>
        <w:ind w:left="0"/>
        <w:jc w:val="both"/>
      </w:pPr>
      <w:r>
        <w:rPr>
          <w:rFonts w:ascii="Times New Roman"/>
          <w:b w:val="false"/>
          <w:i w:val="false"/>
          <w:color w:val="000000"/>
          <w:sz w:val="28"/>
        </w:rPr>
        <w:t>эмиссионных ценных бумаг и (или) производных ценных бумаг, базовым активом</w:t>
      </w:r>
    </w:p>
    <w:p>
      <w:pPr>
        <w:spacing w:after="0"/>
        <w:ind w:left="0"/>
        <w:jc w:val="both"/>
      </w:pPr>
      <w:r>
        <w:rPr>
          <w:rFonts w:ascii="Times New Roman"/>
          <w:b w:val="false"/>
          <w:i w:val="false"/>
          <w:color w:val="000000"/>
          <w:sz w:val="28"/>
        </w:rPr>
        <w:t>которых являются данные ценные бумаги, а также в течение 15 (пятнадцати) рабочих</w:t>
      </w:r>
    </w:p>
    <w:p>
      <w:pPr>
        <w:spacing w:after="0"/>
        <w:ind w:left="0"/>
        <w:jc w:val="both"/>
      </w:pPr>
      <w:r>
        <w:rPr>
          <w:rFonts w:ascii="Times New Roman"/>
          <w:b w:val="false"/>
          <w:i w:val="false"/>
          <w:color w:val="000000"/>
          <w:sz w:val="28"/>
        </w:rPr>
        <w:t>дней с даты полного размещения эмиссионных ценных бумаг и (или) производных</w:t>
      </w:r>
    </w:p>
    <w:p>
      <w:pPr>
        <w:spacing w:after="0"/>
        <w:ind w:left="0"/>
        <w:jc w:val="both"/>
      </w:pPr>
      <w:r>
        <w:rPr>
          <w:rFonts w:ascii="Times New Roman"/>
          <w:b w:val="false"/>
          <w:i w:val="false"/>
          <w:color w:val="000000"/>
          <w:sz w:val="28"/>
        </w:rPr>
        <w:t>ценных бумаг, базовым активом которых являются данные ценные бумаги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7" w:id="20"/>
      <w:r>
        <w:rPr>
          <w:rFonts w:ascii="Times New Roman"/>
          <w:b w:val="false"/>
          <w:i w:val="false"/>
          <w:color w:val="000000"/>
          <w:sz w:val="28"/>
        </w:rPr>
        <w:t>
      __________________________________________________________________________</w:t>
      </w:r>
    </w:p>
    <w:bookmarkEnd w:id="20"/>
    <w:p>
      <w:pPr>
        <w:spacing w:after="0"/>
        <w:ind w:left="0"/>
        <w:jc w:val="both"/>
      </w:pPr>
      <w:r>
        <w:rPr>
          <w:rFonts w:ascii="Times New Roman"/>
          <w:b w:val="false"/>
          <w:i w:val="false"/>
          <w:color w:val="000000"/>
          <w:sz w:val="28"/>
        </w:rPr>
        <w:t>(полное наименование организации-резидента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Числовые и буквенные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организации-резидента Республики Казахстан с указанием организационно-правовой формы и его бизнес-идентификационный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уполномоченного органа организации-резидента Республики Казахстан о выпуске эмиссионных ценных бумаг и (или) производных ценных бумаг, базовым активом которых являются данные ценные бумаги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государства (государств), в соответствии с законодательством которого (которых) осуществлен выпуск эмиссионных ценных бумаг и (или) производных ценных бумаг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государства (государств), на территории которой (которых) осуществлено размещение эмиссионных ценных бумаг и (или) производных ценных бумаг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выпуска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эмиссионных ценных бумаг и (или) производных ценных бумаг, базовым активом которых являются данные ценные бумаги, предложенное к приобретению через организованный рынок ценных бумаг Республики Казахстан и (или) фондовую биржу Международного финансового центра "Астана" (не менее двадцати процентов от общего объема, планируемого к размещению)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размещения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 w:id="21"/>
      <w:r>
        <w:rPr>
          <w:rFonts w:ascii="Times New Roman"/>
          <w:b w:val="false"/>
          <w:i w:val="false"/>
          <w:color w:val="000000"/>
          <w:sz w:val="28"/>
        </w:rPr>
        <w:t>
      Пояснения по заполнению формы административных данных "Информация об итогах</w:t>
      </w:r>
    </w:p>
    <w:bookmarkEnd w:id="21"/>
    <w:p>
      <w:pPr>
        <w:spacing w:after="0"/>
        <w:ind w:left="0"/>
        <w:jc w:val="both"/>
      </w:pPr>
      <w:r>
        <w:rPr>
          <w:rFonts w:ascii="Times New Roman"/>
          <w:b w:val="false"/>
          <w:i w:val="false"/>
          <w:color w:val="000000"/>
          <w:sz w:val="28"/>
        </w:rPr>
        <w:t>размещения эмиссионных ценных бумаг и (или) производных ценных бумаг, базовым</w:t>
      </w:r>
    </w:p>
    <w:p>
      <w:pPr>
        <w:spacing w:after="0"/>
        <w:ind w:left="0"/>
        <w:jc w:val="both"/>
      </w:pPr>
      <w:r>
        <w:rPr>
          <w:rFonts w:ascii="Times New Roman"/>
          <w:b w:val="false"/>
          <w:i w:val="false"/>
          <w:color w:val="000000"/>
          <w:sz w:val="28"/>
        </w:rPr>
        <w:t>активом которых являются данные ценные бумаги, на территории иностранного</w:t>
      </w:r>
    </w:p>
    <w:p>
      <w:pPr>
        <w:spacing w:after="0"/>
        <w:ind w:left="0"/>
        <w:jc w:val="both"/>
      </w:pPr>
      <w:r>
        <w:rPr>
          <w:rFonts w:ascii="Times New Roman"/>
          <w:b w:val="false"/>
          <w:i w:val="false"/>
          <w:color w:val="000000"/>
          <w:sz w:val="28"/>
        </w:rPr>
        <w:t>государства" предусмотрены в приложении к данной форме.</w:t>
      </w:r>
    </w:p>
    <w:p>
      <w:pPr>
        <w:spacing w:after="0"/>
        <w:ind w:left="0"/>
        <w:jc w:val="both"/>
      </w:pPr>
      <w:r>
        <w:rPr>
          <w:rFonts w:ascii="Times New Roman"/>
          <w:b w:val="false"/>
          <w:i w:val="false"/>
          <w:color w:val="000000"/>
          <w:sz w:val="28"/>
        </w:rPr>
        <w:t>Первый руководитель (лицо, уполномоченное на подписание) организации-резидента</w:t>
      </w:r>
    </w:p>
    <w:p>
      <w:pPr>
        <w:spacing w:after="0"/>
        <w:ind w:left="0"/>
        <w:jc w:val="both"/>
      </w:pPr>
      <w:r>
        <w:rPr>
          <w:rFonts w:ascii="Times New Roman"/>
          <w:b w:val="false"/>
          <w:i w:val="false"/>
          <w:color w:val="000000"/>
          <w:sz w:val="28"/>
        </w:rPr>
        <w:t>Республики Казахстан обеспечивает достоверность информации, содержащейся</w:t>
      </w:r>
    </w:p>
    <w:p>
      <w:pPr>
        <w:spacing w:after="0"/>
        <w:ind w:left="0"/>
        <w:jc w:val="both"/>
      </w:pPr>
      <w:r>
        <w:rPr>
          <w:rFonts w:ascii="Times New Roman"/>
          <w:b w:val="false"/>
          <w:i w:val="false"/>
          <w:color w:val="000000"/>
          <w:sz w:val="28"/>
        </w:rPr>
        <w:t>в представленных в уполномоченный орган по регулированию, контролю и надзору</w:t>
      </w:r>
    </w:p>
    <w:p>
      <w:pPr>
        <w:spacing w:after="0"/>
        <w:ind w:left="0"/>
        <w:jc w:val="both"/>
      </w:pPr>
      <w:r>
        <w:rPr>
          <w:rFonts w:ascii="Times New Roman"/>
          <w:b w:val="false"/>
          <w:i w:val="false"/>
          <w:color w:val="000000"/>
          <w:sz w:val="28"/>
        </w:rPr>
        <w:t>финансового рынка и финансовых организаций документах.</w:t>
      </w:r>
    </w:p>
    <w:p>
      <w:pPr>
        <w:spacing w:after="0"/>
        <w:ind w:left="0"/>
        <w:jc w:val="both"/>
      </w:pPr>
      <w:r>
        <w:rPr>
          <w:rFonts w:ascii="Times New Roman"/>
          <w:b w:val="false"/>
          <w:i w:val="false"/>
          <w:color w:val="000000"/>
          <w:sz w:val="28"/>
        </w:rPr>
        <w:t>Фамилия, имя и отчество (при наличии) первого руководителя</w:t>
      </w:r>
    </w:p>
    <w:p>
      <w:pPr>
        <w:spacing w:after="0"/>
        <w:ind w:left="0"/>
        <w:jc w:val="both"/>
      </w:pPr>
      <w:r>
        <w:rPr>
          <w:rFonts w:ascii="Times New Roman"/>
          <w:b w:val="false"/>
          <w:i w:val="false"/>
          <w:color w:val="000000"/>
          <w:sz w:val="28"/>
        </w:rPr>
        <w:t>(лица, уполномоченного на подписание) организации-резидента Республики Казахстан.</w:t>
      </w:r>
    </w:p>
    <w:p>
      <w:pPr>
        <w:spacing w:after="0"/>
        <w:ind w:left="0"/>
        <w:jc w:val="both"/>
      </w:pPr>
      <w:r>
        <w:rPr>
          <w:rFonts w:ascii="Times New Roman"/>
          <w:b w:val="false"/>
          <w:i w:val="false"/>
          <w:color w:val="000000"/>
          <w:sz w:val="28"/>
        </w:rPr>
        <w:t>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Дата подписания "____" 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 об итогах</w:t>
            </w:r>
            <w:r>
              <w:br/>
            </w:r>
            <w:r>
              <w:rPr>
                <w:rFonts w:ascii="Times New Roman"/>
                <w:b w:val="false"/>
                <w:i w:val="false"/>
                <w:color w:val="000000"/>
                <w:sz w:val="20"/>
              </w:rPr>
              <w:t>размещения эмиссионных</w:t>
            </w:r>
            <w:r>
              <w:br/>
            </w:r>
            <w:r>
              <w:rPr>
                <w:rFonts w:ascii="Times New Roman"/>
                <w:b w:val="false"/>
                <w:i w:val="false"/>
                <w:color w:val="000000"/>
                <w:sz w:val="20"/>
              </w:rPr>
              <w:t>ценных бумаг и (или)</w:t>
            </w:r>
            <w:r>
              <w:br/>
            </w:r>
            <w:r>
              <w:rPr>
                <w:rFonts w:ascii="Times New Roman"/>
                <w:b w:val="false"/>
                <w:i w:val="false"/>
                <w:color w:val="000000"/>
                <w:sz w:val="20"/>
              </w:rPr>
              <w:t>производных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данные</w:t>
            </w:r>
            <w:r>
              <w:br/>
            </w:r>
            <w:r>
              <w:rPr>
                <w:rFonts w:ascii="Times New Roman"/>
                <w:b w:val="false"/>
                <w:i w:val="false"/>
                <w:color w:val="000000"/>
                <w:sz w:val="20"/>
              </w:rPr>
              <w:t>ценные бумаги,</w:t>
            </w:r>
            <w:r>
              <w:br/>
            </w:r>
            <w:r>
              <w:rPr>
                <w:rFonts w:ascii="Times New Roman"/>
                <w:b w:val="false"/>
                <w:i w:val="false"/>
                <w:color w:val="000000"/>
                <w:sz w:val="20"/>
              </w:rPr>
              <w:t>на территории иностранного</w:t>
            </w:r>
            <w:r>
              <w:br/>
            </w:r>
            <w:r>
              <w:rPr>
                <w:rFonts w:ascii="Times New Roman"/>
                <w:b w:val="false"/>
                <w:i w:val="false"/>
                <w:color w:val="000000"/>
                <w:sz w:val="20"/>
              </w:rPr>
              <w:t>государства</w:t>
            </w:r>
          </w:p>
        </w:tc>
      </w:tr>
    </w:tbl>
    <w:bookmarkStart w:name="z30" w:id="22"/>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"Информация об итогах размещения эмиссионных ценных бумаг и (или) производных</w:t>
      </w:r>
      <w:r>
        <w:br/>
      </w:r>
      <w:r>
        <w:rPr>
          <w:rFonts w:ascii="Times New Roman"/>
          <w:b/>
          <w:i w:val="false"/>
          <w:color w:val="000000"/>
        </w:rPr>
        <w:t>ценных бумаг, базовым активом которых являются данные ценные бумаги,</w:t>
      </w:r>
      <w:r>
        <w:br/>
      </w:r>
      <w:r>
        <w:rPr>
          <w:rFonts w:ascii="Times New Roman"/>
          <w:b/>
          <w:i w:val="false"/>
          <w:color w:val="000000"/>
        </w:rPr>
        <w:t>на территории иностранного государств"</w:t>
      </w:r>
      <w:r>
        <w:br/>
      </w:r>
      <w:r>
        <w:rPr>
          <w:rFonts w:ascii="Times New Roman"/>
          <w:b/>
          <w:i w:val="false"/>
          <w:color w:val="000000"/>
        </w:rPr>
        <w:t>(индекс – ИИРЭЦБ_1, периодичность – по мере размещения)</w:t>
      </w:r>
    </w:p>
    <w:bookmarkEnd w:id="22"/>
    <w:bookmarkStart w:name="z31" w:id="23"/>
    <w:p>
      <w:pPr>
        <w:spacing w:after="0"/>
        <w:ind w:left="0"/>
        <w:jc w:val="left"/>
      </w:pPr>
      <w:r>
        <w:rPr>
          <w:rFonts w:ascii="Times New Roman"/>
          <w:b/>
          <w:i w:val="false"/>
          <w:color w:val="000000"/>
        </w:rPr>
        <w:t xml:space="preserve"> Глава 1. Общие положения</w:t>
      </w:r>
    </w:p>
    <w:bookmarkEnd w:id="23"/>
    <w:bookmarkStart w:name="z32" w:id="2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об итогах размещения эмиссионных ценных бумаг и (или) производных ценных бумаг, базовым активом которых являются данные ценные бумаги, на территории иностранного государств" (далее - Форма).</w:t>
      </w:r>
    </w:p>
    <w:bookmarkEnd w:id="24"/>
    <w:bookmarkStart w:name="z33" w:id="25"/>
    <w:p>
      <w:pPr>
        <w:spacing w:after="0"/>
        <w:ind w:left="0"/>
        <w:jc w:val="both"/>
      </w:pPr>
      <w:r>
        <w:rPr>
          <w:rFonts w:ascii="Times New Roman"/>
          <w:b w:val="false"/>
          <w:i w:val="false"/>
          <w:color w:val="000000"/>
          <w:sz w:val="28"/>
        </w:rPr>
        <w:t>
      2. Форма составляется организацией-резидентом Республики Казахстан.</w:t>
      </w:r>
    </w:p>
    <w:bookmarkEnd w:id="25"/>
    <w:bookmarkStart w:name="z34" w:id="26"/>
    <w:p>
      <w:pPr>
        <w:spacing w:after="0"/>
        <w:ind w:left="0"/>
        <w:jc w:val="both"/>
      </w:pPr>
      <w:r>
        <w:rPr>
          <w:rFonts w:ascii="Times New Roman"/>
          <w:b w:val="false"/>
          <w:i w:val="false"/>
          <w:color w:val="000000"/>
          <w:sz w:val="28"/>
        </w:rPr>
        <w:t>
      3. Форму подписывает первый руководитель либо лицо, уполномоченное на подписание.</w:t>
      </w:r>
    </w:p>
    <w:bookmarkEnd w:id="26"/>
    <w:bookmarkStart w:name="z35" w:id="27"/>
    <w:p>
      <w:pPr>
        <w:spacing w:after="0"/>
        <w:ind w:left="0"/>
        <w:jc w:val="left"/>
      </w:pPr>
      <w:r>
        <w:rPr>
          <w:rFonts w:ascii="Times New Roman"/>
          <w:b/>
          <w:i w:val="false"/>
          <w:color w:val="000000"/>
        </w:rPr>
        <w:t xml:space="preserve"> Глава 2. Пояснение по заполнению Формы</w:t>
      </w:r>
    </w:p>
    <w:bookmarkEnd w:id="27"/>
    <w:bookmarkStart w:name="z36" w:id="28"/>
    <w:p>
      <w:pPr>
        <w:spacing w:after="0"/>
        <w:ind w:left="0"/>
        <w:jc w:val="both"/>
      </w:pPr>
      <w:r>
        <w:rPr>
          <w:rFonts w:ascii="Times New Roman"/>
          <w:b w:val="false"/>
          <w:i w:val="false"/>
          <w:color w:val="000000"/>
          <w:sz w:val="28"/>
        </w:rPr>
        <w:t>
      4. В Форме указываются наименование организации-резидента Республики Казахстан с указанием организационно-правовой формы и его бизнес-идентификационного номера.</w:t>
      </w:r>
    </w:p>
    <w:bookmarkEnd w:id="28"/>
    <w:bookmarkStart w:name="z37" w:id="29"/>
    <w:p>
      <w:pPr>
        <w:spacing w:after="0"/>
        <w:ind w:left="0"/>
        <w:jc w:val="both"/>
      </w:pPr>
      <w:r>
        <w:rPr>
          <w:rFonts w:ascii="Times New Roman"/>
          <w:b w:val="false"/>
          <w:i w:val="false"/>
          <w:color w:val="000000"/>
          <w:sz w:val="28"/>
        </w:rPr>
        <w:t>
      5. В графе 2 и 3 Формы указывается дата решения уполномоченного органа организации-резидента Республики Казахстан о выпуске эмиссионных ценных бумаг и (или) производных ценных бумаг, базовым активом которых являются данные ценные бумаги</w:t>
      </w:r>
    </w:p>
    <w:bookmarkEnd w:id="29"/>
    <w:bookmarkStart w:name="z38" w:id="30"/>
    <w:p>
      <w:pPr>
        <w:spacing w:after="0"/>
        <w:ind w:left="0"/>
        <w:jc w:val="both"/>
      </w:pPr>
      <w:r>
        <w:rPr>
          <w:rFonts w:ascii="Times New Roman"/>
          <w:b w:val="false"/>
          <w:i w:val="false"/>
          <w:color w:val="000000"/>
          <w:sz w:val="28"/>
        </w:rPr>
        <w:t>
      6. В графах 3 и 4 Формы указываются наименование государства (государств), в соответствии с законодательством которого (которых) осуществлен выпуск эмиссионных ценных бумаг и (или) производных ценных бумаг организации-резидента Республики Казахстан, и наименование государства (государств), на территории которой (которых) осуществлено размещение эмиссионных ценных бумаг и (или) производных ценных бумаг организации-резидента Республики Казахстан.</w:t>
      </w:r>
    </w:p>
    <w:bookmarkEnd w:id="30"/>
    <w:bookmarkStart w:name="z39" w:id="31"/>
    <w:p>
      <w:pPr>
        <w:spacing w:after="0"/>
        <w:ind w:left="0"/>
        <w:jc w:val="both"/>
      </w:pPr>
      <w:r>
        <w:rPr>
          <w:rFonts w:ascii="Times New Roman"/>
          <w:b w:val="false"/>
          <w:i w:val="false"/>
          <w:color w:val="000000"/>
          <w:sz w:val="28"/>
        </w:rPr>
        <w:t>
      7. В графе 5 Формы указывается объем выпуска.</w:t>
      </w:r>
    </w:p>
    <w:bookmarkEnd w:id="31"/>
    <w:bookmarkStart w:name="z40" w:id="32"/>
    <w:p>
      <w:pPr>
        <w:spacing w:after="0"/>
        <w:ind w:left="0"/>
        <w:jc w:val="both"/>
      </w:pPr>
      <w:r>
        <w:rPr>
          <w:rFonts w:ascii="Times New Roman"/>
          <w:b w:val="false"/>
          <w:i w:val="false"/>
          <w:color w:val="000000"/>
          <w:sz w:val="28"/>
        </w:rPr>
        <w:t>
      8. В графе 6 Формы указывается количество эмиссионных ценных бумаг и (или) производных ценных бумаг, базовым активом которых являются данные ценные бумаги, предложенные к приобретению через организованный рынок ценных бумаг Республики Казахстан и (или) фондовую биржу Международного финансового центра "Астана".</w:t>
      </w:r>
    </w:p>
    <w:bookmarkEnd w:id="32"/>
    <w:bookmarkStart w:name="z41" w:id="33"/>
    <w:p>
      <w:pPr>
        <w:spacing w:after="0"/>
        <w:ind w:left="0"/>
        <w:jc w:val="both"/>
      </w:pPr>
      <w:r>
        <w:rPr>
          <w:rFonts w:ascii="Times New Roman"/>
          <w:b w:val="false"/>
          <w:i w:val="false"/>
          <w:color w:val="000000"/>
          <w:sz w:val="28"/>
        </w:rPr>
        <w:t>
      9. В графе 7 Формы указывается дата начала размещения.</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bl>
    <w:p>
      <w:pPr>
        <w:spacing w:after="0"/>
        <w:ind w:left="0"/>
        <w:jc w:val="both"/>
      </w:pPr>
      <w:bookmarkStart w:name="z43" w:id="34"/>
      <w:r>
        <w:rPr>
          <w:rFonts w:ascii="Times New Roman"/>
          <w:b w:val="false"/>
          <w:i w:val="false"/>
          <w:color w:val="000000"/>
          <w:sz w:val="28"/>
        </w:rPr>
        <w:t>
      Форма, предназначенная для сбора административных данных</w:t>
      </w:r>
    </w:p>
    <w:bookmarkEnd w:id="34"/>
    <w:p>
      <w:pPr>
        <w:spacing w:after="0"/>
        <w:ind w:left="0"/>
        <w:jc w:val="both"/>
      </w:pPr>
      <w:r>
        <w:rPr>
          <w:rFonts w:ascii="Times New Roman"/>
          <w:b w:val="false"/>
          <w:i w:val="false"/>
          <w:color w:val="000000"/>
          <w:sz w:val="28"/>
        </w:rPr>
        <w:t>Представляется: в уполномоченный орган по регулированию, контролю и надзору</w:t>
      </w:r>
    </w:p>
    <w:p>
      <w:pPr>
        <w:spacing w:after="0"/>
        <w:ind w:left="0"/>
        <w:jc w:val="both"/>
      </w:pPr>
      <w:r>
        <w:rPr>
          <w:rFonts w:ascii="Times New Roman"/>
          <w:b w:val="false"/>
          <w:i w:val="false"/>
          <w:color w:val="000000"/>
          <w:sz w:val="28"/>
        </w:rPr>
        <w:t>финансового рынка и финансовых организаций</w:t>
      </w:r>
    </w:p>
    <w:p>
      <w:pPr>
        <w:spacing w:after="0"/>
        <w:ind w:left="0"/>
        <w:jc w:val="both"/>
      </w:pPr>
      <w:r>
        <w:rPr>
          <w:rFonts w:ascii="Times New Roman"/>
          <w:b w:val="false"/>
          <w:i w:val="false"/>
          <w:color w:val="000000"/>
          <w:sz w:val="28"/>
        </w:rPr>
        <w:t>Форма административных данных размещена на официальном интернет-ресурсе</w:t>
      </w:r>
    </w:p>
    <w:p>
      <w:pPr>
        <w:spacing w:after="0"/>
        <w:ind w:left="0"/>
        <w:jc w:val="both"/>
      </w:pPr>
      <w:r>
        <w:rPr>
          <w:rFonts w:ascii="Times New Roman"/>
          <w:b w:val="false"/>
          <w:i w:val="false"/>
          <w:color w:val="000000"/>
          <w:sz w:val="28"/>
        </w:rPr>
        <w:t>Агентства Республики Казахстан по регулированию и развитию финансового рынка www.gov.kz</w:t>
      </w:r>
    </w:p>
    <w:p>
      <w:pPr>
        <w:spacing w:after="0"/>
        <w:ind w:left="0"/>
        <w:jc w:val="both"/>
      </w:pPr>
      <w:r>
        <w:rPr>
          <w:rFonts w:ascii="Times New Roman"/>
          <w:b w:val="false"/>
          <w:i w:val="false"/>
          <w:color w:val="000000"/>
          <w:sz w:val="28"/>
        </w:rPr>
        <w:t>Информация об итогах размещения депозитарных расписок или иных ценных бумаг,</w:t>
      </w:r>
    </w:p>
    <w:p>
      <w:pPr>
        <w:spacing w:after="0"/>
        <w:ind w:left="0"/>
        <w:jc w:val="both"/>
      </w:pPr>
      <w:r>
        <w:rPr>
          <w:rFonts w:ascii="Times New Roman"/>
          <w:b w:val="false"/>
          <w:i w:val="false"/>
          <w:color w:val="000000"/>
          <w:sz w:val="28"/>
        </w:rPr>
        <w:t>базовым активом которых являются эмиссионные ценные бумаги организаций-</w:t>
      </w:r>
    </w:p>
    <w:p>
      <w:pPr>
        <w:spacing w:after="0"/>
        <w:ind w:left="0"/>
        <w:jc w:val="both"/>
      </w:pPr>
      <w:r>
        <w:rPr>
          <w:rFonts w:ascii="Times New Roman"/>
          <w:b w:val="false"/>
          <w:i w:val="false"/>
          <w:color w:val="000000"/>
          <w:sz w:val="28"/>
        </w:rPr>
        <w:t>резидентов Республики Казахстан</w:t>
      </w:r>
    </w:p>
    <w:p>
      <w:pPr>
        <w:spacing w:after="0"/>
        <w:ind w:left="0"/>
        <w:jc w:val="both"/>
      </w:pPr>
      <w:r>
        <w:rPr>
          <w:rFonts w:ascii="Times New Roman"/>
          <w:b w:val="false"/>
          <w:i w:val="false"/>
          <w:color w:val="000000"/>
          <w:sz w:val="28"/>
        </w:rPr>
        <w:t>Индекс формы административных данных: ИРДРИЦБ_2</w:t>
      </w:r>
    </w:p>
    <w:p>
      <w:pPr>
        <w:spacing w:after="0"/>
        <w:ind w:left="0"/>
        <w:jc w:val="both"/>
      </w:pPr>
      <w:r>
        <w:rPr>
          <w:rFonts w:ascii="Times New Roman"/>
          <w:b w:val="false"/>
          <w:i w:val="false"/>
          <w:color w:val="000000"/>
          <w:sz w:val="28"/>
        </w:rPr>
        <w:t>Периодичность: по мере размещения</w:t>
      </w:r>
    </w:p>
    <w:p>
      <w:pPr>
        <w:spacing w:after="0"/>
        <w:ind w:left="0"/>
        <w:jc w:val="both"/>
      </w:pPr>
      <w:r>
        <w:rPr>
          <w:rFonts w:ascii="Times New Roman"/>
          <w:b w:val="false"/>
          <w:i w:val="false"/>
          <w:color w:val="000000"/>
          <w:sz w:val="28"/>
        </w:rPr>
        <w:t>Отчетный период: по мере размещения</w:t>
      </w:r>
    </w:p>
    <w:p>
      <w:pPr>
        <w:spacing w:after="0"/>
        <w:ind w:left="0"/>
        <w:jc w:val="both"/>
      </w:pPr>
      <w:r>
        <w:rPr>
          <w:rFonts w:ascii="Times New Roman"/>
          <w:b w:val="false"/>
          <w:i w:val="false"/>
          <w:color w:val="000000"/>
          <w:sz w:val="28"/>
        </w:rPr>
        <w:t>Круг лиц предоставляющих: держатель эмиссионных ценных бумаг</w:t>
      </w:r>
    </w:p>
    <w:p>
      <w:pPr>
        <w:spacing w:after="0"/>
        <w:ind w:left="0"/>
        <w:jc w:val="both"/>
      </w:pPr>
      <w:r>
        <w:rPr>
          <w:rFonts w:ascii="Times New Roman"/>
          <w:b w:val="false"/>
          <w:i w:val="false"/>
          <w:color w:val="000000"/>
          <w:sz w:val="28"/>
        </w:rPr>
        <w:t>Срок представления формы административных данных: в течение 15 (пятнадцати)</w:t>
      </w:r>
    </w:p>
    <w:p>
      <w:pPr>
        <w:spacing w:after="0"/>
        <w:ind w:left="0"/>
        <w:jc w:val="both"/>
      </w:pPr>
      <w:r>
        <w:rPr>
          <w:rFonts w:ascii="Times New Roman"/>
          <w:b w:val="false"/>
          <w:i w:val="false"/>
          <w:color w:val="000000"/>
          <w:sz w:val="28"/>
        </w:rPr>
        <w:t>рабочих дней после даты подписания им документа о присоединении к документу,</w:t>
      </w:r>
    </w:p>
    <w:p>
      <w:pPr>
        <w:spacing w:after="0"/>
        <w:ind w:left="0"/>
        <w:jc w:val="both"/>
      </w:pPr>
      <w:r>
        <w:rPr>
          <w:rFonts w:ascii="Times New Roman"/>
          <w:b w:val="false"/>
          <w:i w:val="false"/>
          <w:color w:val="000000"/>
          <w:sz w:val="28"/>
        </w:rPr>
        <w:t>определяющему условия выпуска депозитарных расписок или иных ценных бумаг,</w:t>
      </w:r>
    </w:p>
    <w:p>
      <w:pPr>
        <w:spacing w:after="0"/>
        <w:ind w:left="0"/>
        <w:jc w:val="both"/>
      </w:pPr>
      <w:r>
        <w:rPr>
          <w:rFonts w:ascii="Times New Roman"/>
          <w:b w:val="false"/>
          <w:i w:val="false"/>
          <w:color w:val="000000"/>
          <w:sz w:val="28"/>
        </w:rPr>
        <w:t>базовым активом которых являются эмиссионные ценные бумаги организации-</w:t>
      </w:r>
    </w:p>
    <w:p>
      <w:pPr>
        <w:spacing w:after="0"/>
        <w:ind w:left="0"/>
        <w:jc w:val="both"/>
      </w:pPr>
      <w:r>
        <w:rPr>
          <w:rFonts w:ascii="Times New Roman"/>
          <w:b w:val="false"/>
          <w:i w:val="false"/>
          <w:color w:val="000000"/>
          <w:sz w:val="28"/>
        </w:rPr>
        <w:t>резидента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5" w:id="35"/>
      <w:r>
        <w:rPr>
          <w:rFonts w:ascii="Times New Roman"/>
          <w:b w:val="false"/>
          <w:i w:val="false"/>
          <w:color w:val="000000"/>
          <w:sz w:val="28"/>
        </w:rPr>
        <w:t>
      ________________________________________________________________________________</w:t>
      </w:r>
    </w:p>
    <w:bookmarkEnd w:id="35"/>
    <w:p>
      <w:pPr>
        <w:spacing w:after="0"/>
        <w:ind w:left="0"/>
        <w:jc w:val="both"/>
      </w:pPr>
      <w:r>
        <w:rPr>
          <w:rFonts w:ascii="Times New Roman"/>
          <w:b w:val="false"/>
          <w:i w:val="false"/>
          <w:color w:val="000000"/>
          <w:sz w:val="28"/>
        </w:rPr>
        <w:t>(Фамилия, имя и отчество (при наличии)</w:t>
      </w:r>
    </w:p>
    <w:p>
      <w:pPr>
        <w:spacing w:after="0"/>
        <w:ind w:left="0"/>
        <w:jc w:val="both"/>
      </w:pPr>
      <w:r>
        <w:rPr>
          <w:rFonts w:ascii="Times New Roman"/>
          <w:b w:val="false"/>
          <w:i w:val="false"/>
          <w:color w:val="000000"/>
          <w:sz w:val="28"/>
        </w:rPr>
        <w:t>или полное наименование держателя эмиссионных ценных бумаг)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Числовые и буквенные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(код ISIN (код АЙСИН)) базового актива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вид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базового актива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 w:id="36"/>
      <w:r>
        <w:rPr>
          <w:rFonts w:ascii="Times New Roman"/>
          <w:b w:val="false"/>
          <w:i w:val="false"/>
          <w:color w:val="000000"/>
          <w:sz w:val="28"/>
        </w:rPr>
        <w:t>
      Пояснения по заполнению формы административных данных "Информация об итогах</w:t>
      </w:r>
    </w:p>
    <w:bookmarkEnd w:id="36"/>
    <w:p>
      <w:pPr>
        <w:spacing w:after="0"/>
        <w:ind w:left="0"/>
        <w:jc w:val="both"/>
      </w:pPr>
      <w:r>
        <w:rPr>
          <w:rFonts w:ascii="Times New Roman"/>
          <w:b w:val="false"/>
          <w:i w:val="false"/>
          <w:color w:val="000000"/>
          <w:sz w:val="28"/>
        </w:rPr>
        <w:t>размещения депозитарных расписок или иных ценных бумаг, базовым активом</w:t>
      </w:r>
    </w:p>
    <w:p>
      <w:pPr>
        <w:spacing w:after="0"/>
        <w:ind w:left="0"/>
        <w:jc w:val="both"/>
      </w:pPr>
      <w:r>
        <w:rPr>
          <w:rFonts w:ascii="Times New Roman"/>
          <w:b w:val="false"/>
          <w:i w:val="false"/>
          <w:color w:val="000000"/>
          <w:sz w:val="28"/>
        </w:rPr>
        <w:t>которых являются эмиссионные ценные бумаги организаций-резидентов Республики</w:t>
      </w:r>
    </w:p>
    <w:p>
      <w:pPr>
        <w:spacing w:after="0"/>
        <w:ind w:left="0"/>
        <w:jc w:val="both"/>
      </w:pPr>
      <w:r>
        <w:rPr>
          <w:rFonts w:ascii="Times New Roman"/>
          <w:b w:val="false"/>
          <w:i w:val="false"/>
          <w:color w:val="000000"/>
          <w:sz w:val="28"/>
        </w:rPr>
        <w:t>Казахстан" предусмотрены в приложении к данной форме.</w:t>
      </w:r>
    </w:p>
    <w:p>
      <w:pPr>
        <w:spacing w:after="0"/>
        <w:ind w:left="0"/>
        <w:jc w:val="both"/>
      </w:pPr>
      <w:r>
        <w:rPr>
          <w:rFonts w:ascii="Times New Roman"/>
          <w:b w:val="false"/>
          <w:i w:val="false"/>
          <w:color w:val="000000"/>
          <w:sz w:val="28"/>
        </w:rPr>
        <w:t>Держатель ценных бумаг обеспечивает достоверность информации, содержащейся</w:t>
      </w:r>
    </w:p>
    <w:p>
      <w:pPr>
        <w:spacing w:after="0"/>
        <w:ind w:left="0"/>
        <w:jc w:val="both"/>
      </w:pPr>
      <w:r>
        <w:rPr>
          <w:rFonts w:ascii="Times New Roman"/>
          <w:b w:val="false"/>
          <w:i w:val="false"/>
          <w:color w:val="000000"/>
          <w:sz w:val="28"/>
        </w:rPr>
        <w:t>в представленных в уполномоченный орган по регулированию, контролю и надзору</w:t>
      </w:r>
    </w:p>
    <w:p>
      <w:pPr>
        <w:spacing w:after="0"/>
        <w:ind w:left="0"/>
        <w:jc w:val="both"/>
      </w:pPr>
      <w:r>
        <w:rPr>
          <w:rFonts w:ascii="Times New Roman"/>
          <w:b w:val="false"/>
          <w:i w:val="false"/>
          <w:color w:val="000000"/>
          <w:sz w:val="28"/>
        </w:rPr>
        <w:t>финансового рынка и финансовых организаций документах.</w:t>
      </w:r>
    </w:p>
    <w:p>
      <w:pPr>
        <w:spacing w:after="0"/>
        <w:ind w:left="0"/>
        <w:jc w:val="both"/>
      </w:pPr>
      <w:r>
        <w:rPr>
          <w:rFonts w:ascii="Times New Roman"/>
          <w:b w:val="false"/>
          <w:i w:val="false"/>
          <w:color w:val="000000"/>
          <w:sz w:val="28"/>
        </w:rPr>
        <w:t>Фамилия, имя и отчество (при наличии) держателя ценных бумаг или первого</w:t>
      </w:r>
    </w:p>
    <w:p>
      <w:pPr>
        <w:spacing w:after="0"/>
        <w:ind w:left="0"/>
        <w:jc w:val="both"/>
      </w:pPr>
      <w:r>
        <w:rPr>
          <w:rFonts w:ascii="Times New Roman"/>
          <w:b w:val="false"/>
          <w:i w:val="false"/>
          <w:color w:val="000000"/>
          <w:sz w:val="28"/>
        </w:rPr>
        <w:t>руководителя (лица, уполномоченного на подписание) держателя ценных бумаг</w:t>
      </w:r>
    </w:p>
    <w:p>
      <w:pPr>
        <w:spacing w:after="0"/>
        <w:ind w:left="0"/>
        <w:jc w:val="both"/>
      </w:pPr>
      <w:r>
        <w:rPr>
          <w:rFonts w:ascii="Times New Roman"/>
          <w:b w:val="false"/>
          <w:i w:val="false"/>
          <w:color w:val="000000"/>
          <w:sz w:val="28"/>
        </w:rPr>
        <w:t>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Дата подписания "____" __________ 20_____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 об итогах</w:t>
            </w:r>
            <w:r>
              <w:br/>
            </w:r>
            <w:r>
              <w:rPr>
                <w:rFonts w:ascii="Times New Roman"/>
                <w:b w:val="false"/>
                <w:i w:val="false"/>
                <w:color w:val="000000"/>
                <w:sz w:val="20"/>
              </w:rPr>
              <w:t>размещения депозитарных</w:t>
            </w:r>
            <w:r>
              <w:br/>
            </w:r>
            <w:r>
              <w:rPr>
                <w:rFonts w:ascii="Times New Roman"/>
                <w:b w:val="false"/>
                <w:i w:val="false"/>
                <w:color w:val="000000"/>
                <w:sz w:val="20"/>
              </w:rPr>
              <w:t>расписок или иных ценных</w:t>
            </w:r>
            <w:r>
              <w:br/>
            </w:r>
            <w:r>
              <w:rPr>
                <w:rFonts w:ascii="Times New Roman"/>
                <w:b w:val="false"/>
                <w:i w:val="false"/>
                <w:color w:val="000000"/>
                <w:sz w:val="20"/>
              </w:rPr>
              <w:t>бумаг, базовым активом</w:t>
            </w:r>
            <w:r>
              <w:br/>
            </w:r>
            <w:r>
              <w:rPr>
                <w:rFonts w:ascii="Times New Roman"/>
                <w:b w:val="false"/>
                <w:i w:val="false"/>
                <w:color w:val="000000"/>
                <w:sz w:val="20"/>
              </w:rPr>
              <w:t>которых являются эмиссионные</w:t>
            </w:r>
            <w:r>
              <w:br/>
            </w:r>
            <w:r>
              <w:rPr>
                <w:rFonts w:ascii="Times New Roman"/>
                <w:b w:val="false"/>
                <w:i w:val="false"/>
                <w:color w:val="000000"/>
                <w:sz w:val="20"/>
              </w:rPr>
              <w:t>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w:t>
            </w:r>
          </w:p>
        </w:tc>
      </w:tr>
    </w:tbl>
    <w:bookmarkStart w:name="z48" w:id="37"/>
    <w:p>
      <w:pPr>
        <w:spacing w:after="0"/>
        <w:ind w:left="0"/>
        <w:jc w:val="left"/>
      </w:pPr>
      <w:r>
        <w:rPr>
          <w:rFonts w:ascii="Times New Roman"/>
          <w:b/>
          <w:i w:val="false"/>
          <w:color w:val="000000"/>
        </w:rPr>
        <w:t xml:space="preserve"> Пояснение по заполнению формы административных данных</w:t>
      </w:r>
      <w:r>
        <w:br/>
      </w:r>
      <w:r>
        <w:rPr>
          <w:rFonts w:ascii="Times New Roman"/>
          <w:b/>
          <w:i w:val="false"/>
          <w:color w:val="000000"/>
        </w:rPr>
        <w:t>"Информация об итогах размещения депозитарных расписок или иных ценных бумаг,</w:t>
      </w:r>
      <w:r>
        <w:br/>
      </w:r>
      <w:r>
        <w:rPr>
          <w:rFonts w:ascii="Times New Roman"/>
          <w:b/>
          <w:i w:val="false"/>
          <w:color w:val="000000"/>
        </w:rPr>
        <w:t>базовым активом которых являются эмиссионные ценные бумаги организаций-резидентов Республики Казахстан"</w:t>
      </w:r>
      <w:r>
        <w:br/>
      </w:r>
      <w:r>
        <w:rPr>
          <w:rFonts w:ascii="Times New Roman"/>
          <w:b/>
          <w:i w:val="false"/>
          <w:color w:val="000000"/>
        </w:rPr>
        <w:t>(индекс – ИИРДРИЦБ_2, периодичность – по мере размещения)</w:t>
      </w:r>
    </w:p>
    <w:bookmarkEnd w:id="37"/>
    <w:bookmarkStart w:name="z49" w:id="38"/>
    <w:p>
      <w:pPr>
        <w:spacing w:after="0"/>
        <w:ind w:left="0"/>
        <w:jc w:val="left"/>
      </w:pPr>
      <w:r>
        <w:rPr>
          <w:rFonts w:ascii="Times New Roman"/>
          <w:b/>
          <w:i w:val="false"/>
          <w:color w:val="000000"/>
        </w:rPr>
        <w:t xml:space="preserve"> Глава 1. Общие положения</w:t>
      </w:r>
    </w:p>
    <w:bookmarkEnd w:id="38"/>
    <w:bookmarkStart w:name="z50" w:id="3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об итогах размещения депозитарных расписок или иных ценных бумаг, базовым активом которых являются эмиссионные ценные бумаги организаций-резидентов Республики Казахстан" (далее - Форма).</w:t>
      </w:r>
    </w:p>
    <w:bookmarkEnd w:id="39"/>
    <w:bookmarkStart w:name="z51" w:id="40"/>
    <w:p>
      <w:pPr>
        <w:spacing w:after="0"/>
        <w:ind w:left="0"/>
        <w:jc w:val="both"/>
      </w:pPr>
      <w:r>
        <w:rPr>
          <w:rFonts w:ascii="Times New Roman"/>
          <w:b w:val="false"/>
          <w:i w:val="false"/>
          <w:color w:val="000000"/>
          <w:sz w:val="28"/>
        </w:rPr>
        <w:t>
      2. Форма составляется держателем ценных бумаг.</w:t>
      </w:r>
    </w:p>
    <w:bookmarkEnd w:id="40"/>
    <w:bookmarkStart w:name="z52" w:id="41"/>
    <w:p>
      <w:pPr>
        <w:spacing w:after="0"/>
        <w:ind w:left="0"/>
        <w:jc w:val="both"/>
      </w:pPr>
      <w:r>
        <w:rPr>
          <w:rFonts w:ascii="Times New Roman"/>
          <w:b w:val="false"/>
          <w:i w:val="false"/>
          <w:color w:val="000000"/>
          <w:sz w:val="28"/>
        </w:rPr>
        <w:t>
      3. Форму подписывает держатель ценных бумаг или первый руководитель (лицо, уполномоченное на подписание) держателя ценных бумаг.</w:t>
      </w:r>
    </w:p>
    <w:bookmarkEnd w:id="41"/>
    <w:bookmarkStart w:name="z53" w:id="42"/>
    <w:p>
      <w:pPr>
        <w:spacing w:after="0"/>
        <w:ind w:left="0"/>
        <w:jc w:val="left"/>
      </w:pPr>
      <w:r>
        <w:rPr>
          <w:rFonts w:ascii="Times New Roman"/>
          <w:b/>
          <w:i w:val="false"/>
          <w:color w:val="000000"/>
        </w:rPr>
        <w:t xml:space="preserve"> Глава 2. Пояснение по заполнению Формы</w:t>
      </w:r>
    </w:p>
    <w:bookmarkEnd w:id="42"/>
    <w:bookmarkStart w:name="z54" w:id="43"/>
    <w:p>
      <w:pPr>
        <w:spacing w:after="0"/>
        <w:ind w:left="0"/>
        <w:jc w:val="both"/>
      </w:pPr>
      <w:r>
        <w:rPr>
          <w:rFonts w:ascii="Times New Roman"/>
          <w:b w:val="false"/>
          <w:i w:val="false"/>
          <w:color w:val="000000"/>
          <w:sz w:val="28"/>
        </w:rPr>
        <w:t>
      4. В графе 1 Формы указывается Международный идентификационный номер (код ISIN (АЙСИН)) базового актива.</w:t>
      </w:r>
    </w:p>
    <w:bookmarkEnd w:id="43"/>
    <w:bookmarkStart w:name="z55" w:id="44"/>
    <w:p>
      <w:pPr>
        <w:spacing w:after="0"/>
        <w:ind w:left="0"/>
        <w:jc w:val="both"/>
      </w:pPr>
      <w:r>
        <w:rPr>
          <w:rFonts w:ascii="Times New Roman"/>
          <w:b w:val="false"/>
          <w:i w:val="false"/>
          <w:color w:val="000000"/>
          <w:sz w:val="28"/>
        </w:rPr>
        <w:t>
      5. В графе 2 Формы указывается количество, вид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44"/>
    <w:bookmarkStart w:name="z56" w:id="45"/>
    <w:p>
      <w:pPr>
        <w:spacing w:after="0"/>
        <w:ind w:left="0"/>
        <w:jc w:val="both"/>
      </w:pPr>
      <w:r>
        <w:rPr>
          <w:rFonts w:ascii="Times New Roman"/>
          <w:b w:val="false"/>
          <w:i w:val="false"/>
          <w:color w:val="000000"/>
          <w:sz w:val="28"/>
        </w:rPr>
        <w:t>
      6. В графе 3 Формы указывается количество базового актива.</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