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574c" w14:textId="e1f5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транспорта и коммуникаций Республики Казахстан от 26 сентября 2013 года № 750 "Об утверждении Правил выдачи и продления срока действия свидетельств авиационного персонала"</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24 августа 2022 года № 467. Зарегистрирован в Министерстве юстиции Республики Казахстан 27 августа 2022 года № 29315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транспорта и коммуникаций Республики Казахстан от 26 сентября 2013 года № 750 "Об утверждении Правил выдачи и продления срока действия свидетельств авиационного персонала" (зарегистрирован в Реестре государственной регистрации нормативных правовых актов Республики Казахстан за № 8782) следующие изменения и дополнения:</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Правилах</w:t>
      </w:r>
      <w:r>
        <w:rPr>
          <w:rFonts w:ascii="Times New Roman"/>
          <w:b w:val="false"/>
          <w:i w:val="false"/>
          <w:color w:val="000000"/>
          <w:sz w:val="28"/>
        </w:rPr>
        <w:t xml:space="preserve"> выдачи и продления срока действия свидетельств авиационного персонала, утвержденных указанным приказом: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новой редакции:</w:t>
      </w:r>
    </w:p>
    <w:bookmarkStart w:name="z8" w:id="1"/>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
    <w:bookmarkStart w:name="z9" w:id="2"/>
    <w:p>
      <w:pPr>
        <w:spacing w:after="0"/>
        <w:ind w:left="0"/>
        <w:jc w:val="both"/>
      </w:pPr>
      <w:r>
        <w:rPr>
          <w:rFonts w:ascii="Times New Roman"/>
          <w:b w:val="false"/>
          <w:i w:val="false"/>
          <w:color w:val="000000"/>
          <w:sz w:val="28"/>
        </w:rPr>
        <w:t>
      1) 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2"/>
    <w:bookmarkStart w:name="z10" w:id="3"/>
    <w:p>
      <w:pPr>
        <w:spacing w:after="0"/>
        <w:ind w:left="0"/>
        <w:jc w:val="both"/>
      </w:pPr>
      <w:r>
        <w:rPr>
          <w:rFonts w:ascii="Times New Roman"/>
          <w:b w:val="false"/>
          <w:i w:val="false"/>
          <w:color w:val="000000"/>
          <w:sz w:val="28"/>
        </w:rPr>
        <w:t>
      2) свидетельство авиационного персонала – документ, подтверждающий квалификацию и полномочия авиационного персонала;</w:t>
      </w:r>
    </w:p>
    <w:bookmarkEnd w:id="3"/>
    <w:bookmarkStart w:name="z11" w:id="4"/>
    <w:p>
      <w:pPr>
        <w:spacing w:after="0"/>
        <w:ind w:left="0"/>
        <w:jc w:val="both"/>
      </w:pPr>
      <w:r>
        <w:rPr>
          <w:rFonts w:ascii="Times New Roman"/>
          <w:b w:val="false"/>
          <w:i w:val="false"/>
          <w:color w:val="000000"/>
          <w:sz w:val="28"/>
        </w:rPr>
        <w:t>
      3) реестр выданных свидетельств авиационного персонала (далее – Реестр) – документ, в котором ведется запись о выдаче свидетельств авиационного персонала;</w:t>
      </w:r>
    </w:p>
    <w:bookmarkEnd w:id="4"/>
    <w:bookmarkStart w:name="z12" w:id="5"/>
    <w:p>
      <w:pPr>
        <w:spacing w:after="0"/>
        <w:ind w:left="0"/>
        <w:jc w:val="both"/>
      </w:pPr>
      <w:r>
        <w:rPr>
          <w:rFonts w:ascii="Times New Roman"/>
          <w:b w:val="false"/>
          <w:i w:val="false"/>
          <w:color w:val="000000"/>
          <w:sz w:val="28"/>
        </w:rPr>
        <w:t>
      4)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5"/>
    <w:bookmarkStart w:name="z13" w:id="6"/>
    <w:p>
      <w:pPr>
        <w:spacing w:after="0"/>
        <w:ind w:left="0"/>
        <w:jc w:val="both"/>
      </w:pPr>
      <w:r>
        <w:rPr>
          <w:rFonts w:ascii="Times New Roman"/>
          <w:b w:val="false"/>
          <w:i w:val="false"/>
          <w:color w:val="000000"/>
          <w:sz w:val="28"/>
        </w:rPr>
        <w:t>
      5)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6"/>
    <w:bookmarkStart w:name="z14" w:id="7"/>
    <w:p>
      <w:pPr>
        <w:spacing w:after="0"/>
        <w:ind w:left="0"/>
        <w:jc w:val="both"/>
      </w:pPr>
      <w:r>
        <w:rPr>
          <w:rFonts w:ascii="Times New Roman"/>
          <w:b w:val="false"/>
          <w:i w:val="false"/>
          <w:color w:val="000000"/>
          <w:sz w:val="28"/>
        </w:rPr>
        <w:t>
      6) организация гражданской авиации – юридическое лицо, осуществляющее деятельность в сфере гражданской авиации;</w:t>
      </w:r>
    </w:p>
    <w:bookmarkEnd w:id="7"/>
    <w:bookmarkStart w:name="z15" w:id="8"/>
    <w:p>
      <w:pPr>
        <w:spacing w:after="0"/>
        <w:ind w:left="0"/>
        <w:jc w:val="both"/>
      </w:pPr>
      <w:r>
        <w:rPr>
          <w:rFonts w:ascii="Times New Roman"/>
          <w:b w:val="false"/>
          <w:i w:val="false"/>
          <w:color w:val="000000"/>
          <w:sz w:val="28"/>
        </w:rPr>
        <w:t>
      7) специальная отметка – дополнительная запись, сделанная в свидетельстве, в которой указываются особые условия, права или ограничения, включая отметку об уровне владения языком, и информация, относящаяся к этому свидетельству;</w:t>
      </w:r>
    </w:p>
    <w:bookmarkEnd w:id="8"/>
    <w:bookmarkStart w:name="z16" w:id="9"/>
    <w:p>
      <w:pPr>
        <w:spacing w:after="0"/>
        <w:ind w:left="0"/>
        <w:jc w:val="both"/>
      </w:pPr>
      <w:r>
        <w:rPr>
          <w:rFonts w:ascii="Times New Roman"/>
          <w:b w:val="false"/>
          <w:i w:val="false"/>
          <w:color w:val="000000"/>
          <w:sz w:val="28"/>
        </w:rPr>
        <w:t>
      8) Командир воздушного судна под наблюдением – второй пилот, выполняющий функции и обязанности в качестве КВС под наблюдением. Время PICUS фиксируется в летной книжке второго пилота, удостоверяется подписью КВС или инструктора и засчитывается в общий налет в качестве КВС;</w:t>
      </w:r>
    </w:p>
    <w:bookmarkEnd w:id="9"/>
    <w:bookmarkStart w:name="z17" w:id="10"/>
    <w:p>
      <w:pPr>
        <w:spacing w:after="0"/>
        <w:ind w:left="0"/>
        <w:jc w:val="both"/>
      </w:pPr>
      <w:r>
        <w:rPr>
          <w:rFonts w:ascii="Times New Roman"/>
          <w:b w:val="false"/>
          <w:i w:val="false"/>
          <w:color w:val="000000"/>
          <w:sz w:val="28"/>
        </w:rPr>
        <w:t xml:space="preserve">
      9) квалификационная отметка – запись, сделанная в свидетельстве или имеющая к нему отношение, являющаяся его частью, в которой указываются особые условия, права или ограничения, относящиеся к этому свидетельству; </w:t>
      </w:r>
    </w:p>
    <w:bookmarkEnd w:id="10"/>
    <w:bookmarkStart w:name="z18" w:id="11"/>
    <w:p>
      <w:pPr>
        <w:spacing w:after="0"/>
        <w:ind w:left="0"/>
        <w:jc w:val="both"/>
      </w:pPr>
      <w:r>
        <w:rPr>
          <w:rFonts w:ascii="Times New Roman"/>
          <w:b w:val="false"/>
          <w:i w:val="false"/>
          <w:color w:val="000000"/>
          <w:sz w:val="28"/>
        </w:rPr>
        <w:t>
      10) заявитель – физическое или юридическое лицо (организация гражданской авиации), обратившееся в уполномоченную организацию в сфере гражданской авиации для получения свидетельства авиационного персонала;</w:t>
      </w:r>
    </w:p>
    <w:bookmarkEnd w:id="11"/>
    <w:bookmarkStart w:name="z19" w:id="12"/>
    <w:p>
      <w:pPr>
        <w:spacing w:after="0"/>
        <w:ind w:left="0"/>
        <w:jc w:val="both"/>
      </w:pPr>
      <w:r>
        <w:rPr>
          <w:rFonts w:ascii="Times New Roman"/>
          <w:b w:val="false"/>
          <w:i w:val="false"/>
          <w:color w:val="000000"/>
          <w:sz w:val="28"/>
        </w:rPr>
        <w:t>
      11) беспилотный летательный аппарат – 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p>
    <w:bookmarkEnd w:id="12"/>
    <w:bookmarkStart w:name="z20" w:id="13"/>
    <w:p>
      <w:pPr>
        <w:spacing w:after="0"/>
        <w:ind w:left="0"/>
        <w:jc w:val="both"/>
      </w:pPr>
      <w:r>
        <w:rPr>
          <w:rFonts w:ascii="Times New Roman"/>
          <w:b w:val="false"/>
          <w:i w:val="false"/>
          <w:color w:val="000000"/>
          <w:sz w:val="28"/>
        </w:rPr>
        <w:t>
      12) внешний пилот – физическое лицо, которое исполняет необходимые действия по выполнению полета беспилотного летательного аппарата и которое управляет соответствующими органами управления полетом в течение времени полета;</w:t>
      </w:r>
    </w:p>
    <w:bookmarkEnd w:id="13"/>
    <w:bookmarkStart w:name="z21" w:id="14"/>
    <w:p>
      <w:pPr>
        <w:spacing w:after="0"/>
        <w:ind w:left="0"/>
        <w:jc w:val="both"/>
      </w:pPr>
      <w:r>
        <w:rPr>
          <w:rFonts w:ascii="Times New Roman"/>
          <w:b w:val="false"/>
          <w:i w:val="false"/>
          <w:color w:val="000000"/>
          <w:sz w:val="28"/>
        </w:rPr>
        <w:t>
      13) 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воздушного судна в течение полетного времени.</w:t>
      </w:r>
    </w:p>
    <w:bookmarkEnd w:id="14"/>
    <w:bookmarkStart w:name="z22" w:id="15"/>
    <w:p>
      <w:pPr>
        <w:spacing w:after="0"/>
        <w:ind w:left="0"/>
        <w:jc w:val="both"/>
      </w:pPr>
      <w:r>
        <w:rPr>
          <w:rFonts w:ascii="Times New Roman"/>
          <w:b w:val="false"/>
          <w:i w:val="false"/>
          <w:color w:val="000000"/>
          <w:sz w:val="28"/>
        </w:rPr>
        <w:t xml:space="preserve">
      3. Уполномоченная организация выдает следующие виды свидетельств авиационного персонала: </w:t>
      </w:r>
    </w:p>
    <w:bookmarkEnd w:id="15"/>
    <w:bookmarkStart w:name="z23" w:id="16"/>
    <w:p>
      <w:pPr>
        <w:spacing w:after="0"/>
        <w:ind w:left="0"/>
        <w:jc w:val="both"/>
      </w:pPr>
      <w:r>
        <w:rPr>
          <w:rFonts w:ascii="Times New Roman"/>
          <w:b w:val="false"/>
          <w:i w:val="false"/>
          <w:color w:val="000000"/>
          <w:sz w:val="28"/>
        </w:rPr>
        <w:t>
      1) для членов летного экипажа:</w:t>
      </w:r>
    </w:p>
    <w:bookmarkEnd w:id="16"/>
    <w:bookmarkStart w:name="z24" w:id="17"/>
    <w:p>
      <w:pPr>
        <w:spacing w:after="0"/>
        <w:ind w:left="0"/>
        <w:jc w:val="both"/>
      </w:pPr>
      <w:r>
        <w:rPr>
          <w:rFonts w:ascii="Times New Roman"/>
          <w:b w:val="false"/>
          <w:i w:val="false"/>
          <w:color w:val="000000"/>
          <w:sz w:val="28"/>
        </w:rPr>
        <w:t>
      свидетельство частного пилота PPL (самолета, вертолета, дирижабля, воздушного судна с системой увеличения подъемной силы);</w:t>
      </w:r>
    </w:p>
    <w:bookmarkEnd w:id="17"/>
    <w:bookmarkStart w:name="z25" w:id="18"/>
    <w:p>
      <w:pPr>
        <w:spacing w:after="0"/>
        <w:ind w:left="0"/>
        <w:jc w:val="both"/>
      </w:pPr>
      <w:r>
        <w:rPr>
          <w:rFonts w:ascii="Times New Roman"/>
          <w:b w:val="false"/>
          <w:i w:val="false"/>
          <w:color w:val="000000"/>
          <w:sz w:val="28"/>
        </w:rPr>
        <w:t xml:space="preserve">
      свидетельство пилота коммерческой авиации CPL (самолета, вертолета, дирижабля, воздушного судна с системой увеличения подъемной силы); </w:t>
      </w:r>
    </w:p>
    <w:bookmarkEnd w:id="18"/>
    <w:bookmarkStart w:name="z26" w:id="19"/>
    <w:p>
      <w:pPr>
        <w:spacing w:after="0"/>
        <w:ind w:left="0"/>
        <w:jc w:val="both"/>
      </w:pPr>
      <w:r>
        <w:rPr>
          <w:rFonts w:ascii="Times New Roman"/>
          <w:b w:val="false"/>
          <w:i w:val="false"/>
          <w:color w:val="000000"/>
          <w:sz w:val="28"/>
        </w:rPr>
        <w:t xml:space="preserve">
      свидетельство пилота многочленного экипажа (самолета) MPL; </w:t>
      </w:r>
    </w:p>
    <w:bookmarkEnd w:id="19"/>
    <w:bookmarkStart w:name="z27" w:id="20"/>
    <w:p>
      <w:pPr>
        <w:spacing w:after="0"/>
        <w:ind w:left="0"/>
        <w:jc w:val="both"/>
      </w:pPr>
      <w:r>
        <w:rPr>
          <w:rFonts w:ascii="Times New Roman"/>
          <w:b w:val="false"/>
          <w:i w:val="false"/>
          <w:color w:val="000000"/>
          <w:sz w:val="28"/>
        </w:rPr>
        <w:t xml:space="preserve">
      свидетельство линейного пилота ATPL (самолета, вертолета, воздушного судна с системой увеличения подъемной силы); </w:t>
      </w:r>
    </w:p>
    <w:bookmarkEnd w:id="20"/>
    <w:bookmarkStart w:name="z28" w:id="21"/>
    <w:p>
      <w:pPr>
        <w:spacing w:after="0"/>
        <w:ind w:left="0"/>
        <w:jc w:val="both"/>
      </w:pPr>
      <w:r>
        <w:rPr>
          <w:rFonts w:ascii="Times New Roman"/>
          <w:b w:val="false"/>
          <w:i w:val="false"/>
          <w:color w:val="000000"/>
          <w:sz w:val="28"/>
        </w:rPr>
        <w:t>
      свидетельство пилота свободного аэростата FBPL;</w:t>
      </w:r>
    </w:p>
    <w:bookmarkEnd w:id="21"/>
    <w:bookmarkStart w:name="z29" w:id="22"/>
    <w:p>
      <w:pPr>
        <w:spacing w:after="0"/>
        <w:ind w:left="0"/>
        <w:jc w:val="both"/>
      </w:pPr>
      <w:r>
        <w:rPr>
          <w:rFonts w:ascii="Times New Roman"/>
          <w:b w:val="false"/>
          <w:i w:val="false"/>
          <w:color w:val="000000"/>
          <w:sz w:val="28"/>
        </w:rPr>
        <w:t xml:space="preserve">
      свидетельство пилота планера GPL; </w:t>
      </w:r>
    </w:p>
    <w:bookmarkEnd w:id="22"/>
    <w:bookmarkStart w:name="z30" w:id="23"/>
    <w:p>
      <w:pPr>
        <w:spacing w:after="0"/>
        <w:ind w:left="0"/>
        <w:jc w:val="both"/>
      </w:pPr>
      <w:r>
        <w:rPr>
          <w:rFonts w:ascii="Times New Roman"/>
          <w:b w:val="false"/>
          <w:i w:val="false"/>
          <w:color w:val="000000"/>
          <w:sz w:val="28"/>
        </w:rPr>
        <w:t xml:space="preserve">
      2) для членов летного экипажа, отличных от пилотов: </w:t>
      </w:r>
    </w:p>
    <w:bookmarkEnd w:id="23"/>
    <w:bookmarkStart w:name="z31" w:id="24"/>
    <w:p>
      <w:pPr>
        <w:spacing w:after="0"/>
        <w:ind w:left="0"/>
        <w:jc w:val="both"/>
      </w:pPr>
      <w:r>
        <w:rPr>
          <w:rFonts w:ascii="Times New Roman"/>
          <w:b w:val="false"/>
          <w:i w:val="false"/>
          <w:color w:val="000000"/>
          <w:sz w:val="28"/>
        </w:rPr>
        <w:t xml:space="preserve">
      свидетельство штурмана FNL; </w:t>
      </w:r>
    </w:p>
    <w:bookmarkEnd w:id="24"/>
    <w:bookmarkStart w:name="z32" w:id="25"/>
    <w:p>
      <w:pPr>
        <w:spacing w:after="0"/>
        <w:ind w:left="0"/>
        <w:jc w:val="both"/>
      </w:pPr>
      <w:r>
        <w:rPr>
          <w:rFonts w:ascii="Times New Roman"/>
          <w:b w:val="false"/>
          <w:i w:val="false"/>
          <w:color w:val="000000"/>
          <w:sz w:val="28"/>
        </w:rPr>
        <w:t xml:space="preserve">
      свидетельство бортинженера (бортмеханика) FEL; </w:t>
      </w:r>
    </w:p>
    <w:bookmarkEnd w:id="25"/>
    <w:bookmarkStart w:name="z33" w:id="26"/>
    <w:p>
      <w:pPr>
        <w:spacing w:after="0"/>
        <w:ind w:left="0"/>
        <w:jc w:val="both"/>
      </w:pPr>
      <w:r>
        <w:rPr>
          <w:rFonts w:ascii="Times New Roman"/>
          <w:b w:val="false"/>
          <w:i w:val="false"/>
          <w:color w:val="000000"/>
          <w:sz w:val="28"/>
        </w:rPr>
        <w:t xml:space="preserve">
      свидетельство бортрадиста FROL; </w:t>
      </w:r>
    </w:p>
    <w:bookmarkEnd w:id="26"/>
    <w:bookmarkStart w:name="z34" w:id="27"/>
    <w:p>
      <w:pPr>
        <w:spacing w:after="0"/>
        <w:ind w:left="0"/>
        <w:jc w:val="both"/>
      </w:pPr>
      <w:r>
        <w:rPr>
          <w:rFonts w:ascii="Times New Roman"/>
          <w:b w:val="false"/>
          <w:i w:val="false"/>
          <w:color w:val="000000"/>
          <w:sz w:val="28"/>
        </w:rPr>
        <w:t xml:space="preserve">
      3) другой авиационный персонал: </w:t>
      </w:r>
    </w:p>
    <w:bookmarkEnd w:id="27"/>
    <w:bookmarkStart w:name="z35" w:id="28"/>
    <w:p>
      <w:pPr>
        <w:spacing w:after="0"/>
        <w:ind w:left="0"/>
        <w:jc w:val="both"/>
      </w:pPr>
      <w:r>
        <w:rPr>
          <w:rFonts w:ascii="Times New Roman"/>
          <w:b w:val="false"/>
          <w:i w:val="false"/>
          <w:color w:val="000000"/>
          <w:sz w:val="28"/>
        </w:rPr>
        <w:t xml:space="preserve">
      свидетельство внешнего пилота RPL (самолета, дирижабля, планера, винтокрыла, воздушного судна с системой увеличения подъемной силы или свободного аэростата); </w:t>
      </w:r>
    </w:p>
    <w:bookmarkEnd w:id="28"/>
    <w:bookmarkStart w:name="z36" w:id="29"/>
    <w:p>
      <w:pPr>
        <w:spacing w:after="0"/>
        <w:ind w:left="0"/>
        <w:jc w:val="both"/>
      </w:pPr>
      <w:r>
        <w:rPr>
          <w:rFonts w:ascii="Times New Roman"/>
          <w:b w:val="false"/>
          <w:i w:val="false"/>
          <w:color w:val="000000"/>
          <w:sz w:val="28"/>
        </w:rPr>
        <w:t xml:space="preserve">
      свидетельство диспетчера обслуживания воздушного движения ATCL; </w:t>
      </w:r>
    </w:p>
    <w:bookmarkEnd w:id="29"/>
    <w:bookmarkStart w:name="z37" w:id="30"/>
    <w:p>
      <w:pPr>
        <w:spacing w:after="0"/>
        <w:ind w:left="0"/>
        <w:jc w:val="both"/>
      </w:pPr>
      <w:r>
        <w:rPr>
          <w:rFonts w:ascii="Times New Roman"/>
          <w:b w:val="false"/>
          <w:i w:val="false"/>
          <w:color w:val="000000"/>
          <w:sz w:val="28"/>
        </w:rPr>
        <w:t xml:space="preserve">
      свидетельство персонала по техническому обслуживанию воздушных судов AML; </w:t>
      </w:r>
    </w:p>
    <w:bookmarkEnd w:id="30"/>
    <w:bookmarkStart w:name="z38" w:id="31"/>
    <w:p>
      <w:pPr>
        <w:spacing w:after="0"/>
        <w:ind w:left="0"/>
        <w:jc w:val="both"/>
      </w:pPr>
      <w:r>
        <w:rPr>
          <w:rFonts w:ascii="Times New Roman"/>
          <w:b w:val="false"/>
          <w:i w:val="false"/>
          <w:color w:val="000000"/>
          <w:sz w:val="28"/>
        </w:rPr>
        <w:t xml:space="preserve">
      свидетельство сотрудника по обеспечению полетов или полетного диспетчера FDL; </w:t>
      </w:r>
    </w:p>
    <w:bookmarkEnd w:id="31"/>
    <w:bookmarkStart w:name="z39" w:id="32"/>
    <w:p>
      <w:pPr>
        <w:spacing w:after="0"/>
        <w:ind w:left="0"/>
        <w:jc w:val="both"/>
      </w:pPr>
      <w:r>
        <w:rPr>
          <w:rFonts w:ascii="Times New Roman"/>
          <w:b w:val="false"/>
          <w:i w:val="false"/>
          <w:color w:val="000000"/>
          <w:sz w:val="28"/>
        </w:rPr>
        <w:t>
      свидетельство оператора авиационной станции ASOL;</w:t>
      </w:r>
    </w:p>
    <w:bookmarkEnd w:id="32"/>
    <w:bookmarkStart w:name="z40" w:id="33"/>
    <w:p>
      <w:pPr>
        <w:spacing w:after="0"/>
        <w:ind w:left="0"/>
        <w:jc w:val="both"/>
      </w:pPr>
      <w:r>
        <w:rPr>
          <w:rFonts w:ascii="Times New Roman"/>
          <w:b w:val="false"/>
          <w:i w:val="false"/>
          <w:color w:val="000000"/>
          <w:sz w:val="28"/>
        </w:rPr>
        <w:t>
      4) для авиационного персонала легкой и сверхлегкой авиации:</w:t>
      </w:r>
    </w:p>
    <w:bookmarkEnd w:id="33"/>
    <w:bookmarkStart w:name="z41" w:id="34"/>
    <w:p>
      <w:pPr>
        <w:spacing w:after="0"/>
        <w:ind w:left="0"/>
        <w:jc w:val="both"/>
      </w:pPr>
      <w:r>
        <w:rPr>
          <w:rFonts w:ascii="Times New Roman"/>
          <w:b w:val="false"/>
          <w:i w:val="false"/>
          <w:color w:val="000000"/>
          <w:sz w:val="28"/>
        </w:rPr>
        <w:t>
      свидетельство пилота сверхлегкого воздушного судна ULAPL (мотодельтаплана, автожира, дирижабля, воздушного судна с системой увеличения подъемной силы);</w:t>
      </w:r>
    </w:p>
    <w:bookmarkEnd w:id="34"/>
    <w:bookmarkStart w:name="z42" w:id="35"/>
    <w:p>
      <w:pPr>
        <w:spacing w:after="0"/>
        <w:ind w:left="0"/>
        <w:jc w:val="both"/>
      </w:pPr>
      <w:r>
        <w:rPr>
          <w:rFonts w:ascii="Times New Roman"/>
          <w:b w:val="false"/>
          <w:i w:val="false"/>
          <w:color w:val="000000"/>
          <w:sz w:val="28"/>
        </w:rPr>
        <w:t>
      свидетельство пилота легкого воздушного судна LAPL (самолета, вертолета);</w:t>
      </w:r>
    </w:p>
    <w:bookmarkEnd w:id="35"/>
    <w:bookmarkStart w:name="z43" w:id="36"/>
    <w:p>
      <w:pPr>
        <w:spacing w:after="0"/>
        <w:ind w:left="0"/>
        <w:jc w:val="both"/>
      </w:pPr>
      <w:r>
        <w:rPr>
          <w:rFonts w:ascii="Times New Roman"/>
          <w:b w:val="false"/>
          <w:i w:val="false"/>
          <w:color w:val="000000"/>
          <w:sz w:val="28"/>
        </w:rPr>
        <w:t>
      свидетельство персонала по техническому обслуживанию легких и сверхлегких воздушных судов LAML.";</w:t>
      </w:r>
    </w:p>
    <w:bookmarkEnd w:id="36"/>
    <w:bookmarkStart w:name="z44" w:id="37"/>
    <w:p>
      <w:pPr>
        <w:spacing w:after="0"/>
        <w:ind w:left="0"/>
        <w:jc w:val="both"/>
      </w:pPr>
      <w:r>
        <w:rPr>
          <w:rFonts w:ascii="Times New Roman"/>
          <w:b w:val="false"/>
          <w:i w:val="false"/>
          <w:color w:val="000000"/>
          <w:sz w:val="28"/>
        </w:rPr>
        <w:t>
      дополнить пунктом 3-1 следующего содержания:</w:t>
      </w:r>
    </w:p>
    <w:bookmarkEnd w:id="37"/>
    <w:bookmarkStart w:name="z45" w:id="38"/>
    <w:p>
      <w:pPr>
        <w:spacing w:after="0"/>
        <w:ind w:left="0"/>
        <w:jc w:val="both"/>
      </w:pPr>
      <w:r>
        <w:rPr>
          <w:rFonts w:ascii="Times New Roman"/>
          <w:b w:val="false"/>
          <w:i w:val="false"/>
          <w:color w:val="000000"/>
          <w:sz w:val="28"/>
        </w:rPr>
        <w:t xml:space="preserve">
      "3-1. Для свидетельств авиационного персонала применяются следующие классы (виды) медицинских сертификатов: </w:t>
      </w:r>
    </w:p>
    <w:bookmarkEnd w:id="38"/>
    <w:bookmarkStart w:name="z46" w:id="39"/>
    <w:p>
      <w:pPr>
        <w:spacing w:after="0"/>
        <w:ind w:left="0"/>
        <w:jc w:val="both"/>
      </w:pPr>
      <w:r>
        <w:rPr>
          <w:rFonts w:ascii="Times New Roman"/>
          <w:b w:val="false"/>
          <w:i w:val="false"/>
          <w:color w:val="000000"/>
          <w:sz w:val="28"/>
        </w:rPr>
        <w:t>
      1) медицинский сертификат 1 класса:</w:t>
      </w:r>
    </w:p>
    <w:bookmarkEnd w:id="39"/>
    <w:bookmarkStart w:name="z47" w:id="40"/>
    <w:p>
      <w:pPr>
        <w:spacing w:after="0"/>
        <w:ind w:left="0"/>
        <w:jc w:val="both"/>
      </w:pPr>
      <w:r>
        <w:rPr>
          <w:rFonts w:ascii="Times New Roman"/>
          <w:b w:val="false"/>
          <w:i w:val="false"/>
          <w:color w:val="000000"/>
          <w:sz w:val="28"/>
        </w:rPr>
        <w:t>
      для свидетельства пилота коммерческой авиации CPL (самолета, вертолета, дирижабля, воздушного судна с системой увеличения подъемной силы);</w:t>
      </w:r>
    </w:p>
    <w:bookmarkEnd w:id="40"/>
    <w:bookmarkStart w:name="z48" w:id="41"/>
    <w:p>
      <w:pPr>
        <w:spacing w:after="0"/>
        <w:ind w:left="0"/>
        <w:jc w:val="both"/>
      </w:pPr>
      <w:r>
        <w:rPr>
          <w:rFonts w:ascii="Times New Roman"/>
          <w:b w:val="false"/>
          <w:i w:val="false"/>
          <w:color w:val="000000"/>
          <w:sz w:val="28"/>
        </w:rPr>
        <w:t>
      для свидетельства пилота многочленного экипажа MPL (самолета);</w:t>
      </w:r>
    </w:p>
    <w:bookmarkEnd w:id="41"/>
    <w:bookmarkStart w:name="z49" w:id="42"/>
    <w:p>
      <w:pPr>
        <w:spacing w:after="0"/>
        <w:ind w:left="0"/>
        <w:jc w:val="both"/>
      </w:pPr>
      <w:r>
        <w:rPr>
          <w:rFonts w:ascii="Times New Roman"/>
          <w:b w:val="false"/>
          <w:i w:val="false"/>
          <w:color w:val="000000"/>
          <w:sz w:val="28"/>
        </w:rPr>
        <w:t xml:space="preserve">
      для свидетельства линейного пилота ATPL (самолета, вертолета, воздушного судна с системой увеличения подъемной силы); </w:t>
      </w:r>
    </w:p>
    <w:bookmarkEnd w:id="42"/>
    <w:bookmarkStart w:name="z50" w:id="43"/>
    <w:p>
      <w:pPr>
        <w:spacing w:after="0"/>
        <w:ind w:left="0"/>
        <w:jc w:val="both"/>
      </w:pPr>
      <w:r>
        <w:rPr>
          <w:rFonts w:ascii="Times New Roman"/>
          <w:b w:val="false"/>
          <w:i w:val="false"/>
          <w:color w:val="000000"/>
          <w:sz w:val="28"/>
        </w:rPr>
        <w:t>
      2) медицинский сертификат 2 класса:</w:t>
      </w:r>
    </w:p>
    <w:bookmarkEnd w:id="43"/>
    <w:bookmarkStart w:name="z51" w:id="44"/>
    <w:p>
      <w:pPr>
        <w:spacing w:after="0"/>
        <w:ind w:left="0"/>
        <w:jc w:val="both"/>
      </w:pPr>
      <w:r>
        <w:rPr>
          <w:rFonts w:ascii="Times New Roman"/>
          <w:b w:val="false"/>
          <w:i w:val="false"/>
          <w:color w:val="000000"/>
          <w:sz w:val="28"/>
        </w:rPr>
        <w:t>
      для свидетельства частного пилота PPL (самолета, вертолета, дирижабля, воздушного судна с системой увеличения подъемной силы);</w:t>
      </w:r>
    </w:p>
    <w:bookmarkEnd w:id="44"/>
    <w:bookmarkStart w:name="z52" w:id="45"/>
    <w:p>
      <w:pPr>
        <w:spacing w:after="0"/>
        <w:ind w:left="0"/>
        <w:jc w:val="both"/>
      </w:pPr>
      <w:r>
        <w:rPr>
          <w:rFonts w:ascii="Times New Roman"/>
          <w:b w:val="false"/>
          <w:i w:val="false"/>
          <w:color w:val="000000"/>
          <w:sz w:val="28"/>
        </w:rPr>
        <w:t xml:space="preserve">
      для свидетельства штурмана FNL; </w:t>
      </w:r>
    </w:p>
    <w:bookmarkEnd w:id="45"/>
    <w:bookmarkStart w:name="z53" w:id="46"/>
    <w:p>
      <w:pPr>
        <w:spacing w:after="0"/>
        <w:ind w:left="0"/>
        <w:jc w:val="both"/>
      </w:pPr>
      <w:r>
        <w:rPr>
          <w:rFonts w:ascii="Times New Roman"/>
          <w:b w:val="false"/>
          <w:i w:val="false"/>
          <w:color w:val="000000"/>
          <w:sz w:val="28"/>
        </w:rPr>
        <w:t xml:space="preserve">
      для свидетельства бортинженера (бортмеханика) FEL; </w:t>
      </w:r>
    </w:p>
    <w:bookmarkEnd w:id="46"/>
    <w:bookmarkStart w:name="z54" w:id="47"/>
    <w:p>
      <w:pPr>
        <w:spacing w:after="0"/>
        <w:ind w:left="0"/>
        <w:jc w:val="both"/>
      </w:pPr>
      <w:r>
        <w:rPr>
          <w:rFonts w:ascii="Times New Roman"/>
          <w:b w:val="false"/>
          <w:i w:val="false"/>
          <w:color w:val="000000"/>
          <w:sz w:val="28"/>
        </w:rPr>
        <w:t xml:space="preserve">
      для свидетельства бортрадиста FROL; </w:t>
      </w:r>
    </w:p>
    <w:bookmarkEnd w:id="47"/>
    <w:bookmarkStart w:name="z55" w:id="48"/>
    <w:p>
      <w:pPr>
        <w:spacing w:after="0"/>
        <w:ind w:left="0"/>
        <w:jc w:val="both"/>
      </w:pPr>
      <w:r>
        <w:rPr>
          <w:rFonts w:ascii="Times New Roman"/>
          <w:b w:val="false"/>
          <w:i w:val="false"/>
          <w:color w:val="000000"/>
          <w:sz w:val="28"/>
        </w:rPr>
        <w:t>
      для свидетельства пилота свободного аэростата FBPL;</w:t>
      </w:r>
    </w:p>
    <w:bookmarkEnd w:id="48"/>
    <w:bookmarkStart w:name="z56" w:id="49"/>
    <w:p>
      <w:pPr>
        <w:spacing w:after="0"/>
        <w:ind w:left="0"/>
        <w:jc w:val="both"/>
      </w:pPr>
      <w:r>
        <w:rPr>
          <w:rFonts w:ascii="Times New Roman"/>
          <w:b w:val="false"/>
          <w:i w:val="false"/>
          <w:color w:val="000000"/>
          <w:sz w:val="28"/>
        </w:rPr>
        <w:t>
      для свидетельства пилота планера GPL;</w:t>
      </w:r>
    </w:p>
    <w:bookmarkEnd w:id="49"/>
    <w:bookmarkStart w:name="z57" w:id="50"/>
    <w:p>
      <w:pPr>
        <w:spacing w:after="0"/>
        <w:ind w:left="0"/>
        <w:jc w:val="both"/>
      </w:pPr>
      <w:r>
        <w:rPr>
          <w:rFonts w:ascii="Times New Roman"/>
          <w:b w:val="false"/>
          <w:i w:val="false"/>
          <w:color w:val="000000"/>
          <w:sz w:val="28"/>
        </w:rPr>
        <w:t>
      3) медицинский сертификат 3 класса:</w:t>
      </w:r>
    </w:p>
    <w:bookmarkEnd w:id="50"/>
    <w:bookmarkStart w:name="z58" w:id="51"/>
    <w:p>
      <w:pPr>
        <w:spacing w:after="0"/>
        <w:ind w:left="0"/>
        <w:jc w:val="both"/>
      </w:pPr>
      <w:r>
        <w:rPr>
          <w:rFonts w:ascii="Times New Roman"/>
          <w:b w:val="false"/>
          <w:i w:val="false"/>
          <w:color w:val="000000"/>
          <w:sz w:val="28"/>
        </w:rPr>
        <w:t>
      для свидетельства диспетчера обслуживания воздушного движения ATCL;</w:t>
      </w:r>
    </w:p>
    <w:bookmarkEnd w:id="51"/>
    <w:bookmarkStart w:name="z59" w:id="52"/>
    <w:p>
      <w:pPr>
        <w:spacing w:after="0"/>
        <w:ind w:left="0"/>
        <w:jc w:val="both"/>
      </w:pPr>
      <w:r>
        <w:rPr>
          <w:rFonts w:ascii="Times New Roman"/>
          <w:b w:val="false"/>
          <w:i w:val="false"/>
          <w:color w:val="000000"/>
          <w:sz w:val="28"/>
        </w:rPr>
        <w:t>
      для свидетельства внешнего пилота RPL (самолета, дирижабля, планера, винтокрыла, воздушного судна с системой увеличения подъемной силы или свободного аэростата);</w:t>
      </w:r>
    </w:p>
    <w:bookmarkEnd w:id="52"/>
    <w:bookmarkStart w:name="z60" w:id="53"/>
    <w:p>
      <w:pPr>
        <w:spacing w:after="0"/>
        <w:ind w:left="0"/>
        <w:jc w:val="both"/>
      </w:pPr>
      <w:r>
        <w:rPr>
          <w:rFonts w:ascii="Times New Roman"/>
          <w:b w:val="false"/>
          <w:i w:val="false"/>
          <w:color w:val="000000"/>
          <w:sz w:val="28"/>
        </w:rPr>
        <w:t>
      4) медицинский сертификат ЛИСЛА:</w:t>
      </w:r>
    </w:p>
    <w:bookmarkEnd w:id="53"/>
    <w:bookmarkStart w:name="z61" w:id="54"/>
    <w:p>
      <w:pPr>
        <w:spacing w:after="0"/>
        <w:ind w:left="0"/>
        <w:jc w:val="both"/>
      </w:pPr>
      <w:r>
        <w:rPr>
          <w:rFonts w:ascii="Times New Roman"/>
          <w:b w:val="false"/>
          <w:i w:val="false"/>
          <w:color w:val="000000"/>
          <w:sz w:val="28"/>
        </w:rPr>
        <w:t>
      для свидетельства пилота сверхлегкого воздушного судна ULAPL (мотодельтаплана, автожира, дирижабля, воздушного судна с системой увеличения подъемной силы);</w:t>
      </w:r>
    </w:p>
    <w:bookmarkEnd w:id="54"/>
    <w:bookmarkStart w:name="z62" w:id="55"/>
    <w:p>
      <w:pPr>
        <w:spacing w:after="0"/>
        <w:ind w:left="0"/>
        <w:jc w:val="both"/>
      </w:pPr>
      <w:r>
        <w:rPr>
          <w:rFonts w:ascii="Times New Roman"/>
          <w:b w:val="false"/>
          <w:i w:val="false"/>
          <w:color w:val="000000"/>
          <w:sz w:val="28"/>
        </w:rPr>
        <w:t>
      для свидетельства пилота легкого воздушного судна LAPL (самолета, вертолета).";</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64" w:id="56"/>
    <w:p>
      <w:pPr>
        <w:spacing w:after="0"/>
        <w:ind w:left="0"/>
        <w:jc w:val="both"/>
      </w:pPr>
      <w:r>
        <w:rPr>
          <w:rFonts w:ascii="Times New Roman"/>
          <w:b w:val="false"/>
          <w:i w:val="false"/>
          <w:color w:val="000000"/>
          <w:sz w:val="28"/>
        </w:rPr>
        <w:t xml:space="preserve">
      "6. Действительность свидетельства авиационного персонала за исключением персонала по техническому обслуживанию воздушных судов и сотрудника по обеспечению полетов или полетного диспетчера определяется сроком действия содержащихся в нем квалификационных отметок и (или) медицинского сертификата соответствующего класса (вида). </w:t>
      </w:r>
    </w:p>
    <w:bookmarkEnd w:id="56"/>
    <w:bookmarkStart w:name="z65" w:id="57"/>
    <w:p>
      <w:pPr>
        <w:spacing w:after="0"/>
        <w:ind w:left="0"/>
        <w:jc w:val="both"/>
      </w:pPr>
      <w:r>
        <w:rPr>
          <w:rFonts w:ascii="Times New Roman"/>
          <w:b w:val="false"/>
          <w:i w:val="false"/>
          <w:color w:val="000000"/>
          <w:sz w:val="28"/>
        </w:rPr>
        <w:t>
      Срок действия свидетельств персонала по техническому обслуживанию воздушных судов и сотрудника по обеспечению полетов или полетного диспетчера составляет пять лет со дня выдачи или продления.";</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67" w:id="58"/>
    <w:p>
      <w:pPr>
        <w:spacing w:after="0"/>
        <w:ind w:left="0"/>
        <w:jc w:val="both"/>
      </w:pPr>
      <w:r>
        <w:rPr>
          <w:rFonts w:ascii="Times New Roman"/>
          <w:b w:val="false"/>
          <w:i w:val="false"/>
          <w:color w:val="000000"/>
          <w:sz w:val="28"/>
        </w:rPr>
        <w:t xml:space="preserve">
      "Заявитель для получения государственной услуги направляет в уполномоченную организацию через некоммерческое акционерное общество "Государственная корпорация "Правительство для граждан" (далее – государственная корпорация) либо веб-портал "электронного правительства": www.egov.kz (далее – портал) перечень документов предусмотренных пунктом 8 перечня основных требований к оказанию государственной услуги государственной услуги "Выдача свидетельств авиационному персоналу",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перечень основных требований к оказанию государственной услуги).</w:t>
      </w:r>
    </w:p>
    <w:bookmarkEnd w:id="58"/>
    <w:bookmarkStart w:name="z68" w:id="59"/>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70" w:id="60"/>
    <w:p>
      <w:pPr>
        <w:spacing w:after="0"/>
        <w:ind w:left="0"/>
        <w:jc w:val="both"/>
      </w:pPr>
      <w:r>
        <w:rPr>
          <w:rFonts w:ascii="Times New Roman"/>
          <w:b w:val="false"/>
          <w:i w:val="false"/>
          <w:color w:val="000000"/>
          <w:sz w:val="28"/>
        </w:rPr>
        <w:t xml:space="preserve">
      "13. В случаях представления заявителем неполного пакета документов согласно перечню, предусмотренному пунктом 8 перечня основных требований к оказанию государственной услуги и (или) документов с истекшим сроком действия, государственная корпорация отказывает в приеме заявления и выдает расписку об отказе в приеме документов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60"/>
    <w:bookmarkStart w:name="z71" w:id="61"/>
    <w:p>
      <w:pPr>
        <w:spacing w:after="0"/>
        <w:ind w:left="0"/>
        <w:jc w:val="both"/>
      </w:pPr>
      <w:r>
        <w:rPr>
          <w:rFonts w:ascii="Times New Roman"/>
          <w:b w:val="false"/>
          <w:i w:val="false"/>
          <w:color w:val="000000"/>
          <w:sz w:val="28"/>
        </w:rPr>
        <w:t>
      При направлении заявления через портал, уполномоченная организация в течение 2 (двух) рабочих дней проверяет полноту представленных документов и в случае установления факта неполноты представленных документов или отсутствия сведений, необходимых для оказания государственной услуги, направляет заявителю уведомление с указанием требований предусмотренных пунктом 8 перечня основных требований к оказанию государственной услуги и срока приведения их в соответствие.</w:t>
      </w:r>
    </w:p>
    <w:bookmarkEnd w:id="61"/>
    <w:bookmarkStart w:name="z72" w:id="62"/>
    <w:p>
      <w:pPr>
        <w:spacing w:after="0"/>
        <w:ind w:left="0"/>
        <w:jc w:val="both"/>
      </w:pPr>
      <w:r>
        <w:rPr>
          <w:rFonts w:ascii="Times New Roman"/>
          <w:b w:val="false"/>
          <w:i w:val="false"/>
          <w:color w:val="000000"/>
          <w:sz w:val="28"/>
        </w:rPr>
        <w:t>
      Срок приведения в соответствие указанных в уведомлении документов составляет 2 (два) рабочих дня.</w:t>
      </w:r>
    </w:p>
    <w:bookmarkEnd w:id="62"/>
    <w:bookmarkStart w:name="z73" w:id="63"/>
    <w:p>
      <w:pPr>
        <w:spacing w:after="0"/>
        <w:ind w:left="0"/>
        <w:jc w:val="both"/>
      </w:pPr>
      <w:r>
        <w:rPr>
          <w:rFonts w:ascii="Times New Roman"/>
          <w:b w:val="false"/>
          <w:i w:val="false"/>
          <w:color w:val="000000"/>
          <w:sz w:val="28"/>
        </w:rPr>
        <w:t>
      Заявитель в течение 2 (двух) рабочих дней со дня получения уведомления, если не привел документы в соответствие с требованиями предусмотренными пунктом 8 перечня основных требований к оказанию государственной услуги, уполномоченная организация направляет отказ в дальнейшем рассмотрении заявления в произвольной форме (далее – мотивированный отказ), через портал в форме электронного документа, подписанный электронной цифровой подписью (далее – ЭЦП) руководителя уполномоченной организации либо лица его замещающего, в личный кабинет заявителя.";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75" w:id="64"/>
    <w:p>
      <w:pPr>
        <w:spacing w:after="0"/>
        <w:ind w:left="0"/>
        <w:jc w:val="both"/>
      </w:pPr>
      <w:r>
        <w:rPr>
          <w:rFonts w:ascii="Times New Roman"/>
          <w:b w:val="false"/>
          <w:i w:val="false"/>
          <w:color w:val="000000"/>
          <w:sz w:val="28"/>
        </w:rPr>
        <w:t>
      "14. При предоставлении заявителем полного пакета документов, указанных в пункте 8 перечня основных требований к оказанию государственной услуги, сотрудник структурного подразделения уполномоченной организации передает заявление авиационному инспектору по медицине для проведения экспертизы медицинского сертификата на соответствие отчету авиационного медицинского эксперта, за исключением документов авиационного персонала, для которых не требуется проведение медицинского освидетельствования.</w:t>
      </w:r>
    </w:p>
    <w:bookmarkEnd w:id="64"/>
    <w:bookmarkStart w:name="z76" w:id="65"/>
    <w:p>
      <w:pPr>
        <w:spacing w:after="0"/>
        <w:ind w:left="0"/>
        <w:jc w:val="both"/>
      </w:pPr>
      <w:r>
        <w:rPr>
          <w:rFonts w:ascii="Times New Roman"/>
          <w:b w:val="false"/>
          <w:i w:val="false"/>
          <w:color w:val="000000"/>
          <w:sz w:val="28"/>
        </w:rPr>
        <w:t>
      Авиационный инспектор по медицине проводит экспертизу в течение 3 (трех) рабочих дней.</w:t>
      </w:r>
    </w:p>
    <w:bookmarkEnd w:id="65"/>
    <w:bookmarkStart w:name="z77" w:id="66"/>
    <w:p>
      <w:pPr>
        <w:spacing w:after="0"/>
        <w:ind w:left="0"/>
        <w:jc w:val="both"/>
      </w:pPr>
      <w:r>
        <w:rPr>
          <w:rFonts w:ascii="Times New Roman"/>
          <w:b w:val="false"/>
          <w:i w:val="false"/>
          <w:color w:val="000000"/>
          <w:sz w:val="28"/>
        </w:rPr>
        <w:t xml:space="preserve">
      При положительном заключении экспертизы авиационного инспектора по медицине, сотрудник структурного подразделения уполномоченной организации передает заявление на экспертизу авиационному инспектору по авиационным учебным центрам, который в течение 5 (пяти) рабочих дней проводит соответствующую экспертизу. </w:t>
      </w:r>
    </w:p>
    <w:bookmarkEnd w:id="66"/>
    <w:bookmarkStart w:name="z78" w:id="67"/>
    <w:p>
      <w:pPr>
        <w:spacing w:after="0"/>
        <w:ind w:left="0"/>
        <w:jc w:val="both"/>
      </w:pPr>
      <w:r>
        <w:rPr>
          <w:rFonts w:ascii="Times New Roman"/>
          <w:b w:val="false"/>
          <w:i w:val="false"/>
          <w:color w:val="000000"/>
          <w:sz w:val="28"/>
        </w:rPr>
        <w:t xml:space="preserve">
      При положительном заключении экспертизы авиационного инспектора по авиационным учебным центрам, сотрудник структурного подразделения уполномоченной организации передает заявление авиационному инспектору по авиаперсоналу, который в течение 5 (пяти) рабочих дней проводит анализ тематики заявления и передает свое решение сотруднику структурного подразделения уполномоченной организации. </w:t>
      </w:r>
    </w:p>
    <w:bookmarkEnd w:id="67"/>
    <w:bookmarkStart w:name="z79" w:id="68"/>
    <w:p>
      <w:pPr>
        <w:spacing w:after="0"/>
        <w:ind w:left="0"/>
        <w:jc w:val="both"/>
      </w:pPr>
      <w:r>
        <w:rPr>
          <w:rFonts w:ascii="Times New Roman"/>
          <w:b w:val="false"/>
          <w:i w:val="false"/>
          <w:color w:val="000000"/>
          <w:sz w:val="28"/>
        </w:rPr>
        <w:t xml:space="preserve">
      При положительном решении авиационного инспектора по авиаперсоналу сотрудник структурного подразделения уполномоченной организации в течение 2 (двух рабочих дней) оформляет результат оказания государственной услуги: </w:t>
      </w:r>
    </w:p>
    <w:bookmarkEnd w:id="68"/>
    <w:bookmarkStart w:name="z80" w:id="69"/>
    <w:p>
      <w:pPr>
        <w:spacing w:after="0"/>
        <w:ind w:left="0"/>
        <w:jc w:val="both"/>
      </w:pPr>
      <w:r>
        <w:rPr>
          <w:rFonts w:ascii="Times New Roman"/>
          <w:b w:val="false"/>
          <w:i w:val="false"/>
          <w:color w:val="000000"/>
          <w:sz w:val="28"/>
        </w:rPr>
        <w:t>
      свидетельство авиационному персоналу (либо продление срока действия свидетельства);</w:t>
      </w:r>
    </w:p>
    <w:bookmarkEnd w:id="69"/>
    <w:bookmarkStart w:name="z81" w:id="70"/>
    <w:p>
      <w:pPr>
        <w:spacing w:after="0"/>
        <w:ind w:left="0"/>
        <w:jc w:val="both"/>
      </w:pPr>
      <w:r>
        <w:rPr>
          <w:rFonts w:ascii="Times New Roman"/>
          <w:b w:val="false"/>
          <w:i w:val="false"/>
          <w:color w:val="000000"/>
          <w:sz w:val="28"/>
        </w:rPr>
        <w:t>
      замену свидетельства и (или) приложения к нему в случаях утери, хищения, порчи, смены фамилии, имени, отчества (при его наличии) и других технических причин;</w:t>
      </w:r>
    </w:p>
    <w:bookmarkEnd w:id="70"/>
    <w:bookmarkStart w:name="z82" w:id="71"/>
    <w:p>
      <w:pPr>
        <w:spacing w:after="0"/>
        <w:ind w:left="0"/>
        <w:jc w:val="both"/>
      </w:pPr>
      <w:r>
        <w:rPr>
          <w:rFonts w:ascii="Times New Roman"/>
          <w:b w:val="false"/>
          <w:i w:val="false"/>
          <w:color w:val="000000"/>
          <w:sz w:val="28"/>
        </w:rPr>
        <w:t xml:space="preserve">
      внесение или продление срока действия квалификационных и специальных отметок; </w:t>
      </w:r>
    </w:p>
    <w:bookmarkEnd w:id="71"/>
    <w:bookmarkStart w:name="z83" w:id="72"/>
    <w:p>
      <w:pPr>
        <w:spacing w:after="0"/>
        <w:ind w:left="0"/>
        <w:jc w:val="both"/>
      </w:pPr>
      <w:r>
        <w:rPr>
          <w:rFonts w:ascii="Times New Roman"/>
          <w:b w:val="false"/>
          <w:i w:val="false"/>
          <w:color w:val="000000"/>
          <w:sz w:val="28"/>
        </w:rPr>
        <w:t>
      либо уведомление об отказе в оказании государственной услуги по основаниям указанным в пункте 9 перечня основных требований к оказанию государственной услуги.";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p>
    <w:bookmarkStart w:name="z85" w:id="73"/>
    <w:p>
      <w:pPr>
        <w:spacing w:after="0"/>
        <w:ind w:left="0"/>
        <w:jc w:val="both"/>
      </w:pPr>
      <w:r>
        <w:rPr>
          <w:rFonts w:ascii="Times New Roman"/>
          <w:b w:val="false"/>
          <w:i w:val="false"/>
          <w:color w:val="000000"/>
          <w:sz w:val="28"/>
        </w:rPr>
        <w:t>
      "16. Уполномоченный орган в сфере гражданской авиации в течение десяти календарных дней после государственной регистрации приказа, направляет информацию о внесенных изменениях и (или) дополнениях в настоящие Правила, определяющие порядок оказания государственной услуги в государственную корпорацию, услугодателю и Единый контакт-центр.";</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новой редакции:</w:t>
      </w:r>
    </w:p>
    <w:bookmarkStart w:name="z87" w:id="74"/>
    <w:p>
      <w:pPr>
        <w:spacing w:after="0"/>
        <w:ind w:left="0"/>
        <w:jc w:val="both"/>
      </w:pPr>
      <w:r>
        <w:rPr>
          <w:rFonts w:ascii="Times New Roman"/>
          <w:b w:val="false"/>
          <w:i w:val="false"/>
          <w:color w:val="000000"/>
          <w:sz w:val="28"/>
        </w:rPr>
        <w:t xml:space="preserve">
      "21. Пункты XII, XIII свидетельства допускается предусматривать в приложении к свидетельству авиационного персонала, которое является его неотъемлемой частью, по форме, согласно приложению 6 к настоящим Правилам. </w:t>
      </w:r>
    </w:p>
    <w:bookmarkEnd w:id="74"/>
    <w:bookmarkStart w:name="z88" w:id="75"/>
    <w:p>
      <w:pPr>
        <w:spacing w:after="0"/>
        <w:ind w:left="0"/>
        <w:jc w:val="both"/>
      </w:pPr>
      <w:r>
        <w:rPr>
          <w:rFonts w:ascii="Times New Roman"/>
          <w:b w:val="false"/>
          <w:i w:val="false"/>
          <w:color w:val="000000"/>
          <w:sz w:val="28"/>
        </w:rPr>
        <w:t>
      Для персонала по техническому обслуживанию воздушных судов предусматривается пункт XV в приложении к свидетельству по форме, согласно приложению 7 к настоящим Правилам.";</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новой редакции:</w:t>
      </w:r>
    </w:p>
    <w:bookmarkStart w:name="z90" w:id="76"/>
    <w:p>
      <w:pPr>
        <w:spacing w:after="0"/>
        <w:ind w:left="0"/>
        <w:jc w:val="both"/>
      </w:pPr>
      <w:r>
        <w:rPr>
          <w:rFonts w:ascii="Times New Roman"/>
          <w:b w:val="false"/>
          <w:i w:val="false"/>
          <w:color w:val="000000"/>
          <w:sz w:val="28"/>
        </w:rPr>
        <w:t>
      "23. Порядок заполнения и оформления свидетельства авиационного персонала:</w:t>
      </w:r>
    </w:p>
    <w:bookmarkEnd w:id="76"/>
    <w:bookmarkStart w:name="z91" w:id="77"/>
    <w:p>
      <w:pPr>
        <w:spacing w:after="0"/>
        <w:ind w:left="0"/>
        <w:jc w:val="both"/>
      </w:pPr>
      <w:r>
        <w:rPr>
          <w:rFonts w:ascii="Times New Roman"/>
          <w:b w:val="false"/>
          <w:i w:val="false"/>
          <w:color w:val="000000"/>
          <w:sz w:val="28"/>
        </w:rPr>
        <w:t>
      1) на первой странице свидетельства авиационного персонала приклеивается фотография (цветная, матовая, размером 3,5 х 4,5 см, с уголком справа) в фас без головного убора. Фотография заверяется печатью (при наличии) уполномоченной организацией, выдавшей свидетельство авиационного персонала;</w:t>
      </w:r>
    </w:p>
    <w:bookmarkEnd w:id="77"/>
    <w:bookmarkStart w:name="z92" w:id="78"/>
    <w:p>
      <w:pPr>
        <w:spacing w:after="0"/>
        <w:ind w:left="0"/>
        <w:jc w:val="both"/>
      </w:pPr>
      <w:r>
        <w:rPr>
          <w:rFonts w:ascii="Times New Roman"/>
          <w:b w:val="false"/>
          <w:i w:val="false"/>
          <w:color w:val="000000"/>
          <w:sz w:val="28"/>
        </w:rPr>
        <w:t>
      2) в пункте I указывается название государства (выделенным шрифтом);</w:t>
      </w:r>
    </w:p>
    <w:bookmarkEnd w:id="78"/>
    <w:bookmarkStart w:name="z93" w:id="79"/>
    <w:p>
      <w:pPr>
        <w:spacing w:after="0"/>
        <w:ind w:left="0"/>
        <w:jc w:val="both"/>
      </w:pPr>
      <w:r>
        <w:rPr>
          <w:rFonts w:ascii="Times New Roman"/>
          <w:b w:val="false"/>
          <w:i w:val="false"/>
          <w:color w:val="000000"/>
          <w:sz w:val="28"/>
        </w:rPr>
        <w:t>
      3) в пункте II указывается название свидетельства авиационного персонала (жирным шрифтом);</w:t>
      </w:r>
    </w:p>
    <w:bookmarkEnd w:id="79"/>
    <w:bookmarkStart w:name="z94" w:id="80"/>
    <w:p>
      <w:pPr>
        <w:spacing w:after="0"/>
        <w:ind w:left="0"/>
        <w:jc w:val="both"/>
      </w:pPr>
      <w:r>
        <w:rPr>
          <w:rFonts w:ascii="Times New Roman"/>
          <w:b w:val="false"/>
          <w:i w:val="false"/>
          <w:color w:val="000000"/>
          <w:sz w:val="28"/>
        </w:rPr>
        <w:t>
      4) в пункте III указывается серийный номер свидетельства авиационного персонала, присвоенный уполномоченной организацией (арабскими цифрами);</w:t>
      </w:r>
    </w:p>
    <w:bookmarkEnd w:id="80"/>
    <w:bookmarkStart w:name="z95" w:id="81"/>
    <w:p>
      <w:pPr>
        <w:spacing w:after="0"/>
        <w:ind w:left="0"/>
        <w:jc w:val="both"/>
      </w:pPr>
      <w:r>
        <w:rPr>
          <w:rFonts w:ascii="Times New Roman"/>
          <w:b w:val="false"/>
          <w:i w:val="false"/>
          <w:color w:val="000000"/>
          <w:sz w:val="28"/>
        </w:rPr>
        <w:t>
      5) в пункте IV указывается фамилия, имя и отчество (при наличии) владельца свидетельства авиационного персонала на казахском или английском языках, дата рождения (число, месяц, год). Дата рождения указывается арабскими цифрами;</w:t>
      </w:r>
    </w:p>
    <w:bookmarkEnd w:id="81"/>
    <w:bookmarkStart w:name="z96" w:id="82"/>
    <w:p>
      <w:pPr>
        <w:spacing w:after="0"/>
        <w:ind w:left="0"/>
        <w:jc w:val="both"/>
      </w:pPr>
      <w:r>
        <w:rPr>
          <w:rFonts w:ascii="Times New Roman"/>
          <w:b w:val="false"/>
          <w:i w:val="false"/>
          <w:color w:val="000000"/>
          <w:sz w:val="28"/>
        </w:rPr>
        <w:t>
      6) в пункте V указывается адрес владельца свидетельства авиационного персонала книжного типа, который ограничивается записью "Қазақстан Республикасы" или "Republic of Kazakhstan", в свидетельстве авиационного персонала в виде пластиковой карточки пункт V не применяется;</w:t>
      </w:r>
    </w:p>
    <w:bookmarkEnd w:id="82"/>
    <w:bookmarkStart w:name="z97" w:id="83"/>
    <w:p>
      <w:pPr>
        <w:spacing w:after="0"/>
        <w:ind w:left="0"/>
        <w:jc w:val="both"/>
      </w:pPr>
      <w:r>
        <w:rPr>
          <w:rFonts w:ascii="Times New Roman"/>
          <w:b w:val="false"/>
          <w:i w:val="false"/>
          <w:color w:val="000000"/>
          <w:sz w:val="28"/>
        </w:rPr>
        <w:t>
      7) в пункте VI указывается гражданство владельца свидетельства авиационного персонала на английском языке;</w:t>
      </w:r>
    </w:p>
    <w:bookmarkEnd w:id="83"/>
    <w:bookmarkStart w:name="z98" w:id="84"/>
    <w:p>
      <w:pPr>
        <w:spacing w:after="0"/>
        <w:ind w:left="0"/>
        <w:jc w:val="both"/>
      </w:pPr>
      <w:r>
        <w:rPr>
          <w:rFonts w:ascii="Times New Roman"/>
          <w:b w:val="false"/>
          <w:i w:val="false"/>
          <w:color w:val="000000"/>
          <w:sz w:val="28"/>
        </w:rPr>
        <w:t>
      8) в пункте VII ставится подпись владельца свидетельства авиационного персонала;</w:t>
      </w:r>
    </w:p>
    <w:bookmarkEnd w:id="84"/>
    <w:bookmarkStart w:name="z99" w:id="85"/>
    <w:p>
      <w:pPr>
        <w:spacing w:after="0"/>
        <w:ind w:left="0"/>
        <w:jc w:val="both"/>
      </w:pPr>
      <w:r>
        <w:rPr>
          <w:rFonts w:ascii="Times New Roman"/>
          <w:b w:val="false"/>
          <w:i w:val="false"/>
          <w:color w:val="000000"/>
          <w:sz w:val="28"/>
        </w:rPr>
        <w:t>
      9) в пункте VIII указывается основание и условия на основании которых выдано свидетельство авиационного персонала;</w:t>
      </w:r>
    </w:p>
    <w:bookmarkEnd w:id="85"/>
    <w:bookmarkStart w:name="z100" w:id="86"/>
    <w:p>
      <w:pPr>
        <w:spacing w:after="0"/>
        <w:ind w:left="0"/>
        <w:jc w:val="both"/>
      </w:pPr>
      <w:r>
        <w:rPr>
          <w:rFonts w:ascii="Times New Roman"/>
          <w:b w:val="false"/>
          <w:i w:val="false"/>
          <w:color w:val="000000"/>
          <w:sz w:val="28"/>
        </w:rPr>
        <w:t>
      10) в пункте IX вносится отметка со сроком действия свидетельства, позволяющая владельцу пользоваться возможностями, предусмотренными свидетельством авиационного персонала. В свидетельстве авиационного персонала книжного типа указывается фамилия и инициалы должностного лица, ставится его подпись и заверяется печатью (при наличии) уполномоченной организации.</w:t>
      </w:r>
    </w:p>
    <w:bookmarkEnd w:id="86"/>
    <w:bookmarkStart w:name="z101" w:id="87"/>
    <w:p>
      <w:pPr>
        <w:spacing w:after="0"/>
        <w:ind w:left="0"/>
        <w:jc w:val="both"/>
      </w:pPr>
      <w:r>
        <w:rPr>
          <w:rFonts w:ascii="Times New Roman"/>
          <w:b w:val="false"/>
          <w:i w:val="false"/>
          <w:color w:val="000000"/>
          <w:sz w:val="28"/>
        </w:rPr>
        <w:t>
      11) в пункте Х ставится подпись должностного лица уполномоченной организации, выдавшей свидетельство авиационного персонала, и дата выдачи свидетельства авиационного персонала;</w:t>
      </w:r>
    </w:p>
    <w:bookmarkEnd w:id="87"/>
    <w:bookmarkStart w:name="z102" w:id="88"/>
    <w:p>
      <w:pPr>
        <w:spacing w:after="0"/>
        <w:ind w:left="0"/>
        <w:jc w:val="both"/>
      </w:pPr>
      <w:r>
        <w:rPr>
          <w:rFonts w:ascii="Times New Roman"/>
          <w:b w:val="false"/>
          <w:i w:val="false"/>
          <w:color w:val="000000"/>
          <w:sz w:val="28"/>
        </w:rPr>
        <w:t>
      12) в пункте XI свидетельства авиационного персонала книжного типа ставится печать (при наличии) уполномоченной организации, выдавшей свидетельство авиационного персонала, в свидетельстве авиационного персонала в виде пластиковой карточки пункт XI не применяется;</w:t>
      </w:r>
    </w:p>
    <w:bookmarkEnd w:id="88"/>
    <w:bookmarkStart w:name="z103" w:id="89"/>
    <w:p>
      <w:pPr>
        <w:spacing w:after="0"/>
        <w:ind w:left="0"/>
        <w:jc w:val="both"/>
      </w:pPr>
      <w:r>
        <w:rPr>
          <w:rFonts w:ascii="Times New Roman"/>
          <w:b w:val="false"/>
          <w:i w:val="false"/>
          <w:color w:val="000000"/>
          <w:sz w:val="28"/>
        </w:rPr>
        <w:t>
      13) в пункт XII (Ratings) свидетельства авиационного персонала указывается квалификационные отметки:</w:t>
      </w:r>
    </w:p>
    <w:bookmarkEnd w:id="89"/>
    <w:bookmarkStart w:name="z104" w:id="90"/>
    <w:p>
      <w:pPr>
        <w:spacing w:after="0"/>
        <w:ind w:left="0"/>
        <w:jc w:val="both"/>
      </w:pPr>
      <w:r>
        <w:rPr>
          <w:rFonts w:ascii="Times New Roman"/>
          <w:b w:val="false"/>
          <w:i w:val="false"/>
          <w:color w:val="000000"/>
          <w:sz w:val="28"/>
        </w:rPr>
        <w:t>
      в свидетельстве пилота воздушного судна, управляемого одним пилотом, указывается вид или класс воздушного судна;</w:t>
      </w:r>
    </w:p>
    <w:bookmarkEnd w:id="90"/>
    <w:bookmarkStart w:name="z105" w:id="91"/>
    <w:p>
      <w:pPr>
        <w:spacing w:after="0"/>
        <w:ind w:left="0"/>
        <w:jc w:val="both"/>
      </w:pPr>
      <w:r>
        <w:rPr>
          <w:rFonts w:ascii="Times New Roman"/>
          <w:b w:val="false"/>
          <w:i w:val="false"/>
          <w:color w:val="000000"/>
          <w:sz w:val="28"/>
        </w:rPr>
        <w:t>
      в свидетельстве пилота воздушного судна указывается допуск к полетам по приборам SE (IR) для однодвигательного или МE (IR) для многодвигательного воздушного судна;</w:t>
      </w:r>
    </w:p>
    <w:bookmarkEnd w:id="91"/>
    <w:bookmarkStart w:name="z106" w:id="92"/>
    <w:p>
      <w:pPr>
        <w:spacing w:after="0"/>
        <w:ind w:left="0"/>
        <w:jc w:val="both"/>
      </w:pPr>
      <w:r>
        <w:rPr>
          <w:rFonts w:ascii="Times New Roman"/>
          <w:b w:val="false"/>
          <w:i w:val="false"/>
          <w:color w:val="000000"/>
          <w:sz w:val="28"/>
        </w:rPr>
        <w:t>
      в свидетельстве пилота самолетов или вертолетов с многочленным экипажем указывается тип воздушного судна, а также должность, в зависимости от присвоенной квалификации КВС (PIC) или второй пилот (сo-pilot);</w:t>
      </w:r>
    </w:p>
    <w:bookmarkEnd w:id="92"/>
    <w:bookmarkStart w:name="z107" w:id="93"/>
    <w:p>
      <w:pPr>
        <w:spacing w:after="0"/>
        <w:ind w:left="0"/>
        <w:jc w:val="both"/>
      </w:pPr>
      <w:r>
        <w:rPr>
          <w:rFonts w:ascii="Times New Roman"/>
          <w:b w:val="false"/>
          <w:i w:val="false"/>
          <w:color w:val="000000"/>
          <w:sz w:val="28"/>
        </w:rPr>
        <w:t>
      в свидетельстве штурмана, бортинженера (бортмеханика), бортрадиста, указывается тип воздушного судна;</w:t>
      </w:r>
    </w:p>
    <w:bookmarkEnd w:id="93"/>
    <w:bookmarkStart w:name="z108" w:id="94"/>
    <w:p>
      <w:pPr>
        <w:spacing w:after="0"/>
        <w:ind w:left="0"/>
        <w:jc w:val="both"/>
      </w:pPr>
      <w:r>
        <w:rPr>
          <w:rFonts w:ascii="Times New Roman"/>
          <w:b w:val="false"/>
          <w:i w:val="false"/>
          <w:color w:val="000000"/>
          <w:sz w:val="28"/>
        </w:rPr>
        <w:t>
      в свидетельстве диспетчера обслуживания воздушного движения (далее – ОВД) указывается категории квалификационных отметок, по которым допущен к работе владелец свидетельства авиационного персонала;</w:t>
      </w:r>
    </w:p>
    <w:bookmarkEnd w:id="94"/>
    <w:bookmarkStart w:name="z109" w:id="95"/>
    <w:p>
      <w:pPr>
        <w:spacing w:after="0"/>
        <w:ind w:left="0"/>
        <w:jc w:val="both"/>
      </w:pPr>
      <w:r>
        <w:rPr>
          <w:rFonts w:ascii="Times New Roman"/>
          <w:b w:val="false"/>
          <w:i w:val="false"/>
          <w:color w:val="000000"/>
          <w:sz w:val="28"/>
        </w:rPr>
        <w:t>
      в свидетельстве оператора авиационной станций (расположенной на морской установке) указывается наименование вертодрома морской установки, на которой допущен к работе владелец свидетельства авиационного персонала;</w:t>
      </w:r>
    </w:p>
    <w:bookmarkEnd w:id="95"/>
    <w:bookmarkStart w:name="z110" w:id="96"/>
    <w:p>
      <w:pPr>
        <w:spacing w:after="0"/>
        <w:ind w:left="0"/>
        <w:jc w:val="both"/>
      </w:pPr>
      <w:r>
        <w:rPr>
          <w:rFonts w:ascii="Times New Roman"/>
          <w:b w:val="false"/>
          <w:i w:val="false"/>
          <w:color w:val="000000"/>
          <w:sz w:val="28"/>
        </w:rPr>
        <w:t>
      в свидетельстве персонала по техническому обслуживанию воздушного судна указываются типы воздушных судов и двигателя, одна из категорий персонала по техническому обслуживанию воздушных судов "В1", "В2", или "С" в соответствии с принятыми международными сокращениями;</w:t>
      </w:r>
    </w:p>
    <w:bookmarkEnd w:id="96"/>
    <w:bookmarkStart w:name="z111" w:id="97"/>
    <w:p>
      <w:pPr>
        <w:spacing w:after="0"/>
        <w:ind w:left="0"/>
        <w:jc w:val="both"/>
      </w:pPr>
      <w:r>
        <w:rPr>
          <w:rFonts w:ascii="Times New Roman"/>
          <w:b w:val="false"/>
          <w:i w:val="false"/>
          <w:color w:val="000000"/>
          <w:sz w:val="28"/>
        </w:rPr>
        <w:t>
      в свидетельстве персонала по техническому обслуживанию легких и сверхлегких воздушных судов указываются категория В3, вид или тип воздушного судна без указания силовой установки;</w:t>
      </w:r>
    </w:p>
    <w:bookmarkEnd w:id="97"/>
    <w:bookmarkStart w:name="z112" w:id="98"/>
    <w:p>
      <w:pPr>
        <w:spacing w:after="0"/>
        <w:ind w:left="0"/>
        <w:jc w:val="both"/>
      </w:pPr>
      <w:r>
        <w:rPr>
          <w:rFonts w:ascii="Times New Roman"/>
          <w:b w:val="false"/>
          <w:i w:val="false"/>
          <w:color w:val="000000"/>
          <w:sz w:val="28"/>
        </w:rPr>
        <w:t>
      в свидетельство внешнего пилота вносится тип, вид, класс беспилотного летательного аппарата.</w:t>
      </w:r>
    </w:p>
    <w:bookmarkEnd w:id="98"/>
    <w:bookmarkStart w:name="z113" w:id="99"/>
    <w:p>
      <w:pPr>
        <w:spacing w:after="0"/>
        <w:ind w:left="0"/>
        <w:jc w:val="both"/>
      </w:pPr>
      <w:r>
        <w:rPr>
          <w:rFonts w:ascii="Times New Roman"/>
          <w:b w:val="false"/>
          <w:i w:val="false"/>
          <w:color w:val="000000"/>
          <w:sz w:val="28"/>
        </w:rPr>
        <w:t>
      Записи в разделе "Ratings" свидетельства авиационного персонала заверяются подписью должностного лица уполномоченной организации и печатью (при наличии) уполномоченной организации, за исключением свидетельств авиационного персонала легкой и сверхлегкой авиации, записи в которых заверяются подписью должностного лица некоммерческой организации и печатью (при наличии) некоммерческой организации.</w:t>
      </w:r>
    </w:p>
    <w:bookmarkEnd w:id="99"/>
    <w:bookmarkStart w:name="z114" w:id="100"/>
    <w:p>
      <w:pPr>
        <w:spacing w:after="0"/>
        <w:ind w:left="0"/>
        <w:jc w:val="both"/>
      </w:pPr>
      <w:r>
        <w:rPr>
          <w:rFonts w:ascii="Times New Roman"/>
          <w:b w:val="false"/>
          <w:i w:val="false"/>
          <w:color w:val="000000"/>
          <w:sz w:val="28"/>
        </w:rPr>
        <w:t>
      14) в пункт XIII (Special Remarks) свидетельства авиационного персонала вносятся примечания, включающие специальные отметки с ограничениями и отметки о предоставляемых возможностях свидетельства авиационного персонала, включая отметку об уровне владения языком и информация:</w:t>
      </w:r>
    </w:p>
    <w:bookmarkEnd w:id="100"/>
    <w:bookmarkStart w:name="z115" w:id="101"/>
    <w:p>
      <w:pPr>
        <w:spacing w:after="0"/>
        <w:ind w:left="0"/>
        <w:jc w:val="both"/>
      </w:pPr>
      <w:r>
        <w:rPr>
          <w:rFonts w:ascii="Times New Roman"/>
          <w:b w:val="false"/>
          <w:i w:val="false"/>
          <w:color w:val="000000"/>
          <w:sz w:val="28"/>
        </w:rPr>
        <w:t>
      о допуске к инструкторской и экзаменаторской работе;</w:t>
      </w:r>
    </w:p>
    <w:bookmarkEnd w:id="101"/>
    <w:bookmarkStart w:name="z116" w:id="102"/>
    <w:p>
      <w:pPr>
        <w:spacing w:after="0"/>
        <w:ind w:left="0"/>
        <w:jc w:val="both"/>
      </w:pPr>
      <w:r>
        <w:rPr>
          <w:rFonts w:ascii="Times New Roman"/>
          <w:b w:val="false"/>
          <w:i w:val="false"/>
          <w:color w:val="000000"/>
          <w:sz w:val="28"/>
        </w:rPr>
        <w:t>
      об уровне владения английским языком, используемым в радиотелефонной связи;</w:t>
      </w:r>
    </w:p>
    <w:bookmarkEnd w:id="102"/>
    <w:bookmarkStart w:name="z117" w:id="103"/>
    <w:p>
      <w:pPr>
        <w:spacing w:after="0"/>
        <w:ind w:left="0"/>
        <w:jc w:val="both"/>
      </w:pPr>
      <w:r>
        <w:rPr>
          <w:rFonts w:ascii="Times New Roman"/>
          <w:b w:val="false"/>
          <w:i w:val="false"/>
          <w:color w:val="000000"/>
          <w:sz w:val="28"/>
        </w:rPr>
        <w:t>
      об индивидуальном номере приложения (пункт XV), и дате его выдачи для персонала по техническому обслуживанию воздушных судов категорий "А", "В1", "В2" и "С".</w:t>
      </w:r>
    </w:p>
    <w:bookmarkEnd w:id="103"/>
    <w:bookmarkStart w:name="z118" w:id="104"/>
    <w:p>
      <w:pPr>
        <w:spacing w:after="0"/>
        <w:ind w:left="0"/>
        <w:jc w:val="both"/>
      </w:pPr>
      <w:r>
        <w:rPr>
          <w:rFonts w:ascii="Times New Roman"/>
          <w:b w:val="false"/>
          <w:i w:val="false"/>
          <w:color w:val="000000"/>
          <w:sz w:val="28"/>
        </w:rPr>
        <w:t>
      Примеры заполнения пунктов XII и XIII свидетельств авиационного персонала, приведены в приложении 8 к настоящим Правилам.</w:t>
      </w:r>
    </w:p>
    <w:bookmarkEnd w:id="104"/>
    <w:bookmarkStart w:name="z119" w:id="105"/>
    <w:p>
      <w:pPr>
        <w:spacing w:after="0"/>
        <w:ind w:left="0"/>
        <w:jc w:val="both"/>
      </w:pPr>
      <w:r>
        <w:rPr>
          <w:rFonts w:ascii="Times New Roman"/>
          <w:b w:val="false"/>
          <w:i w:val="false"/>
          <w:color w:val="000000"/>
          <w:sz w:val="28"/>
        </w:rPr>
        <w:t>
      15) в пункте XIV свидетельства авиационного персонала указывается наименование организации гражданской авиации, в котором работает владелец свидетельства авиационного персонала.</w:t>
      </w:r>
    </w:p>
    <w:bookmarkEnd w:id="105"/>
    <w:bookmarkStart w:name="z120" w:id="106"/>
    <w:p>
      <w:pPr>
        <w:spacing w:after="0"/>
        <w:ind w:left="0"/>
        <w:jc w:val="both"/>
      </w:pPr>
      <w:r>
        <w:rPr>
          <w:rFonts w:ascii="Times New Roman"/>
          <w:b w:val="false"/>
          <w:i w:val="false"/>
          <w:color w:val="000000"/>
          <w:sz w:val="28"/>
        </w:rPr>
        <w:t>
      Для владельцев свидетельств членов летного экипажа и персонала по техническому обслуживанию воздушных судов данные о месте работы не вносятся.</w:t>
      </w:r>
    </w:p>
    <w:bookmarkEnd w:id="106"/>
    <w:bookmarkStart w:name="z121" w:id="107"/>
    <w:p>
      <w:pPr>
        <w:spacing w:after="0"/>
        <w:ind w:left="0"/>
        <w:jc w:val="both"/>
      </w:pPr>
      <w:r>
        <w:rPr>
          <w:rFonts w:ascii="Times New Roman"/>
          <w:b w:val="false"/>
          <w:i w:val="false"/>
          <w:color w:val="000000"/>
          <w:sz w:val="28"/>
        </w:rPr>
        <w:t>
      16) уполномоченная организация выдает приложение к свидетельству персонала по техническому обслуживанию воздушных судов категорий "А", "В1", "В2" и "С", за исключением категории "В3", в котором указываются индивидуальный номер приложения, категория (категории) выданного свидетельства персонала по техническому обслуживанию воздушных судов, ограничения и условия, при которых свидетельство персонала по техническому обслуживанию воздушных судов является действительным. Требования для дополнения новой категорий или подкатегорий в существующее свидетельство персонала по техническому обслуживанию воздушных судов приведены в приложении 9 к настоящим Правилам, требования по рейтингам воздушных судов приведены в приложении 10 к настоящим Правилам.</w:t>
      </w:r>
    </w:p>
    <w:bookmarkEnd w:id="107"/>
    <w:bookmarkStart w:name="z122" w:id="108"/>
    <w:p>
      <w:pPr>
        <w:spacing w:after="0"/>
        <w:ind w:left="0"/>
        <w:jc w:val="both"/>
      </w:pPr>
      <w:r>
        <w:rPr>
          <w:rFonts w:ascii="Times New Roman"/>
          <w:b w:val="false"/>
          <w:i w:val="false"/>
          <w:color w:val="000000"/>
          <w:sz w:val="28"/>
        </w:rPr>
        <w:t>
      Свидетельство персонала по техническому обслуживанию воздушных судов категорий "А", "В1", "В2" и "С" без приложения к свидетельству персонала по техническому обслуживанию воздушных судов (пункт XV) является не действительным.</w:t>
      </w:r>
    </w:p>
    <w:bookmarkEnd w:id="108"/>
    <w:bookmarkStart w:name="z123" w:id="109"/>
    <w:p>
      <w:pPr>
        <w:spacing w:after="0"/>
        <w:ind w:left="0"/>
        <w:jc w:val="both"/>
      </w:pPr>
      <w:r>
        <w:rPr>
          <w:rFonts w:ascii="Times New Roman"/>
          <w:b w:val="false"/>
          <w:i w:val="false"/>
          <w:color w:val="000000"/>
          <w:sz w:val="28"/>
        </w:rPr>
        <w:t>
      Информация в приложении к свидетельству персонала по техническому обслуживанию воздушных судов (пункт XV) печатается на русском и английском языках, переменные данные – на казахском или английском языках.</w:t>
      </w:r>
    </w:p>
    <w:bookmarkEnd w:id="109"/>
    <w:bookmarkStart w:name="z124" w:id="110"/>
    <w:p>
      <w:pPr>
        <w:spacing w:after="0"/>
        <w:ind w:left="0"/>
        <w:jc w:val="both"/>
      </w:pPr>
      <w:r>
        <w:rPr>
          <w:rFonts w:ascii="Times New Roman"/>
          <w:b w:val="false"/>
          <w:i w:val="false"/>
          <w:color w:val="000000"/>
          <w:sz w:val="28"/>
        </w:rPr>
        <w:t>
      Приложения к свидетельству персонала по техническому обслуживанию воздушных судов (пункт XV) печатается на бумаге голубого цвета формата А4.</w:t>
      </w:r>
    </w:p>
    <w:bookmarkEnd w:id="110"/>
    <w:bookmarkStart w:name="z125" w:id="111"/>
    <w:p>
      <w:pPr>
        <w:spacing w:after="0"/>
        <w:ind w:left="0"/>
        <w:jc w:val="both"/>
      </w:pPr>
      <w:r>
        <w:rPr>
          <w:rFonts w:ascii="Times New Roman"/>
          <w:b w:val="false"/>
          <w:i w:val="false"/>
          <w:color w:val="000000"/>
          <w:sz w:val="28"/>
        </w:rPr>
        <w:t>
      Приложение к свидетельству персонала по техническому обслуживанию воздушных судов (пункт XV) выдается повторно в случае порчи или утери, на основании заявления заявителя.</w:t>
      </w:r>
    </w:p>
    <w:bookmarkEnd w:id="111"/>
    <w:bookmarkStart w:name="z126" w:id="112"/>
    <w:p>
      <w:pPr>
        <w:spacing w:after="0"/>
        <w:ind w:left="0"/>
        <w:jc w:val="both"/>
      </w:pPr>
      <w:r>
        <w:rPr>
          <w:rFonts w:ascii="Times New Roman"/>
          <w:b w:val="false"/>
          <w:i w:val="false"/>
          <w:color w:val="000000"/>
          <w:sz w:val="28"/>
        </w:rPr>
        <w:t xml:space="preserve">
      При внесении изменений в содержание приложения к свидетельству персонала по техническому обслуживанию воздушных судов (пункта XV), включая изменение статуса присвоенных ее обладателю категорий или подкатегорий, а также введения или снятия ограничений, уполномоченная организация присваивает новый номер приложения с отметкой о выдаче приложения в пункт XIII свидетельства персонала по техническому обслуживанию воздушных судов "Special Remarks". </w:t>
      </w:r>
    </w:p>
    <w:bookmarkEnd w:id="112"/>
    <w:bookmarkStart w:name="z127" w:id="113"/>
    <w:p>
      <w:pPr>
        <w:spacing w:after="0"/>
        <w:ind w:left="0"/>
        <w:jc w:val="both"/>
      </w:pPr>
      <w:r>
        <w:rPr>
          <w:rFonts w:ascii="Times New Roman"/>
          <w:b w:val="false"/>
          <w:i w:val="false"/>
          <w:color w:val="000000"/>
          <w:sz w:val="28"/>
        </w:rPr>
        <w:t>
      24. Владелец свидетельства члена летного экипажа проводит летную подготовку на воздушном судне при наличии действующего свидетельства и соответствующей специальной отметки инструктора.";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новой редакции:</w:t>
      </w:r>
    </w:p>
    <w:bookmarkStart w:name="z129" w:id="114"/>
    <w:p>
      <w:pPr>
        <w:spacing w:after="0"/>
        <w:ind w:left="0"/>
        <w:jc w:val="both"/>
      </w:pPr>
      <w:r>
        <w:rPr>
          <w:rFonts w:ascii="Times New Roman"/>
          <w:b w:val="false"/>
          <w:i w:val="false"/>
          <w:color w:val="000000"/>
          <w:sz w:val="28"/>
        </w:rPr>
        <w:t xml:space="preserve">
      "29. Сроки действия квалификационных отметок: </w:t>
      </w:r>
    </w:p>
    <w:bookmarkEnd w:id="114"/>
    <w:bookmarkStart w:name="z130" w:id="115"/>
    <w:p>
      <w:pPr>
        <w:spacing w:after="0"/>
        <w:ind w:left="0"/>
        <w:jc w:val="both"/>
      </w:pPr>
      <w:r>
        <w:rPr>
          <w:rFonts w:ascii="Times New Roman"/>
          <w:b w:val="false"/>
          <w:i w:val="false"/>
          <w:color w:val="000000"/>
          <w:sz w:val="28"/>
        </w:rPr>
        <w:t>
      для членов летных экипажей – 1 (один) год от даты проведения квалификационной проверки (LPC);</w:t>
      </w:r>
    </w:p>
    <w:bookmarkEnd w:id="115"/>
    <w:bookmarkStart w:name="z131" w:id="116"/>
    <w:p>
      <w:pPr>
        <w:spacing w:after="0"/>
        <w:ind w:left="0"/>
        <w:jc w:val="both"/>
      </w:pPr>
      <w:r>
        <w:rPr>
          <w:rFonts w:ascii="Times New Roman"/>
          <w:b w:val="false"/>
          <w:i w:val="false"/>
          <w:color w:val="000000"/>
          <w:sz w:val="28"/>
        </w:rPr>
        <w:t>
      для диспетчеров ОВД и операторов авиационной станции (расположенной на морской установке) – 2 (два) года от даты проверки практических навыков;</w:t>
      </w:r>
    </w:p>
    <w:bookmarkEnd w:id="116"/>
    <w:bookmarkStart w:name="z132" w:id="117"/>
    <w:p>
      <w:pPr>
        <w:spacing w:after="0"/>
        <w:ind w:left="0"/>
        <w:jc w:val="both"/>
      </w:pPr>
      <w:r>
        <w:rPr>
          <w:rFonts w:ascii="Times New Roman"/>
          <w:b w:val="false"/>
          <w:i w:val="false"/>
          <w:color w:val="000000"/>
          <w:sz w:val="28"/>
        </w:rPr>
        <w:t>
      для персонала по техническому обслуживанию воздушных судов – бессрочная и ограничивается сроком действия свидетельства по техническому обслуживанию воздушных судов.";</w:t>
      </w:r>
    </w:p>
    <w:bookmarkEnd w:id="117"/>
    <w:bookmarkStart w:name="z133" w:id="118"/>
    <w:p>
      <w:pPr>
        <w:spacing w:after="0"/>
        <w:ind w:left="0"/>
        <w:jc w:val="both"/>
      </w:pPr>
      <w:r>
        <w:rPr>
          <w:rFonts w:ascii="Times New Roman"/>
          <w:b w:val="false"/>
          <w:i w:val="false"/>
          <w:color w:val="000000"/>
          <w:sz w:val="28"/>
        </w:rPr>
        <w:t>
      дополнить пунктом 29-1 следующего содержания:</w:t>
      </w:r>
    </w:p>
    <w:bookmarkEnd w:id="118"/>
    <w:bookmarkStart w:name="z134" w:id="119"/>
    <w:p>
      <w:pPr>
        <w:spacing w:after="0"/>
        <w:ind w:left="0"/>
        <w:jc w:val="both"/>
      </w:pPr>
      <w:r>
        <w:rPr>
          <w:rFonts w:ascii="Times New Roman"/>
          <w:b w:val="false"/>
          <w:i w:val="false"/>
          <w:color w:val="000000"/>
          <w:sz w:val="28"/>
        </w:rPr>
        <w:t>
      "29-1. Срок действия квалификационной отметки члена летного экипажа не прерывается и продлевается от даты его истечения при продлении срока действия квалификационной отметки в течение 90 (девяносто) дней до его истечения.";</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новой редакции:</w:t>
      </w:r>
    </w:p>
    <w:bookmarkStart w:name="z136" w:id="120"/>
    <w:p>
      <w:pPr>
        <w:spacing w:after="0"/>
        <w:ind w:left="0"/>
        <w:jc w:val="both"/>
      </w:pPr>
      <w:r>
        <w:rPr>
          <w:rFonts w:ascii="Times New Roman"/>
          <w:b w:val="false"/>
          <w:i w:val="false"/>
          <w:color w:val="000000"/>
          <w:sz w:val="28"/>
        </w:rPr>
        <w:t xml:space="preserve">
      "30. Срок действия специальных отметок: </w:t>
      </w:r>
    </w:p>
    <w:bookmarkEnd w:id="120"/>
    <w:bookmarkStart w:name="z137" w:id="121"/>
    <w:p>
      <w:pPr>
        <w:spacing w:after="0"/>
        <w:ind w:left="0"/>
        <w:jc w:val="both"/>
      </w:pPr>
      <w:r>
        <w:rPr>
          <w:rFonts w:ascii="Times New Roman"/>
          <w:b w:val="false"/>
          <w:i w:val="false"/>
          <w:color w:val="000000"/>
          <w:sz w:val="28"/>
        </w:rPr>
        <w:t xml:space="preserve">
      1) инструктора: для членов летных экипажей, диспетчеров обслуживания воздушного движения, операторов авиационной станции – 3 (три) года от даты завершения подготовки; </w:t>
      </w:r>
    </w:p>
    <w:bookmarkEnd w:id="121"/>
    <w:bookmarkStart w:name="z138" w:id="122"/>
    <w:p>
      <w:pPr>
        <w:spacing w:after="0"/>
        <w:ind w:left="0"/>
        <w:jc w:val="both"/>
      </w:pPr>
      <w:r>
        <w:rPr>
          <w:rFonts w:ascii="Times New Roman"/>
          <w:b w:val="false"/>
          <w:i w:val="false"/>
          <w:color w:val="000000"/>
          <w:sz w:val="28"/>
        </w:rPr>
        <w:t xml:space="preserve">
      2) об уровне владения английским языком, используемым в радиотелефонной связи: </w:t>
      </w:r>
    </w:p>
    <w:bookmarkEnd w:id="122"/>
    <w:bookmarkStart w:name="z139" w:id="123"/>
    <w:p>
      <w:pPr>
        <w:spacing w:after="0"/>
        <w:ind w:left="0"/>
        <w:jc w:val="both"/>
      </w:pPr>
      <w:r>
        <w:rPr>
          <w:rFonts w:ascii="Times New Roman"/>
          <w:b w:val="false"/>
          <w:i w:val="false"/>
          <w:color w:val="000000"/>
          <w:sz w:val="28"/>
        </w:rPr>
        <w:t xml:space="preserve">
      4 уровень – 3 (три) года от даты сдачи тестирования; </w:t>
      </w:r>
    </w:p>
    <w:bookmarkEnd w:id="123"/>
    <w:bookmarkStart w:name="z140" w:id="124"/>
    <w:p>
      <w:pPr>
        <w:spacing w:after="0"/>
        <w:ind w:left="0"/>
        <w:jc w:val="both"/>
      </w:pPr>
      <w:r>
        <w:rPr>
          <w:rFonts w:ascii="Times New Roman"/>
          <w:b w:val="false"/>
          <w:i w:val="false"/>
          <w:color w:val="000000"/>
          <w:sz w:val="28"/>
        </w:rPr>
        <w:t xml:space="preserve">
      5 уровень – 6 (шесть) лет от даты сдачи тестирования; </w:t>
      </w:r>
    </w:p>
    <w:bookmarkEnd w:id="124"/>
    <w:bookmarkStart w:name="z141" w:id="125"/>
    <w:p>
      <w:pPr>
        <w:spacing w:after="0"/>
        <w:ind w:left="0"/>
        <w:jc w:val="both"/>
      </w:pPr>
      <w:r>
        <w:rPr>
          <w:rFonts w:ascii="Times New Roman"/>
          <w:b w:val="false"/>
          <w:i w:val="false"/>
          <w:color w:val="000000"/>
          <w:sz w:val="28"/>
        </w:rPr>
        <w:t>
      6 уровень – бессрочное;</w:t>
      </w:r>
    </w:p>
    <w:bookmarkEnd w:id="125"/>
    <w:bookmarkStart w:name="z142" w:id="126"/>
    <w:p>
      <w:pPr>
        <w:spacing w:after="0"/>
        <w:ind w:left="0"/>
        <w:jc w:val="both"/>
      </w:pPr>
      <w:r>
        <w:rPr>
          <w:rFonts w:ascii="Times New Roman"/>
          <w:b w:val="false"/>
          <w:i w:val="false"/>
          <w:color w:val="000000"/>
          <w:sz w:val="28"/>
        </w:rPr>
        <w:t>
      3) экзаменатора – для членов летных экипажей, диспетчеров ОВД, операторов авиационной станции и персонала по техническому обслуживанию воздушных судов 3 (три) года от даты завершения подготовки. Назначение осуществляется квалификационной комиссией уполномоченной организации в соответствии с Правилами определения уровня квалификации авиационного персонала, утвержденными приказом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Республики Казахстан за № 15600).";</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новой редакции:</w:t>
      </w:r>
    </w:p>
    <w:bookmarkStart w:name="z144" w:id="127"/>
    <w:p>
      <w:pPr>
        <w:spacing w:after="0"/>
        <w:ind w:left="0"/>
        <w:jc w:val="both"/>
      </w:pPr>
      <w:r>
        <w:rPr>
          <w:rFonts w:ascii="Times New Roman"/>
          <w:b w:val="false"/>
          <w:i w:val="false"/>
          <w:color w:val="000000"/>
          <w:sz w:val="28"/>
        </w:rPr>
        <w:t>
      "33. Внесение квалификационных и специальных отметок в свидетельство авиационного персонала легкой и сверхлегкой авиации осуществляется некоммерческой организацией, объединяющей эксплуатантов воздушных судов. Для этих целей заявитель представляет документы в некоммерческую организацию, согласно пункту 8 перечня основных требований к оказанию государственной услуги.";</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новой редакции:</w:t>
      </w:r>
    </w:p>
    <w:bookmarkStart w:name="z146" w:id="128"/>
    <w:p>
      <w:pPr>
        <w:spacing w:after="0"/>
        <w:ind w:left="0"/>
        <w:jc w:val="both"/>
      </w:pPr>
      <w:r>
        <w:rPr>
          <w:rFonts w:ascii="Times New Roman"/>
          <w:b w:val="false"/>
          <w:i w:val="false"/>
          <w:color w:val="000000"/>
          <w:sz w:val="28"/>
        </w:rPr>
        <w:t xml:space="preserve">
      "35. Срок действия квалификационной отметки продлевается до конца месяца, в котором прекращается ее срок действия. </w:t>
      </w:r>
    </w:p>
    <w:bookmarkEnd w:id="128"/>
    <w:bookmarkStart w:name="z147" w:id="129"/>
    <w:p>
      <w:pPr>
        <w:spacing w:after="0"/>
        <w:ind w:left="0"/>
        <w:jc w:val="both"/>
      </w:pPr>
      <w:r>
        <w:rPr>
          <w:rFonts w:ascii="Times New Roman"/>
          <w:b w:val="false"/>
          <w:i w:val="false"/>
          <w:color w:val="000000"/>
          <w:sz w:val="28"/>
        </w:rPr>
        <w:t>
      При отсутствии квалификационной отметки 3 (три) года и более после истечения срока действия квалификационной отметки, для продления ее действия заявитель предоставляет документы, указанные в подпункте 8.10.1. пункта 8 перечня основных требований к оказанию государственной услуги.";</w:t>
      </w:r>
    </w:p>
    <w:bookmarkEnd w:id="129"/>
    <w:bookmarkStart w:name="z148" w:id="130"/>
    <w:p>
      <w:pPr>
        <w:spacing w:after="0"/>
        <w:ind w:left="0"/>
        <w:jc w:val="both"/>
      </w:pPr>
      <w:r>
        <w:rPr>
          <w:rFonts w:ascii="Times New Roman"/>
          <w:b w:val="false"/>
          <w:i w:val="false"/>
          <w:color w:val="000000"/>
          <w:sz w:val="28"/>
        </w:rPr>
        <w:t>
      дополнить пунктом 35-1 следующего содержания:</w:t>
      </w:r>
    </w:p>
    <w:bookmarkEnd w:id="130"/>
    <w:bookmarkStart w:name="z149" w:id="131"/>
    <w:p>
      <w:pPr>
        <w:spacing w:after="0"/>
        <w:ind w:left="0"/>
        <w:jc w:val="both"/>
      </w:pPr>
      <w:r>
        <w:rPr>
          <w:rFonts w:ascii="Times New Roman"/>
          <w:b w:val="false"/>
          <w:i w:val="false"/>
          <w:color w:val="000000"/>
          <w:sz w:val="28"/>
        </w:rPr>
        <w:t>
      "35-1. При продлении срока действия специальной отметки инструктора в течение 12 месяцев до его истечения, срок действия специальной отметки продлевается от даты его истечения.";</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51" w:id="132"/>
    <w:p>
      <w:pPr>
        <w:spacing w:after="0"/>
        <w:ind w:left="0"/>
        <w:jc w:val="both"/>
      </w:pPr>
      <w:r>
        <w:rPr>
          <w:rFonts w:ascii="Times New Roman"/>
          <w:b w:val="false"/>
          <w:i w:val="false"/>
          <w:color w:val="000000"/>
          <w:sz w:val="28"/>
        </w:rPr>
        <w:t xml:space="preserve">
      2.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 </w:t>
      </w:r>
    </w:p>
    <w:bookmarkEnd w:id="132"/>
    <w:bookmarkStart w:name="z152" w:id="13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3"/>
    <w:bookmarkStart w:name="z153" w:id="13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34"/>
    <w:bookmarkStart w:name="z154" w:id="13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индустрии и инфраструктурного развития Республики Казахстан. </w:t>
      </w:r>
    </w:p>
    <w:bookmarkEnd w:id="135"/>
    <w:bookmarkStart w:name="z155" w:id="13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1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158" w:id="137"/>
      <w:r>
        <w:rPr>
          <w:rFonts w:ascii="Times New Roman"/>
          <w:b w:val="false"/>
          <w:i w:val="false"/>
          <w:color w:val="000000"/>
          <w:sz w:val="28"/>
        </w:rPr>
        <w:t>
      "СОГЛАСОВАН"</w:t>
      </w:r>
    </w:p>
    <w:bookmarkEnd w:id="13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 xml:space="preserve">инноваций и аэрокосмической промышленности </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2022 года</w:t>
            </w:r>
            <w:r>
              <w:rPr>
                <w:rFonts w:ascii="Times New Roman"/>
                <w:b w:val="false"/>
                <w:i w:val="false"/>
                <w:color w:val="000000"/>
                <w:sz w:val="20"/>
              </w:rPr>
              <w:t xml:space="preserve"> № 467</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и</w:t>
            </w:r>
            <w:r>
              <w:br/>
            </w:r>
            <w:r>
              <w:rPr>
                <w:rFonts w:ascii="Times New Roman"/>
                <w:b w:val="false"/>
                <w:i w:val="false"/>
                <w:color w:val="000000"/>
                <w:sz w:val="20"/>
              </w:rPr>
              <w:t>продления срока</w:t>
            </w:r>
            <w:r>
              <w:rPr>
                <w:rFonts w:ascii="Times New Roman"/>
                <w:b w:val="false"/>
                <w:i w:val="false"/>
                <w:color w:val="000000"/>
                <w:sz w:val="20"/>
              </w:rPr>
              <w:t xml:space="preserve"> действия</w:t>
            </w:r>
            <w:r>
              <w:br/>
            </w:r>
            <w:r>
              <w:rPr>
                <w:rFonts w:ascii="Times New Roman"/>
                <w:b w:val="false"/>
                <w:i w:val="false"/>
                <w:color w:val="000000"/>
                <w:sz w:val="20"/>
              </w:rPr>
              <w:t>свидетельств</w:t>
            </w:r>
            <w:r>
              <w:rPr>
                <w:rFonts w:ascii="Times New Roman"/>
                <w:b w:val="false"/>
                <w:i w:val="false"/>
                <w:color w:val="000000"/>
                <w:sz w:val="20"/>
              </w:rPr>
              <w:t xml:space="preserve"> авиационного</w:t>
            </w:r>
            <w:r>
              <w:rPr>
                <w:rFonts w:ascii="Times New Roman"/>
                <w:b w:val="false"/>
                <w:i w:val="false"/>
                <w:color w:val="000000"/>
                <w:sz w:val="20"/>
              </w:rPr>
              <w:t xml:space="preserve"> персонала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свидетельств авиационному персоналу"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8"/>
          <w:p>
            <w:pPr>
              <w:spacing w:after="20"/>
              <w:ind w:left="20"/>
              <w:jc w:val="both"/>
            </w:pPr>
            <w:r>
              <w:rPr>
                <w:rFonts w:ascii="Times New Roman"/>
                <w:b w:val="false"/>
                <w:i w:val="false"/>
                <w:color w:val="000000"/>
                <w:sz w:val="20"/>
              </w:rPr>
              <w:t>
Наименование государственной услуги "Выдача свидетельств авиационному персоналу"</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Выдача свидетельства члена летного экипажа;</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свидетельства внешнего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Выдача свидетельства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Выдача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Выдача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Продление срока действия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Продление срока действия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Продление срока действия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Внесение или продление срока действия квалификационных и специальных отметок в свидетельстве члена летного экипажа;</w:t>
            </w:r>
          </w:p>
          <w:p>
            <w:pPr>
              <w:spacing w:after="20"/>
              <w:ind w:left="20"/>
              <w:jc w:val="both"/>
            </w:pPr>
            <w:r>
              <w:rPr>
                <w:rFonts w:ascii="Times New Roman"/>
                <w:b w:val="false"/>
                <w:i w:val="false"/>
                <w:color w:val="000000"/>
                <w:sz w:val="20"/>
              </w:rPr>
              <w:t>
</w:t>
            </w:r>
            <w:r>
              <w:rPr>
                <w:rFonts w:ascii="Times New Roman"/>
                <w:b w:val="false"/>
                <w:i w:val="false"/>
                <w:color w:val="000000"/>
                <w:sz w:val="20"/>
              </w:rPr>
              <w:t>11. Внесение или продление срока действия квалификационных и специальных отметок в свидетельстве внешнего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12.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13. Внесение квалификационных и специальных отметок в свидетельство персонала по техническому обслуживанию воздушных судов;</w:t>
            </w:r>
          </w:p>
          <w:p>
            <w:pPr>
              <w:spacing w:after="20"/>
              <w:ind w:left="20"/>
              <w:jc w:val="both"/>
            </w:pPr>
            <w:r>
              <w:rPr>
                <w:rFonts w:ascii="Times New Roman"/>
                <w:b w:val="false"/>
                <w:i w:val="false"/>
                <w:color w:val="000000"/>
                <w:sz w:val="20"/>
              </w:rPr>
              <w:t>
14. Замена свидетельства авиационного персонала и (или) приложения к нему.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9"/>
          <w:p>
            <w:pPr>
              <w:spacing w:after="20"/>
              <w:ind w:left="20"/>
              <w:jc w:val="both"/>
            </w:pPr>
            <w:r>
              <w:rPr>
                <w:rFonts w:ascii="Times New Roman"/>
                <w:b w:val="false"/>
                <w:i w:val="false"/>
                <w:color w:val="000000"/>
                <w:sz w:val="20"/>
              </w:rPr>
              <w:t>
По всем подвидам государственной услуги:</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государственная корпорация;</w:t>
            </w:r>
          </w:p>
          <w:p>
            <w:pPr>
              <w:spacing w:after="20"/>
              <w:ind w:left="20"/>
              <w:jc w:val="both"/>
            </w:pPr>
            <w:r>
              <w:rPr>
                <w:rFonts w:ascii="Times New Roman"/>
                <w:b w:val="false"/>
                <w:i w:val="false"/>
                <w:color w:val="000000"/>
                <w:sz w:val="20"/>
              </w:rPr>
              <w:t>
2)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0"/>
          <w:p>
            <w:pPr>
              <w:spacing w:after="20"/>
              <w:ind w:left="20"/>
              <w:jc w:val="both"/>
            </w:pPr>
            <w:r>
              <w:rPr>
                <w:rFonts w:ascii="Times New Roman"/>
                <w:b w:val="false"/>
                <w:i w:val="false"/>
                <w:color w:val="000000"/>
                <w:sz w:val="20"/>
              </w:rPr>
              <w:t>
1) со дня сдачи пакета документов в государственную корпорацию – 15 (пятнадцать) рабочих дней;</w:t>
            </w:r>
          </w:p>
          <w:bookmarkEnd w:id="140"/>
          <w:p>
            <w:pPr>
              <w:spacing w:after="20"/>
              <w:ind w:left="20"/>
              <w:jc w:val="both"/>
            </w:pPr>
            <w:r>
              <w:rPr>
                <w:rFonts w:ascii="Times New Roman"/>
                <w:b w:val="false"/>
                <w:i w:val="false"/>
                <w:color w:val="000000"/>
                <w:sz w:val="20"/>
              </w:rPr>
              <w:t>
2) при обращении на портал – 15 (пятнадцать)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1"/>
          <w:p>
            <w:pPr>
              <w:spacing w:after="20"/>
              <w:ind w:left="20"/>
              <w:jc w:val="both"/>
            </w:pPr>
            <w:r>
              <w:rPr>
                <w:rFonts w:ascii="Times New Roman"/>
                <w:b w:val="false"/>
                <w:i w:val="false"/>
                <w:color w:val="000000"/>
                <w:sz w:val="20"/>
              </w:rPr>
              <w:t>
По всем подвидам государственной услуги:</w:t>
            </w:r>
          </w:p>
          <w:bookmarkEnd w:id="141"/>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2"/>
          <w:p>
            <w:pPr>
              <w:spacing w:after="20"/>
              <w:ind w:left="20"/>
              <w:jc w:val="both"/>
            </w:pPr>
            <w:r>
              <w:rPr>
                <w:rFonts w:ascii="Times New Roman"/>
                <w:b w:val="false"/>
                <w:i w:val="false"/>
                <w:color w:val="000000"/>
                <w:sz w:val="20"/>
              </w:rPr>
              <w:t>
выдача свидетельства авиационному персоналу;</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продление срока действия свидетельства авиационного персонала;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или продление срока действия квалификационных и специальных отметок;</w:t>
            </w:r>
          </w:p>
          <w:p>
            <w:pPr>
              <w:spacing w:after="20"/>
              <w:ind w:left="20"/>
              <w:jc w:val="both"/>
            </w:pPr>
            <w:r>
              <w:rPr>
                <w:rFonts w:ascii="Times New Roman"/>
                <w:b w:val="false"/>
                <w:i w:val="false"/>
                <w:color w:val="000000"/>
                <w:sz w:val="20"/>
              </w:rPr>
              <w:t>
</w:t>
            </w:r>
            <w:r>
              <w:rPr>
                <w:rFonts w:ascii="Times New Roman"/>
                <w:b w:val="false"/>
                <w:i w:val="false"/>
                <w:color w:val="000000"/>
                <w:sz w:val="20"/>
              </w:rPr>
              <w:t>замена свидетельства и (или) приложения к нему в случаях утери, хищения, порчи, смены фамилии, имени, отчества (при наличии) и технических причин;</w:t>
            </w:r>
          </w:p>
          <w:p>
            <w:pPr>
              <w:spacing w:after="20"/>
              <w:ind w:left="20"/>
              <w:jc w:val="both"/>
            </w:pPr>
            <w:r>
              <w:rPr>
                <w:rFonts w:ascii="Times New Roman"/>
                <w:b w:val="false"/>
                <w:i w:val="false"/>
                <w:color w:val="000000"/>
                <w:sz w:val="20"/>
              </w:rPr>
              <w:t>
уведомление об отказе в оказании государственной услуги в случаях и по основаниям, предусмотренным пунктом 9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3"/>
          <w:p>
            <w:pPr>
              <w:spacing w:after="20"/>
              <w:ind w:left="20"/>
              <w:jc w:val="both"/>
            </w:pPr>
            <w:r>
              <w:rPr>
                <w:rFonts w:ascii="Times New Roman"/>
                <w:b w:val="false"/>
                <w:i w:val="false"/>
                <w:color w:val="000000"/>
                <w:sz w:val="20"/>
              </w:rPr>
              <w:t>
По всем подвидам государственной услуги:</w:t>
            </w:r>
          </w:p>
          <w:bookmarkEnd w:id="143"/>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4"/>
          <w:p>
            <w:pPr>
              <w:spacing w:after="20"/>
              <w:ind w:left="20"/>
              <w:jc w:val="both"/>
            </w:pPr>
            <w:r>
              <w:rPr>
                <w:rFonts w:ascii="Times New Roman"/>
                <w:b w:val="false"/>
                <w:i w:val="false"/>
                <w:color w:val="000000"/>
                <w:sz w:val="20"/>
              </w:rPr>
              <w:t>
1) уполномоченной организации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законодательству Республики Казахстан с перерывом на обед с 13.00 часов до 14.30 часов.</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5"/>
          <w:p>
            <w:pPr>
              <w:spacing w:after="20"/>
              <w:ind w:left="20"/>
              <w:jc w:val="both"/>
            </w:pPr>
            <w:r>
              <w:rPr>
                <w:rFonts w:ascii="Times New Roman"/>
                <w:b w:val="false"/>
                <w:i w:val="false"/>
                <w:color w:val="000000"/>
                <w:sz w:val="20"/>
              </w:rPr>
              <w:t>
Оказание государственной услуги через государственную корпорацию или через портал (при подаче через портал предоставляются электронные копии документов):</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8.1. Выдача свидетельства члена летного экипажа:</w:t>
            </w:r>
          </w:p>
          <w:p>
            <w:pPr>
              <w:spacing w:after="20"/>
              <w:ind w:left="20"/>
              <w:jc w:val="both"/>
            </w:pPr>
            <w:r>
              <w:rPr>
                <w:rFonts w:ascii="Times New Roman"/>
                <w:b w:val="false"/>
                <w:i w:val="false"/>
                <w:color w:val="000000"/>
                <w:sz w:val="20"/>
              </w:rPr>
              <w:t>
</w:t>
            </w:r>
            <w:r>
              <w:rPr>
                <w:rFonts w:ascii="Times New Roman"/>
                <w:b w:val="false"/>
                <w:i w:val="false"/>
                <w:color w:val="000000"/>
                <w:sz w:val="20"/>
              </w:rPr>
              <w:t>8.1.1. для получения свидетельства члена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 частного пилота PPL (самолета, вертолета, дирижабля, воздушного судна с системой увеличения подъемной силы), пилота коммерческой авиации CPL (самолета, вертолета, дирижабля, воздушного судна с системой увеличения подъемной силы), пилота многочленного экипажа (самолета) MPL, линейного пилота ATPL (самолета, вертолета, воздушного судна с системой увеличения подъемной силы), по форме согласно приложению 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 пилота сверхлегкого воздушного судна ULAPL (мотодельтаплана, автожира, дирижабля, воздушного судна с системой увеличения подъемной силы), пилота легкого воздушного судна LAPL (самолета, вертолета), пилота свободного аэростата FBPL, пилота планера GPL, бортрадиста FROL,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свидетельства штурмана FNL по форме согласно приложению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свидетельства бортинженера (бортмеханика) FEL по форме согласно приложению 3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об окончании АУЦ с приложением сертификата об успешной сдаче теоретических экзаменов;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проверки уровня квалификации для пилотов самолета (LPС) по форме, согласно приложению 4 к настоящему перечню основных требований к оказанию государственной услуги или акт летной проверки для пилотов вертолета по форме, согласно приложению 5 к настоящему перечню основных требований к оказанию государственной услуги или копию акта летной проверки по форме, согласно приложению 6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на членов летного экипажа, по форме, согласно приложению 7 к настоящему перечню основных требований к оказанию государственной услуги заверенное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(для членов летного экипажа, выполняющего международные полеты);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летной книжки;</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заполненный лист соответствия, зачет воинского учета по форме, согласно приложению 8 к настоящему перечню основных требований к оказанию государственной услуги (для прибывших из государственной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членов летного экипажа (при замене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8.2. Выдача свидетельства внешнего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8.2.1. для получения свидетельства внешнего пилота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об окончании АУЦ или авиационного учебного заведения;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по форме, согласно приложению 9 к настоящему перечню основных требований к оказанию государственной услуги, заверенные подписью и печатью (при наличии)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(при замене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8.3. Выдача свидетельства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8.3.1. для получения свидетельства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по форме согласно приложению 9 к настоящему перечню основных требований к оказанию государственной услуги, заверенные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об окончании АУЦ;</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протокола проведения квалификационного экзамена по форме, согласно приложению 10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 (для диспетчера ОВД);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(при обеспечении международных полетов);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(при замене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8.4. Выдача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8.4.1. для получения свидетельства персонала по техническому обслуживанию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сертификата(-ов) первоначальной подготовки в АУЦ или диплома по специальности, срок завершения которых не превышает 10 лет от даты выдачи сертификата или диплома, если кандидат ранее не имел данного свидетельства, а для персонала по техническому обслуживанию воздушных судов государственной авиации, претендующих на свидетельства персонала по техническому обслуживанию воздушных судов в гражданской авиации после окончания службы в государственной авиации – 20 лет от даты окончания учебного заведения государственной авиации при условии непрерывного стажа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индивидуального журнала персонала по техническому обслуживанию воздушных судов по форме, согласно приложению 12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личные данные персонала по техническому обслуживанию воздушных судов по форме, согласно приложению 13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w:t>
            </w:r>
            <w:r>
              <w:rPr>
                <w:rFonts w:ascii="Times New Roman"/>
                <w:b w:val="false"/>
                <w:i w:val="false"/>
                <w:color w:val="000000"/>
                <w:sz w:val="20"/>
              </w:rPr>
              <w:t>типовых программ</w:t>
            </w:r>
            <w:r>
              <w:rPr>
                <w:rFonts w:ascii="Times New Roman"/>
                <w:b w:val="false"/>
                <w:i w:val="false"/>
                <w:color w:val="000000"/>
                <w:sz w:val="20"/>
              </w:rPr>
              <w:t xml:space="preserve"> профессиональной подготовки авиационного персонала, участвующего в обеспечении безопасности полетов, утвержденных приказом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 (далее – Типовые программы);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 прохождении обучения по программе "Казахстанское и международное авиационное законодательство" (соответствующего программе модуля 10RK Типовых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и приложения к нему (пункт XV) (при замене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8.5. Выдача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8.5.1. для получения свидетельства персонала по техническому обслуживанию легких и сверхлегких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сертификата(-ов) первоначальной подготовки в АУЦ или диплома по специальности, срок завершения которых не превышает 10 лет от даты выдачи сертификата или диплома, если кандидат ранее не имел данного свидетельства, а для персонала по техническому обслуживанию воздушных судов государственной авиации, претендующих на свидетельства персонала по техническому обслуживанию воздушных судов в гражданской авиации после окончания службы в государственной авиации – 20 лет от даты окончания учебного заведения государственной авиации при условии непрерывного стажа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индивидуального журнала персонала по техническому обслуживанию воздушных судов по форме, согласно приложению 12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личные данные персонала по техническому обслуживанию воздушных судов по форме, согласно приложению 13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w:t>
            </w:r>
            <w:r>
              <w:rPr>
                <w:rFonts w:ascii="Times New Roman"/>
                <w:b w:val="false"/>
                <w:i w:val="false"/>
                <w:color w:val="000000"/>
                <w:sz w:val="20"/>
              </w:rPr>
              <w:t>типовых программ</w:t>
            </w:r>
            <w:r>
              <w:rPr>
                <w:rFonts w:ascii="Times New Roman"/>
                <w:b w:val="false"/>
                <w:i w:val="false"/>
                <w:color w:val="000000"/>
                <w:sz w:val="20"/>
              </w:rPr>
              <w:t xml:space="preserve"> профессиональной подготовки авиационного персонала, участвующего в обеспечении безопасности полетов, утвержденных приказом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 (далее – Типовые программы);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 прохождении обучения по программе "Казахстанское и международное авиационное законодательство" (соответствующего программе модуля 10RK Типовых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и решение постоянно действующей квалификационной комиссии некоммерческих организаций, объединяющих эксплуатантов воздушных судов (далее – некоммерческая организация);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и приложения к нему (пункт XV) (при замене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8.6. Выдача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
</w:t>
            </w:r>
            <w:r>
              <w:rPr>
                <w:rFonts w:ascii="Times New Roman"/>
                <w:b w:val="false"/>
                <w:i w:val="false"/>
                <w:color w:val="000000"/>
                <w:sz w:val="20"/>
              </w:rPr>
              <w:t>8.6.1. для получения свидетельства сотрудника по обеспечению полетов или полетного диспетчера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об окончании АУЦ;</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для другого авиационного персонала, кроме персонала по техническому обслуживанию воздушных судов согласно приложению 9 к настоящему перечню основных требований к оказанию государственной услуги с объективными данными, заверенные подписью и печатью (при наличии) организации гражданской авиации;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фотографии (цветные, матовые, размером 3,5 х 4,5 см с уголком справа со стороны смотрящего на фото);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удостоверения личности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(при замене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8.7. Продление срока действия свидетельства персонала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8.7.1. для продления срока действия свидетельства персонала по техническому обслуживанию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и приложение к нему (пункт XV).</w:t>
            </w:r>
          </w:p>
          <w:p>
            <w:pPr>
              <w:spacing w:after="20"/>
              <w:ind w:left="20"/>
              <w:jc w:val="both"/>
            </w:pPr>
            <w:r>
              <w:rPr>
                <w:rFonts w:ascii="Times New Roman"/>
                <w:b w:val="false"/>
                <w:i w:val="false"/>
                <w:color w:val="000000"/>
                <w:sz w:val="20"/>
              </w:rPr>
              <w:t>
</w:t>
            </w:r>
            <w:r>
              <w:rPr>
                <w:rFonts w:ascii="Times New Roman"/>
                <w:b w:val="false"/>
                <w:i w:val="false"/>
                <w:color w:val="000000"/>
                <w:sz w:val="20"/>
              </w:rPr>
              <w:t>8.8. Продление срока действия свидетельства персонала по техническому обслуживанию легких и сверхлегких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8.8.1. для продления срока действия свидетельства персонала по техническому обслуживанию легких и сверхлегких воздушных судов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и решение постоянно действующей квалификационной комиссии некоммерческой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 и приложение к нему (пункт XV).</w:t>
            </w:r>
          </w:p>
          <w:p>
            <w:pPr>
              <w:spacing w:after="20"/>
              <w:ind w:left="20"/>
              <w:jc w:val="both"/>
            </w:pPr>
            <w:r>
              <w:rPr>
                <w:rFonts w:ascii="Times New Roman"/>
                <w:b w:val="false"/>
                <w:i w:val="false"/>
                <w:color w:val="000000"/>
                <w:sz w:val="20"/>
              </w:rPr>
              <w:t>
</w:t>
            </w:r>
            <w:r>
              <w:rPr>
                <w:rFonts w:ascii="Times New Roman"/>
                <w:b w:val="false"/>
                <w:i w:val="false"/>
                <w:color w:val="000000"/>
                <w:sz w:val="20"/>
              </w:rPr>
              <w:t>8.9. Продление срока действия свидетельства сотрудника по обеспечению полетов или полетного диспетчера:</w:t>
            </w:r>
          </w:p>
          <w:p>
            <w:pPr>
              <w:spacing w:after="20"/>
              <w:ind w:left="20"/>
              <w:jc w:val="both"/>
            </w:pPr>
            <w:r>
              <w:rPr>
                <w:rFonts w:ascii="Times New Roman"/>
                <w:b w:val="false"/>
                <w:i w:val="false"/>
                <w:color w:val="000000"/>
                <w:sz w:val="20"/>
              </w:rPr>
              <w:t>
</w:t>
            </w:r>
            <w:r>
              <w:rPr>
                <w:rFonts w:ascii="Times New Roman"/>
                <w:b w:val="false"/>
                <w:i w:val="false"/>
                <w:color w:val="000000"/>
                <w:sz w:val="20"/>
              </w:rPr>
              <w:t>8.9.1. для продления срока действия свидетельства сотрудника по обеспечению полетов или полетного диспетчера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подтверждающего прохождение обучения по возможностям человека, включая принципы контроля факторов угрозы и ошибок;</w:t>
            </w:r>
          </w:p>
          <w:p>
            <w:pPr>
              <w:spacing w:after="20"/>
              <w:ind w:left="20"/>
              <w:jc w:val="both"/>
            </w:pPr>
            <w:r>
              <w:rPr>
                <w:rFonts w:ascii="Times New Roman"/>
                <w:b w:val="false"/>
                <w:i w:val="false"/>
                <w:color w:val="000000"/>
                <w:sz w:val="20"/>
              </w:rPr>
              <w:t>
</w:t>
            </w:r>
            <w:r>
              <w:rPr>
                <w:rFonts w:ascii="Times New Roman"/>
                <w:b w:val="false"/>
                <w:i w:val="false"/>
                <w:color w:val="000000"/>
                <w:sz w:val="20"/>
              </w:rPr>
              <w:t>оригинал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8.10. Внесение или продление срока действия квалификационных и специальных отметок в свидетельстве члена летного экипажа:</w:t>
            </w:r>
          </w:p>
          <w:p>
            <w:pPr>
              <w:spacing w:after="20"/>
              <w:ind w:left="20"/>
              <w:jc w:val="both"/>
            </w:pPr>
            <w:r>
              <w:rPr>
                <w:rFonts w:ascii="Times New Roman"/>
                <w:b w:val="false"/>
                <w:i w:val="false"/>
                <w:color w:val="000000"/>
                <w:sz w:val="20"/>
              </w:rPr>
              <w:t>
</w:t>
            </w:r>
            <w:r>
              <w:rPr>
                <w:rFonts w:ascii="Times New Roman"/>
                <w:b w:val="false"/>
                <w:i w:val="false"/>
                <w:color w:val="000000"/>
                <w:sz w:val="20"/>
              </w:rPr>
              <w:t>8.10.1. для внесения квалификационных и специальных отметок в свидетельство члена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 частного пилота PPL (самолета, вертолета, дирижабля, воздушного судна с системой увеличения подъемной силы), пилота коммерческой авиации CPL (самолета, вертолета, дирижабля, воздушного судна с системой увеличения подъемной силы), пилота многочленного экипажа (самолета) MPL, линейного пилота ATPL (самолета, вертолета, воздушного судна с системой увеличения подъемной силы), по форме согласно приложению 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 пилота сверхлегкого воздушного судна ULAPL (мотодельтаплана, автожира, дирижабля, воздушного судна с системой увеличения подъемной силы), пилота легкого воздушного судна LAPL (самолета, вертолета), пилота свободного аэростата FBPL, пилота планера GPL, бортрадиста FROL,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свидетельства штурмана FNL по форме согласно приложению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свидетельства бортинженера (бортмеханика) FEL по форме согласно приложению 3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переподготовки;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проверки уровня квалификации для пилотов самолета (LPС) по форме, согласно приложению 4 к настоящему перечню основных требований к оказанию государственной услуги или акт летной проверки для пилотов вертолета по форме, согласно приложению 5 к настоящему перечню основных требований к оказанию государственной услуги или копию акта летной проверки по форме, согласно приложению 6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
</w:t>
            </w:r>
            <w:r>
              <w:rPr>
                <w:rFonts w:ascii="Times New Roman"/>
                <w:b w:val="false"/>
                <w:i w:val="false"/>
                <w:color w:val="000000"/>
                <w:sz w:val="20"/>
              </w:rPr>
              <w:t>8.10.2. для продления срока действия квалификационных и специальных отметок в свидетельстве члена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 частного пилота PPL (самолета, вертолета, дирижабля, воздушного судна с системой увеличения подъемной силы), пилота коммерческой авиации CPL (самолета, вертолета, дирижабля, воздушного судна с системой увеличения подъемной силы), пилота многочленного экипажа (самолета) MPL, линейного пилота ATPL (самолета, вертолета, воздушного судна с системой увеличения подъемной силы), по форме согласно приложению 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 пилота сверхлегкого воздушного судна ULAPL (мотодельтаплана, автожира, дирижабля, воздушного судна с системой увеличения подъемной силы), пилота легкого воздушного судна LAPL (самолета, вертолета), пилота свободного аэростата FBPL, пилота планера GPL, бортрадиста FROL,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свидетельства штурмана FNL по форме согласно приложению 2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свидетельства бортинженера (бортмеханика) FEL по форме согласно приложению 3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проверки уровня квалификации для пилотов самолета (LPС) по форме, согласно приложению 4 к настоящему перечню основных требований к оказанию государственной услуги или акт летной проверки для пилотов вертолета по форме, согласно приложению 5 к настоящему перечню основных требований к оказанию государственной услуги или копию акта летной проверки по форме, согласно приложению 6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инструкторов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
</w:t>
            </w:r>
            <w:r>
              <w:rPr>
                <w:rFonts w:ascii="Times New Roman"/>
                <w:b w:val="false"/>
                <w:i w:val="false"/>
                <w:color w:val="000000"/>
                <w:sz w:val="20"/>
              </w:rPr>
              <w:t>8.10.3. для внесения или продления срока действия специальной отметки о знании языка, используемого в радиотелефонной связи в свидетельстве членов летного экипажа,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
</w:t>
            </w:r>
            <w:r>
              <w:rPr>
                <w:rFonts w:ascii="Times New Roman"/>
                <w:b w:val="false"/>
                <w:i w:val="false"/>
                <w:color w:val="000000"/>
                <w:sz w:val="20"/>
              </w:rPr>
              <w:t>8.11. Внесение или продление срока действия квалификационных и специальных отметок в свидетельстве внешнего пилота:</w:t>
            </w:r>
          </w:p>
          <w:p>
            <w:pPr>
              <w:spacing w:after="20"/>
              <w:ind w:left="20"/>
              <w:jc w:val="both"/>
            </w:pPr>
            <w:r>
              <w:rPr>
                <w:rFonts w:ascii="Times New Roman"/>
                <w:b w:val="false"/>
                <w:i w:val="false"/>
                <w:color w:val="000000"/>
                <w:sz w:val="20"/>
              </w:rPr>
              <w:t>
</w:t>
            </w:r>
            <w:r>
              <w:rPr>
                <w:rFonts w:ascii="Times New Roman"/>
                <w:b w:val="false"/>
                <w:i w:val="false"/>
                <w:color w:val="000000"/>
                <w:sz w:val="20"/>
              </w:rPr>
              <w:t>8.11.1. для внесения или продления срока действия квалификационных и специальных отметок в свидетельстве внешнего пилота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переподготовки или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свидетельства и приложения (при наличии) к нему.</w:t>
            </w:r>
          </w:p>
          <w:p>
            <w:pPr>
              <w:spacing w:after="20"/>
              <w:ind w:left="20"/>
              <w:jc w:val="both"/>
            </w:pPr>
            <w:r>
              <w:rPr>
                <w:rFonts w:ascii="Times New Roman"/>
                <w:b w:val="false"/>
                <w:i w:val="false"/>
                <w:color w:val="000000"/>
                <w:sz w:val="20"/>
              </w:rPr>
              <w:t>
</w:t>
            </w:r>
            <w:r>
              <w:rPr>
                <w:rFonts w:ascii="Times New Roman"/>
                <w:b w:val="false"/>
                <w:i w:val="false"/>
                <w:color w:val="000000"/>
                <w:sz w:val="20"/>
              </w:rPr>
              <w:t>8.12.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8.12.1. для внесения или продления срока действия квалификационных отметок в свидетельстве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протокола проведения квалификационного экзамена по форме, согласно приложению 10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соответствующего медицинского сертификата (для диспетчера ОВД);</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поддержания профессионального уровня по специальности;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8.12.2. для внесения и (или) продления срока действия специальной отметки в свидетельстве диспетчера обслуживания воздушного движения, оператора авиационной станции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в произвольной форме, с указанием ИИН, а также согласия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последних по времени курсов переподготовки или поддержания профессионального уровня инструктора (при внесении или продлении срока действия специальной отметки инструктора);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сертификата, подтверждающего прохождение тестирования на знание английского языка, используемого в радиотелефонной связи (при внесении или продлении срока действия специальной отметки о знании языка, используемого в радиотелефонной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приложения к свидетельству.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8.13.Внесение квалификационных и специальных отметок в свидетельство персонала по техническому обслуживанию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8.13.1. для внесения в свидетельство персонала по техническому обслуживанию воздушных судов квалификационной отметки в графу "Ratings" по категориям "В1" или "В2"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 с указанием типов воздушных судов, двигателя и категории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о прохождении практического и теоретического элементов курса обучения на тип воздушного судна, а при необходимости, записей по практической стажировке. Допускается предоставление сертификата по результатам прохождения практической стажировки, если сертификат одобрен уполномоченной организацией применительно к той организации ТО и РАТ, которая ее проводит;</w:t>
            </w:r>
          </w:p>
          <w:p>
            <w:pPr>
              <w:spacing w:after="20"/>
              <w:ind w:left="20"/>
              <w:jc w:val="both"/>
            </w:pPr>
            <w:r>
              <w:rPr>
                <w:rFonts w:ascii="Times New Roman"/>
                <w:b w:val="false"/>
                <w:i w:val="false"/>
                <w:color w:val="000000"/>
                <w:sz w:val="20"/>
              </w:rPr>
              <w:t>
</w:t>
            </w:r>
            <w:r>
              <w:rPr>
                <w:rFonts w:ascii="Times New Roman"/>
                <w:b w:val="false"/>
                <w:i w:val="false"/>
                <w:color w:val="000000"/>
                <w:sz w:val="20"/>
              </w:rPr>
              <w:t>8.13.2. для внесения в свидетельство персонала по техническому обслуживанию воздушных судов квалификационной отметки в графу "Ratings" категории "С" заявитель предоставляет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 с указанием типов воздушных судов, двигателя и категории свидетельства;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сертификатов, подтверждающих прохождение обучения на тип воздушного судна и сдачу экзаменов после теоретической части обучения по уровню 3 (для первой записи категории "С"), а для каждой последующей записи по категории "С" – сертификаты, доказывающие обучение на затребованный тип воздушного судна по уровню 1 (общий ознакомительный курс с воздушным судном). Если претендент на категорию "С" получает данную квалификационную отметку через категории "В1" или "В2" того же типа воздушного судна и двигателя, которые уже внесены в свидетельство, предоставление отдельного сертификата о прохождении теоретического обучения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опыт работы в организации ТО и РАТ или опыт, полученный в государственной авиации или при производстве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8.13.3. для внесения квалификационных и специальных отметок в свидетельство персонала по техническому обслуживанию легких и сверхлегких воздушных судов (AML LA) заявитель предоставляет в некоммерческую организацию следующие документы: </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11 к настоящему перечню основных требований к оказанию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прохождение обучения в АУЦ на тип или вид воздушных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листов индивидуального журнала персонала по техническому обслуживанию воздушных судов оформляемого по форме согласно приложению 12 к настоящему перечню основных требований к оказанию государственной услуги, подтверждающих опыт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акта проверки уровня квалификации персонала по техническому обслуживанию легких и сверхлегких воздушных судов категории "В3";</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копию документа о прохождении обучения по программе "Возможности человека, применительно к техническому обслуживанию воздушных судов" (соответствующего программе модуля 9 Типовых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8.14. Замена свидетельства авиационного персонала и (или) приложения к нему.</w:t>
            </w:r>
          </w:p>
          <w:p>
            <w:pPr>
              <w:spacing w:after="20"/>
              <w:ind w:left="20"/>
              <w:jc w:val="both"/>
            </w:pPr>
            <w:r>
              <w:rPr>
                <w:rFonts w:ascii="Times New Roman"/>
                <w:b w:val="false"/>
                <w:i w:val="false"/>
                <w:color w:val="000000"/>
                <w:sz w:val="20"/>
              </w:rPr>
              <w:t>
Заявитель представляет документы в соответствии с установленным перечнем на получение соответствующего свидетельства авиационного персонала.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46"/>
          <w:p>
            <w:pPr>
              <w:spacing w:after="20"/>
              <w:ind w:left="20"/>
              <w:jc w:val="both"/>
            </w:pPr>
            <w:r>
              <w:rPr>
                <w:rFonts w:ascii="Times New Roman"/>
                <w:b w:val="false"/>
                <w:i w:val="false"/>
                <w:color w:val="000000"/>
                <w:sz w:val="20"/>
              </w:rPr>
              <w:t>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несоответствие услугополучателя и (или) представленных материалов, объектов, данных и сведений, необходимых для оказания государственной услуги, установленным </w:t>
            </w:r>
            <w:r>
              <w:rPr>
                <w:rFonts w:ascii="Times New Roman"/>
                <w:b w:val="false"/>
                <w:i w:val="false"/>
                <w:color w:val="000000"/>
                <w:sz w:val="20"/>
              </w:rPr>
              <w:t>квалификационным требованиям</w:t>
            </w:r>
            <w:r>
              <w:rPr>
                <w:rFonts w:ascii="Times New Roman"/>
                <w:b w:val="false"/>
                <w:i w:val="false"/>
                <w:color w:val="000000"/>
                <w:sz w:val="20"/>
              </w:rPr>
              <w:t xml:space="preserve">, утвержденным приказом Министра транспорта и коммуникаций Республики Казахстан от 13 июня 2011 года № 362 (зарегистрирован в Реестре государственной регистрации нормативных правовых актов за № 7058), </w:t>
            </w:r>
            <w:r>
              <w:rPr>
                <w:rFonts w:ascii="Times New Roman"/>
                <w:b w:val="false"/>
                <w:i w:val="false"/>
                <w:color w:val="000000"/>
                <w:sz w:val="20"/>
              </w:rPr>
              <w:t>квалификационным требованиям</w:t>
            </w:r>
            <w:r>
              <w:rPr>
                <w:rFonts w:ascii="Times New Roman"/>
                <w:b w:val="false"/>
                <w:i w:val="false"/>
                <w:color w:val="000000"/>
                <w:sz w:val="20"/>
              </w:rPr>
              <w:t xml:space="preserve">, утвержденным приказом Министра транспорта и коммуникаций Республики Казахстан от 28 сентября 2013 года № 763 (зарегистрирован в Реестре государственной регистрации нормативных правовых актов за № 8786), </w:t>
            </w:r>
            <w:r>
              <w:rPr>
                <w:rFonts w:ascii="Times New Roman"/>
                <w:b w:val="false"/>
                <w:i w:val="false"/>
                <w:color w:val="000000"/>
                <w:sz w:val="20"/>
              </w:rPr>
              <w:t>Правилам</w:t>
            </w:r>
            <w:r>
              <w:rPr>
                <w:rFonts w:ascii="Times New Roman"/>
                <w:b w:val="false"/>
                <w:i w:val="false"/>
                <w:color w:val="000000"/>
                <w:sz w:val="20"/>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 постановлением Правительства Республики Казахстан от 31 октября 2018 года № 703, </w:t>
            </w:r>
            <w:r>
              <w:rPr>
                <w:rFonts w:ascii="Times New Roman"/>
                <w:b w:val="false"/>
                <w:i w:val="false"/>
                <w:color w:val="000000"/>
                <w:sz w:val="20"/>
              </w:rPr>
              <w:t>Правилами</w:t>
            </w:r>
            <w:r>
              <w:rPr>
                <w:rFonts w:ascii="Times New Roman"/>
                <w:b w:val="false"/>
                <w:i w:val="false"/>
                <w:color w:val="000000"/>
                <w:sz w:val="20"/>
              </w:rPr>
              <w:t xml:space="preserve"> определения уровня квалификации авиационного персонала, утвержденными приказом исполняющего обязанности Министра по инвестициям и развитию Республики Казахстан от 31 июля 2017 года № 517 (зарегистрирован в Реестре государственной регистрации нормативных правовых актов за № 15600), </w:t>
            </w:r>
            <w:r>
              <w:rPr>
                <w:rFonts w:ascii="Times New Roman"/>
                <w:b w:val="false"/>
                <w:i w:val="false"/>
                <w:color w:val="000000"/>
                <w:sz w:val="20"/>
              </w:rPr>
              <w:t>Правилами</w:t>
            </w:r>
            <w:r>
              <w:rPr>
                <w:rFonts w:ascii="Times New Roman"/>
                <w:b w:val="false"/>
                <w:i w:val="false"/>
                <w:color w:val="000000"/>
                <w:sz w:val="20"/>
              </w:rPr>
              <w:t xml:space="preserve"> медицинского освидетельствования и осмотра в гражданской авиации Республики Казахстан, утвержденными приказом Министра по инвестициям и развитию Республики Казахстан от 5 июня 2017 года № 324 (зарегистрирован в Реестре государственной регистрации нормативных правовых актов за № 15325), а также требованиям, установленным настоящими Правилами и Типовыми программами;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47"/>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услугополучателем в государственной корпорацию – 15 (пятнадцать)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обслуживания услугополучателя в государственной корпорации – 30 (тридцать)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индустрии и инфраструктурного развития Республики Казахстан – www.miid.gov.kz,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www.сааkz.com, раздел "Государственные услуги".</w:t>
            </w:r>
          </w:p>
          <w:p>
            <w:pPr>
              <w:spacing w:after="20"/>
              <w:ind w:left="20"/>
              <w:jc w:val="both"/>
            </w:pPr>
            <w:r>
              <w:rPr>
                <w:rFonts w:ascii="Times New Roman"/>
                <w:b w:val="false"/>
                <w:i w:val="false"/>
                <w:color w:val="000000"/>
                <w:sz w:val="20"/>
              </w:rPr>
              <w:t>
Телефон Единого контакт-центра по вопросам оказания государственных услуг: 1414, 8-800-080-7777.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w:t>
            </w:r>
            <w:r>
              <w:rPr>
                <w:rFonts w:ascii="Times New Roman"/>
                <w:b w:val="false"/>
                <w:i w:val="false"/>
                <w:color w:val="000000"/>
                <w:sz w:val="20"/>
              </w:rPr>
              <w:t xml:space="preserve"> основных требований</w:t>
            </w:r>
            <w:r>
              <w:br/>
            </w:r>
            <w:r>
              <w:rPr>
                <w:rFonts w:ascii="Times New Roman"/>
                <w:b w:val="false"/>
                <w:i w:val="false"/>
                <w:color w:val="000000"/>
                <w:sz w:val="20"/>
              </w:rPr>
              <w:t>к оказанию</w:t>
            </w:r>
            <w:r>
              <w:rPr>
                <w:rFonts w:ascii="Times New Roman"/>
                <w:b w:val="false"/>
                <w:i w:val="false"/>
                <w:color w:val="000000"/>
                <w:sz w:val="20"/>
              </w:rPr>
              <w:t xml:space="preserve"> государственной</w:t>
            </w:r>
            <w:r>
              <w:br/>
            </w:r>
            <w:r>
              <w:rPr>
                <w:rFonts w:ascii="Times New Roman"/>
                <w:b w:val="false"/>
                <w:i w:val="false"/>
                <w:color w:val="000000"/>
                <w:sz w:val="20"/>
              </w:rPr>
              <w:t>услуги</w:t>
            </w:r>
            <w:r>
              <w:rPr>
                <w:rFonts w:ascii="Times New Roman"/>
                <w:b w:val="false"/>
                <w:i w:val="false"/>
                <w:color w:val="000000"/>
                <w:sz w:val="20"/>
              </w:rPr>
              <w:t xml:space="preserve"> "Выдача свидетельств</w:t>
            </w:r>
            <w:r>
              <w:br/>
            </w:r>
            <w:r>
              <w:rPr>
                <w:rFonts w:ascii="Times New Roman"/>
                <w:b w:val="false"/>
                <w:i w:val="false"/>
                <w:color w:val="000000"/>
                <w:sz w:val="20"/>
              </w:rPr>
              <w:t>Авиационному</w:t>
            </w:r>
            <w:r>
              <w:rPr>
                <w:rFonts w:ascii="Times New Roman"/>
                <w:b w:val="false"/>
                <w:i w:val="false"/>
                <w:color w:val="000000"/>
                <w:sz w:val="20"/>
              </w:rPr>
              <w:t xml:space="preserve">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7" w:id="148"/>
    <w:p>
      <w:pPr>
        <w:spacing w:after="0"/>
        <w:ind w:left="0"/>
        <w:jc w:val="left"/>
      </w:pPr>
      <w:r>
        <w:rPr>
          <w:rFonts w:ascii="Times New Roman"/>
          <w:b/>
          <w:i w:val="false"/>
          <w:color w:val="000000"/>
        </w:rPr>
        <w:t xml:space="preserve"> Заявление для выдачи свидетельства пилота или внесения квалификационной отметки</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Имя ……………………. Фамилия…………………………………..Отчество (при его наличии) …………………… Дата рождения (день, месяц, год) …………………….. Национальность………………………….. Место рождения…………………………….. Страна …………… Постоянный адрес …………………………………………………. Почтовый индекс………………………… Номер телефона………………… Альтернативный номер телефона……………………….. E-mail:………………………………………………………………… Индивидуальный идентификационный номер………………………………………………… Согласен на использование сведений, составляющих охраняемую законом тайну, содержащихся в информационных системах согласно пункту 6 статьи 20 Закона Республики Казахстан "О государственных услугах" _______________________ "___"_____________20____год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 для корреспонденции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адрес………………………………………………………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Почтовый индекс………………………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Детали свидетельства, выданного уполномоченной организацией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Тип/Класс свидетельства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свидетельства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Квалификационная отметка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Внесите дату последней проверки квалификации лицензирования навыков (LPC) или повторное подтверждение опыта (Revalidation by Experience) для каждого типа и (или) квалификационной отметки о классе, а также номер свидетельства экзаменатора.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или Пилот многочленного экипажа (MP)</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 полета по приборам (IR) (если применимо)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действия квалификационной отметки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экзаменатора и его фамилия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уполномоченной организации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9"/>
          <w:p>
            <w:pPr>
              <w:spacing w:after="20"/>
              <w:ind w:left="20"/>
              <w:jc w:val="both"/>
            </w:pPr>
            <w:r>
              <w:rPr>
                <w:rFonts w:ascii="Times New Roman"/>
                <w:b w:val="false"/>
                <w:i w:val="false"/>
                <w:color w:val="000000"/>
                <w:sz w:val="20"/>
              </w:rPr>
              <w:t>
6. Заявление на первоначальную выдачу свидетельства (заполняется заявителем)</w:t>
            </w:r>
          </w:p>
          <w:bookmarkEnd w:id="149"/>
          <w:p>
            <w:pPr>
              <w:spacing w:after="20"/>
              <w:ind w:left="20"/>
              <w:jc w:val="both"/>
            </w:pPr>
            <w:r>
              <w:rPr>
                <w:rFonts w:ascii="Times New Roman"/>
                <w:b w:val="false"/>
                <w:i w:val="false"/>
                <w:color w:val="000000"/>
                <w:sz w:val="20"/>
              </w:rPr>
              <w:t>
Я подаю заявку на первоначальную выдачу: ☐ Свидетельства линейного пилота ATPL (самолеты) ☐ Свидетельства линейного пилота ATPL (вертолеты) ☐ Свидетельства коммерческого пилота СPL (самолеты) ☐ Свидетельства коммерческого пилота СPL (вертолеты) ☐ Свидетельства пилота MPL ☐ Свидетельства частного пилота РPL (самолеты) ☐ Свидетельства частного пилота РPL (вертолеты)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Заявление на внесение квалификационной/специальной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подаю заявку на первоначальную выдачу: квалификационной отметки о классе воздушного судна (просьба указать, включая варианты): ....................: сухопутный (land): ☐ поршневой – SEP (land) ☐ газотурбинный – SET (land) ☐ Квалификационной отметки о типе воздушного судна (включая варианты): воздушного судна, сертифицировано для полета с экипажем из двух пилотов ☐. воздушного судна с системой увеличения подъемной силы (включая варианты): ☐ вертолет: ☐ 1) Один пилот (SP) ; ☐ Пилот многочленного экипажа (MP) ; ☐ и тот и другой пилот (SP / MP) ☐ Сменный пилот на крейсерском этапе полета ☐ Летный инструктор: ☐ FI (A) самолет; ☐ FI (H) вертолет; ☐ TRI(A) инструктор по типу самолета; ☐ TRI(H) инструктор по типу вертолета; Полеты в условиях ограниченной видимости (Cat II / III) ☐ Только второй пилот ☐ 2) Общее время полета на самолетах (вертолетах) в качестве КВС (PIC)....................... часов 3) Я также прошу ревалидировать ☐ или продлить срок действия ☐ квалификационной отметки полетов по приборам (IR) для (SPA/SPH) SE ☐; ME ☐; или MPA/MPH (указать варианты):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 Подтверждение или тестирование при первоначальной выдаче свидетельства или квалификационной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50"/>
          <w:p>
            <w:pPr>
              <w:spacing w:after="20"/>
              <w:ind w:left="20"/>
              <w:jc w:val="both"/>
            </w:pPr>
            <w:r>
              <w:rPr>
                <w:rFonts w:ascii="Times New Roman"/>
                <w:b w:val="false"/>
                <w:i w:val="false"/>
                <w:color w:val="000000"/>
                <w:sz w:val="20"/>
              </w:rPr>
              <w:t>
Я завершил тест проверки навыков для выдачи вышеуказанного класса воздушного судна ☐ или квалификационной отметки о типе воздушного судна ☐; включая квалификационную отметку полетов по приборам IR ☐ Дата проверки навыков: ............................; Тип и регистрация воздушного судна: ............. .................................................. ................ Идентификационный номер комплексного тренажера...................... . ……………………………………………………………………………. Фамилия экзаменатора:..........................Номер экзаменатора:………</w:t>
            </w:r>
          </w:p>
          <w:bookmarkEnd w:id="150"/>
          <w:p>
            <w:pPr>
              <w:spacing w:after="20"/>
              <w:ind w:left="20"/>
              <w:jc w:val="both"/>
            </w:pPr>
            <w:r>
              <w:rPr>
                <w:rFonts w:ascii="Times New Roman"/>
                <w:b w:val="false"/>
                <w:i w:val="false"/>
                <w:color w:val="000000"/>
                <w:sz w:val="20"/>
              </w:rPr>
              <w:t>
Примечание: Заявители уведомляются о том, что свидетельство не будет выдаваться до тех пор, пока соответствующая форма отчета экзаменатора не будет получена.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 Заявление на возобновление квалификационной отметки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подаю заявку на возобновление квалификационной отметки: о типе воздушного судна ☐; квалификационной отметки о классе воздушного судна ☐ (включая варианты); самолет ☐ ; воздушное судно с системой увеличения подъемной силы ☐; вертолет , включая допуск к полетам по приборам (IR) ☐; летный инструктор: ☐ FI (A) самолет; ☐ FI (H) вертолет; ☐ TRI(A) инструктор по типу самолета; ☐ TRI(H) инструктор по типу вертолета; с одним пилотом (SP) ☐; пилот многочленного экипажа (MP) ☐; и тот и другой пилот (SP / MP) ☐; второй пилот ☐; полеты в условиях ограниченной видимости (Cat II / III) ☐; сменный пилот на крейсерском этапе полета ☐; возобновление допуска к полетам по приборам (IR) только для (SPA): квалификационная отметка полетов по приборам для (SPA) SE ☐; ME ☐; ревалидация ☐; возобновление ☐. Свидетельство о восстановлении подписано и квалификационная отметка действительна до ............... (дата) или Я прошу уполномоченную организацию о повторной выдаче свидетельства с подтвержденной квалификационной отметкой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7В. Подтверждение проверки квалификации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51"/>
          <w:p>
            <w:pPr>
              <w:spacing w:after="20"/>
              <w:ind w:left="20"/>
              <w:jc w:val="both"/>
            </w:pPr>
            <w:r>
              <w:rPr>
                <w:rFonts w:ascii="Times New Roman"/>
                <w:b w:val="false"/>
                <w:i w:val="false"/>
                <w:color w:val="000000"/>
                <w:sz w:val="20"/>
              </w:rPr>
              <w:t>
Я прошел квалификационную проверку для возобновления вышеуказанного класса воздушного судна ☐ или квалификационной отметки ☐, включая IR ☐ Дата проверки квалификации: ............................ … Тип и регистрация воздушного судна: ..................., Идентификационный номер (FSTD): .............................................. Фамилия имя отчество (при его наличии) экзаменатора: ............................................. Номер экзаменатора: ________________________________________________________________________ Я прошел проверку навыков для выдачи вышеуказанного класса воздушного судна ; или квалификационной отметки о типе воздушного судна ☐; включая квалификационную отметку полетов по приборам IR ☐. Дата проверки квалификации: ............................ Тип и регистрация воздушных судов: ............. .................................................. ................ Идентификационный номер комплексного тренажера (FSTD): ................................... .................................................. ........................................ Фамилия экзаменатора: ...........................................Номер экзаменатора Примечание: Заявители уведомляются о том, что свидетельство не будет выдаваться до тех пор, пока соответствующая форма акта (отчета) экзаменатора не будет получена.</w:t>
            </w:r>
          </w:p>
          <w:bookmarkEnd w:id="151"/>
          <w:p>
            <w:pPr>
              <w:spacing w:after="20"/>
              <w:ind w:left="20"/>
              <w:jc w:val="both"/>
            </w:pPr>
            <w:r>
              <w:rPr>
                <w:rFonts w:ascii="Times New Roman"/>
                <w:b w:val="false"/>
                <w:i w:val="false"/>
                <w:color w:val="000000"/>
                <w:sz w:val="20"/>
              </w:rPr>
              <w:t>
Акт летной проверки от "___"__________ _________года прилагается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Декларация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52"/>
          <w:p>
            <w:pPr>
              <w:spacing w:after="20"/>
              <w:ind w:left="20"/>
              <w:jc w:val="both"/>
            </w:pPr>
            <w:r>
              <w:rPr>
                <w:rFonts w:ascii="Times New Roman"/>
                <w:b w:val="false"/>
                <w:i w:val="false"/>
                <w:color w:val="000000"/>
                <w:sz w:val="20"/>
              </w:rPr>
              <w:t>
1) Я заявляю, что информация, предоставленная в этой форме, верна.</w:t>
            </w:r>
          </w:p>
          <w:bookmarkEnd w:id="152"/>
          <w:p>
            <w:pPr>
              <w:spacing w:after="20"/>
              <w:ind w:left="20"/>
              <w:jc w:val="both"/>
            </w:pPr>
            <w:r>
              <w:rPr>
                <w:rFonts w:ascii="Times New Roman"/>
                <w:b w:val="false"/>
                <w:i w:val="false"/>
                <w:color w:val="000000"/>
                <w:sz w:val="20"/>
              </w:rPr>
              <w:t>
2) Я полностью рассмотрел все руководящие указания и представил все необходимые документы для подачи заявки.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Разрешение уполномоченной организации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53"/>
          <w:p>
            <w:pPr>
              <w:spacing w:after="20"/>
              <w:ind w:left="20"/>
              <w:jc w:val="both"/>
            </w:pPr>
            <w:r>
              <w:rPr>
                <w:rFonts w:ascii="Times New Roman"/>
                <w:b w:val="false"/>
                <w:i w:val="false"/>
                <w:color w:val="000000"/>
                <w:sz w:val="20"/>
              </w:rPr>
              <w:t>
1. Документы по заявке соответствуют: свидетельство ☐; квалификационная отметка ☐; разрешение ☐; или признание свидетельства ☐ могут быть выданы. Свидетельство ☐, квалификационная отметка ☐, разрешение ☐ или признание свидетельства ☐, которое выдается ____________________________________.</w:t>
            </w:r>
          </w:p>
          <w:bookmarkEnd w:id="153"/>
          <w:p>
            <w:pPr>
              <w:spacing w:after="20"/>
              <w:ind w:left="20"/>
              <w:jc w:val="both"/>
            </w:pPr>
            <w:r>
              <w:rPr>
                <w:rFonts w:ascii="Times New Roman"/>
                <w:b w:val="false"/>
                <w:i w:val="false"/>
                <w:color w:val="000000"/>
                <w:sz w:val="20"/>
              </w:rPr>
              <w:t>
2. В заявке отсутствует следующая документация, и она будет возвращена заявителю. Отсутствующая документация: ___ ______________________________ ____________________________________________________________ Фамилия, имя, отчество (при его наличии), должность и подпись должностного лица уполномоченной организации, проводившего проверку _____________________________________ _________________ (фамилия, имя, отчество (при его наличии) (подпись) и должность) "___"_________________год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Выдача уполномоченной организацией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4"/>
          <w:p>
            <w:pPr>
              <w:spacing w:after="20"/>
              <w:ind w:left="20"/>
              <w:jc w:val="both"/>
            </w:pPr>
            <w:r>
              <w:rPr>
                <w:rFonts w:ascii="Times New Roman"/>
                <w:b w:val="false"/>
                <w:i w:val="false"/>
                <w:color w:val="000000"/>
                <w:sz w:val="20"/>
              </w:rPr>
              <w:t>
Выдано: ☐ Свидетельство ____________Дата истечения срока действия _____ ☐ Квалификационная отметка______________ Дата истечения срока действия _____ ☐ Разрешение _______________Дата истечения срока действия _____ ☐ Признание свидетельства __________ Срок действия ___________</w:t>
            </w:r>
          </w:p>
          <w:bookmarkEnd w:id="154"/>
          <w:p>
            <w:pPr>
              <w:spacing w:after="20"/>
              <w:ind w:left="20"/>
              <w:jc w:val="both"/>
            </w:pPr>
            <w:r>
              <w:rPr>
                <w:rFonts w:ascii="Times New Roman"/>
                <w:b w:val="false"/>
                <w:i w:val="false"/>
                <w:color w:val="000000"/>
                <w:sz w:val="20"/>
              </w:rPr>
              <w:t>
Фамилия, имя, отчество (при его наличии), должность и подпись должностного лица уполномоченной организацией, по выдаче свидетельств ________________________________ _______________________ _____________ (фамилия, имя, отчество (при его наличии) и должность)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перечню основных требований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оказанию государственной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услуги "Выдача свидетельств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155"/>
    <w:p>
      <w:pPr>
        <w:spacing w:after="0"/>
        <w:ind w:left="0"/>
        <w:jc w:val="left"/>
      </w:pPr>
      <w:r>
        <w:rPr>
          <w:rFonts w:ascii="Times New Roman"/>
          <w:b/>
          <w:i w:val="false"/>
          <w:color w:val="000000"/>
        </w:rPr>
        <w:t xml:space="preserve"> Заявление для выдачи свидетельства штурмана или внесения квалификационной отметки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56"/>
          <w:p>
            <w:pPr>
              <w:spacing w:after="20"/>
              <w:ind w:left="20"/>
              <w:jc w:val="both"/>
            </w:pPr>
            <w:r>
              <w:rPr>
                <w:rFonts w:ascii="Times New Roman"/>
                <w:b w:val="false"/>
                <w:i w:val="false"/>
                <w:color w:val="000000"/>
                <w:sz w:val="20"/>
              </w:rPr>
              <w:t>
Должность……………… Имя………………………….Фамилия……………………………</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рождения…………………… Страна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Постоянный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индекс…………………………………………………..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телефона…………………………….Альтернативный номер телефона…………</w:t>
            </w:r>
          </w:p>
          <w:p>
            <w:pPr>
              <w:spacing w:after="20"/>
              <w:ind w:left="20"/>
              <w:jc w:val="both"/>
            </w:pPr>
            <w:r>
              <w:rPr>
                <w:rFonts w:ascii="Times New Roman"/>
                <w:b w:val="false"/>
                <w:i w:val="false"/>
                <w:color w:val="000000"/>
                <w:sz w:val="20"/>
              </w:rPr>
              <w:t>
</w:t>
            </w:r>
            <w:r>
              <w:rPr>
                <w:rFonts w:ascii="Times New Roman"/>
                <w:b w:val="false"/>
                <w:i w:val="false"/>
                <w:color w:val="000000"/>
                <w:sz w:val="20"/>
              </w:rPr>
              <w:t>E-mail:………………………………………………………………</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Согласен на использование сведений, составляющих охраняемую законом тайну, содержащихся в информационных системах согласно </w:t>
            </w:r>
            <w:r>
              <w:rPr>
                <w:rFonts w:ascii="Times New Roman"/>
                <w:b w:val="false"/>
                <w:i w:val="false"/>
                <w:color w:val="000000"/>
                <w:sz w:val="20"/>
              </w:rPr>
              <w:t>пункту 6</w:t>
            </w:r>
            <w:r>
              <w:rPr>
                <w:rFonts w:ascii="Times New Roman"/>
                <w:b w:val="false"/>
                <w:i w:val="false"/>
                <w:color w:val="000000"/>
                <w:sz w:val="20"/>
              </w:rPr>
              <w:t xml:space="preserve"> статьи 20 Закона Республики Казахстан "О государственных услугах"_____________ "____" __________ 20 __ год</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 (заполняется заявителем)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57"/>
          <w:p>
            <w:pPr>
              <w:spacing w:after="20"/>
              <w:ind w:left="20"/>
              <w:jc w:val="both"/>
            </w:pPr>
            <w:r>
              <w:rPr>
                <w:rFonts w:ascii="Times New Roman"/>
                <w:b w:val="false"/>
                <w:i w:val="false"/>
                <w:color w:val="000000"/>
                <w:sz w:val="20"/>
              </w:rPr>
              <w:t>
Настоящим я подаю заявление на включение.................................. (тип воздушного судна)</w:t>
            </w:r>
          </w:p>
          <w:bookmarkEnd w:id="157"/>
          <w:p>
            <w:pPr>
              <w:spacing w:after="20"/>
              <w:ind w:left="20"/>
              <w:jc w:val="both"/>
            </w:pPr>
            <w:r>
              <w:rPr>
                <w:rFonts w:ascii="Times New Roman"/>
                <w:b w:val="false"/>
                <w:i w:val="false"/>
                <w:color w:val="000000"/>
                <w:sz w:val="20"/>
              </w:rPr>
              <w:t>
в квалификационные отметки о типе воздушного судна, полномочий штурмана и прикладываю необходимые документы и мое свидетельство штурмана (если имеется). Я подтверждаю, что данные, приведенные в этой форме верны. Подпись заявителя ....................... ................ "____" __________ 20 __ год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8"/>
          <w:p>
            <w:pPr>
              <w:spacing w:after="20"/>
              <w:ind w:left="20"/>
              <w:jc w:val="both"/>
            </w:pPr>
            <w:r>
              <w:rPr>
                <w:rFonts w:ascii="Times New Roman"/>
                <w:b w:val="false"/>
                <w:i w:val="false"/>
                <w:color w:val="000000"/>
                <w:sz w:val="20"/>
              </w:rPr>
              <w:t>
Только для уполномочен</w:t>
            </w:r>
          </w:p>
          <w:bookmarkEnd w:id="158"/>
          <w:p>
            <w:pPr>
              <w:spacing w:after="20"/>
              <w:ind w:left="20"/>
              <w:jc w:val="both"/>
            </w:pPr>
            <w:r>
              <w:rPr>
                <w:rFonts w:ascii="Times New Roman"/>
                <w:b w:val="false"/>
                <w:i w:val="false"/>
                <w:color w:val="000000"/>
                <w:sz w:val="20"/>
              </w:rPr>
              <w:t>
ной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Проверка уровня теоретических знаний (заполняется экзаменатором)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59"/>
          <w:p>
            <w:pPr>
              <w:spacing w:after="20"/>
              <w:ind w:left="20"/>
              <w:jc w:val="both"/>
            </w:pPr>
            <w:r>
              <w:rPr>
                <w:rFonts w:ascii="Times New Roman"/>
                <w:b w:val="false"/>
                <w:i w:val="false"/>
                <w:color w:val="000000"/>
                <w:sz w:val="20"/>
              </w:rPr>
              <w:t>
Я, будучи лицом, должным образом назначенным уполномоченной организацией в письменной форме подписать проверку уровня теоретических знаний в отношении квалификационных отметок о воздушных судах, включенных в свидетельство штурмана, настоящим удостоверяют, что я удовлетворен тем, что .................................................. ...................................... завершил и прошел тест этой формы ..................................</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Для включения ............................................. .......... (тип самолета) в авиационной оценке его свидетельства, и что заявитель компетентен выполнять функции штурмана на этом воздушном судне.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 "____" __________ 20 __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экзаменатора............................</w:t>
            </w:r>
          </w:p>
          <w:p>
            <w:pPr>
              <w:spacing w:after="20"/>
              <w:ind w:left="20"/>
              <w:jc w:val="both"/>
            </w:pPr>
            <w:r>
              <w:rPr>
                <w:rFonts w:ascii="Times New Roman"/>
                <w:b w:val="false"/>
                <w:i w:val="false"/>
                <w:color w:val="000000"/>
                <w:sz w:val="20"/>
              </w:rPr>
              <w:t>
Компания .......................................... ............................................. Должность в компании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Квалификационная проверка по типу воздушного судна (заполняется экзаменатором)</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в письменной форме уполномоченной организацией гражданской авиации на проведение проверки уровня практических навыков на воздушном судне, настоящим удостоверяю, что на воздушном судне или утвержденном авиационным тренажере в группе штурманов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60"/>
          <w:p>
            <w:pPr>
              <w:spacing w:after="20"/>
              <w:ind w:left="20"/>
              <w:jc w:val="both"/>
            </w:pPr>
            <w:r>
              <w:rPr>
                <w:rFonts w:ascii="Times New Roman"/>
                <w:b w:val="false"/>
                <w:i w:val="false"/>
                <w:color w:val="000000"/>
                <w:sz w:val="20"/>
              </w:rPr>
              <w:t>
Регистрационный</w:t>
            </w:r>
            <w:r>
              <w:rPr>
                <w:rFonts w:ascii="Times New Roman"/>
                <w:b w:val="false"/>
                <w:i w:val="false"/>
                <w:color w:val="000000"/>
                <w:sz w:val="20"/>
              </w:rPr>
              <w:t xml:space="preserve"> номер самолета</w:t>
            </w:r>
            <w:r>
              <w:rPr>
                <w:rFonts w:ascii="Times New Roman"/>
                <w:b w:val="false"/>
                <w:i w:val="false"/>
                <w:color w:val="000000"/>
                <w:sz w:val="20"/>
              </w:rPr>
              <w:t xml:space="preserve"> или код тренажера</w:t>
            </w:r>
          </w:p>
          <w:bookmarkEnd w:id="16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61"/>
          <w:p>
            <w:pPr>
              <w:spacing w:after="20"/>
              <w:ind w:left="20"/>
              <w:jc w:val="both"/>
            </w:pPr>
            <w:r>
              <w:rPr>
                <w:rFonts w:ascii="Times New Roman"/>
                <w:b w:val="false"/>
                <w:i w:val="false"/>
                <w:color w:val="000000"/>
                <w:sz w:val="20"/>
              </w:rPr>
              <w:t>
Фамилия, имя,</w:t>
            </w:r>
            <w:r>
              <w:rPr>
                <w:rFonts w:ascii="Times New Roman"/>
                <w:b w:val="false"/>
                <w:i w:val="false"/>
                <w:color w:val="000000"/>
                <w:sz w:val="20"/>
              </w:rPr>
              <w:t xml:space="preserve"> отчество</w:t>
            </w:r>
            <w:r>
              <w:rPr>
                <w:rFonts w:ascii="Times New Roman"/>
                <w:b w:val="false"/>
                <w:i w:val="false"/>
                <w:color w:val="000000"/>
                <w:sz w:val="20"/>
              </w:rPr>
              <w:t xml:space="preserve"> (при наличии) экзаменатора</w:t>
            </w:r>
          </w:p>
          <w:bookmarkEnd w:id="1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62"/>
          <w:p>
            <w:pPr>
              <w:spacing w:after="20"/>
              <w:ind w:left="20"/>
              <w:jc w:val="both"/>
            </w:pPr>
            <w:r>
              <w:rPr>
                <w:rFonts w:ascii="Times New Roman"/>
                <w:b w:val="false"/>
                <w:i w:val="false"/>
                <w:color w:val="000000"/>
                <w:sz w:val="20"/>
              </w:rPr>
              <w:t>
Подпись экзаменатора</w:t>
            </w:r>
          </w:p>
          <w:bookmarkEnd w:id="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63"/>
          <w:p>
            <w:pPr>
              <w:spacing w:after="20"/>
              <w:ind w:left="20"/>
              <w:jc w:val="both"/>
            </w:pPr>
            <w:r>
              <w:rPr>
                <w:rFonts w:ascii="Times New Roman"/>
                <w:b w:val="false"/>
                <w:i w:val="false"/>
                <w:color w:val="000000"/>
                <w:sz w:val="20"/>
              </w:rPr>
              <w:t>
Номер лицензии</w:t>
            </w:r>
          </w:p>
          <w:bookmarkEnd w:id="163"/>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 службах аэропорта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на воздушном судне: внешний осмотр воздушного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борту требуемых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подготовка навигационного оборудования к полету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контрольных перечней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Нормальные навигационные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навигационных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навигационных методов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Взаимодействия с членами экипажа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 экипажа (CRM)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4"/>
          <w:p>
            <w:pPr>
              <w:spacing w:after="20"/>
              <w:ind w:left="20"/>
              <w:jc w:val="both"/>
            </w:pPr>
            <w:r>
              <w:rPr>
                <w:rFonts w:ascii="Times New Roman"/>
                <w:b w:val="false"/>
                <w:i w:val="false"/>
                <w:color w:val="000000"/>
                <w:sz w:val="20"/>
              </w:rPr>
              <w:t>
6. Разрешение уполномоченной организацией (заполняется уполномоченной организацией)</w:t>
            </w:r>
          </w:p>
          <w:bookmarkEnd w:id="164"/>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для заявки в порядке,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65"/>
                <w:p>
                  <w:pPr>
                    <w:spacing w:after="20"/>
                    <w:ind w:left="20"/>
                    <w:jc w:val="both"/>
                  </w:pPr>
                </w:p>
                <w:bookmarkEnd w:id="16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6"/>
                <w:p>
                  <w:pPr>
                    <w:spacing w:after="20"/>
                    <w:ind w:left="20"/>
                    <w:jc w:val="both"/>
                  </w:pPr>
                  <w:r>
                    <w:rPr>
                      <w:rFonts w:ascii="Times New Roman"/>
                      <w:b w:val="false"/>
                      <w:i w:val="false"/>
                      <w:color w:val="000000"/>
                      <w:sz w:val="20"/>
                    </w:rPr>
                    <w:t>
Квалификационная отметка</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7"/>
                <w:p>
                  <w:pPr>
                    <w:spacing w:after="20"/>
                    <w:ind w:left="20"/>
                    <w:jc w:val="both"/>
                  </w:pPr>
                </w:p>
                <w:bookmarkEnd w:id="167"/>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сертификат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8"/>
                <w:p>
                  <w:pPr>
                    <w:spacing w:after="20"/>
                    <w:ind w:left="20"/>
                    <w:jc w:val="both"/>
                  </w:pPr>
                </w:p>
                <w:bookmarkEnd w:id="16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69"/>
                <w:p>
                  <w:pPr>
                    <w:spacing w:after="20"/>
                    <w:ind w:left="20"/>
                    <w:jc w:val="both"/>
                  </w:pPr>
                </w:p>
                <w:bookmarkEnd w:id="16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70"/>
                <w:p>
                  <w:pPr>
                    <w:spacing w:after="20"/>
                    <w:ind w:left="20"/>
                    <w:jc w:val="both"/>
                  </w:pPr>
                </w:p>
                <w:bookmarkEnd w:id="17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которое выдается ____________________</w:t>
                  </w:r>
                </w:p>
              </w:tc>
            </w:tr>
          </w:tbl>
          <w:p/>
          <w:p>
            <w:pPr>
              <w:spacing w:after="0"/>
              <w:ind w:left="0"/>
              <w:jc w:val="both"/>
            </w:pPr>
            <w:r>
              <w:rPr>
                <w:rFonts w:ascii="Times New Roman"/>
                <w:b w:val="false"/>
                <w:i w:val="false"/>
                <w:color w:val="000000"/>
                <w:sz w:val="20"/>
              </w:rPr>
              <w:t>2. В заявке отсутствует следующая документация, и она будет возвращена заявителю</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Отсутствующая документация: 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должность и подпись должностного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уполномоченной организации, проводившего проверку_____________________________________________ ________________________________________________________________________________________________</w:t>
            </w: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r>
              <w:rPr>
                <w:rFonts w:ascii="Times New Roman"/>
                <w:b w:val="false"/>
                <w:i w:val="false"/>
                <w:color w:val="000000"/>
                <w:sz w:val="20"/>
              </w:rPr>
              <w:t>
"____" __________ 20 __ год</w:t>
            </w: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71"/>
          <w:p>
            <w:pPr>
              <w:spacing w:after="20"/>
              <w:ind w:left="20"/>
              <w:jc w:val="both"/>
            </w:pPr>
            <w:r>
              <w:rPr>
                <w:rFonts w:ascii="Times New Roman"/>
                <w:b w:val="false"/>
                <w:i w:val="false"/>
                <w:color w:val="000000"/>
                <w:sz w:val="20"/>
              </w:rPr>
              <w:t>
7. Выдача уполномоченной организацией</w:t>
            </w:r>
          </w:p>
          <w:bookmarkEnd w:id="171"/>
          <w:p>
            <w:pPr>
              <w:spacing w:after="20"/>
              <w:ind w:left="20"/>
              <w:jc w:val="both"/>
            </w:pPr>
            <w:r>
              <w:rPr>
                <w:rFonts w:ascii="Times New Roman"/>
                <w:b w:val="false"/>
                <w:i w:val="false"/>
                <w:color w:val="000000"/>
                <w:sz w:val="20"/>
              </w:rPr>
              <w:t>
(заполняется уполномоченной организацией)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2"/>
          <w:p>
            <w:pPr>
              <w:spacing w:after="20"/>
              <w:ind w:left="20"/>
              <w:jc w:val="both"/>
            </w:pPr>
            <w:r>
              <w:rPr>
                <w:rFonts w:ascii="Times New Roman"/>
                <w:b w:val="false"/>
                <w:i w:val="false"/>
                <w:color w:val="000000"/>
                <w:sz w:val="20"/>
              </w:rPr>
              <w:t>
Выдано:</w:t>
            </w:r>
          </w:p>
          <w:bookmarkEnd w:id="172"/>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73"/>
                <w:p>
                  <w:pPr>
                    <w:spacing w:after="20"/>
                    <w:ind w:left="20"/>
                    <w:jc w:val="both"/>
                  </w:pPr>
                </w:p>
                <w:bookmarkEnd w:id="17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Свидетельство______ Дата истечения срока действия 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74"/>
                <w:p>
                  <w:pPr>
                    <w:spacing w:after="20"/>
                    <w:ind w:left="20"/>
                    <w:jc w:val="both"/>
                  </w:pPr>
                </w:p>
                <w:bookmarkEnd w:id="17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5"/>
                <w:p>
                  <w:pPr>
                    <w:spacing w:after="20"/>
                    <w:ind w:left="20"/>
                    <w:jc w:val="both"/>
                  </w:pPr>
                  <w:r>
                    <w:rPr>
                      <w:rFonts w:ascii="Times New Roman"/>
                      <w:b w:val="false"/>
                      <w:i w:val="false"/>
                      <w:color w:val="000000"/>
                      <w:sz w:val="20"/>
                    </w:rPr>
                    <w:t>
Квалификационная отметка_______________</w:t>
                  </w:r>
                </w:p>
                <w:bookmarkEnd w:id="175"/>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76"/>
                <w:p>
                  <w:pPr>
                    <w:spacing w:after="20"/>
                    <w:ind w:left="20"/>
                    <w:jc w:val="both"/>
                  </w:pPr>
                </w:p>
                <w:bookmarkEnd w:id="17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77"/>
                <w:p>
                  <w:pPr>
                    <w:spacing w:after="20"/>
                    <w:ind w:left="20"/>
                    <w:jc w:val="both"/>
                  </w:pPr>
                  <w:r>
                    <w:rPr>
                      <w:rFonts w:ascii="Times New Roman"/>
                      <w:b w:val="false"/>
                      <w:i w:val="false"/>
                      <w:color w:val="000000"/>
                      <w:sz w:val="20"/>
                    </w:rPr>
                    <w:t>
Разрешение ____________________________</w:t>
                  </w:r>
                </w:p>
                <w:bookmarkEnd w:id="177"/>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78"/>
                <w:p>
                  <w:pPr>
                    <w:spacing w:after="20"/>
                    <w:ind w:left="20"/>
                    <w:jc w:val="both"/>
                  </w:pPr>
                </w:p>
                <w:bookmarkEnd w:id="17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79"/>
                <w:p>
                  <w:pPr>
                    <w:spacing w:after="20"/>
                    <w:ind w:left="20"/>
                    <w:jc w:val="both"/>
                  </w:pPr>
                  <w:r>
                    <w:rPr>
                      <w:rFonts w:ascii="Times New Roman"/>
                      <w:b w:val="false"/>
                      <w:i w:val="false"/>
                      <w:color w:val="000000"/>
                      <w:sz w:val="20"/>
                    </w:rPr>
                    <w:t>
Признание свидетельства __________________</w:t>
                  </w:r>
                </w:p>
                <w:bookmarkEnd w:id="179"/>
                <w:p>
                  <w:pPr>
                    <w:spacing w:after="20"/>
                    <w:ind w:left="20"/>
                    <w:jc w:val="both"/>
                  </w:pPr>
                  <w:r>
                    <w:rPr>
                      <w:rFonts w:ascii="Times New Roman"/>
                      <w:b w:val="false"/>
                      <w:i w:val="false"/>
                      <w:color w:val="000000"/>
                      <w:sz w:val="20"/>
                    </w:rPr>
                    <w:t>
Срок действия ___________________________</w:t>
                  </w:r>
                </w:p>
              </w:tc>
            </w:tr>
          </w:tbl>
          <w:p/>
          <w:p>
            <w:pPr>
              <w:spacing w:after="0"/>
              <w:ind w:left="0"/>
              <w:jc w:val="both"/>
            </w:pPr>
            <w:r>
              <w:rPr>
                <w:rFonts w:ascii="Times New Roman"/>
                <w:b w:val="false"/>
                <w:i w:val="false"/>
                <w:color w:val="000000"/>
                <w:sz w:val="20"/>
              </w:rPr>
              <w:t>Фамилия, имя, отчество (при наличии), должность и подпись должностного лица уполномоченной организации, по выдаче свидетельств _______________________________________________ ______________</w:t>
            </w:r>
          </w:p>
          <w:p>
            <w:pPr>
              <w:spacing w:after="20"/>
              <w:ind w:left="20"/>
              <w:jc w:val="both"/>
            </w:pP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3" w:id="180"/>
    <w:p>
      <w:pPr>
        <w:spacing w:after="0"/>
        <w:ind w:left="0"/>
        <w:jc w:val="left"/>
      </w:pPr>
      <w:r>
        <w:rPr>
          <w:rFonts w:ascii="Times New Roman"/>
          <w:b/>
          <w:i w:val="false"/>
          <w:color w:val="000000"/>
        </w:rPr>
        <w:t xml:space="preserve"> Заявление для выдачи свидетельства бортинженера</w:t>
      </w:r>
      <w:r>
        <w:br/>
      </w:r>
      <w:r>
        <w:rPr>
          <w:rFonts w:ascii="Times New Roman"/>
          <w:b/>
          <w:i w:val="false"/>
          <w:color w:val="000000"/>
        </w:rPr>
        <w:t>(бортмеханика) или внесения квалификационной отметки</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1"/>
          <w:p>
            <w:pPr>
              <w:spacing w:after="20"/>
              <w:ind w:left="20"/>
              <w:jc w:val="both"/>
            </w:pPr>
            <w:r>
              <w:rPr>
                <w:rFonts w:ascii="Times New Roman"/>
                <w:b w:val="false"/>
                <w:i w:val="false"/>
                <w:color w:val="000000"/>
                <w:sz w:val="20"/>
              </w:rPr>
              <w:t>
Должность………………….. Имя ……………………. Фамилия……………………………</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(день, месяц, год) ………………</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Страна ………………………………………………………………</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Постоянный адрес …………………………………………………</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индекс…………………………………………………..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телефона………………………….Альтернативный номер телефона……………………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E-mail:…………………………… </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Почтовый индекс……………</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w:t>
            </w:r>
          </w:p>
          <w:p>
            <w:pPr>
              <w:spacing w:after="20"/>
              <w:ind w:left="20"/>
              <w:jc w:val="both"/>
            </w:pPr>
            <w:r>
              <w:rPr>
                <w:rFonts w:ascii="Times New Roman"/>
                <w:b w:val="false"/>
                <w:i w:val="false"/>
                <w:color w:val="000000"/>
                <w:sz w:val="20"/>
              </w:rPr>
              <w:t>
</w:t>
            </w:r>
            <w:r>
              <w:rPr>
                <w:rFonts w:ascii="Times New Roman"/>
                <w:b w:val="false"/>
                <w:i w:val="false"/>
                <w:color w:val="000000"/>
                <w:sz w:val="20"/>
              </w:rPr>
              <w:t>Согласен на использование сведений, составляющих охраняемую законом тайну, содержащихся в информационных системах согласно пункту 6 статьи 20 Закона Республики Казахстан "О государственных услугах"_____________ "____" _____________ 20 __ год</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Декларация заявителя (заполняется заявителем)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2"/>
          <w:p>
            <w:pPr>
              <w:spacing w:after="20"/>
              <w:ind w:left="20"/>
              <w:jc w:val="both"/>
            </w:pPr>
            <w:r>
              <w:rPr>
                <w:rFonts w:ascii="Times New Roman"/>
                <w:b w:val="false"/>
                <w:i w:val="false"/>
                <w:color w:val="000000"/>
                <w:sz w:val="20"/>
              </w:rPr>
              <w:t>
Настоящим я подаю заявление на включение..................................... . (тип воздушного судна) в квалификационную отметку о типе воздушного судна, полномочий бортинженера (бортмеханика) и прикладываю необходимые документы и мое свидетельство бортинженера (бортмеханика) (если имеется).</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Я подтверждаю, что данные, приведенные в этой форме верны.</w:t>
            </w:r>
          </w:p>
          <w:p>
            <w:pPr>
              <w:spacing w:after="20"/>
              <w:ind w:left="20"/>
              <w:jc w:val="both"/>
            </w:pPr>
            <w:r>
              <w:rPr>
                <w:rFonts w:ascii="Times New Roman"/>
                <w:b w:val="false"/>
                <w:i w:val="false"/>
                <w:color w:val="000000"/>
                <w:sz w:val="20"/>
              </w:rPr>
              <w:t>
Подпись заявителя ................................................ "____" _____________ 20 __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Медицинская пригодность (заполняется заявителем)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медицинского сертификата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медицинского осмотра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83"/>
          <w:p>
            <w:pPr>
              <w:spacing w:after="20"/>
              <w:ind w:left="20"/>
              <w:jc w:val="both"/>
            </w:pPr>
            <w:r>
              <w:rPr>
                <w:rFonts w:ascii="Times New Roman"/>
                <w:b w:val="false"/>
                <w:i w:val="false"/>
                <w:color w:val="000000"/>
                <w:sz w:val="20"/>
              </w:rPr>
              <w:t>
Только для уполномоченной организации</w:t>
            </w:r>
          </w:p>
          <w:bookmarkEnd w:id="183"/>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Проверка уровня теоретических знаний (заполняется экзаменатором)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84"/>
          <w:p>
            <w:pPr>
              <w:spacing w:after="20"/>
              <w:ind w:left="20"/>
              <w:jc w:val="both"/>
            </w:pPr>
            <w:r>
              <w:rPr>
                <w:rFonts w:ascii="Times New Roman"/>
                <w:b w:val="false"/>
                <w:i w:val="false"/>
                <w:color w:val="000000"/>
                <w:sz w:val="20"/>
              </w:rPr>
              <w:t>
Я, будучи лицом, должным образом назначенным уполномоченной организацией в письменной форме подписать проверку уровня теоретических знаний в отношении квалификационных отметок о воздушных судах, включенных в свидетельство бортинженера (бортмеханика), настоящим удостоверяю, что я удовлетворен тем, что ……… ...................................... завершил и прошел тест ...............................</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Для включения ............................................. .......... (тип самолета) в его свидетельство, и что заявитель компетентен выполнять функции бортинженера (бортмеханика) на этом воздушном судне.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 ............... Дата.......... ..................................................</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экзаменатора (заглавные буквы) .......................................... .......……………..</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Компания .......................................... ...................................................................................</w:t>
            </w:r>
          </w:p>
          <w:p>
            <w:pPr>
              <w:spacing w:after="20"/>
              <w:ind w:left="20"/>
              <w:jc w:val="both"/>
            </w:pPr>
            <w:r>
              <w:rPr>
                <w:rFonts w:ascii="Times New Roman"/>
                <w:b w:val="false"/>
                <w:i w:val="false"/>
                <w:color w:val="000000"/>
                <w:sz w:val="20"/>
              </w:rPr>
              <w:t>
Должность в компании ...............................................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Опыт полетов на типе воздушного судна, на который заявитель получает квалификационную отметку о типе воздушного судна (заполняется заявителем)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85"/>
                <w:p>
                  <w:pPr>
                    <w:spacing w:after="20"/>
                    <w:ind w:left="20"/>
                    <w:jc w:val="both"/>
                  </w:pPr>
                  <w:r>
                    <w:rPr>
                      <w:rFonts w:ascii="Times New Roman"/>
                      <w:b w:val="false"/>
                      <w:i w:val="false"/>
                      <w:color w:val="000000"/>
                      <w:sz w:val="20"/>
                    </w:rPr>
                    <w:t>
Опыт работы бортинженером (бортмеханика)</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(бортмехаником) в полете:</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(Минимум 50 часов на начальном</w:t>
                  </w:r>
                </w:p>
                <w:p>
                  <w:pPr>
                    <w:spacing w:after="20"/>
                    <w:ind w:left="20"/>
                    <w:jc w:val="both"/>
                  </w:pPr>
                  <w:r>
                    <w:rPr>
                      <w:rFonts w:ascii="Times New Roman"/>
                      <w:b w:val="false"/>
                      <w:i w:val="false"/>
                      <w:color w:val="000000"/>
                      <w:sz w:val="20"/>
                    </w:rPr>
                    <w:t>
</w:t>
                  </w:r>
                  <w:r>
                    <w:rPr>
                      <w:rFonts w:ascii="Times New Roman"/>
                      <w:b w:val="false"/>
                      <w:i w:val="false"/>
                      <w:color w:val="000000"/>
                      <w:sz w:val="20"/>
                    </w:rPr>
                    <w:t>типе 25 часов в дальнейшем)………….часов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Опыт работы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Утвержденном</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тренажере:</w:t>
                  </w:r>
                </w:p>
                <w:p>
                  <w:pPr>
                    <w:spacing w:after="20"/>
                    <w:ind w:left="20"/>
                    <w:jc w:val="both"/>
                  </w:pPr>
                  <w:r>
                    <w:rPr>
                      <w:rFonts w:ascii="Times New Roman"/>
                      <w:b w:val="false"/>
                      <w:i w:val="false"/>
                      <w:color w:val="000000"/>
                      <w:sz w:val="20"/>
                    </w:rPr>
                    <w:t>
(Максимум 50 часов на начальном типе 25 часов на последующих типах) ........ часов</w:t>
                  </w:r>
                </w:p>
              </w:tc>
            </w:tr>
          </w:tbl>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86"/>
                <w:p>
                  <w:pPr>
                    <w:spacing w:after="20"/>
                    <w:ind w:left="20"/>
                    <w:jc w:val="both"/>
                  </w:pPr>
                  <w:r>
                    <w:rPr>
                      <w:rFonts w:ascii="Times New Roman"/>
                      <w:b w:val="false"/>
                      <w:i w:val="false"/>
                      <w:color w:val="000000"/>
                      <w:sz w:val="20"/>
                    </w:rPr>
                    <w:t>
Минимальный</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Общий налет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На типе:</w:t>
                  </w:r>
                </w:p>
                <w:p>
                  <w:pPr>
                    <w:spacing w:after="20"/>
                    <w:ind w:left="20"/>
                    <w:jc w:val="both"/>
                  </w:pPr>
                  <w:r>
                    <w:rPr>
                      <w:rFonts w:ascii="Times New Roman"/>
                      <w:b w:val="false"/>
                      <w:i w:val="false"/>
                      <w:color w:val="000000"/>
                      <w:sz w:val="20"/>
                    </w:rPr>
                    <w:t>
</w:t>
                  </w:r>
                  <w:r>
                    <w:rPr>
                      <w:rFonts w:ascii="Times New Roman"/>
                      <w:b w:val="false"/>
                      <w:i w:val="false"/>
                      <w:color w:val="000000"/>
                      <w:sz w:val="20"/>
                    </w:rPr>
                    <w:t>100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Первоначально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50 часов</w:t>
                  </w:r>
                </w:p>
                <w:p>
                  <w:pPr>
                    <w:spacing w:after="20"/>
                    <w:ind w:left="20"/>
                    <w:jc w:val="both"/>
                  </w:pPr>
                  <w:r>
                    <w:rPr>
                      <w:rFonts w:ascii="Times New Roman"/>
                      <w:b w:val="false"/>
                      <w:i w:val="false"/>
                      <w:color w:val="000000"/>
                      <w:sz w:val="20"/>
                    </w:rPr>
                    <w:t>
Впоследствии</w:t>
                  </w:r>
                </w:p>
              </w:tc>
            </w:tr>
          </w:tbl>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Квалификационная проверка по типу воздушного судна (заполняется экзаменатором)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будучи лицом, должным образом, назначенным в письменной форме уполномоченной организацией на проверку уровня практических навыков на воздушном судне, настоящим удостоверяю, что на воздушном судне или утвержденном авиационным тренажере в группе инженеров заявитель выполнил удовлетворительно и без посторонней помощи в соответствии с изложенными условиями, процедуры проверки, действия или упражнения, против которых стоит моя подпись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теста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самолета или код тренажера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экзаменатора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Предполетный осмотр и подготовка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судовой документации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исправности оборудования и систем воздушных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 кабины экипажа и пассажирского салона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 оформление документации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Правильность использования листа контрольного осмотра и контрольной карты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параметров в процессе запуска и работе двигателей на малом газе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эксплуатации топливной системы, противообледенительная система, система кондиционирования воздуха, управления, торможения и гидросистемы воздушных судов перед выруливанием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Взаимодействия с членами экипажа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работу двигателей и систем самолета и выдерживание заданной скорости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неисправностей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Аварийные процедуры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умение выявлять отказы и неисправности и правильно оформить судовую документацию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ресурсами экипажа (CRM)</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Если в приведенном выше списке не содержится важная статья испытания для конкретного типа воздушного судна, этот элемент добавляется в свободную графу выше.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87"/>
          <w:p>
            <w:pPr>
              <w:spacing w:after="20"/>
              <w:ind w:left="20"/>
              <w:jc w:val="both"/>
            </w:pPr>
            <w:r>
              <w:rPr>
                <w:rFonts w:ascii="Times New Roman"/>
                <w:b w:val="false"/>
                <w:i w:val="false"/>
                <w:color w:val="000000"/>
                <w:sz w:val="20"/>
              </w:rPr>
              <w:t>
7. Разрешение уполномоченной организацией (заполняется уполномоченной организацией)</w:t>
            </w:r>
          </w:p>
          <w:bookmarkEnd w:id="187"/>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для заявки в порядке,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88"/>
                <w:p>
                  <w:pPr>
                    <w:spacing w:after="20"/>
                    <w:ind w:left="20"/>
                    <w:jc w:val="both"/>
                  </w:pPr>
                </w:p>
                <w:bookmarkEnd w:id="18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квалификационная отметка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89"/>
                <w:p>
                  <w:pPr>
                    <w:spacing w:after="20"/>
                    <w:ind w:left="20"/>
                    <w:jc w:val="both"/>
                  </w:pPr>
                </w:p>
                <w:bookmarkEnd w:id="18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90"/>
                <w:p>
                  <w:pPr>
                    <w:spacing w:after="20"/>
                    <w:ind w:left="20"/>
                    <w:jc w:val="both"/>
                  </w:pPr>
                </w:p>
                <w:bookmarkEnd w:id="19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признание свидетельства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91"/>
                <w:p>
                  <w:pPr>
                    <w:spacing w:after="20"/>
                    <w:ind w:left="20"/>
                    <w:jc w:val="both"/>
                  </w:pPr>
                </w:p>
                <w:bookmarkEnd w:id="191"/>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могут быть выданы.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92"/>
                <w:p>
                  <w:pPr>
                    <w:spacing w:after="20"/>
                    <w:ind w:left="20"/>
                    <w:jc w:val="both"/>
                  </w:pPr>
                </w:p>
                <w:bookmarkEnd w:id="19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отметка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93"/>
                <w:p>
                  <w:pPr>
                    <w:spacing w:after="20"/>
                    <w:ind w:left="20"/>
                    <w:jc w:val="both"/>
                  </w:pPr>
                </w:p>
                <w:bookmarkEnd w:id="193"/>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94"/>
                <w:p>
                  <w:pPr>
                    <w:spacing w:after="20"/>
                    <w:ind w:left="20"/>
                    <w:jc w:val="both"/>
                  </w:pPr>
                </w:p>
                <w:bookmarkEnd w:id="19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свидетельства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95"/>
                <w:p>
                  <w:pPr>
                    <w:spacing w:after="20"/>
                    <w:ind w:left="20"/>
                    <w:jc w:val="both"/>
                  </w:pPr>
                </w:p>
                <w:bookmarkEnd w:id="19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96"/>
                <w:p>
                  <w:pPr>
                    <w:spacing w:after="20"/>
                    <w:ind w:left="20"/>
                    <w:jc w:val="both"/>
                  </w:pPr>
                  <w:r>
                    <w:rPr>
                      <w:rFonts w:ascii="Times New Roman"/>
                      <w:b w:val="false"/>
                      <w:i w:val="false"/>
                      <w:color w:val="000000"/>
                      <w:sz w:val="20"/>
                    </w:rPr>
                    <w:t xml:space="preserve">
, которое выдается </w:t>
                  </w:r>
                </w:p>
                <w:bookmarkEnd w:id="196"/>
                <w:p>
                  <w:pPr>
                    <w:spacing w:after="20"/>
                    <w:ind w:left="20"/>
                    <w:jc w:val="both"/>
                  </w:pPr>
                  <w:r>
                    <w:rPr>
                      <w:rFonts w:ascii="Times New Roman"/>
                      <w:b w:val="false"/>
                      <w:i w:val="false"/>
                      <w:color w:val="000000"/>
                      <w:sz w:val="20"/>
                    </w:rPr>
                    <w:t>
______________________</w:t>
                  </w:r>
                </w:p>
              </w:tc>
            </w:tr>
          </w:tbl>
          <w:p/>
          <w:p>
            <w:pPr>
              <w:spacing w:after="0"/>
              <w:ind w:left="0"/>
              <w:jc w:val="both"/>
            </w:pPr>
            <w:r>
              <w:rPr>
                <w:rFonts w:ascii="Times New Roman"/>
                <w:b w:val="false"/>
                <w:i w:val="false"/>
                <w:color w:val="000000"/>
                <w:sz w:val="20"/>
              </w:rPr>
              <w:t>2. В заявке отсутствует следующая документация, и она будет возвращена заявителю</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Отсутствующая документация: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_____________________________________________________ 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наличии), должность и подпись должностного лица уполномоченной организации, проводившего проверку</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 ____________________</w:t>
            </w:r>
          </w:p>
          <w:p>
            <w:pPr>
              <w:spacing w:after="20"/>
              <w:ind w:left="20"/>
              <w:jc w:val="both"/>
            </w:pPr>
            <w:r>
              <w:rPr>
                <w:rFonts w:ascii="Times New Roman"/>
                <w:b w:val="false"/>
                <w:i w:val="false"/>
                <w:color w:val="000000"/>
                <w:sz w:val="20"/>
              </w:rPr>
              <w:t>(Фамилия, имя, отчество (при наличии) и должность)                     (подпись)</w:t>
            </w:r>
          </w:p>
          <w:p>
            <w:pPr>
              <w:spacing w:after="20"/>
              <w:ind w:left="20"/>
              <w:jc w:val="both"/>
            </w:pPr>
            <w:r>
              <w:rPr>
                <w:rFonts w:ascii="Times New Roman"/>
                <w:b w:val="false"/>
                <w:i w:val="false"/>
                <w:color w:val="000000"/>
                <w:sz w:val="20"/>
              </w:rPr>
              <w:t>
"____" _____________ 20 __ год</w:t>
            </w: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Выдача уполномоченной организацией (заполняется уполномоченной организацией)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97"/>
          <w:p>
            <w:pPr>
              <w:spacing w:after="20"/>
              <w:ind w:left="20"/>
              <w:jc w:val="both"/>
            </w:pPr>
            <w:r>
              <w:rPr>
                <w:rFonts w:ascii="Times New Roman"/>
                <w:b w:val="false"/>
                <w:i w:val="false"/>
                <w:color w:val="000000"/>
                <w:sz w:val="20"/>
              </w:rPr>
              <w:t>
Выдано:</w:t>
            </w:r>
          </w:p>
          <w:bookmarkEnd w:id="197"/>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98"/>
                <w:p>
                  <w:pPr>
                    <w:spacing w:after="20"/>
                    <w:ind w:left="20"/>
                    <w:jc w:val="both"/>
                  </w:pPr>
                </w:p>
                <w:bookmarkEnd w:id="19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99"/>
                <w:p>
                  <w:pPr>
                    <w:spacing w:after="20"/>
                    <w:ind w:left="20"/>
                    <w:jc w:val="both"/>
                  </w:pPr>
                  <w:r>
                    <w:rPr>
                      <w:rFonts w:ascii="Times New Roman"/>
                      <w:b w:val="false"/>
                      <w:i w:val="false"/>
                      <w:color w:val="000000"/>
                      <w:sz w:val="20"/>
                    </w:rPr>
                    <w:t>
Свидетельство __________________</w:t>
                  </w:r>
                </w:p>
                <w:bookmarkEnd w:id="199"/>
                <w:p>
                  <w:pPr>
                    <w:spacing w:after="20"/>
                    <w:ind w:left="20"/>
                    <w:jc w:val="both"/>
                  </w:pPr>
                  <w:r>
                    <w:rPr>
                      <w:rFonts w:ascii="Times New Roman"/>
                      <w:b w:val="false"/>
                      <w:i w:val="false"/>
                      <w:color w:val="000000"/>
                      <w:sz w:val="20"/>
                    </w:rPr>
                    <w:t>
Дата истечения срока действия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00"/>
                <w:p>
                  <w:pPr>
                    <w:spacing w:after="20"/>
                    <w:ind w:left="20"/>
                    <w:jc w:val="both"/>
                  </w:pPr>
                </w:p>
                <w:bookmarkEnd w:id="200"/>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01"/>
                <w:p>
                  <w:pPr>
                    <w:spacing w:after="20"/>
                    <w:ind w:left="20"/>
                    <w:jc w:val="both"/>
                  </w:pPr>
                  <w:r>
                    <w:rPr>
                      <w:rFonts w:ascii="Times New Roman"/>
                      <w:b w:val="false"/>
                      <w:i w:val="false"/>
                      <w:color w:val="000000"/>
                      <w:sz w:val="20"/>
                    </w:rPr>
                    <w:t>
Квалификационная отметка______________</w:t>
                  </w:r>
                </w:p>
                <w:bookmarkEnd w:id="201"/>
                <w:p>
                  <w:pPr>
                    <w:spacing w:after="20"/>
                    <w:ind w:left="20"/>
                    <w:jc w:val="both"/>
                  </w:pPr>
                  <w:r>
                    <w:rPr>
                      <w:rFonts w:ascii="Times New Roman"/>
                      <w:b w:val="false"/>
                      <w:i w:val="false"/>
                      <w:color w:val="000000"/>
                      <w:sz w:val="20"/>
                    </w:rPr>
                    <w:t>
Дата истечения срока действия 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02"/>
                <w:p>
                  <w:pPr>
                    <w:spacing w:after="20"/>
                    <w:ind w:left="20"/>
                    <w:jc w:val="both"/>
                  </w:pPr>
                  <w:r>
                    <w:rPr>
                      <w:rFonts w:ascii="Times New Roman"/>
                      <w:b w:val="false"/>
                      <w:i w:val="false"/>
                      <w:color w:val="000000"/>
                      <w:sz w:val="20"/>
                    </w:rPr>
                    <w:t>
</w:t>
                  </w:r>
                </w:p>
                <w:bookmarkEnd w:id="202"/>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03"/>
                <w:p>
                  <w:pPr>
                    <w:spacing w:after="20"/>
                    <w:ind w:left="20"/>
                    <w:jc w:val="both"/>
                  </w:pPr>
                  <w:r>
                    <w:rPr>
                      <w:rFonts w:ascii="Times New Roman"/>
                      <w:b w:val="false"/>
                      <w:i w:val="false"/>
                      <w:color w:val="000000"/>
                      <w:sz w:val="20"/>
                    </w:rPr>
                    <w:t>
Разрешение ____________________________</w:t>
                  </w:r>
                </w:p>
                <w:bookmarkEnd w:id="203"/>
                <w:p>
                  <w:pPr>
                    <w:spacing w:after="20"/>
                    <w:ind w:left="20"/>
                    <w:jc w:val="both"/>
                  </w:pPr>
                  <w:r>
                    <w:rPr>
                      <w:rFonts w:ascii="Times New Roman"/>
                      <w:b w:val="false"/>
                      <w:i w:val="false"/>
                      <w:color w:val="000000"/>
                      <w:sz w:val="20"/>
                    </w:rPr>
                    <w:t>
Дата истечения срока действия 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04"/>
                <w:p>
                  <w:pPr>
                    <w:spacing w:after="20"/>
                    <w:ind w:left="20"/>
                    <w:jc w:val="both"/>
                  </w:pPr>
                </w:p>
                <w:bookmarkEnd w:id="204"/>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05"/>
                <w:p>
                  <w:pPr>
                    <w:spacing w:after="20"/>
                    <w:ind w:left="20"/>
                    <w:jc w:val="both"/>
                  </w:pPr>
                  <w:r>
                    <w:rPr>
                      <w:rFonts w:ascii="Times New Roman"/>
                      <w:b w:val="false"/>
                      <w:i w:val="false"/>
                      <w:color w:val="000000"/>
                      <w:sz w:val="20"/>
                    </w:rPr>
                    <w:t>
Признание свидетельства _____________________</w:t>
                  </w:r>
                </w:p>
                <w:bookmarkEnd w:id="205"/>
                <w:p>
                  <w:pPr>
                    <w:spacing w:after="20"/>
                    <w:ind w:left="20"/>
                    <w:jc w:val="both"/>
                  </w:pPr>
                  <w:r>
                    <w:rPr>
                      <w:rFonts w:ascii="Times New Roman"/>
                      <w:b w:val="false"/>
                      <w:i w:val="false"/>
                      <w:color w:val="000000"/>
                      <w:sz w:val="20"/>
                    </w:rPr>
                    <w:t>
Срок действия __________________</w:t>
                  </w:r>
                </w:p>
              </w:tc>
            </w:tr>
          </w:tbl>
          <w:p/>
          <w:p>
            <w:pPr>
              <w:spacing w:after="0"/>
              <w:ind w:left="0"/>
              <w:jc w:val="both"/>
            </w:pPr>
            <w:r>
              <w:rPr>
                <w:rFonts w:ascii="Times New Roman"/>
                <w:b w:val="false"/>
                <w:i w:val="false"/>
                <w:color w:val="000000"/>
                <w:sz w:val="20"/>
              </w:rPr>
              <w:t>_______________________________ ___________________________________________</w:t>
            </w:r>
          </w:p>
          <w:p>
            <w:pPr>
              <w:spacing w:after="20"/>
              <w:ind w:left="20"/>
              <w:jc w:val="both"/>
            </w:pPr>
          </w:p>
          <w:p>
            <w:pPr>
              <w:spacing w:after="20"/>
              <w:ind w:left="20"/>
              <w:jc w:val="both"/>
            </w:pPr>
            <w:r>
              <w:rPr>
                <w:rFonts w:ascii="Times New Roman"/>
                <w:b w:val="false"/>
                <w:i w:val="false"/>
                <w:color w:val="000000"/>
                <w:sz w:val="20"/>
              </w:rPr>
              <w:t>(Фамилия, имя, отчество (при наличии) (подпись) уполномоченного лица) и должность</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w:t>
            </w:r>
            <w:r>
              <w:rPr>
                <w:rFonts w:ascii="Times New Roman"/>
                <w:b w:val="false"/>
                <w:i w:val="false"/>
                <w:color w:val="000000"/>
                <w:sz w:val="20"/>
              </w:rPr>
              <w:t xml:space="preserve"> оказанию государственной</w:t>
            </w:r>
            <w:r>
              <w:br/>
            </w:r>
            <w:r>
              <w:rPr>
                <w:rFonts w:ascii="Times New Roman"/>
                <w:b w:val="false"/>
                <w:i w:val="false"/>
                <w:color w:val="000000"/>
                <w:sz w:val="20"/>
              </w:rPr>
              <w:t>услуги</w:t>
            </w:r>
            <w:r>
              <w:rPr>
                <w:rFonts w:ascii="Times New Roman"/>
                <w:b w:val="false"/>
                <w:i w:val="false"/>
                <w:color w:val="000000"/>
                <w:sz w:val="20"/>
              </w:rPr>
              <w:t xml:space="preserve">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2" w:id="206"/>
    <w:p>
      <w:pPr>
        <w:spacing w:after="0"/>
        <w:ind w:left="0"/>
        <w:jc w:val="left"/>
      </w:pPr>
      <w:r>
        <w:rPr>
          <w:rFonts w:ascii="Times New Roman"/>
          <w:b/>
          <w:i w:val="false"/>
          <w:color w:val="000000"/>
        </w:rPr>
        <w:t xml:space="preserve"> Акт проверки уровня квалификации для пилотов самолета</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проверки уровня квалификации для владельцев свидетельств пилота многочленного экипажа/линейного пилота, квалификационных отметок по типу и классу, а также проверка уровня квалификации по приборам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07"/>
          <w:p>
            <w:pPr>
              <w:spacing w:after="20"/>
              <w:ind w:left="20"/>
              <w:jc w:val="both"/>
            </w:pPr>
            <w:r>
              <w:rPr>
                <w:rFonts w:ascii="Times New Roman"/>
                <w:b w:val="false"/>
                <w:i w:val="false"/>
                <w:color w:val="000000"/>
                <w:sz w:val="20"/>
              </w:rPr>
              <w:t xml:space="preserve">
LPC/Skill Test Form (Proficiency Check Form) </w:t>
            </w:r>
          </w:p>
          <w:bookmarkEnd w:id="207"/>
          <w:p>
            <w:pPr>
              <w:spacing w:after="20"/>
              <w:ind w:left="20"/>
              <w:jc w:val="both"/>
            </w:pPr>
            <w:r>
              <w:rPr>
                <w:rFonts w:ascii="Times New Roman"/>
                <w:b w:val="false"/>
                <w:i w:val="false"/>
                <w:color w:val="000000"/>
                <w:sz w:val="20"/>
              </w:rPr>
              <w:t>
for MPL, ATPL, Type and Class Ratings, and Proficiency check for IRs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08"/>
          <w:p>
            <w:pPr>
              <w:spacing w:after="20"/>
              <w:ind w:left="20"/>
              <w:jc w:val="both"/>
            </w:pPr>
            <w:r>
              <w:rPr>
                <w:rFonts w:ascii="Times New Roman"/>
                <w:b w:val="false"/>
                <w:i w:val="false"/>
                <w:color w:val="000000"/>
                <w:sz w:val="20"/>
              </w:rPr>
              <w:t>
Персональные данные заявителя</w:t>
            </w:r>
          </w:p>
          <w:bookmarkEnd w:id="208"/>
          <w:p>
            <w:pPr>
              <w:spacing w:after="20"/>
              <w:ind w:left="20"/>
              <w:jc w:val="both"/>
            </w:pPr>
            <w:r>
              <w:rPr>
                <w:rFonts w:ascii="Times New Roman"/>
                <w:b w:val="false"/>
                <w:i w:val="false"/>
                <w:color w:val="000000"/>
                <w:sz w:val="20"/>
              </w:rPr>
              <w:t>
(заполнять ПЕЧАТНЫМИ БУКВАМИ)/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09"/>
          <w:p>
            <w:pPr>
              <w:spacing w:after="20"/>
              <w:ind w:left="20"/>
              <w:jc w:val="both"/>
            </w:pPr>
            <w:r>
              <w:rPr>
                <w:rFonts w:ascii="Times New Roman"/>
                <w:b w:val="false"/>
                <w:i w:val="false"/>
                <w:color w:val="000000"/>
                <w:sz w:val="20"/>
              </w:rPr>
              <w:t xml:space="preserve">
 Applicant's Personal Particulars </w:t>
            </w:r>
          </w:p>
          <w:bookmarkEnd w:id="209"/>
          <w:p>
            <w:pPr>
              <w:spacing w:after="20"/>
              <w:ind w:left="20"/>
              <w:jc w:val="both"/>
            </w:pPr>
            <w:r>
              <w:rPr>
                <w:rFonts w:ascii="Times New Roman"/>
                <w:b w:val="false"/>
                <w:i w:val="false"/>
                <w:color w:val="000000"/>
                <w:sz w:val="20"/>
              </w:rPr>
              <w:t>
(BLOCK CAPITALS)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 Заявителя/Applicant`s Name, First Name:</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10"/>
          <w:p>
            <w:pPr>
              <w:spacing w:after="20"/>
              <w:ind w:left="20"/>
              <w:jc w:val="both"/>
            </w:pPr>
            <w:r>
              <w:rPr>
                <w:rFonts w:ascii="Times New Roman"/>
                <w:b w:val="false"/>
                <w:i w:val="false"/>
                <w:color w:val="000000"/>
                <w:sz w:val="20"/>
              </w:rPr>
              <w:t>
Дата рождения:/</w:t>
            </w:r>
          </w:p>
          <w:bookmarkEnd w:id="210"/>
          <w:p>
            <w:pPr>
              <w:spacing w:after="20"/>
              <w:ind w:left="20"/>
              <w:jc w:val="both"/>
            </w:pPr>
            <w:r>
              <w:rPr>
                <w:rFonts w:ascii="Times New Roman"/>
                <w:b w:val="false"/>
                <w:i w:val="false"/>
                <w:color w:val="000000"/>
                <w:sz w:val="20"/>
              </w:rPr>
              <w:t>
Date of birth: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11"/>
          <w:p>
            <w:pPr>
              <w:spacing w:after="20"/>
              <w:ind w:left="20"/>
              <w:jc w:val="both"/>
            </w:pPr>
            <w:r>
              <w:rPr>
                <w:rFonts w:ascii="Times New Roman"/>
                <w:b w:val="false"/>
                <w:i w:val="false"/>
                <w:color w:val="000000"/>
                <w:sz w:val="20"/>
              </w:rPr>
              <w:t>
Вид свидетельства и номер:/</w:t>
            </w:r>
          </w:p>
          <w:bookmarkEnd w:id="211"/>
          <w:p>
            <w:pPr>
              <w:spacing w:after="20"/>
              <w:ind w:left="20"/>
              <w:jc w:val="both"/>
            </w:pPr>
            <w:r>
              <w:rPr>
                <w:rFonts w:ascii="Times New Roman"/>
                <w:b w:val="false"/>
                <w:i w:val="false"/>
                <w:color w:val="000000"/>
                <w:sz w:val="20"/>
              </w:rPr>
              <w:t>
Licence Type &amp; Number:</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12"/>
          <w:p>
            <w:pPr>
              <w:spacing w:after="20"/>
              <w:ind w:left="20"/>
              <w:jc w:val="both"/>
            </w:pPr>
            <w:r>
              <w:rPr>
                <w:rFonts w:ascii="Times New Roman"/>
                <w:b w:val="false"/>
                <w:i w:val="false"/>
                <w:color w:val="000000"/>
                <w:sz w:val="20"/>
              </w:rPr>
              <w:t>
Выдан авиационной властью:/</w:t>
            </w:r>
          </w:p>
          <w:bookmarkEnd w:id="212"/>
          <w:p>
            <w:pPr>
              <w:spacing w:after="20"/>
              <w:ind w:left="20"/>
              <w:jc w:val="both"/>
            </w:pPr>
            <w:r>
              <w:rPr>
                <w:rFonts w:ascii="Times New Roman"/>
                <w:b w:val="false"/>
                <w:i w:val="false"/>
                <w:color w:val="000000"/>
                <w:sz w:val="20"/>
              </w:rPr>
              <w:t>
Issuing Authority: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13"/>
          <w:p>
            <w:pPr>
              <w:spacing w:after="20"/>
              <w:ind w:left="20"/>
              <w:jc w:val="both"/>
            </w:pPr>
            <w:r>
              <w:rPr>
                <w:rFonts w:ascii="Times New Roman"/>
                <w:b w:val="false"/>
                <w:i w:val="false"/>
                <w:color w:val="000000"/>
                <w:sz w:val="20"/>
              </w:rPr>
              <w:t>
Дата выдачи:/</w:t>
            </w:r>
          </w:p>
          <w:bookmarkEnd w:id="213"/>
          <w:p>
            <w:pPr>
              <w:spacing w:after="20"/>
              <w:ind w:left="20"/>
              <w:jc w:val="both"/>
            </w:pPr>
            <w:r>
              <w:rPr>
                <w:rFonts w:ascii="Times New Roman"/>
                <w:b w:val="false"/>
                <w:i w:val="false"/>
                <w:color w:val="000000"/>
                <w:sz w:val="20"/>
              </w:rPr>
              <w:t>
Date of Issue: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14"/>
          <w:p>
            <w:pPr>
              <w:spacing w:after="20"/>
              <w:ind w:left="20"/>
              <w:jc w:val="both"/>
            </w:pPr>
            <w:r>
              <w:rPr>
                <w:rFonts w:ascii="Times New Roman"/>
                <w:b w:val="false"/>
                <w:i w:val="false"/>
                <w:color w:val="000000"/>
                <w:sz w:val="20"/>
              </w:rPr>
              <w:t>
Рейтинг:/</w:t>
            </w:r>
          </w:p>
          <w:bookmarkEnd w:id="214"/>
          <w:p>
            <w:pPr>
              <w:spacing w:after="20"/>
              <w:ind w:left="20"/>
              <w:jc w:val="both"/>
            </w:pPr>
            <w:r>
              <w:rPr>
                <w:rFonts w:ascii="Times New Roman"/>
                <w:b w:val="false"/>
                <w:i w:val="false"/>
                <w:color w:val="000000"/>
                <w:sz w:val="20"/>
              </w:rPr>
              <w:t>
Rating held:</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15"/>
          <w:p>
            <w:pPr>
              <w:spacing w:after="20"/>
              <w:ind w:left="20"/>
              <w:jc w:val="both"/>
            </w:pPr>
            <w:r>
              <w:rPr>
                <w:rFonts w:ascii="Times New Roman"/>
                <w:b w:val="false"/>
                <w:i w:val="false"/>
                <w:color w:val="000000"/>
                <w:sz w:val="20"/>
              </w:rPr>
              <w:t>
Действителен до:/</w:t>
            </w:r>
          </w:p>
          <w:bookmarkEnd w:id="215"/>
          <w:p>
            <w:pPr>
              <w:spacing w:after="20"/>
              <w:ind w:left="20"/>
              <w:jc w:val="both"/>
            </w:pPr>
            <w:r>
              <w:rPr>
                <w:rFonts w:ascii="Times New Roman"/>
                <w:b w:val="false"/>
                <w:i w:val="false"/>
                <w:color w:val="000000"/>
                <w:sz w:val="20"/>
              </w:rPr>
              <w:t>
Rating valid until:</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16"/>
          <w:p>
            <w:pPr>
              <w:spacing w:after="20"/>
              <w:ind w:left="20"/>
              <w:jc w:val="both"/>
            </w:pPr>
            <w:r>
              <w:rPr>
                <w:rFonts w:ascii="Times New Roman"/>
                <w:b w:val="false"/>
                <w:i w:val="false"/>
                <w:color w:val="000000"/>
                <w:sz w:val="20"/>
              </w:rPr>
              <w:t>
Общий налет часов:/</w:t>
            </w:r>
          </w:p>
          <w:bookmarkEnd w:id="216"/>
          <w:p>
            <w:pPr>
              <w:spacing w:after="20"/>
              <w:ind w:left="20"/>
              <w:jc w:val="both"/>
            </w:pPr>
            <w:r>
              <w:rPr>
                <w:rFonts w:ascii="Times New Roman"/>
                <w:b w:val="false"/>
                <w:i w:val="false"/>
                <w:color w:val="000000"/>
                <w:sz w:val="20"/>
              </w:rPr>
              <w:t>
Total flight hours: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17"/>
          <w:p>
            <w:pPr>
              <w:spacing w:after="20"/>
              <w:ind w:left="20"/>
              <w:jc w:val="both"/>
            </w:pPr>
            <w:r>
              <w:rPr>
                <w:rFonts w:ascii="Times New Roman"/>
                <w:b w:val="false"/>
                <w:i w:val="false"/>
                <w:color w:val="000000"/>
                <w:sz w:val="20"/>
              </w:rPr>
              <w:t>
Подпись пилота:/</w:t>
            </w:r>
          </w:p>
          <w:bookmarkEnd w:id="217"/>
          <w:p>
            <w:pPr>
              <w:spacing w:after="20"/>
              <w:ind w:left="20"/>
              <w:jc w:val="both"/>
            </w:pPr>
            <w:r>
              <w:rPr>
                <w:rFonts w:ascii="Times New Roman"/>
                <w:b w:val="false"/>
                <w:i w:val="false"/>
                <w:color w:val="000000"/>
                <w:sz w:val="20"/>
              </w:rPr>
              <w:t>
Pilot’s Signature: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18"/>
          <w:p>
            <w:pPr>
              <w:spacing w:after="20"/>
              <w:ind w:left="20"/>
              <w:jc w:val="both"/>
            </w:pPr>
            <w:r>
              <w:rPr>
                <w:rFonts w:ascii="Times New Roman"/>
                <w:b w:val="false"/>
                <w:i w:val="false"/>
                <w:color w:val="000000"/>
                <w:sz w:val="20"/>
              </w:rPr>
              <w:t>
Адрес проживания:/</w:t>
            </w:r>
          </w:p>
          <w:bookmarkEnd w:id="218"/>
          <w:p>
            <w:pPr>
              <w:spacing w:after="20"/>
              <w:ind w:left="20"/>
              <w:jc w:val="both"/>
            </w:pPr>
            <w:r>
              <w:rPr>
                <w:rFonts w:ascii="Times New Roman"/>
                <w:b w:val="false"/>
                <w:i w:val="false"/>
                <w:color w:val="000000"/>
                <w:sz w:val="20"/>
              </w:rPr>
              <w:t>
Address:</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Фамилия другого (сопровождающего) пилота:/Other Pilot’s Name:</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уровня квалификации/Proficiency Check</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19"/>
          <w:p>
            <w:pPr>
              <w:spacing w:after="20"/>
              <w:ind w:left="20"/>
              <w:jc w:val="both"/>
            </w:pPr>
            <w:r>
              <w:rPr>
                <w:rFonts w:ascii="Times New Roman"/>
                <w:b w:val="false"/>
                <w:i w:val="false"/>
                <w:color w:val="000000"/>
                <w:sz w:val="20"/>
              </w:rPr>
              <w:t>
*Командир/</w:t>
            </w:r>
          </w:p>
          <w:bookmarkEnd w:id="219"/>
          <w:p>
            <w:pPr>
              <w:spacing w:after="20"/>
              <w:ind w:left="20"/>
              <w:jc w:val="both"/>
            </w:pPr>
            <w:r>
              <w:rPr>
                <w:rFonts w:ascii="Times New Roman"/>
                <w:b w:val="false"/>
                <w:i w:val="false"/>
                <w:color w:val="000000"/>
                <w:sz w:val="20"/>
              </w:rPr>
              <w:t>
PIC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20"/>
          <w:p>
            <w:pPr>
              <w:spacing w:after="20"/>
              <w:ind w:left="20"/>
              <w:jc w:val="both"/>
            </w:pPr>
            <w:r>
              <w:rPr>
                <w:rFonts w:ascii="Times New Roman"/>
                <w:b w:val="false"/>
                <w:i w:val="false"/>
                <w:color w:val="000000"/>
                <w:sz w:val="20"/>
              </w:rPr>
              <w:t>
*Второй пилот/</w:t>
            </w:r>
          </w:p>
          <w:bookmarkEnd w:id="220"/>
          <w:p>
            <w:pPr>
              <w:spacing w:after="20"/>
              <w:ind w:left="20"/>
              <w:jc w:val="both"/>
            </w:pPr>
            <w:r>
              <w:rPr>
                <w:rFonts w:ascii="Times New Roman"/>
                <w:b w:val="false"/>
                <w:i w:val="false"/>
                <w:color w:val="000000"/>
                <w:sz w:val="20"/>
              </w:rPr>
              <w:t>
FO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21"/>
          <w:p>
            <w:pPr>
              <w:spacing w:after="20"/>
              <w:ind w:left="20"/>
              <w:jc w:val="both"/>
            </w:pPr>
            <w:r>
              <w:rPr>
                <w:rFonts w:ascii="Times New Roman"/>
                <w:b w:val="false"/>
                <w:i w:val="false"/>
                <w:color w:val="000000"/>
                <w:sz w:val="20"/>
              </w:rPr>
              <w:t>
*Инструктор/</w:t>
            </w:r>
          </w:p>
          <w:bookmarkEnd w:id="221"/>
          <w:p>
            <w:pPr>
              <w:spacing w:after="20"/>
              <w:ind w:left="20"/>
              <w:jc w:val="both"/>
            </w:pPr>
            <w:r>
              <w:rPr>
                <w:rFonts w:ascii="Times New Roman"/>
                <w:b w:val="false"/>
                <w:i w:val="false"/>
                <w:color w:val="000000"/>
                <w:sz w:val="20"/>
              </w:rPr>
              <w:t>
TRI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Раздел/Section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22"/>
          <w:p>
            <w:pPr>
              <w:spacing w:after="20"/>
              <w:ind w:left="20"/>
              <w:jc w:val="both"/>
            </w:pPr>
            <w:r>
              <w:rPr>
                <w:rFonts w:ascii="Times New Roman"/>
                <w:b w:val="false"/>
                <w:i w:val="false"/>
                <w:color w:val="000000"/>
                <w:sz w:val="20"/>
              </w:rPr>
              <w:t>
Количество незачетов/</w:t>
            </w:r>
          </w:p>
          <w:bookmarkEnd w:id="222"/>
          <w:p>
            <w:pPr>
              <w:spacing w:after="20"/>
              <w:ind w:left="20"/>
              <w:jc w:val="both"/>
            </w:pPr>
            <w:r>
              <w:rPr>
                <w:rFonts w:ascii="Times New Roman"/>
                <w:b w:val="false"/>
                <w:i w:val="false"/>
                <w:color w:val="000000"/>
                <w:sz w:val="20"/>
              </w:rPr>
              <w:t>
Amount of failed items: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23"/>
          <w:p>
            <w:pPr>
              <w:spacing w:after="20"/>
              <w:ind w:left="20"/>
              <w:jc w:val="both"/>
            </w:pPr>
            <w:r>
              <w:rPr>
                <w:rFonts w:ascii="Times New Roman"/>
                <w:b w:val="false"/>
                <w:i w:val="false"/>
                <w:color w:val="000000"/>
                <w:sz w:val="20"/>
              </w:rPr>
              <w:t>
Результат проверки уровня квалификации/</w:t>
            </w:r>
          </w:p>
          <w:bookmarkEnd w:id="223"/>
          <w:p>
            <w:pPr>
              <w:spacing w:after="20"/>
              <w:ind w:left="20"/>
              <w:jc w:val="both"/>
            </w:pPr>
            <w:r>
              <w:rPr>
                <w:rFonts w:ascii="Times New Roman"/>
                <w:b w:val="false"/>
                <w:i w:val="false"/>
                <w:color w:val="000000"/>
                <w:sz w:val="20"/>
              </w:rPr>
              <w:t>
Result of Proficiency Check</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24"/>
          <w:p>
            <w:pPr>
              <w:spacing w:after="20"/>
              <w:ind w:left="20"/>
              <w:jc w:val="both"/>
            </w:pPr>
            <w:r>
              <w:rPr>
                <w:rFonts w:ascii="Times New Roman"/>
                <w:b w:val="false"/>
                <w:i w:val="false"/>
                <w:color w:val="000000"/>
                <w:sz w:val="20"/>
              </w:rPr>
              <w:t>
□ прошел/</w:t>
            </w:r>
          </w:p>
          <w:bookmarkEnd w:id="224"/>
          <w:p>
            <w:pPr>
              <w:spacing w:after="20"/>
              <w:ind w:left="20"/>
              <w:jc w:val="both"/>
            </w:pPr>
            <w:r>
              <w:rPr>
                <w:rFonts w:ascii="Times New Roman"/>
                <w:b w:val="false"/>
                <w:i w:val="false"/>
                <w:color w:val="000000"/>
                <w:sz w:val="20"/>
              </w:rPr>
              <w:t>
pass*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25"/>
          <w:p>
            <w:pPr>
              <w:spacing w:after="20"/>
              <w:ind w:left="20"/>
              <w:jc w:val="both"/>
            </w:pPr>
            <w:r>
              <w:rPr>
                <w:rFonts w:ascii="Times New Roman"/>
                <w:b w:val="false"/>
                <w:i w:val="false"/>
                <w:color w:val="000000"/>
                <w:sz w:val="20"/>
              </w:rPr>
              <w:t>
□частично прошел/</w:t>
            </w:r>
          </w:p>
          <w:bookmarkEnd w:id="225"/>
          <w:p>
            <w:pPr>
              <w:spacing w:after="20"/>
              <w:ind w:left="20"/>
              <w:jc w:val="both"/>
            </w:pPr>
            <w:r>
              <w:rPr>
                <w:rFonts w:ascii="Times New Roman"/>
                <w:b w:val="false"/>
                <w:i w:val="false"/>
                <w:color w:val="000000"/>
                <w:sz w:val="20"/>
              </w:rPr>
              <w:t>
partial pass*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26"/>
          <w:p>
            <w:pPr>
              <w:spacing w:after="20"/>
              <w:ind w:left="20"/>
              <w:jc w:val="both"/>
            </w:pPr>
            <w:r>
              <w:rPr>
                <w:rFonts w:ascii="Times New Roman"/>
                <w:b w:val="false"/>
                <w:i w:val="false"/>
                <w:color w:val="000000"/>
                <w:sz w:val="20"/>
              </w:rPr>
              <w:t>
□ не прошел/</w:t>
            </w:r>
          </w:p>
          <w:bookmarkEnd w:id="226"/>
          <w:p>
            <w:pPr>
              <w:spacing w:after="20"/>
              <w:ind w:left="20"/>
              <w:jc w:val="both"/>
            </w:pPr>
            <w:r>
              <w:rPr>
                <w:rFonts w:ascii="Times New Roman"/>
                <w:b w:val="false"/>
                <w:i w:val="false"/>
                <w:color w:val="000000"/>
                <w:sz w:val="20"/>
              </w:rPr>
              <w:t>
fail*</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проверки уровня квалификации обновлен следующий рейтинг/As a result of the proficiency check the following rating(s) has been revalidated:</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27"/>
          <w:p>
            <w:pPr>
              <w:spacing w:after="20"/>
              <w:ind w:left="20"/>
              <w:jc w:val="both"/>
            </w:pPr>
            <w:r>
              <w:rPr>
                <w:rFonts w:ascii="Times New Roman"/>
                <w:b w:val="false"/>
                <w:i w:val="false"/>
                <w:color w:val="000000"/>
                <w:sz w:val="20"/>
              </w:rPr>
              <w:t>
Действителен до/</w:t>
            </w:r>
          </w:p>
          <w:bookmarkEnd w:id="227"/>
          <w:p>
            <w:pPr>
              <w:spacing w:after="20"/>
              <w:ind w:left="20"/>
              <w:jc w:val="both"/>
            </w:pPr>
            <w:r>
              <w:rPr>
                <w:rFonts w:ascii="Times New Roman"/>
                <w:b w:val="false"/>
                <w:i w:val="false"/>
                <w:color w:val="000000"/>
                <w:sz w:val="20"/>
              </w:rPr>
              <w:t>
valid until:</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28"/>
          <w:p>
            <w:pPr>
              <w:spacing w:after="20"/>
              <w:ind w:left="20"/>
              <w:jc w:val="both"/>
            </w:pPr>
            <w:r>
              <w:rPr>
                <w:rFonts w:ascii="Times New Roman"/>
                <w:b w:val="false"/>
                <w:i w:val="false"/>
                <w:color w:val="000000"/>
                <w:sz w:val="20"/>
              </w:rPr>
              <w:t>
 </w:t>
            </w:r>
          </w:p>
          <w:bookmarkEnd w:id="228"/>
          <w:p>
            <w:pPr>
              <w:spacing w:after="20"/>
              <w:ind w:left="20"/>
              <w:jc w:val="both"/>
            </w:pPr>
            <w:r>
              <w:rPr>
                <w:rFonts w:ascii="Times New Roman"/>
                <w:b w:val="false"/>
                <w:i w:val="false"/>
                <w:color w:val="000000"/>
                <w:sz w:val="20"/>
              </w:rPr>
              <w:t>
□ По прибору/IR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/Aircraft type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29"/>
          <w:p>
            <w:pPr>
              <w:spacing w:after="20"/>
              <w:ind w:left="20"/>
              <w:jc w:val="both"/>
            </w:pPr>
            <w:r>
              <w:rPr>
                <w:rFonts w:ascii="Times New Roman"/>
                <w:b w:val="false"/>
                <w:i w:val="false"/>
                <w:color w:val="000000"/>
                <w:sz w:val="20"/>
              </w:rPr>
              <w:t>
Минимум 10 секторов по маршруту в течение последних 12 месяцев в качестве пилота соответствующего вида воздушного судна или один сектор по маршруту с экзаменатором):* /At least 10 route sectors within the last 12 months as a pilot of the relevant type of aeroplane or one route sector accompanied by an examiner): *</w:t>
            </w:r>
          </w:p>
          <w:bookmarkEnd w:id="229"/>
          <w:p>
            <w:pPr>
              <w:spacing w:after="20"/>
              <w:ind w:left="20"/>
              <w:jc w:val="both"/>
            </w:pPr>
            <w:r>
              <w:rPr>
                <w:rFonts w:ascii="Times New Roman"/>
                <w:b w:val="false"/>
                <w:i w:val="false"/>
                <w:color w:val="000000"/>
                <w:sz w:val="20"/>
              </w:rPr>
              <w:t>
□ Да/Yes □ Нет/No</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30"/>
          <w:p>
            <w:pPr>
              <w:spacing w:after="20"/>
              <w:ind w:left="20"/>
              <w:jc w:val="both"/>
            </w:pPr>
            <w:r>
              <w:rPr>
                <w:rFonts w:ascii="Times New Roman"/>
                <w:b w:val="false"/>
                <w:i w:val="false"/>
                <w:color w:val="000000"/>
                <w:sz w:val="20"/>
              </w:rPr>
              <w:t>
Продление в разделе IX (Казахстан) и XII выполнено вручную/</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Manual revalidation entry in section IX (Kazakhstan) &amp; XII:* </w:t>
            </w:r>
          </w:p>
          <w:p>
            <w:pPr>
              <w:spacing w:after="20"/>
              <w:ind w:left="20"/>
              <w:jc w:val="both"/>
            </w:pPr>
            <w:r>
              <w:rPr>
                <w:rFonts w:ascii="Times New Roman"/>
                <w:b w:val="false"/>
                <w:i w:val="false"/>
                <w:color w:val="000000"/>
                <w:sz w:val="20"/>
              </w:rPr>
              <w:t>
□ Да/Yes □ Нет/No</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31"/>
          <w:p>
            <w:pPr>
              <w:spacing w:after="20"/>
              <w:ind w:left="20"/>
              <w:jc w:val="both"/>
            </w:pPr>
            <w:r>
              <w:rPr>
                <w:rFonts w:ascii="Times New Roman"/>
                <w:b w:val="false"/>
                <w:i w:val="false"/>
                <w:color w:val="000000"/>
                <w:sz w:val="20"/>
              </w:rPr>
              <w:t>
Комментарий (касательно проверки уровня квалификации)/</w:t>
            </w:r>
          </w:p>
          <w:bookmarkEnd w:id="231"/>
          <w:p>
            <w:pPr>
              <w:spacing w:after="20"/>
              <w:ind w:left="20"/>
              <w:jc w:val="both"/>
            </w:pPr>
            <w:r>
              <w:rPr>
                <w:rFonts w:ascii="Times New Roman"/>
                <w:b w:val="false"/>
                <w:i w:val="false"/>
                <w:color w:val="000000"/>
                <w:sz w:val="20"/>
              </w:rPr>
              <w:t>
Remarks (concerning the above mentioned proficiency check):</w:t>
            </w:r>
          </w:p>
        </w:tc>
      </w:tr>
    </w:tbl>
    <w:bookmarkStart w:name="z529" w:id="232"/>
    <w:p>
      <w:pPr>
        <w:spacing w:after="0"/>
        <w:ind w:left="0"/>
        <w:jc w:val="both"/>
      </w:pPr>
      <w:r>
        <w:rPr>
          <w:rFonts w:ascii="Times New Roman"/>
          <w:b w:val="false"/>
          <w:i w:val="false"/>
          <w:color w:val="000000"/>
          <w:sz w:val="28"/>
        </w:rPr>
        <w:t>
      Детали летно-технической характеристики при проведении проверки/ Specifications of practical performance</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33"/>
          <w:p>
            <w:pPr>
              <w:spacing w:after="20"/>
              <w:ind w:left="20"/>
              <w:jc w:val="both"/>
            </w:pPr>
            <w:r>
              <w:rPr>
                <w:rFonts w:ascii="Times New Roman"/>
                <w:b w:val="false"/>
                <w:i w:val="false"/>
                <w:color w:val="000000"/>
                <w:sz w:val="20"/>
              </w:rPr>
              <w:t>
Полное имя экзаменатора/</w:t>
            </w:r>
          </w:p>
          <w:bookmarkEnd w:id="233"/>
          <w:p>
            <w:pPr>
              <w:spacing w:after="20"/>
              <w:ind w:left="20"/>
              <w:jc w:val="both"/>
            </w:pPr>
            <w:r>
              <w:rPr>
                <w:rFonts w:ascii="Times New Roman"/>
                <w:b w:val="false"/>
                <w:i w:val="false"/>
                <w:color w:val="000000"/>
                <w:sz w:val="20"/>
              </w:rPr>
              <w:t>
Examiner’s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свидетельства/Licence No.:</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4"/>
          <w:p>
            <w:pPr>
              <w:spacing w:after="20"/>
              <w:ind w:left="20"/>
              <w:jc w:val="both"/>
            </w:pPr>
            <w:r>
              <w:rPr>
                <w:rFonts w:ascii="Times New Roman"/>
                <w:b w:val="false"/>
                <w:i w:val="false"/>
                <w:color w:val="000000"/>
                <w:sz w:val="20"/>
              </w:rPr>
              <w:t>
Место экзаменатора/Examiner’s Seat:</w:t>
            </w:r>
          </w:p>
          <w:bookmarkEnd w:id="234"/>
          <w:p>
            <w:pPr>
              <w:spacing w:after="20"/>
              <w:ind w:left="20"/>
              <w:jc w:val="both"/>
            </w:pPr>
            <w:r>
              <w:rPr>
                <w:rFonts w:ascii="Times New Roman"/>
                <w:b w:val="false"/>
                <w:i w:val="false"/>
                <w:color w:val="000000"/>
                <w:sz w:val="20"/>
              </w:rPr>
              <w:t>
□ сзади/rear □слева/left □справа/right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Тренажер/Simulator: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35"/>
          <w:p>
            <w:pPr>
              <w:spacing w:after="20"/>
              <w:ind w:left="20"/>
              <w:jc w:val="both"/>
            </w:pPr>
            <w:r>
              <w:rPr>
                <w:rFonts w:ascii="Times New Roman"/>
                <w:b w:val="false"/>
                <w:i w:val="false"/>
                <w:color w:val="000000"/>
                <w:sz w:val="20"/>
              </w:rPr>
              <w:t>
Идентификационный номер тренажера/</w:t>
            </w:r>
          </w:p>
          <w:bookmarkEnd w:id="235"/>
          <w:p>
            <w:pPr>
              <w:spacing w:after="20"/>
              <w:ind w:left="20"/>
              <w:jc w:val="both"/>
            </w:pPr>
            <w:r>
              <w:rPr>
                <w:rFonts w:ascii="Times New Roman"/>
                <w:b w:val="false"/>
                <w:i w:val="false"/>
                <w:color w:val="000000"/>
                <w:sz w:val="20"/>
              </w:rPr>
              <w:t>
STD ID: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тренажера/FSTD Operator: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воздушного судна/Aircraft ID</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Заметки/Notes: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Дата/Date: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экзаменатора/Examiner’s Signature: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36"/>
          <w:p>
            <w:pPr>
              <w:spacing w:after="20"/>
              <w:ind w:left="20"/>
              <w:jc w:val="both"/>
            </w:pPr>
            <w:r>
              <w:rPr>
                <w:rFonts w:ascii="Times New Roman"/>
                <w:b w:val="false"/>
                <w:i w:val="false"/>
                <w:color w:val="000000"/>
                <w:sz w:val="20"/>
              </w:rPr>
              <w:t>
Комментарии при необходимости/</w:t>
            </w:r>
          </w:p>
          <w:bookmarkEnd w:id="236"/>
          <w:p>
            <w:pPr>
              <w:spacing w:after="20"/>
              <w:ind w:left="20"/>
              <w:jc w:val="both"/>
            </w:pPr>
            <w:r>
              <w:rPr>
                <w:rFonts w:ascii="Times New Roman"/>
                <w:b w:val="false"/>
                <w:i w:val="false"/>
                <w:color w:val="000000"/>
                <w:sz w:val="20"/>
              </w:rPr>
              <w:t>
Further remarks if required:</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имя/Name: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37"/>
          <w:p>
            <w:pPr>
              <w:spacing w:after="20"/>
              <w:ind w:left="20"/>
              <w:jc w:val="both"/>
            </w:pPr>
            <w:r>
              <w:rPr>
                <w:rFonts w:ascii="Times New Roman"/>
                <w:b w:val="false"/>
                <w:i w:val="false"/>
                <w:color w:val="000000"/>
                <w:sz w:val="20"/>
              </w:rPr>
              <w:t>
Должность/</w:t>
            </w:r>
          </w:p>
          <w:bookmarkEnd w:id="237"/>
          <w:p>
            <w:pPr>
              <w:spacing w:after="20"/>
              <w:ind w:left="20"/>
              <w:jc w:val="both"/>
            </w:pPr>
            <w:r>
              <w:rPr>
                <w:rFonts w:ascii="Times New Roman"/>
                <w:b w:val="false"/>
                <w:i w:val="false"/>
                <w:color w:val="000000"/>
                <w:sz w:val="20"/>
              </w:rPr>
              <w:t>
Function: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38"/>
          <w:p>
            <w:pPr>
              <w:spacing w:after="20"/>
              <w:ind w:left="20"/>
              <w:jc w:val="both"/>
            </w:pPr>
            <w:r>
              <w:rPr>
                <w:rFonts w:ascii="Times New Roman"/>
                <w:b w:val="false"/>
                <w:i w:val="false"/>
                <w:color w:val="000000"/>
                <w:sz w:val="20"/>
              </w:rPr>
              <w:t>
Место проведения, дата/</w:t>
            </w:r>
          </w:p>
          <w:bookmarkEnd w:id="238"/>
          <w:p>
            <w:pPr>
              <w:spacing w:after="20"/>
              <w:ind w:left="20"/>
              <w:jc w:val="both"/>
            </w:pPr>
            <w:r>
              <w:rPr>
                <w:rFonts w:ascii="Times New Roman"/>
                <w:b w:val="false"/>
                <w:i w:val="false"/>
                <w:color w:val="000000"/>
                <w:sz w:val="20"/>
              </w:rPr>
              <w:t>
Location, Date:</w:t>
            </w:r>
          </w:p>
        </w:tc>
      </w:tr>
    </w:tbl>
    <w:bookmarkStart w:name="z536" w:id="239"/>
    <w:p>
      <w:pPr>
        <w:spacing w:after="0"/>
        <w:ind w:left="0"/>
        <w:jc w:val="both"/>
      </w:pPr>
      <w:r>
        <w:rPr>
          <w:rFonts w:ascii="Times New Roman"/>
          <w:b w:val="false"/>
          <w:i w:val="false"/>
          <w:color w:val="000000"/>
          <w:sz w:val="28"/>
        </w:rPr>
        <w:t>
      Имя и Фамилия Заявителя, Дата /Applicant’s Name, Date</w:t>
      </w:r>
    </w:p>
    <w:bookmarkEnd w:id="239"/>
    <w:bookmarkStart w:name="z537" w:id="240"/>
    <w:p>
      <w:pPr>
        <w:spacing w:after="0"/>
        <w:ind w:left="0"/>
        <w:jc w:val="both"/>
      </w:pPr>
      <w:r>
        <w:rPr>
          <w:rFonts w:ascii="Times New Roman"/>
          <w:b w:val="false"/>
          <w:i w:val="false"/>
          <w:color w:val="000000"/>
          <w:sz w:val="28"/>
        </w:rPr>
        <w:t>
      _______________________________________________________________</w:t>
      </w:r>
    </w:p>
    <w:bookmarkEnd w:id="240"/>
    <w:bookmarkStart w:name="z538" w:id="241"/>
    <w:p>
      <w:pPr>
        <w:spacing w:after="0"/>
        <w:ind w:left="0"/>
        <w:jc w:val="both"/>
      </w:pPr>
      <w:r>
        <w:rPr>
          <w:rFonts w:ascii="Times New Roman"/>
          <w:b w:val="false"/>
          <w:i w:val="false"/>
          <w:color w:val="000000"/>
          <w:sz w:val="28"/>
        </w:rPr>
        <w:t xml:space="preserve">
      Данную форму и ее содержание не следует видоизменять! Какие-либо изменения при заполнении приведут к отказу в рассмотрении формы проверки квалификационного уровня / This layout and contents of this form shall not be modified! Modifications will result in refusal of the proficiency check. </w:t>
      </w:r>
    </w:p>
    <w:bookmarkEnd w:id="241"/>
    <w:bookmarkStart w:name="z539" w:id="242"/>
    <w:p>
      <w:pPr>
        <w:spacing w:after="0"/>
        <w:ind w:left="0"/>
        <w:jc w:val="both"/>
      </w:pPr>
      <w:r>
        <w:rPr>
          <w:rFonts w:ascii="Times New Roman"/>
          <w:b w:val="false"/>
          <w:i w:val="false"/>
          <w:color w:val="000000"/>
          <w:sz w:val="28"/>
        </w:rPr>
        <w:t>
      O:/M: Обязательные/mandatory ТС: только тренажер на самолете/FS: Flight Simulator only</w:t>
      </w:r>
    </w:p>
    <w:bookmarkEnd w:id="242"/>
    <w:bookmarkStart w:name="z540" w:id="243"/>
    <w:p>
      <w:pPr>
        <w:spacing w:after="0"/>
        <w:ind w:left="0"/>
        <w:jc w:val="both"/>
      </w:pPr>
      <w:r>
        <w:rPr>
          <w:rFonts w:ascii="Times New Roman"/>
          <w:b w:val="false"/>
          <w:i w:val="false"/>
          <w:color w:val="000000"/>
          <w:sz w:val="28"/>
        </w:rPr>
        <w:t>
      И.Э.: Инициалы экзаменаторов после успешного завершения/E.I.: Examiner’s initials after successful completion</w:t>
      </w:r>
    </w:p>
    <w:bookmarkEnd w:id="243"/>
    <w:bookmarkStart w:name="z541" w:id="244"/>
    <w:p>
      <w:pPr>
        <w:spacing w:after="0"/>
        <w:ind w:left="0"/>
        <w:jc w:val="both"/>
      </w:pPr>
      <w:r>
        <w:rPr>
          <w:rFonts w:ascii="Times New Roman"/>
          <w:b w:val="false"/>
          <w:i w:val="false"/>
          <w:color w:val="000000"/>
          <w:sz w:val="28"/>
        </w:rPr>
        <w:t xml:space="preserve">
      (*) Пункты, отмеченные звездой, следует отлетать исключительно по приборам И.Э./ (*) Starred items shall be flown solely by reference to instruments E.I.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полету/Flight preparation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документацию, метеоинформацию, NOTAMи, расчет массы, центровки самолета и элементов взлета/ Performance calculation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воздушного судна к полету, осмотр и обслуживание самолета/Aeroplane ext.visual inspection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осмотр/Cockpit inspection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 чеклисту до включения двигателей, начала процедуры по установлению и проверки COM/NAV/ Use of checklist prior to starting engines, starting procedures COM/NAV setup and check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руления/Taxiing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перед взлетом к взлету/Before take-off checks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Взлеты/Take-offs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в нормальных условиях с различными положениями закрылок, включая экстренный взлет/ Normal take-offs with different flap settings, including expedited take off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по приборам; сразу после отрыва или достижения точка принятия решения осуществляется пилотирование по приборам / Instrument take off; transition to instrument flight is required during rotation or immediately after becoming airborne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боковым ветром (если применимо)/Cross wind take-off (A/C, if practicable)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(реальная либо имитированная максимальная взлетная масса/ Take-offs at maximum take -off mass (actual or simulated maximum take-off mass)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двигателя после взлета/Take-offs with simulated engine failure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сразу после достижения V2/shortly after reaching V2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V1 и V2/ between V1 and V2 ТС/FS only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 до достижения V1/Rejected tak-off at a reasonable speed before reaching V1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Маневрирование в полете и Процедуры/Flight Manoeuvres and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И.Э./E.I.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Развороты с и без спойлеров /Turns with and without spoilers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45"/>
          <w:p>
            <w:pPr>
              <w:spacing w:after="20"/>
              <w:ind w:left="20"/>
              <w:jc w:val="both"/>
            </w:pPr>
            <w:r>
              <w:rPr>
                <w:rFonts w:ascii="Times New Roman"/>
                <w:b w:val="false"/>
                <w:i w:val="false"/>
                <w:color w:val="000000"/>
                <w:sz w:val="20"/>
              </w:rPr>
              <w:t>
Подвешенный снизу и М бафтинг после достижения критического номера и летно-технические характеристики воздушного судна (колебания типа "Голландского шага" / Tuck under and Mach buffets after reaching the critical Mach number, and other specific flight characteristics of the aeroplane (e.g. Dutch Roll)</w:t>
            </w:r>
          </w:p>
          <w:bookmarkEnd w:id="245"/>
          <w:p>
            <w:pPr>
              <w:spacing w:after="20"/>
              <w:ind w:left="20"/>
              <w:jc w:val="both"/>
            </w:pPr>
            <w:r>
              <w:rPr>
                <w:rFonts w:ascii="Times New Roman"/>
                <w:b w:val="false"/>
                <w:i w:val="false"/>
                <w:color w:val="000000"/>
                <w:sz w:val="20"/>
              </w:rPr>
              <w:t>
ТС/FS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системы в штатном режиме и контроль приборной доски бортинженер (бортмеханик) а/Normal operation of systems and controls of engineer's panel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систем в нормальных или сложных условиях (обязательное прохождение 3 сложных условий, указанных в п.3.4.0 по 3.4.14 включительно)/Normal and abnormal operations of following systems (A mandatory minimum of 3 abnormals shall be selected from 3.4.0 to 3.4.14 inclusive)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(при необходимости пропеллер)/ Engine (if ncessary proppeller)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герметизация и кондиционирование воздуха / Pressurisation and air-conditioning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приемника воздушного давления/ Pilot/static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топливная система/ Fuel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система/ Electrical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гидравлическая система/ Hydraulic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контроля и триммирования/ Flight control and Trim-system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противообледенительная система, нагрев противобликового козырька Anti- and de-icing system, Glare shield heating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управление / командно-пилотажный прибор/ Autopilot/Flight director О/M (single-pilot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 сваливания и датчик устойчивости / Stall warning devices or stall avoidance devices, and stability augmentation devices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предупреждения об опасной близости земли: метеорадар, радиовысотометр, приемоответчик/ Ground proximity warning system Weather radar, radio altimeter, transponder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навигационное и приборное оборудование/Radios, navigation equipment, instruments, flight management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тормозная система/ Landing gear and brake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закрылок и предкрылок / Slat and flap system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силовая установка/Auxiliary power unit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Нештатные и аварийные процедуры (обязательные 3 п. Выбирать с пп.3.6.1 по пп. 3.6.9 включительно) /Abnormal and emergency procedures (A mandatory minimum of 3 items shall be ☐ сelected from 3.6.1 to 3.6.9 inclusive)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тушение пожара двигателя, вспомогательная силовая установка, салон экипажа, грузовой отсек, электро пожар и пожар крыла включая эвакуацию /Fire drills e.g. Engine, APU, cabin, cargo compartment, flight deck, wing and electrical fires including evacuation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 в кабине / Smoke control and removal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выключение и повторный запуск на безопасной высоте / Engine failures, shut-down and restart at a safe height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 топлива (имитация) / uel dumping (simulated)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сдвиг ветра при взлете/посадке / Windshear at Take-off/landing ТС/FS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симуляция разгерметизация кабины/ Аварийное снижение/ Simulated cabi pressure failure/Emergency descent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дееспособности одного из членов экипажа / Incapacitation of flight crew member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аварийные процедуры предусмотренные руководством по летной эксплуатации данного воздушного судна / Other emergency procedures as outlined in the appropriae aeroplane Flight Manual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бортовая система предупреждения столкновений /ACAS event ТС/FS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Крутые развороты с креном 45, 180 на 360 влево и направо /Steep turns with 45 bank, 180 to 360left and right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выявление и меры противодействия при сваливании во время взлета, полете в крейсерском режиме и конфигурации при посадке/ Early recognition and counter measures on approaching stall in take-off, cruise and landing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полного полного сваливания или после активации предупреждающего датчика при крейсерском полете с непрерывным увеличением высоты и конфигурации при подходе / Recovery from full stall or after activation of stall warning device in climb, cruise and approach configuration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Пилотирование по приборам / Instrument flight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схем выхода и входа, выполнение указаний диспетчера/Adherence to departure and arrival routes and ATC instructions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ожидания / Holding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точный заход на посадку по достижению высоты принятия решения не менее 60 м. (200футов) Примечание: Согласно РЛЭ руководством по летной эксплуатации воздушного судна, возможно потребуется использования автопилота или командного пилотажного прибора для подхода на основе требуемых навигационных характеристик. При процедуре для полета вручную необходимо учитывать огграничения (н-р, выбрать систему посадки по прибору п.3.9.3.1 при ограничениях в РЛЭ руководством по летной эксплуатации) / Precision approaches dawn to a decision height (DH) not less than 60 m (200ft) . Note: According to the AFM, RNP APCH procedures may require the use of autopilot or Flight director. The procedure to be flown manually shall be chosen taking into account such limitations (for example, choose an ILS for 3.9.3.1 in case of such AFM limitation).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управление с командным пилотажным прибором / manually, with flight director О/M (skill test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автопилота / with autopilot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имитация отказа одного двигателя при заходе на посадку (до пролета дальнего привода и до посадки или точки ухода на второй круг) / manually, with one engine simulated inoperative before passing the OM until touchdown or through the complete missed approach procedure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неточный заход до высоты принятия решения MDH/A/ non-precision approach down to the MDH/A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кругу /circling approach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Процедура ухода на второй круг/Missed Approach Procedure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после захода на посадку по прибору на высоте принятия решения / Go-around with all engines operating after an ILS approcah on reaching DH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процедуры захода на посадку / Other missed approach procedures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с имитацией отказа одного двигателя на высоте принятия решения /Manual Go-around (critical engine simulated inoperative) after reaching DH, MDH or MAP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при посадке 15 м до порога взлетно-посадочная полоса и уход на второй круг /Rejected landing at 15m (50 feet) above runway threshold and go-around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Посадки/ Landings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закрылок/Normal landings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заклинившего хвостового стабилизатора при разбалансировке / Landing with simulated jammed horizontal stabilzer in any out-of-trim position ТС/FS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бковым ветром (если применимо)/Crosswind landings (a/c, if practicable)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организации воздушного движения и посадки без раскрытия или частично раскрытые закрылки и предкрылки / Traffic pattern and landing without extended or with partly etended flaps and slats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 Landing with critical engine simulated inoperative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При проверке квалификации по типу дополнительное разрешение для подходов по прибору до высоты принятия решения менее 60 м (категории II/III). Примечание: полеты по КАТ II/III должны выполняться в соответствии с Правилами эксплуатации./ Additional authorisation on a type rating for instrument approcahes down to DH of less than 60m (200 feet) (CAT IIIII) Note: CAT II/III operations shall be accomplished in accordance with operational rules.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46"/>
          <w:p>
            <w:pPr>
              <w:spacing w:after="20"/>
              <w:ind w:left="20"/>
              <w:jc w:val="both"/>
            </w:pPr>
            <w:r>
              <w:rPr>
                <w:rFonts w:ascii="Times New Roman"/>
                <w:b w:val="false"/>
                <w:i w:val="false"/>
                <w:color w:val="000000"/>
                <w:sz w:val="20"/>
              </w:rPr>
              <w:t>
CAT</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 II</w:t>
            </w:r>
          </w:p>
          <w:p>
            <w:pPr>
              <w:spacing w:after="20"/>
              <w:ind w:left="20"/>
              <w:jc w:val="both"/>
            </w:pPr>
            <w:r>
              <w:rPr>
                <w:rFonts w:ascii="Times New Roman"/>
                <w:b w:val="false"/>
                <w:i w:val="false"/>
                <w:color w:val="000000"/>
                <w:sz w:val="20"/>
              </w:rPr>
              <w:t>
</w:t>
            </w:r>
            <w:r>
              <w:rPr>
                <w:rFonts w:ascii="Times New Roman"/>
                <w:b w:val="false"/>
                <w:i w:val="false"/>
                <w:color w:val="000000"/>
                <w:sz w:val="20"/>
              </w:rPr>
              <w:t>□IIIA</w:t>
            </w:r>
          </w:p>
          <w:p>
            <w:pPr>
              <w:spacing w:after="20"/>
              <w:ind w:left="20"/>
              <w:jc w:val="both"/>
            </w:pPr>
            <w:r>
              <w:rPr>
                <w:rFonts w:ascii="Times New Roman"/>
                <w:b w:val="false"/>
                <w:i w:val="false"/>
                <w:color w:val="000000"/>
                <w:sz w:val="20"/>
              </w:rPr>
              <w:t>
□IIIB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47"/>
          <w:p>
            <w:pPr>
              <w:spacing w:after="20"/>
              <w:ind w:left="20"/>
              <w:jc w:val="both"/>
            </w:pPr>
            <w:r>
              <w:rPr>
                <w:rFonts w:ascii="Times New Roman"/>
                <w:b w:val="false"/>
                <w:i w:val="false"/>
                <w:color w:val="000000"/>
                <w:sz w:val="20"/>
              </w:rPr>
              <w:t>
Прерывание взлета при разрешенной видимости на взлетно-посадочная полоса / Rejected take-off at minimum authorised RVR</w:t>
            </w:r>
          </w:p>
          <w:bookmarkEnd w:id="247"/>
          <w:p>
            <w:pPr>
              <w:spacing w:after="20"/>
              <w:ind w:left="20"/>
              <w:jc w:val="both"/>
            </w:pPr>
            <w:r>
              <w:rPr>
                <w:rFonts w:ascii="Times New Roman"/>
                <w:b w:val="false"/>
                <w:i w:val="false"/>
                <w:color w:val="000000"/>
                <w:sz w:val="20"/>
              </w:rPr>
              <w:t>
ТС/FS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на посадку по приборам /ILS Approaches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на второй круг /GO-around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(и) /Landing (s) О/M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3" w:id="248"/>
    <w:p>
      <w:pPr>
        <w:spacing w:after="0"/>
        <w:ind w:left="0"/>
        <w:jc w:val="left"/>
      </w:pPr>
      <w:r>
        <w:rPr>
          <w:rFonts w:ascii="Times New Roman"/>
          <w:b/>
          <w:i w:val="false"/>
          <w:color w:val="000000"/>
        </w:rPr>
        <w:t xml:space="preserve"> Акт летной проверки для пилотов вертолета ATPL/</w:t>
      </w:r>
      <w:r>
        <w:br/>
      </w:r>
      <w:r>
        <w:rPr>
          <w:rFonts w:ascii="Times New Roman"/>
          <w:b/>
          <w:i w:val="false"/>
          <w:color w:val="000000"/>
        </w:rPr>
        <w:t>Type rating/Training/ Skill test and proficiency check on multipilot helicopters</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49"/>
          <w:p>
            <w:pPr>
              <w:spacing w:after="20"/>
              <w:ind w:left="20"/>
              <w:jc w:val="both"/>
            </w:pPr>
            <w:r>
              <w:rPr>
                <w:rFonts w:ascii="Times New Roman"/>
                <w:b w:val="false"/>
                <w:i w:val="false"/>
                <w:color w:val="000000"/>
                <w:sz w:val="20"/>
              </w:rPr>
              <w:t>
Заполняется претендентом/</w:t>
            </w:r>
          </w:p>
          <w:bookmarkEnd w:id="249"/>
          <w:p>
            <w:pPr>
              <w:spacing w:after="20"/>
              <w:ind w:left="20"/>
              <w:jc w:val="both"/>
            </w:pPr>
            <w:r>
              <w:rPr>
                <w:rFonts w:ascii="Times New Roman"/>
                <w:b w:val="false"/>
                <w:i w:val="false"/>
                <w:color w:val="000000"/>
                <w:sz w:val="20"/>
              </w:rPr>
              <w:t>
Filled in by applicant</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50"/>
          <w:p>
            <w:pPr>
              <w:spacing w:after="20"/>
              <w:ind w:left="20"/>
              <w:jc w:val="both"/>
            </w:pPr>
            <w:r>
              <w:rPr>
                <w:rFonts w:ascii="Times New Roman"/>
                <w:b w:val="false"/>
                <w:i w:val="false"/>
                <w:color w:val="000000"/>
                <w:sz w:val="20"/>
              </w:rPr>
              <w:t>
Форма бланка для получения свидетельства пилота (ATPL), (CPL), (MPL), переобучение по типу, проверка знаний и практических навыков после обучения, а также проверка техники пилотирования (Н)</w:t>
            </w:r>
          </w:p>
          <w:bookmarkEnd w:id="250"/>
          <w:p>
            <w:pPr>
              <w:spacing w:after="20"/>
              <w:ind w:left="20"/>
              <w:jc w:val="both"/>
            </w:pPr>
            <w:r>
              <w:rPr>
                <w:rFonts w:ascii="Times New Roman"/>
                <w:b w:val="false"/>
                <w:i w:val="false"/>
                <w:color w:val="000000"/>
                <w:sz w:val="20"/>
              </w:rPr>
              <w:t>
Application and report form (ATPL), (MPL), (CPL), form type rating, training, skill test and proficiency check helicopters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Претендента/ Applicant’s last name(s): </w:t>
            </w: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51"/>
          <w:p>
            <w:pPr>
              <w:spacing w:after="20"/>
              <w:ind w:left="20"/>
              <w:jc w:val="both"/>
            </w:pPr>
            <w:r>
              <w:rPr>
                <w:rFonts w:ascii="Times New Roman"/>
                <w:b w:val="false"/>
                <w:i w:val="false"/>
                <w:color w:val="000000"/>
                <w:sz w:val="20"/>
              </w:rPr>
              <w:t>
Тип воздушного судна/ Aircraft type:</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SE-SP: H</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ME-SP: H </w:t>
            </w:r>
          </w:p>
          <w:p>
            <w:pPr>
              <w:spacing w:after="20"/>
              <w:ind w:left="20"/>
              <w:jc w:val="both"/>
            </w:pPr>
            <w:r>
              <w:rPr>
                <w:rFonts w:ascii="Times New Roman"/>
                <w:b w:val="false"/>
                <w:i w:val="false"/>
                <w:color w:val="000000"/>
                <w:sz w:val="20"/>
              </w:rPr>
              <w:t>
</w:t>
            </w:r>
            <w:r>
              <w:rPr>
                <w:rFonts w:ascii="Times New Roman"/>
                <w:b w:val="false"/>
                <w:i w:val="false"/>
                <w:color w:val="000000"/>
                <w:sz w:val="20"/>
              </w:rPr>
              <w:t>SE-MP: H</w:t>
            </w:r>
          </w:p>
          <w:p>
            <w:pPr>
              <w:spacing w:after="20"/>
              <w:ind w:left="20"/>
              <w:jc w:val="both"/>
            </w:pPr>
            <w:r>
              <w:rPr>
                <w:rFonts w:ascii="Times New Roman"/>
                <w:b w:val="false"/>
                <w:i w:val="false"/>
                <w:color w:val="000000"/>
                <w:sz w:val="20"/>
              </w:rPr>
              <w:t>
ME-MP: H</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Претендента/ Applicant’s first name(s):</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Претендента/ Signature of applicant:</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52"/>
          <w:p>
            <w:pPr>
              <w:spacing w:after="20"/>
              <w:ind w:left="20"/>
              <w:jc w:val="both"/>
            </w:pPr>
            <w:r>
              <w:rPr>
                <w:rFonts w:ascii="Times New Roman"/>
                <w:b w:val="false"/>
                <w:i w:val="false"/>
                <w:color w:val="000000"/>
                <w:sz w:val="20"/>
              </w:rPr>
              <w:t>
Эксплуатация/ Operations:</w:t>
            </w:r>
          </w:p>
          <w:bookmarkEnd w:id="252"/>
          <w:p>
            <w:pPr>
              <w:spacing w:after="20"/>
              <w:ind w:left="20"/>
              <w:jc w:val="both"/>
            </w:pPr>
            <w:r>
              <w:rPr>
                <w:rFonts w:ascii="Times New Roman"/>
                <w:b w:val="false"/>
                <w:i w:val="false"/>
                <w:color w:val="000000"/>
                <w:sz w:val="20"/>
              </w:rPr>
              <w:t>
SP ☐ MP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свидетельства: ATPL/Type of license held:</w:t>
            </w:r>
          </w:p>
        </w:tc>
        <w:tc>
          <w:tcPr>
            <w:tcW w:w="0" w:type="auto"/>
            <w:gridSpan w:val="2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53"/>
          <w:p>
            <w:pPr>
              <w:spacing w:after="20"/>
              <w:ind w:left="20"/>
              <w:jc w:val="both"/>
            </w:pPr>
            <w:r>
              <w:rPr>
                <w:rFonts w:ascii="Times New Roman"/>
                <w:b w:val="false"/>
                <w:i w:val="false"/>
                <w:color w:val="000000"/>
                <w:sz w:val="20"/>
              </w:rPr>
              <w:t>
Лист проверки:</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Запись об обучении: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Training record Checklist: Квалификации/Type rating:</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практических навыков/Skill test: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Класс квалификации/Class rating: </w:t>
            </w:r>
          </w:p>
          <w:p>
            <w:pPr>
              <w:spacing w:after="20"/>
              <w:ind w:left="20"/>
              <w:jc w:val="both"/>
            </w:pPr>
            <w:r>
              <w:rPr>
                <w:rFonts w:ascii="Times New Roman"/>
                <w:b w:val="false"/>
                <w:i w:val="false"/>
                <w:color w:val="000000"/>
                <w:sz w:val="20"/>
              </w:rPr>
              <w:t>
</w:t>
            </w:r>
            <w:r>
              <w:rPr>
                <w:rFonts w:ascii="Times New Roman"/>
                <w:b w:val="false"/>
                <w:i w:val="false"/>
                <w:color w:val="000000"/>
                <w:sz w:val="20"/>
              </w:rPr>
              <w:t>ППП/IR:</w:t>
            </w:r>
          </w:p>
          <w:p>
            <w:pPr>
              <w:spacing w:after="20"/>
              <w:ind w:left="20"/>
              <w:jc w:val="both"/>
            </w:pPr>
            <w:r>
              <w:rPr>
                <w:rFonts w:ascii="Times New Roman"/>
                <w:b w:val="false"/>
                <w:i w:val="false"/>
                <w:color w:val="000000"/>
                <w:sz w:val="20"/>
              </w:rPr>
              <w:t>
Проверка квалификации ATPL/MPL/Proficiency check:</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свидетельства/ Licence number: </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выдавшее свидетельство/State of licence issue:</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сертификат №/ Medical No:</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Действителен до/ Validity:</w:t>
            </w:r>
          </w:p>
        </w:tc>
        <w:tc>
          <w:tcPr>
            <w:tcW w:w="0" w:type="auto"/>
            <w:gridSpan w:val="27"/>
            <w:vMerge/>
            <w:tcBorders>
              <w:top w:val="nil"/>
              <w:left w:val="single" w:color="cfcfcf" w:sz="5"/>
              <w:bottom w:val="single" w:color="cfcfcf" w:sz="5"/>
              <w:right w:val="single" w:color="cfcfcf" w:sz="5"/>
            </w:tcBorders>
          </w:tcP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Адрес/Adress: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Телефон/Telephone number:</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Work place:</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налет в часах/Total flight time hrs:</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за последние 12 месяца на типе/ Flight time within last 12 months on type:</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полетов/ Legs: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hrs:</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для получения ATPL/Experience For ATPL license</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54"/>
          <w:p>
            <w:pPr>
              <w:spacing w:after="20"/>
              <w:ind w:left="20"/>
              <w:jc w:val="both"/>
            </w:pPr>
            <w:r>
              <w:rPr>
                <w:rFonts w:ascii="Times New Roman"/>
                <w:b w:val="false"/>
                <w:i w:val="false"/>
                <w:color w:val="000000"/>
                <w:sz w:val="20"/>
              </w:rPr>
              <w:t>
MPA</w:t>
            </w:r>
          </w:p>
          <w:bookmarkEnd w:id="254"/>
          <w:p>
            <w:pPr>
              <w:spacing w:after="20"/>
              <w:ind w:left="20"/>
              <w:jc w:val="both"/>
            </w:pPr>
            <w:r>
              <w:rPr>
                <w:rFonts w:ascii="Times New Roman"/>
                <w:b w:val="false"/>
                <w:i w:val="false"/>
                <w:color w:val="000000"/>
                <w:sz w:val="20"/>
              </w:rPr>
              <w:t>
часы/hrs: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55"/>
          <w:p>
            <w:pPr>
              <w:spacing w:after="20"/>
              <w:ind w:left="20"/>
              <w:jc w:val="both"/>
            </w:pPr>
            <w:r>
              <w:rPr>
                <w:rFonts w:ascii="Times New Roman"/>
                <w:b w:val="false"/>
                <w:i w:val="false"/>
                <w:color w:val="000000"/>
                <w:sz w:val="20"/>
              </w:rPr>
              <w:t>
PIC</w:t>
            </w:r>
          </w:p>
          <w:bookmarkEnd w:id="255"/>
          <w:p>
            <w:pPr>
              <w:spacing w:after="20"/>
              <w:ind w:left="20"/>
              <w:jc w:val="both"/>
            </w:pPr>
            <w:r>
              <w:rPr>
                <w:rFonts w:ascii="Times New Roman"/>
                <w:b w:val="false"/>
                <w:i w:val="false"/>
                <w:color w:val="000000"/>
                <w:sz w:val="20"/>
              </w:rPr>
              <w:t>
часы/hrs:</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6"/>
          <w:p>
            <w:pPr>
              <w:spacing w:after="20"/>
              <w:ind w:left="20"/>
              <w:jc w:val="both"/>
            </w:pPr>
            <w:r>
              <w:rPr>
                <w:rFonts w:ascii="Times New Roman"/>
                <w:b w:val="false"/>
                <w:i w:val="false"/>
                <w:color w:val="000000"/>
                <w:sz w:val="20"/>
              </w:rPr>
              <w:t>
Маршруты часы / Cross-country</w:t>
            </w:r>
          </w:p>
          <w:bookmarkEnd w:id="256"/>
          <w:p>
            <w:pPr>
              <w:spacing w:after="20"/>
              <w:ind w:left="20"/>
              <w:jc w:val="both"/>
            </w:pPr>
            <w:r>
              <w:rPr>
                <w:rFonts w:ascii="Times New Roman"/>
                <w:b w:val="false"/>
                <w:i w:val="false"/>
                <w:color w:val="000000"/>
                <w:sz w:val="20"/>
              </w:rPr>
              <w:t>
hrs:</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приборам часы/ IR hrs: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57"/>
          <w:p>
            <w:pPr>
              <w:spacing w:after="20"/>
              <w:ind w:left="20"/>
              <w:jc w:val="both"/>
            </w:pPr>
            <w:r>
              <w:rPr>
                <w:rFonts w:ascii="Times New Roman"/>
                <w:b w:val="false"/>
                <w:i w:val="false"/>
                <w:color w:val="000000"/>
                <w:sz w:val="20"/>
              </w:rPr>
              <w:t>
Ночью часы / Night</w:t>
            </w:r>
          </w:p>
          <w:bookmarkEnd w:id="257"/>
          <w:p>
            <w:pPr>
              <w:spacing w:after="20"/>
              <w:ind w:left="20"/>
              <w:jc w:val="both"/>
            </w:pPr>
            <w:r>
              <w:rPr>
                <w:rFonts w:ascii="Times New Roman"/>
                <w:b w:val="false"/>
                <w:i w:val="false"/>
                <w:color w:val="000000"/>
                <w:sz w:val="20"/>
              </w:rPr>
              <w:t>
hrs: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58"/>
          <w:p>
            <w:pPr>
              <w:spacing w:after="20"/>
              <w:ind w:left="20"/>
              <w:jc w:val="both"/>
            </w:pPr>
            <w:r>
              <w:rPr>
                <w:rFonts w:ascii="Times New Roman"/>
                <w:b w:val="false"/>
                <w:i w:val="false"/>
                <w:color w:val="000000"/>
                <w:sz w:val="20"/>
              </w:rPr>
              <w:t>
Теоретические занятия для получения квалификации или класса воздушного судна</w:t>
            </w:r>
          </w:p>
          <w:bookmarkEnd w:id="258"/>
          <w:p>
            <w:pPr>
              <w:spacing w:after="20"/>
              <w:ind w:left="20"/>
              <w:jc w:val="both"/>
            </w:pPr>
            <w:r>
              <w:rPr>
                <w:rFonts w:ascii="Times New Roman"/>
                <w:b w:val="false"/>
                <w:i w:val="false"/>
                <w:color w:val="000000"/>
                <w:sz w:val="20"/>
              </w:rPr>
              <w:t>
Theoretical training for the issue of a type or class rating performed during period</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59"/>
          <w:p>
            <w:pPr>
              <w:spacing w:after="20"/>
              <w:ind w:left="20"/>
              <w:jc w:val="both"/>
            </w:pPr>
            <w:r>
              <w:rPr>
                <w:rFonts w:ascii="Times New Roman"/>
                <w:b w:val="false"/>
                <w:i w:val="false"/>
                <w:color w:val="000000"/>
                <w:sz w:val="20"/>
              </w:rPr>
              <w:t>
Дата от:</w:t>
            </w:r>
          </w:p>
          <w:bookmarkEnd w:id="259"/>
          <w:p>
            <w:pPr>
              <w:spacing w:after="20"/>
              <w:ind w:left="20"/>
              <w:jc w:val="both"/>
            </w:pPr>
            <w:r>
              <w:rPr>
                <w:rFonts w:ascii="Times New Roman"/>
                <w:b w:val="false"/>
                <w:i w:val="false"/>
                <w:color w:val="000000"/>
                <w:sz w:val="20"/>
              </w:rPr>
              <w:t>
From:</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60"/>
          <w:p>
            <w:pPr>
              <w:spacing w:after="20"/>
              <w:ind w:left="20"/>
              <w:jc w:val="both"/>
            </w:pPr>
            <w:r>
              <w:rPr>
                <w:rFonts w:ascii="Times New Roman"/>
                <w:b w:val="false"/>
                <w:i w:val="false"/>
                <w:color w:val="000000"/>
                <w:sz w:val="20"/>
              </w:rPr>
              <w:t>
Дата до:</w:t>
            </w:r>
          </w:p>
          <w:bookmarkEnd w:id="260"/>
          <w:p>
            <w:pPr>
              <w:spacing w:after="20"/>
              <w:ind w:left="20"/>
              <w:jc w:val="both"/>
            </w:pPr>
            <w:r>
              <w:rPr>
                <w:rFonts w:ascii="Times New Roman"/>
                <w:b w:val="false"/>
                <w:i w:val="false"/>
                <w:color w:val="000000"/>
                <w:sz w:val="20"/>
              </w:rPr>
              <w:t>
To:</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61"/>
          <w:p>
            <w:pPr>
              <w:spacing w:after="20"/>
              <w:ind w:left="20"/>
              <w:jc w:val="both"/>
            </w:pPr>
            <w:r>
              <w:rPr>
                <w:rFonts w:ascii="Times New Roman"/>
                <w:b w:val="false"/>
                <w:i w:val="false"/>
                <w:color w:val="000000"/>
                <w:sz w:val="20"/>
              </w:rPr>
              <w:t>
Учебная организация:</w:t>
            </w:r>
          </w:p>
          <w:bookmarkEnd w:id="261"/>
          <w:p>
            <w:pPr>
              <w:spacing w:after="20"/>
              <w:ind w:left="20"/>
              <w:jc w:val="both"/>
            </w:pPr>
            <w:r>
              <w:rPr>
                <w:rFonts w:ascii="Times New Roman"/>
                <w:b w:val="false"/>
                <w:i w:val="false"/>
                <w:color w:val="000000"/>
                <w:sz w:val="20"/>
              </w:rPr>
              <w:t>
At: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62"/>
          <w:p>
            <w:pPr>
              <w:spacing w:after="20"/>
              <w:ind w:left="20"/>
              <w:jc w:val="both"/>
            </w:pPr>
            <w:r>
              <w:rPr>
                <w:rFonts w:ascii="Times New Roman"/>
                <w:b w:val="false"/>
                <w:i w:val="false"/>
                <w:color w:val="000000"/>
                <w:sz w:val="20"/>
              </w:rPr>
              <w:t>
Оценка:</w:t>
            </w:r>
          </w:p>
          <w:bookmarkEnd w:id="262"/>
          <w:p>
            <w:pPr>
              <w:spacing w:after="20"/>
              <w:ind w:left="20"/>
              <w:jc w:val="both"/>
            </w:pPr>
            <w:r>
              <w:rPr>
                <w:rFonts w:ascii="Times New Roman"/>
                <w:b w:val="false"/>
                <w:i w:val="false"/>
                <w:color w:val="000000"/>
                <w:sz w:val="20"/>
              </w:rPr>
              <w:t>
Mark obtained: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63"/>
          <w:p>
            <w:pPr>
              <w:spacing w:after="20"/>
              <w:ind w:left="20"/>
              <w:jc w:val="both"/>
            </w:pPr>
            <w:r>
              <w:rPr>
                <w:rFonts w:ascii="Times New Roman"/>
                <w:b w:val="false"/>
                <w:i w:val="false"/>
                <w:color w:val="000000"/>
                <w:sz w:val="20"/>
              </w:rPr>
              <w:t>
% Зачтено ≥ %)</w:t>
            </w:r>
          </w:p>
          <w:bookmarkEnd w:id="263"/>
          <w:p>
            <w:pPr>
              <w:spacing w:after="20"/>
              <w:ind w:left="20"/>
              <w:jc w:val="both"/>
            </w:pPr>
            <w:r>
              <w:rPr>
                <w:rFonts w:ascii="Times New Roman"/>
                <w:b w:val="false"/>
                <w:i w:val="false"/>
                <w:color w:val="000000"/>
                <w:sz w:val="20"/>
              </w:rPr>
              <w:t>
(Pass mark ≥ 75%)</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64"/>
          <w:p>
            <w:pPr>
              <w:spacing w:after="20"/>
              <w:ind w:left="20"/>
              <w:jc w:val="both"/>
            </w:pPr>
            <w:r>
              <w:rPr>
                <w:rFonts w:ascii="Times New Roman"/>
                <w:b w:val="false"/>
                <w:i w:val="false"/>
                <w:color w:val="000000"/>
                <w:sz w:val="20"/>
              </w:rPr>
              <w:t>
Тип свидетельства и Nr.:</w:t>
            </w:r>
          </w:p>
          <w:bookmarkEnd w:id="264"/>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65"/>
          <w:p>
            <w:pPr>
              <w:spacing w:after="20"/>
              <w:ind w:left="20"/>
              <w:jc w:val="both"/>
            </w:pPr>
            <w:r>
              <w:rPr>
                <w:rFonts w:ascii="Times New Roman"/>
                <w:b w:val="false"/>
                <w:i w:val="false"/>
                <w:color w:val="000000"/>
                <w:sz w:val="20"/>
              </w:rPr>
              <w:t>
Подпись начальника обучения:</w:t>
            </w:r>
          </w:p>
          <w:bookmarkEnd w:id="265"/>
          <w:p>
            <w:pPr>
              <w:spacing w:after="20"/>
              <w:ind w:left="20"/>
              <w:jc w:val="both"/>
            </w:pPr>
            <w:r>
              <w:rPr>
                <w:rFonts w:ascii="Times New Roman"/>
                <w:b w:val="false"/>
                <w:i w:val="false"/>
                <w:color w:val="000000"/>
                <w:sz w:val="20"/>
              </w:rPr>
              <w:t>
Signature of HT:</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66"/>
          <w:p>
            <w:pPr>
              <w:spacing w:after="20"/>
              <w:ind w:left="20"/>
              <w:jc w:val="both"/>
            </w:pPr>
            <w:r>
              <w:rPr>
                <w:rFonts w:ascii="Times New Roman"/>
                <w:b w:val="false"/>
                <w:i w:val="false"/>
                <w:color w:val="000000"/>
                <w:sz w:val="20"/>
              </w:rPr>
              <w:t>
Имя и Фамилия:</w:t>
            </w:r>
          </w:p>
          <w:bookmarkEnd w:id="266"/>
          <w:p>
            <w:pPr>
              <w:spacing w:after="20"/>
              <w:ind w:left="20"/>
              <w:jc w:val="both"/>
            </w:pPr>
            <w:r>
              <w:rPr>
                <w:rFonts w:ascii="Times New Roman"/>
                <w:b w:val="false"/>
                <w:i w:val="false"/>
                <w:color w:val="000000"/>
                <w:sz w:val="20"/>
              </w:rPr>
              <w:t>
Name(s) in capital letters: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67"/>
          <w:p>
            <w:pPr>
              <w:spacing w:after="20"/>
              <w:ind w:left="20"/>
              <w:jc w:val="both"/>
            </w:pPr>
            <w:r>
              <w:rPr>
                <w:rFonts w:ascii="Times New Roman"/>
                <w:b w:val="false"/>
                <w:i w:val="false"/>
                <w:color w:val="000000"/>
                <w:sz w:val="20"/>
              </w:rPr>
              <w:t>
FSTD (Тип воздушного судна):</w:t>
            </w:r>
          </w:p>
          <w:bookmarkEnd w:id="267"/>
          <w:p>
            <w:pPr>
              <w:spacing w:after="20"/>
              <w:ind w:left="20"/>
              <w:jc w:val="both"/>
            </w:pPr>
            <w:r>
              <w:rPr>
                <w:rFonts w:ascii="Times New Roman"/>
                <w:b w:val="false"/>
                <w:i w:val="false"/>
                <w:color w:val="000000"/>
                <w:sz w:val="20"/>
              </w:rPr>
              <w:t>
FSTD (aircraft type):</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68"/>
          <w:p>
            <w:pPr>
              <w:spacing w:after="20"/>
              <w:ind w:left="20"/>
              <w:jc w:val="both"/>
            </w:pPr>
            <w:r>
              <w:rPr>
                <w:rFonts w:ascii="Times New Roman"/>
                <w:b w:val="false"/>
                <w:i w:val="false"/>
                <w:color w:val="000000"/>
                <w:sz w:val="20"/>
              </w:rPr>
              <w:t>
3 и больше осей/</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Three or more axes:</w:t>
            </w:r>
          </w:p>
          <w:p>
            <w:pPr>
              <w:spacing w:after="20"/>
              <w:ind w:left="20"/>
              <w:jc w:val="both"/>
            </w:pPr>
            <w:r>
              <w:rPr>
                <w:rFonts w:ascii="Times New Roman"/>
                <w:b w:val="false"/>
                <w:i w:val="false"/>
                <w:color w:val="000000"/>
                <w:sz w:val="20"/>
              </w:rPr>
              <w:t>
</w:t>
            </w:r>
            <w:r>
              <w:rPr>
                <w:rFonts w:ascii="Times New Roman"/>
                <w:b w:val="false"/>
                <w:i w:val="false"/>
                <w:color w:val="000000"/>
                <w:sz w:val="20"/>
              </w:rPr>
              <w:t>Да/Yes ☐</w:t>
            </w:r>
          </w:p>
          <w:p>
            <w:pPr>
              <w:spacing w:after="20"/>
              <w:ind w:left="20"/>
              <w:jc w:val="both"/>
            </w:pPr>
            <w:r>
              <w:rPr>
                <w:rFonts w:ascii="Times New Roman"/>
                <w:b w:val="false"/>
                <w:i w:val="false"/>
                <w:color w:val="000000"/>
                <w:sz w:val="20"/>
              </w:rPr>
              <w:t>
Нет/ No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к использованию/Ready for service: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69"/>
          <w:p>
            <w:pPr>
              <w:spacing w:after="20"/>
              <w:ind w:left="20"/>
              <w:jc w:val="both"/>
            </w:pPr>
            <w:r>
              <w:rPr>
                <w:rFonts w:ascii="Times New Roman"/>
                <w:b w:val="false"/>
                <w:i w:val="false"/>
                <w:color w:val="000000"/>
                <w:sz w:val="20"/>
              </w:rPr>
              <w:t>
FSTD производитель:</w:t>
            </w:r>
          </w:p>
          <w:bookmarkEnd w:id="269"/>
          <w:p>
            <w:pPr>
              <w:spacing w:after="20"/>
              <w:ind w:left="20"/>
              <w:jc w:val="both"/>
            </w:pPr>
            <w:r>
              <w:rPr>
                <w:rFonts w:ascii="Times New Roman"/>
                <w:b w:val="false"/>
                <w:i w:val="false"/>
                <w:color w:val="000000"/>
                <w:sz w:val="20"/>
              </w:rPr>
              <w:t>
FSTD manufacturer: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70"/>
          <w:p>
            <w:pPr>
              <w:spacing w:after="20"/>
              <w:ind w:left="20"/>
              <w:jc w:val="both"/>
            </w:pPr>
            <w:r>
              <w:rPr>
                <w:rFonts w:ascii="Times New Roman"/>
                <w:b w:val="false"/>
                <w:i w:val="false"/>
                <w:color w:val="000000"/>
                <w:sz w:val="20"/>
              </w:rPr>
              <w:t>
Система движений/</w:t>
            </w:r>
          </w:p>
          <w:bookmarkEnd w:id="270"/>
          <w:p>
            <w:pPr>
              <w:spacing w:after="20"/>
              <w:ind w:left="20"/>
              <w:jc w:val="both"/>
            </w:pPr>
            <w:r>
              <w:rPr>
                <w:rFonts w:ascii="Times New Roman"/>
                <w:b w:val="false"/>
                <w:i w:val="false"/>
                <w:color w:val="000000"/>
                <w:sz w:val="20"/>
              </w:rPr>
              <w:t>
Motion system:</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71"/>
          <w:p>
            <w:pPr>
              <w:spacing w:after="20"/>
              <w:ind w:left="20"/>
              <w:jc w:val="both"/>
            </w:pPr>
            <w:r>
              <w:rPr>
                <w:rFonts w:ascii="Times New Roman"/>
                <w:b w:val="false"/>
                <w:i w:val="false"/>
                <w:color w:val="000000"/>
                <w:sz w:val="20"/>
              </w:rPr>
              <w:t>
Визуализация/</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Visual aid:</w:t>
            </w:r>
          </w:p>
          <w:p>
            <w:pPr>
              <w:spacing w:after="20"/>
              <w:ind w:left="20"/>
              <w:jc w:val="both"/>
            </w:pPr>
            <w:r>
              <w:rPr>
                <w:rFonts w:ascii="Times New Roman"/>
                <w:b w:val="false"/>
                <w:i w:val="false"/>
                <w:color w:val="000000"/>
                <w:sz w:val="20"/>
              </w:rPr>
              <w:t>
</w:t>
            </w:r>
            <w:r>
              <w:rPr>
                <w:rFonts w:ascii="Times New Roman"/>
                <w:b w:val="false"/>
                <w:i w:val="false"/>
                <w:color w:val="000000"/>
                <w:sz w:val="20"/>
              </w:rPr>
              <w:t>Да/Yes ☐</w:t>
            </w:r>
          </w:p>
          <w:p>
            <w:pPr>
              <w:spacing w:after="20"/>
              <w:ind w:left="20"/>
              <w:jc w:val="both"/>
            </w:pPr>
            <w:r>
              <w:rPr>
                <w:rFonts w:ascii="Times New Roman"/>
                <w:b w:val="false"/>
                <w:i w:val="false"/>
                <w:color w:val="000000"/>
                <w:sz w:val="20"/>
              </w:rPr>
              <w:t>
Нет/No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72"/>
          <w:p>
            <w:pPr>
              <w:spacing w:after="20"/>
              <w:ind w:left="20"/>
              <w:jc w:val="both"/>
            </w:pPr>
            <w:r>
              <w:rPr>
                <w:rFonts w:ascii="Times New Roman"/>
                <w:b w:val="false"/>
                <w:i w:val="false"/>
                <w:color w:val="000000"/>
                <w:sz w:val="20"/>
              </w:rPr>
              <w:t>
FSTD оператор:</w:t>
            </w:r>
          </w:p>
          <w:bookmarkEnd w:id="272"/>
          <w:p>
            <w:pPr>
              <w:spacing w:after="20"/>
              <w:ind w:left="20"/>
              <w:jc w:val="both"/>
            </w:pPr>
            <w:r>
              <w:rPr>
                <w:rFonts w:ascii="Times New Roman"/>
                <w:b w:val="false"/>
                <w:i w:val="false"/>
                <w:color w:val="000000"/>
                <w:sz w:val="20"/>
              </w:rPr>
              <w:t>
FSTD operator:</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Уровень/Level:</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FSTD ID код/FSTD ID code:</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73"/>
          <w:p>
            <w:pPr>
              <w:spacing w:after="20"/>
              <w:ind w:left="20"/>
              <w:jc w:val="both"/>
            </w:pPr>
            <w:r>
              <w:rPr>
                <w:rFonts w:ascii="Times New Roman"/>
                <w:b w:val="false"/>
                <w:i w:val="false"/>
                <w:color w:val="000000"/>
                <w:sz w:val="20"/>
              </w:rPr>
              <w:t>
Общее время обучения/ пилотирования/</w:t>
            </w:r>
          </w:p>
          <w:bookmarkEnd w:id="273"/>
          <w:p>
            <w:pPr>
              <w:spacing w:after="20"/>
              <w:ind w:left="20"/>
              <w:jc w:val="both"/>
            </w:pPr>
            <w:r>
              <w:rPr>
                <w:rFonts w:ascii="Times New Roman"/>
                <w:b w:val="false"/>
                <w:i w:val="false"/>
                <w:color w:val="000000"/>
                <w:sz w:val="20"/>
              </w:rPr>
              <w:t>
Total training time / at the controls:</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74"/>
          <w:p>
            <w:pPr>
              <w:spacing w:after="20"/>
              <w:ind w:left="20"/>
              <w:jc w:val="both"/>
            </w:pPr>
            <w:r>
              <w:rPr>
                <w:rFonts w:ascii="Times New Roman"/>
                <w:b w:val="false"/>
                <w:i w:val="false"/>
                <w:color w:val="000000"/>
                <w:sz w:val="20"/>
              </w:rPr>
              <w:t>
Заходы по приборам до DA или DH/</w:t>
            </w:r>
          </w:p>
          <w:bookmarkEnd w:id="274"/>
          <w:p>
            <w:pPr>
              <w:spacing w:after="20"/>
              <w:ind w:left="20"/>
              <w:jc w:val="both"/>
            </w:pPr>
            <w:r>
              <w:rPr>
                <w:rFonts w:ascii="Times New Roman"/>
                <w:b w:val="false"/>
                <w:i w:val="false"/>
                <w:color w:val="000000"/>
                <w:sz w:val="20"/>
              </w:rPr>
              <w:t>
Instrument approaches at aerodromes to a decision altitude or height of:</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75"/>
          <w:p>
            <w:pPr>
              <w:spacing w:after="20"/>
              <w:ind w:left="20"/>
              <w:jc w:val="both"/>
            </w:pPr>
            <w:r>
              <w:rPr>
                <w:rFonts w:ascii="Times New Roman"/>
                <w:b w:val="false"/>
                <w:i w:val="false"/>
                <w:color w:val="000000"/>
                <w:sz w:val="20"/>
              </w:rPr>
              <w:t>
Место, Дата и Время/</w:t>
            </w:r>
          </w:p>
          <w:bookmarkEnd w:id="275"/>
          <w:p>
            <w:pPr>
              <w:spacing w:after="20"/>
              <w:ind w:left="20"/>
              <w:jc w:val="both"/>
            </w:pPr>
            <w:r>
              <w:rPr>
                <w:rFonts w:ascii="Times New Roman"/>
                <w:b w:val="false"/>
                <w:i w:val="false"/>
                <w:color w:val="000000"/>
                <w:sz w:val="20"/>
              </w:rPr>
              <w:t>
Location, date and time:</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инструктора тип и номер/Type and instructor licence number:</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инструктора: Фамилия и имя инструктора Signature of instructor Name(s) in capital letters: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76"/>
          <w:p>
            <w:pPr>
              <w:spacing w:after="20"/>
              <w:ind w:left="20"/>
              <w:jc w:val="both"/>
            </w:pPr>
            <w:r>
              <w:rPr>
                <w:rFonts w:ascii="Times New Roman"/>
                <w:b w:val="false"/>
                <w:i w:val="false"/>
                <w:color w:val="000000"/>
                <w:sz w:val="20"/>
              </w:rPr>
              <w:t>
Практическое обучение: вертолет тренажер (ZFTT)</w:t>
            </w:r>
          </w:p>
          <w:bookmarkEnd w:id="276"/>
          <w:p>
            <w:pPr>
              <w:spacing w:after="20"/>
              <w:ind w:left="20"/>
              <w:jc w:val="both"/>
            </w:pPr>
            <w:r>
              <w:rPr>
                <w:rFonts w:ascii="Times New Roman"/>
                <w:b w:val="false"/>
                <w:i w:val="false"/>
                <w:color w:val="000000"/>
                <w:sz w:val="20"/>
              </w:rPr>
              <w:t>
Flight training: in the helicopter in the FSTD (for ZFTT)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77"/>
          <w:p>
            <w:pPr>
              <w:spacing w:after="20"/>
              <w:ind w:left="20"/>
              <w:jc w:val="both"/>
            </w:pPr>
            <w:r>
              <w:rPr>
                <w:rFonts w:ascii="Times New Roman"/>
                <w:b w:val="false"/>
                <w:i w:val="false"/>
                <w:color w:val="000000"/>
                <w:sz w:val="20"/>
              </w:rPr>
              <w:t>
Тип вертолета:</w:t>
            </w:r>
          </w:p>
          <w:bookmarkEnd w:id="277"/>
          <w:p>
            <w:pPr>
              <w:spacing w:after="20"/>
              <w:ind w:left="20"/>
              <w:jc w:val="both"/>
            </w:pPr>
            <w:r>
              <w:rPr>
                <w:rFonts w:ascii="Times New Roman"/>
                <w:b w:val="false"/>
                <w:i w:val="false"/>
                <w:color w:val="000000"/>
                <w:sz w:val="20"/>
              </w:rPr>
              <w:t>
Type of helicopter:</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78"/>
          <w:p>
            <w:pPr>
              <w:spacing w:after="20"/>
              <w:ind w:left="20"/>
              <w:jc w:val="both"/>
            </w:pPr>
            <w:r>
              <w:rPr>
                <w:rFonts w:ascii="Times New Roman"/>
                <w:b w:val="false"/>
                <w:i w:val="false"/>
                <w:color w:val="000000"/>
                <w:sz w:val="20"/>
              </w:rPr>
              <w:t>
Позывной:</w:t>
            </w:r>
          </w:p>
          <w:bookmarkEnd w:id="278"/>
          <w:p>
            <w:pPr>
              <w:spacing w:after="20"/>
              <w:ind w:left="20"/>
              <w:jc w:val="both"/>
            </w:pPr>
            <w:r>
              <w:rPr>
                <w:rFonts w:ascii="Times New Roman"/>
                <w:b w:val="false"/>
                <w:i w:val="false"/>
                <w:color w:val="000000"/>
                <w:sz w:val="20"/>
              </w:rPr>
              <w:t>
Registration:</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79"/>
          <w:p>
            <w:pPr>
              <w:spacing w:after="20"/>
              <w:ind w:left="20"/>
              <w:jc w:val="both"/>
            </w:pPr>
            <w:r>
              <w:rPr>
                <w:rFonts w:ascii="Times New Roman"/>
                <w:b w:val="false"/>
                <w:i w:val="false"/>
                <w:color w:val="000000"/>
                <w:sz w:val="20"/>
              </w:rPr>
              <w:t>
Время налета:</w:t>
            </w:r>
          </w:p>
          <w:bookmarkEnd w:id="279"/>
          <w:p>
            <w:pPr>
              <w:spacing w:after="20"/>
              <w:ind w:left="20"/>
              <w:jc w:val="both"/>
            </w:pPr>
            <w:r>
              <w:rPr>
                <w:rFonts w:ascii="Times New Roman"/>
                <w:b w:val="false"/>
                <w:i w:val="false"/>
                <w:color w:val="000000"/>
                <w:sz w:val="20"/>
              </w:rPr>
              <w:t>
Flight time at the controls:</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80"/>
          <w:p>
            <w:pPr>
              <w:spacing w:after="20"/>
              <w:ind w:left="20"/>
              <w:jc w:val="both"/>
            </w:pPr>
            <w:r>
              <w:rPr>
                <w:rFonts w:ascii="Times New Roman"/>
                <w:b w:val="false"/>
                <w:i w:val="false"/>
                <w:color w:val="000000"/>
                <w:sz w:val="20"/>
              </w:rPr>
              <w:t>
Взлет:</w:t>
            </w:r>
          </w:p>
          <w:bookmarkEnd w:id="280"/>
          <w:p>
            <w:pPr>
              <w:spacing w:after="20"/>
              <w:ind w:left="20"/>
              <w:jc w:val="both"/>
            </w:pPr>
            <w:r>
              <w:rPr>
                <w:rFonts w:ascii="Times New Roman"/>
                <w:b w:val="false"/>
                <w:i w:val="false"/>
                <w:color w:val="000000"/>
                <w:sz w:val="20"/>
              </w:rPr>
              <w:t>
Take-off time: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81"/>
          <w:p>
            <w:pPr>
              <w:spacing w:after="20"/>
              <w:ind w:left="20"/>
              <w:jc w:val="both"/>
            </w:pPr>
            <w:r>
              <w:rPr>
                <w:rFonts w:ascii="Times New Roman"/>
                <w:b w:val="false"/>
                <w:i w:val="false"/>
                <w:color w:val="000000"/>
                <w:sz w:val="20"/>
              </w:rPr>
              <w:t>
Посадка:</w:t>
            </w:r>
          </w:p>
          <w:bookmarkEnd w:id="281"/>
          <w:p>
            <w:pPr>
              <w:spacing w:after="20"/>
              <w:ind w:left="20"/>
              <w:jc w:val="both"/>
            </w:pPr>
            <w:r>
              <w:rPr>
                <w:rFonts w:ascii="Times New Roman"/>
                <w:b w:val="false"/>
                <w:i w:val="false"/>
                <w:color w:val="000000"/>
                <w:sz w:val="20"/>
              </w:rPr>
              <w:t>
Landing time:</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82"/>
          <w:p>
            <w:pPr>
              <w:spacing w:after="20"/>
              <w:ind w:left="20"/>
              <w:jc w:val="both"/>
            </w:pPr>
            <w:r>
              <w:rPr>
                <w:rFonts w:ascii="Times New Roman"/>
                <w:b w:val="false"/>
                <w:i w:val="false"/>
                <w:color w:val="000000"/>
                <w:sz w:val="20"/>
              </w:rPr>
              <w:t>
Место и Дата:</w:t>
            </w:r>
          </w:p>
          <w:bookmarkEnd w:id="282"/>
          <w:p>
            <w:pPr>
              <w:spacing w:after="20"/>
              <w:ind w:left="20"/>
              <w:jc w:val="both"/>
            </w:pPr>
            <w:r>
              <w:rPr>
                <w:rFonts w:ascii="Times New Roman"/>
                <w:b w:val="false"/>
                <w:i w:val="false"/>
                <w:color w:val="000000"/>
                <w:sz w:val="20"/>
              </w:rPr>
              <w:t>
Location and date:</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83"/>
          <w:p>
            <w:pPr>
              <w:spacing w:after="20"/>
              <w:ind w:left="20"/>
              <w:jc w:val="both"/>
            </w:pPr>
            <w:r>
              <w:rPr>
                <w:rFonts w:ascii="Times New Roman"/>
                <w:b w:val="false"/>
                <w:i w:val="false"/>
                <w:color w:val="000000"/>
                <w:sz w:val="20"/>
              </w:rPr>
              <w:t>
Свидетельство инструктора тип и Nr.:</w:t>
            </w:r>
          </w:p>
          <w:bookmarkEnd w:id="283"/>
          <w:p>
            <w:pPr>
              <w:spacing w:after="20"/>
              <w:ind w:left="20"/>
              <w:jc w:val="both"/>
            </w:pPr>
            <w:r>
              <w:rPr>
                <w:rFonts w:ascii="Times New Roman"/>
                <w:b w:val="false"/>
                <w:i w:val="false"/>
                <w:color w:val="000000"/>
                <w:sz w:val="20"/>
              </w:rPr>
              <w:t>
Type and number of licence held by an instructor:</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84"/>
          <w:p>
            <w:pPr>
              <w:spacing w:after="20"/>
              <w:ind w:left="20"/>
              <w:jc w:val="both"/>
            </w:pPr>
            <w:r>
              <w:rPr>
                <w:rFonts w:ascii="Times New Roman"/>
                <w:b w:val="false"/>
                <w:i w:val="false"/>
                <w:color w:val="000000"/>
                <w:sz w:val="20"/>
              </w:rPr>
              <w:t>
Тип воздушного судна / Класс воздушного судна/</w:t>
            </w:r>
          </w:p>
          <w:bookmarkEnd w:id="284"/>
          <w:p>
            <w:pPr>
              <w:spacing w:after="20"/>
              <w:ind w:left="20"/>
              <w:jc w:val="both"/>
            </w:pPr>
            <w:r>
              <w:rPr>
                <w:rFonts w:ascii="Times New Roman"/>
                <w:b w:val="false"/>
                <w:i w:val="false"/>
                <w:color w:val="000000"/>
                <w:sz w:val="20"/>
              </w:rPr>
              <w:t>
Type rating instructor Class rating instructor</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85"/>
          <w:p>
            <w:pPr>
              <w:spacing w:after="20"/>
              <w:ind w:left="20"/>
              <w:jc w:val="both"/>
            </w:pPr>
            <w:r>
              <w:rPr>
                <w:rFonts w:ascii="Times New Roman"/>
                <w:b w:val="false"/>
                <w:i w:val="false"/>
                <w:color w:val="000000"/>
                <w:sz w:val="20"/>
              </w:rPr>
              <w:t>
Подпись инструктора:</w:t>
            </w:r>
          </w:p>
          <w:bookmarkEnd w:id="285"/>
          <w:p>
            <w:pPr>
              <w:spacing w:after="20"/>
              <w:ind w:left="20"/>
              <w:jc w:val="both"/>
            </w:pPr>
            <w:r>
              <w:rPr>
                <w:rFonts w:ascii="Times New Roman"/>
                <w:b w:val="false"/>
                <w:i w:val="false"/>
                <w:color w:val="000000"/>
                <w:sz w:val="20"/>
              </w:rPr>
              <w:t>
Signature of instructor:</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86"/>
          <w:p>
            <w:pPr>
              <w:spacing w:after="20"/>
              <w:ind w:left="20"/>
              <w:jc w:val="both"/>
            </w:pPr>
            <w:r>
              <w:rPr>
                <w:rFonts w:ascii="Times New Roman"/>
                <w:b w:val="false"/>
                <w:i w:val="false"/>
                <w:color w:val="000000"/>
                <w:sz w:val="20"/>
              </w:rPr>
              <w:t>
Имя и Фамилия:</w:t>
            </w:r>
          </w:p>
          <w:bookmarkEnd w:id="286"/>
          <w:p>
            <w:pPr>
              <w:spacing w:after="20"/>
              <w:ind w:left="20"/>
              <w:jc w:val="both"/>
            </w:pPr>
            <w:r>
              <w:rPr>
                <w:rFonts w:ascii="Times New Roman"/>
                <w:b w:val="false"/>
                <w:i w:val="false"/>
                <w:color w:val="000000"/>
                <w:sz w:val="20"/>
              </w:rPr>
              <w:t>
Name(s) in capital letters:</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87"/>
          <w:p>
            <w:pPr>
              <w:spacing w:after="20"/>
              <w:ind w:left="20"/>
              <w:jc w:val="both"/>
            </w:pPr>
            <w:r>
              <w:rPr>
                <w:rFonts w:ascii="Times New Roman"/>
                <w:b w:val="false"/>
                <w:i w:val="false"/>
                <w:color w:val="000000"/>
                <w:sz w:val="20"/>
              </w:rPr>
              <w:t>
Проверка навыков пилотирования Квалификационная проверка</w:t>
            </w:r>
          </w:p>
          <w:bookmarkEnd w:id="287"/>
          <w:p>
            <w:pPr>
              <w:spacing w:after="20"/>
              <w:ind w:left="20"/>
              <w:jc w:val="both"/>
            </w:pPr>
            <w:r>
              <w:rPr>
                <w:rFonts w:ascii="Times New Roman"/>
                <w:b w:val="false"/>
                <w:i w:val="false"/>
                <w:color w:val="000000"/>
                <w:sz w:val="20"/>
              </w:rPr>
              <w:t>
Skill test ☐ Proficiency check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деталей проверки/ Skill test and proficiency check details:</w:t>
            </w: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проверка (Skill test)</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88"/>
          <w:p>
            <w:pPr>
              <w:spacing w:after="20"/>
              <w:ind w:left="20"/>
              <w:jc w:val="both"/>
            </w:pPr>
            <w:r>
              <w:rPr>
                <w:rFonts w:ascii="Times New Roman"/>
                <w:b w:val="false"/>
                <w:i w:val="false"/>
                <w:color w:val="000000"/>
                <w:sz w:val="20"/>
              </w:rPr>
              <w:t>
Аэродром/</w:t>
            </w:r>
          </w:p>
          <w:bookmarkEnd w:id="288"/>
          <w:p>
            <w:pPr>
              <w:spacing w:after="20"/>
              <w:ind w:left="20"/>
              <w:jc w:val="both"/>
            </w:pPr>
            <w:r>
              <w:rPr>
                <w:rFonts w:ascii="Times New Roman"/>
                <w:b w:val="false"/>
                <w:i w:val="false"/>
                <w:color w:val="000000"/>
                <w:sz w:val="20"/>
              </w:rPr>
              <w:t>
Aerodrome or site: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89"/>
          <w:p>
            <w:pPr>
              <w:spacing w:after="20"/>
              <w:ind w:left="20"/>
              <w:jc w:val="both"/>
            </w:pPr>
            <w:r>
              <w:rPr>
                <w:rFonts w:ascii="Times New Roman"/>
                <w:b w:val="false"/>
                <w:i w:val="false"/>
                <w:color w:val="000000"/>
                <w:sz w:val="20"/>
              </w:rPr>
              <w:t>
Общее время проверки/</w:t>
            </w:r>
          </w:p>
          <w:bookmarkEnd w:id="289"/>
          <w:p>
            <w:pPr>
              <w:spacing w:after="20"/>
              <w:ind w:left="20"/>
              <w:jc w:val="both"/>
            </w:pPr>
            <w:r>
              <w:rPr>
                <w:rFonts w:ascii="Times New Roman"/>
                <w:b w:val="false"/>
                <w:i w:val="false"/>
                <w:color w:val="000000"/>
                <w:sz w:val="20"/>
              </w:rPr>
              <w:t>
Total flight time:</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90"/>
          <w:p>
            <w:pPr>
              <w:spacing w:after="20"/>
              <w:ind w:left="20"/>
              <w:jc w:val="both"/>
            </w:pPr>
            <w:r>
              <w:rPr>
                <w:rFonts w:ascii="Times New Roman"/>
                <w:b w:val="false"/>
                <w:i w:val="false"/>
                <w:color w:val="000000"/>
                <w:sz w:val="20"/>
              </w:rPr>
              <w:t>
Взлет/</w:t>
            </w:r>
          </w:p>
          <w:bookmarkEnd w:id="290"/>
          <w:p>
            <w:pPr>
              <w:spacing w:after="20"/>
              <w:ind w:left="20"/>
              <w:jc w:val="both"/>
            </w:pPr>
            <w:r>
              <w:rPr>
                <w:rFonts w:ascii="Times New Roman"/>
                <w:b w:val="false"/>
                <w:i w:val="false"/>
                <w:color w:val="000000"/>
                <w:sz w:val="20"/>
              </w:rPr>
              <w:t>
Take-off time: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91"/>
          <w:p>
            <w:pPr>
              <w:spacing w:after="20"/>
              <w:ind w:left="20"/>
              <w:jc w:val="both"/>
            </w:pPr>
            <w:r>
              <w:rPr>
                <w:rFonts w:ascii="Times New Roman"/>
                <w:b w:val="false"/>
                <w:i w:val="false"/>
                <w:color w:val="000000"/>
                <w:sz w:val="20"/>
              </w:rPr>
              <w:t>
Посадка/</w:t>
            </w:r>
          </w:p>
          <w:bookmarkEnd w:id="291"/>
          <w:p>
            <w:pPr>
              <w:spacing w:after="20"/>
              <w:ind w:left="20"/>
              <w:jc w:val="both"/>
            </w:pPr>
            <w:r>
              <w:rPr>
                <w:rFonts w:ascii="Times New Roman"/>
                <w:b w:val="false"/>
                <w:i w:val="false"/>
                <w:color w:val="000000"/>
                <w:sz w:val="20"/>
              </w:rPr>
              <w:t>
Landing time:</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Прошел/Pass: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прошел/Fail: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92"/>
          <w:p>
            <w:pPr>
              <w:spacing w:after="20"/>
              <w:ind w:left="20"/>
              <w:jc w:val="both"/>
            </w:pPr>
            <w:r>
              <w:rPr>
                <w:rFonts w:ascii="Times New Roman"/>
                <w:b w:val="false"/>
                <w:i w:val="false"/>
                <w:color w:val="000000"/>
                <w:sz w:val="20"/>
              </w:rPr>
              <w:t>
Если не прошел, то почему:</w:t>
            </w:r>
          </w:p>
          <w:bookmarkEnd w:id="292"/>
          <w:p>
            <w:pPr>
              <w:spacing w:after="20"/>
              <w:ind w:left="20"/>
              <w:jc w:val="both"/>
            </w:pPr>
            <w:r>
              <w:rPr>
                <w:rFonts w:ascii="Times New Roman"/>
                <w:b w:val="false"/>
                <w:i w:val="false"/>
                <w:color w:val="000000"/>
                <w:sz w:val="20"/>
              </w:rPr>
              <w:t>
Reason(s) why, if failed:</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93"/>
          <w:p>
            <w:pPr>
              <w:spacing w:after="20"/>
              <w:ind w:left="20"/>
              <w:jc w:val="both"/>
            </w:pPr>
            <w:r>
              <w:rPr>
                <w:rFonts w:ascii="Times New Roman"/>
                <w:b w:val="false"/>
                <w:i w:val="false"/>
                <w:color w:val="000000"/>
                <w:sz w:val="20"/>
              </w:rPr>
              <w:t>
Дата/</w:t>
            </w:r>
          </w:p>
          <w:bookmarkEnd w:id="293"/>
          <w:p>
            <w:pPr>
              <w:spacing w:after="20"/>
              <w:ind w:left="20"/>
              <w:jc w:val="both"/>
            </w:pPr>
            <w:r>
              <w:rPr>
                <w:rFonts w:ascii="Times New Roman"/>
                <w:b w:val="false"/>
                <w:i w:val="false"/>
                <w:color w:val="000000"/>
                <w:sz w:val="20"/>
              </w:rPr>
              <w:t>
Location and date: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94"/>
          <w:p>
            <w:pPr>
              <w:spacing w:after="20"/>
              <w:ind w:left="20"/>
              <w:jc w:val="both"/>
            </w:pPr>
            <w:r>
              <w:rPr>
                <w:rFonts w:ascii="Times New Roman"/>
                <w:b w:val="false"/>
                <w:i w:val="false"/>
                <w:color w:val="000000"/>
                <w:sz w:val="20"/>
              </w:rPr>
              <w:t>
ТР или воздушного судна позывной/</w:t>
            </w:r>
          </w:p>
          <w:bookmarkEnd w:id="294"/>
          <w:p>
            <w:pPr>
              <w:spacing w:after="20"/>
              <w:ind w:left="20"/>
              <w:jc w:val="both"/>
            </w:pPr>
            <w:r>
              <w:rPr>
                <w:rFonts w:ascii="Times New Roman"/>
                <w:b w:val="false"/>
                <w:i w:val="false"/>
                <w:color w:val="000000"/>
                <w:sz w:val="20"/>
              </w:rPr>
              <w:t>
SIM or aircraft registration:</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95"/>
          <w:p>
            <w:pPr>
              <w:spacing w:after="20"/>
              <w:ind w:left="20"/>
              <w:jc w:val="both"/>
            </w:pPr>
            <w:r>
              <w:rPr>
                <w:rFonts w:ascii="Times New Roman"/>
                <w:b w:val="false"/>
                <w:i w:val="false"/>
                <w:color w:val="000000"/>
                <w:sz w:val="20"/>
              </w:rPr>
              <w:t>
Удостоверение экзаменатора №/</w:t>
            </w:r>
          </w:p>
          <w:bookmarkEnd w:id="295"/>
          <w:p>
            <w:pPr>
              <w:spacing w:after="20"/>
              <w:ind w:left="20"/>
              <w:jc w:val="both"/>
            </w:pPr>
            <w:r>
              <w:rPr>
                <w:rFonts w:ascii="Times New Roman"/>
                <w:b w:val="false"/>
                <w:i w:val="false"/>
                <w:color w:val="000000"/>
                <w:sz w:val="20"/>
              </w:rPr>
              <w:t>
Examiner’s certificate number (if applicable):</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96"/>
          <w:p>
            <w:pPr>
              <w:spacing w:after="20"/>
              <w:ind w:left="20"/>
              <w:jc w:val="both"/>
            </w:pPr>
            <w:r>
              <w:rPr>
                <w:rFonts w:ascii="Times New Roman"/>
                <w:b w:val="false"/>
                <w:i w:val="false"/>
                <w:color w:val="000000"/>
                <w:sz w:val="20"/>
              </w:rPr>
              <w:t>
Номер свидетельства:</w:t>
            </w:r>
          </w:p>
          <w:bookmarkEnd w:id="296"/>
          <w:p>
            <w:pPr>
              <w:spacing w:after="20"/>
              <w:ind w:left="20"/>
              <w:jc w:val="both"/>
            </w:pPr>
            <w:r>
              <w:rPr>
                <w:rFonts w:ascii="Times New Roman"/>
                <w:b w:val="false"/>
                <w:i w:val="false"/>
                <w:color w:val="000000"/>
                <w:sz w:val="20"/>
              </w:rPr>
              <w:t>
Type and number of licence:</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97"/>
          <w:p>
            <w:pPr>
              <w:spacing w:after="20"/>
              <w:ind w:left="20"/>
              <w:jc w:val="both"/>
            </w:pPr>
            <w:r>
              <w:rPr>
                <w:rFonts w:ascii="Times New Roman"/>
                <w:b w:val="false"/>
                <w:i w:val="false"/>
                <w:color w:val="000000"/>
                <w:sz w:val="20"/>
              </w:rPr>
              <w:t>
Подпись экзаменатора:</w:t>
            </w:r>
          </w:p>
          <w:bookmarkEnd w:id="297"/>
          <w:p>
            <w:pPr>
              <w:spacing w:after="20"/>
              <w:ind w:left="20"/>
              <w:jc w:val="both"/>
            </w:pPr>
            <w:r>
              <w:rPr>
                <w:rFonts w:ascii="Times New Roman"/>
                <w:b w:val="false"/>
                <w:i w:val="false"/>
                <w:color w:val="000000"/>
                <w:sz w:val="20"/>
              </w:rPr>
              <w:t>
Signature of examiner:</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98"/>
          <w:p>
            <w:pPr>
              <w:spacing w:after="20"/>
              <w:ind w:left="20"/>
              <w:jc w:val="both"/>
            </w:pPr>
            <w:r>
              <w:rPr>
                <w:rFonts w:ascii="Times New Roman"/>
                <w:b w:val="false"/>
                <w:i w:val="false"/>
                <w:color w:val="000000"/>
                <w:sz w:val="20"/>
              </w:rPr>
              <w:t>
Имя и Фамилия:</w:t>
            </w:r>
          </w:p>
          <w:bookmarkEnd w:id="298"/>
          <w:p>
            <w:pPr>
              <w:spacing w:after="20"/>
              <w:ind w:left="20"/>
              <w:jc w:val="both"/>
            </w:pPr>
            <w:r>
              <w:rPr>
                <w:rFonts w:ascii="Times New Roman"/>
                <w:b w:val="false"/>
                <w:i w:val="false"/>
                <w:color w:val="000000"/>
                <w:sz w:val="20"/>
              </w:rPr>
              <w:t>
Name(s) in capital letters:</w:t>
            </w: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99"/>
          <w:p>
            <w:pPr>
              <w:spacing w:after="20"/>
              <w:ind w:left="20"/>
              <w:jc w:val="both"/>
            </w:pPr>
            <w:r>
              <w:rPr>
                <w:rFonts w:ascii="Times New Roman"/>
                <w:b w:val="false"/>
                <w:i w:val="false"/>
                <w:color w:val="000000"/>
                <w:sz w:val="20"/>
              </w:rPr>
              <w:t>
Бланк проверки обучения и летного экзамена</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На вертолетах с одним или двумя пилотами</w:t>
            </w:r>
          </w:p>
          <w:p>
            <w:pPr>
              <w:spacing w:after="20"/>
              <w:ind w:left="20"/>
              <w:jc w:val="both"/>
            </w:pPr>
            <w:r>
              <w:rPr>
                <w:rFonts w:ascii="Times New Roman"/>
                <w:b w:val="false"/>
                <w:i w:val="false"/>
                <w:color w:val="000000"/>
                <w:sz w:val="20"/>
              </w:rPr>
              <w:t>
SINGLE/MULTI-PILOT HELICOPTERS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00"/>
          <w:p>
            <w:pPr>
              <w:spacing w:after="20"/>
              <w:ind w:left="20"/>
              <w:jc w:val="both"/>
            </w:pPr>
            <w:r>
              <w:rPr>
                <w:rFonts w:ascii="Times New Roman"/>
                <w:b w:val="false"/>
                <w:i w:val="false"/>
                <w:color w:val="000000"/>
                <w:sz w:val="20"/>
              </w:rPr>
              <w:t>
 </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Вертолет с одним или двумя пилотами</w:t>
            </w:r>
          </w:p>
          <w:p>
            <w:pPr>
              <w:spacing w:after="20"/>
              <w:ind w:left="20"/>
              <w:jc w:val="both"/>
            </w:pPr>
            <w:r>
              <w:rPr>
                <w:rFonts w:ascii="Times New Roman"/>
                <w:b w:val="false"/>
                <w:i w:val="false"/>
                <w:color w:val="000000"/>
                <w:sz w:val="20"/>
              </w:rPr>
              <w:t>
SINGLE/MULTI-PILOT HELICOPTERS</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01"/>
          <w:p>
            <w:pPr>
              <w:spacing w:after="20"/>
              <w:ind w:left="20"/>
              <w:jc w:val="both"/>
            </w:pPr>
            <w:r>
              <w:rPr>
                <w:rFonts w:ascii="Times New Roman"/>
                <w:b w:val="false"/>
                <w:i w:val="false"/>
                <w:color w:val="000000"/>
                <w:sz w:val="20"/>
              </w:rPr>
              <w:t>
Практическое обучение</w:t>
            </w:r>
          </w:p>
          <w:bookmarkEnd w:id="301"/>
          <w:p>
            <w:pPr>
              <w:spacing w:after="20"/>
              <w:ind w:left="20"/>
              <w:jc w:val="both"/>
            </w:pPr>
            <w:r>
              <w:rPr>
                <w:rFonts w:ascii="Times New Roman"/>
                <w:b w:val="false"/>
                <w:i w:val="false"/>
                <w:color w:val="000000"/>
                <w:sz w:val="20"/>
              </w:rPr>
              <w:t>
PRACTICAL TRAINING</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02"/>
          <w:p>
            <w:pPr>
              <w:spacing w:after="20"/>
              <w:ind w:left="20"/>
              <w:jc w:val="both"/>
            </w:pPr>
            <w:r>
              <w:rPr>
                <w:rFonts w:ascii="Times New Roman"/>
                <w:b w:val="false"/>
                <w:i w:val="false"/>
                <w:color w:val="000000"/>
                <w:sz w:val="20"/>
              </w:rPr>
              <w:t>
Проверка навыков или квалификации</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03"/>
          <w:p>
            <w:pPr>
              <w:spacing w:after="20"/>
              <w:ind w:left="20"/>
              <w:jc w:val="both"/>
            </w:pPr>
            <w:r>
              <w:rPr>
                <w:rFonts w:ascii="Times New Roman"/>
                <w:b w:val="false"/>
                <w:i w:val="false"/>
                <w:color w:val="000000"/>
                <w:sz w:val="20"/>
              </w:rPr>
              <w:t>
 </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маневры / процедуры</w:t>
            </w:r>
          </w:p>
          <w:p>
            <w:pPr>
              <w:spacing w:after="20"/>
              <w:ind w:left="20"/>
              <w:jc w:val="both"/>
            </w:pPr>
            <w:r>
              <w:rPr>
                <w:rFonts w:ascii="Times New Roman"/>
                <w:b w:val="false"/>
                <w:i w:val="false"/>
                <w:color w:val="000000"/>
                <w:sz w:val="20"/>
              </w:rPr>
              <w:t>
Maneuvers / Procedures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04"/>
          <w:p>
            <w:pPr>
              <w:spacing w:after="20"/>
              <w:ind w:left="20"/>
              <w:jc w:val="both"/>
            </w:pPr>
            <w:r>
              <w:rPr>
                <w:rFonts w:ascii="Times New Roman"/>
                <w:b w:val="false"/>
                <w:i w:val="false"/>
                <w:color w:val="000000"/>
                <w:sz w:val="20"/>
              </w:rPr>
              <w:t>
Инициалы инструктора</w:t>
            </w:r>
          </w:p>
          <w:bookmarkEnd w:id="304"/>
          <w:p>
            <w:pPr>
              <w:spacing w:after="20"/>
              <w:ind w:left="20"/>
              <w:jc w:val="both"/>
            </w:pPr>
            <w:r>
              <w:rPr>
                <w:rFonts w:ascii="Times New Roman"/>
                <w:b w:val="false"/>
                <w:i w:val="false"/>
                <w:color w:val="000000"/>
                <w:sz w:val="20"/>
              </w:rPr>
              <w:t>
Instructor initials when training completed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05"/>
          <w:p>
            <w:pPr>
              <w:spacing w:after="20"/>
              <w:ind w:left="20"/>
              <w:jc w:val="both"/>
            </w:pPr>
            <w:r>
              <w:rPr>
                <w:rFonts w:ascii="Times New Roman"/>
                <w:b w:val="false"/>
                <w:i w:val="false"/>
                <w:color w:val="000000"/>
                <w:sz w:val="20"/>
              </w:rPr>
              <w:t>
Экзамен проведен</w:t>
            </w:r>
          </w:p>
          <w:bookmarkEnd w:id="305"/>
          <w:p>
            <w:pPr>
              <w:spacing w:after="20"/>
              <w:ind w:left="20"/>
              <w:jc w:val="both"/>
            </w:pPr>
            <w:r>
              <w:rPr>
                <w:rFonts w:ascii="Times New Roman"/>
                <w:b w:val="false"/>
                <w:i w:val="false"/>
                <w:color w:val="000000"/>
                <w:sz w:val="20"/>
              </w:rPr>
              <w:t>
Checked in</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06"/>
          <w:p>
            <w:pPr>
              <w:spacing w:after="20"/>
              <w:ind w:left="20"/>
              <w:jc w:val="both"/>
            </w:pPr>
            <w:r>
              <w:rPr>
                <w:rFonts w:ascii="Times New Roman"/>
                <w:b w:val="false"/>
                <w:i w:val="false"/>
                <w:color w:val="000000"/>
                <w:sz w:val="20"/>
              </w:rPr>
              <w:t>
Инициалы инструктора</w:t>
            </w:r>
          </w:p>
          <w:bookmarkEnd w:id="306"/>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07"/>
          <w:p>
            <w:pPr>
              <w:spacing w:after="20"/>
              <w:ind w:left="20"/>
              <w:jc w:val="both"/>
            </w:pPr>
            <w:r>
              <w:rPr>
                <w:rFonts w:ascii="Times New Roman"/>
                <w:b w:val="false"/>
                <w:i w:val="false"/>
                <w:color w:val="000000"/>
                <w:sz w:val="20"/>
              </w:rPr>
              <w:t>
 </w:t>
            </w:r>
          </w:p>
          <w:bookmarkEnd w:id="307"/>
          <w:p>
            <w:pPr>
              <w:spacing w:after="20"/>
              <w:ind w:left="20"/>
              <w:jc w:val="both"/>
            </w:pPr>
            <w:r>
              <w:rPr>
                <w:rFonts w:ascii="Times New Roman"/>
                <w:b w:val="false"/>
                <w:i w:val="false"/>
                <w:color w:val="000000"/>
                <w:sz w:val="20"/>
              </w:rPr>
              <w:t>
1 Часть / Section 1- Предполетная подготовка и проверка / Pre-flight preparations and checks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Внешний осмотр вертолета / Helicopter exterior visual inspection; location of each item and purpose of inspection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08"/>
          <w:p>
            <w:pPr>
              <w:spacing w:after="20"/>
              <w:ind w:left="20"/>
              <w:jc w:val="both"/>
            </w:pPr>
            <w:r>
              <w:rPr>
                <w:rFonts w:ascii="Times New Roman"/>
                <w:b w:val="false"/>
                <w:i w:val="false"/>
                <w:color w:val="000000"/>
                <w:sz w:val="20"/>
              </w:rPr>
              <w:t>
 </w:t>
            </w:r>
          </w:p>
          <w:bookmarkEnd w:id="308"/>
          <w:p>
            <w:pPr>
              <w:spacing w:after="20"/>
              <w:ind w:left="20"/>
              <w:jc w:val="both"/>
            </w:pPr>
            <w:r>
              <w:rPr>
                <w:rFonts w:ascii="Times New Roman"/>
                <w:b w:val="false"/>
                <w:i w:val="false"/>
                <w:color w:val="000000"/>
                <w:sz w:val="20"/>
              </w:rPr>
              <w:t>
P</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(если производится на вертолете / if performed in the helicopter)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Внутренний осмотр / Cockpit inspection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Запуск, проверка и установка радио-навигационного оборудования, радиосвязи / Starting procedures, radio and navigation equipment check, selection and setting of navigation and communication frequencies.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09"/>
          <w:p>
            <w:pPr>
              <w:spacing w:after="20"/>
              <w:ind w:left="20"/>
              <w:jc w:val="both"/>
            </w:pPr>
            <w:r>
              <w:rPr>
                <w:rFonts w:ascii="Times New Roman"/>
                <w:b w:val="false"/>
                <w:i w:val="false"/>
                <w:color w:val="000000"/>
                <w:sz w:val="20"/>
              </w:rPr>
              <w:t>
 </w:t>
            </w:r>
          </w:p>
          <w:bookmarkEnd w:id="309"/>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Руление ( воздушное по командам инструктора или диспетчера / Taxiing/air taxiing in compliance with air traffic control instructions or with instructions of an instructor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10"/>
          <w:p>
            <w:pPr>
              <w:spacing w:after="20"/>
              <w:ind w:left="20"/>
              <w:jc w:val="both"/>
            </w:pPr>
            <w:r>
              <w:rPr>
                <w:rFonts w:ascii="Times New Roman"/>
                <w:b w:val="false"/>
                <w:i w:val="false"/>
                <w:color w:val="000000"/>
                <w:sz w:val="20"/>
              </w:rPr>
              <w:t>
 </w:t>
            </w:r>
          </w:p>
          <w:bookmarkEnd w:id="310"/>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11"/>
          <w:p>
            <w:pPr>
              <w:spacing w:after="20"/>
              <w:ind w:left="20"/>
              <w:jc w:val="both"/>
            </w:pPr>
            <w:r>
              <w:rPr>
                <w:rFonts w:ascii="Times New Roman"/>
                <w:b w:val="false"/>
                <w:i w:val="false"/>
                <w:color w:val="000000"/>
                <w:sz w:val="20"/>
              </w:rPr>
              <w:t>
 </w:t>
            </w:r>
          </w:p>
          <w:bookmarkEnd w:id="311"/>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12"/>
          <w:p>
            <w:pPr>
              <w:spacing w:after="20"/>
              <w:ind w:left="20"/>
              <w:jc w:val="both"/>
            </w:pPr>
            <w:r>
              <w:rPr>
                <w:rFonts w:ascii="Times New Roman"/>
                <w:b w:val="false"/>
                <w:i w:val="false"/>
                <w:color w:val="000000"/>
                <w:sz w:val="20"/>
              </w:rPr>
              <w:t>
1.5. Подготовка и проверка перед взлетом/ Pre-take-off</w:t>
            </w:r>
          </w:p>
          <w:bookmarkEnd w:id="312"/>
          <w:p>
            <w:pPr>
              <w:spacing w:after="20"/>
              <w:ind w:left="20"/>
              <w:jc w:val="both"/>
            </w:pPr>
            <w:r>
              <w:rPr>
                <w:rFonts w:ascii="Times New Roman"/>
                <w:b w:val="false"/>
                <w:i w:val="false"/>
                <w:color w:val="000000"/>
                <w:sz w:val="20"/>
              </w:rPr>
              <w:t>
procedures and checks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13"/>
          <w:p>
            <w:pPr>
              <w:spacing w:after="20"/>
              <w:ind w:left="20"/>
              <w:jc w:val="both"/>
            </w:pPr>
            <w:r>
              <w:rPr>
                <w:rFonts w:ascii="Times New Roman"/>
                <w:b w:val="false"/>
                <w:i w:val="false"/>
                <w:color w:val="000000"/>
                <w:sz w:val="20"/>
              </w:rPr>
              <w:t>
 </w:t>
            </w:r>
          </w:p>
          <w:bookmarkEnd w:id="313"/>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Часть / Section 2 – Маневрирование и процедуры / Flight maneuvers and procedures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Взлет (с различными профилями) / Take-offs (various profiles)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Взлет и посадка на площадку с уклоном или с боковым ветром / Sloping ground or crosswind take-offs &amp; landings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Взлет с максимальным взлетным весом (факт или имитация) / Take-off at maximum take-off mass (actual or simulated maximum take-off mass)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Взлет с имитацией отказа двигателя перед ТПР точка принятия решения / Take-off with simulated engine failure shortly before reaching TDP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Взлет с имитацией отказа двигателя после пролета точка принятия решения/ Take-off with simulated engine failure shortly after reaching TDP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14"/>
          <w:p>
            <w:pPr>
              <w:spacing w:after="20"/>
              <w:ind w:left="20"/>
              <w:jc w:val="both"/>
            </w:pPr>
            <w:r>
              <w:rPr>
                <w:rFonts w:ascii="Times New Roman"/>
                <w:b w:val="false"/>
                <w:i w:val="false"/>
                <w:color w:val="000000"/>
                <w:sz w:val="20"/>
              </w:rPr>
              <w:t>
2.5. Спирали / Climbing</w:t>
            </w:r>
          </w:p>
          <w:bookmarkEnd w:id="314"/>
          <w:p>
            <w:pPr>
              <w:spacing w:after="20"/>
              <w:ind w:left="20"/>
              <w:jc w:val="both"/>
            </w:pPr>
            <w:r>
              <w:rPr>
                <w:rFonts w:ascii="Times New Roman"/>
                <w:b w:val="false"/>
                <w:i w:val="false"/>
                <w:color w:val="000000"/>
                <w:sz w:val="20"/>
              </w:rPr>
              <w:t>
and descending turns to specified headings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Развороты влево и вправо на 180° и 360° с креном 30°(по приборам) Turns with 30° bank, 180° to 360° left and right, by sole reference to instruments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15"/>
          <w:p>
            <w:pPr>
              <w:spacing w:after="20"/>
              <w:ind w:left="20"/>
              <w:jc w:val="both"/>
            </w:pPr>
            <w:r>
              <w:rPr>
                <w:rFonts w:ascii="Times New Roman"/>
                <w:b w:val="false"/>
                <w:i w:val="false"/>
                <w:color w:val="000000"/>
                <w:sz w:val="20"/>
              </w:rPr>
              <w:t>
 </w:t>
            </w:r>
          </w:p>
          <w:bookmarkEnd w:id="315"/>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Авторотация / Autorotation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Посадка на авторотации (только на однодвигательном вертолете) или с восстановлением мощности / Autorotative landing (SEH only) or power recovery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16"/>
          <w:p>
            <w:pPr>
              <w:spacing w:after="20"/>
              <w:ind w:left="20"/>
              <w:jc w:val="both"/>
            </w:pPr>
            <w:r>
              <w:rPr>
                <w:rFonts w:ascii="Times New Roman"/>
                <w:b w:val="false"/>
                <w:i w:val="false"/>
                <w:color w:val="000000"/>
                <w:sz w:val="20"/>
              </w:rPr>
              <w:t>
 </w:t>
            </w:r>
          </w:p>
          <w:bookmarkEnd w:id="316"/>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17"/>
          <w:p>
            <w:pPr>
              <w:spacing w:after="20"/>
              <w:ind w:left="20"/>
              <w:jc w:val="both"/>
            </w:pPr>
            <w:r>
              <w:rPr>
                <w:rFonts w:ascii="Times New Roman"/>
                <w:b w:val="false"/>
                <w:i w:val="false"/>
                <w:color w:val="000000"/>
                <w:sz w:val="20"/>
              </w:rPr>
              <w:t>
 </w:t>
            </w:r>
          </w:p>
          <w:bookmarkEnd w:id="317"/>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Посадка с различными профилями / Landings, various profiles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Уход на 2-ой круг или посадка с имитацией отказа двигателя до точка принятия решения / Go-around or landing following simulated engine failure before LDP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18"/>
          <w:p>
            <w:pPr>
              <w:spacing w:after="20"/>
              <w:ind w:left="20"/>
              <w:jc w:val="both"/>
            </w:pPr>
            <w:r>
              <w:rPr>
                <w:rFonts w:ascii="Times New Roman"/>
                <w:b w:val="false"/>
                <w:i w:val="false"/>
                <w:color w:val="000000"/>
                <w:sz w:val="20"/>
              </w:rPr>
              <w:t>
 </w:t>
            </w:r>
          </w:p>
          <w:bookmarkEnd w:id="318"/>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19"/>
          <w:p>
            <w:pPr>
              <w:spacing w:after="20"/>
              <w:ind w:left="20"/>
              <w:jc w:val="both"/>
            </w:pPr>
            <w:r>
              <w:rPr>
                <w:rFonts w:ascii="Times New Roman"/>
                <w:b w:val="false"/>
                <w:i w:val="false"/>
                <w:color w:val="000000"/>
                <w:sz w:val="20"/>
              </w:rPr>
              <w:t>
 </w:t>
            </w:r>
          </w:p>
          <w:bookmarkEnd w:id="319"/>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20"/>
          <w:p>
            <w:pPr>
              <w:spacing w:after="20"/>
              <w:ind w:left="20"/>
              <w:jc w:val="both"/>
            </w:pPr>
            <w:r>
              <w:rPr>
                <w:rFonts w:ascii="Times New Roman"/>
                <w:b w:val="false"/>
                <w:i w:val="false"/>
                <w:color w:val="000000"/>
                <w:sz w:val="20"/>
              </w:rPr>
              <w:t>
2.7.2. Посадка с имитацией отказа двигателя после точка принятия решения</w:t>
            </w:r>
          </w:p>
          <w:bookmarkEnd w:id="320"/>
          <w:p>
            <w:pPr>
              <w:spacing w:after="20"/>
              <w:ind w:left="20"/>
              <w:jc w:val="both"/>
            </w:pPr>
            <w:r>
              <w:rPr>
                <w:rFonts w:ascii="Times New Roman"/>
                <w:b w:val="false"/>
                <w:i w:val="false"/>
                <w:color w:val="000000"/>
                <w:sz w:val="20"/>
              </w:rPr>
              <w:t>
/ Landing following simulated engine failure after LDP or DPBL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21"/>
          <w:p>
            <w:pPr>
              <w:spacing w:after="20"/>
              <w:ind w:left="20"/>
              <w:jc w:val="both"/>
            </w:pPr>
            <w:r>
              <w:rPr>
                <w:rFonts w:ascii="Times New Roman"/>
                <w:b w:val="false"/>
                <w:i w:val="false"/>
                <w:color w:val="000000"/>
                <w:sz w:val="20"/>
              </w:rPr>
              <w:t>
 </w:t>
            </w:r>
          </w:p>
          <w:bookmarkEnd w:id="321"/>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22"/>
          <w:p>
            <w:pPr>
              <w:spacing w:after="20"/>
              <w:ind w:left="20"/>
              <w:jc w:val="both"/>
            </w:pPr>
            <w:r>
              <w:rPr>
                <w:rFonts w:ascii="Times New Roman"/>
                <w:b w:val="false"/>
                <w:i w:val="false"/>
                <w:color w:val="000000"/>
                <w:sz w:val="20"/>
              </w:rPr>
              <w:t>
 </w:t>
            </w:r>
          </w:p>
          <w:bookmarkEnd w:id="322"/>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Часть / Section 3 –Эксплуатация систем в нормальных или сложных условиях / Normal and abnormal operations of the following systems and procedures</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Эксплуатация систем в нормальных или сложных условиях /Normal and abnormal operations of the following systems and procedures: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23"/>
          <w:p>
            <w:pPr>
              <w:spacing w:after="20"/>
              <w:ind w:left="20"/>
              <w:jc w:val="both"/>
            </w:pPr>
            <w:r>
              <w:rPr>
                <w:rFonts w:ascii="Times New Roman"/>
                <w:b w:val="false"/>
                <w:i w:val="false"/>
                <w:color w:val="000000"/>
                <w:sz w:val="20"/>
              </w:rPr>
              <w:t>
 </w:t>
            </w:r>
          </w:p>
          <w:bookmarkEnd w:id="323"/>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три элемента должны быть выбраны / A mandatory minimum of three items shall be selected from this section</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24"/>
          <w:p>
            <w:pPr>
              <w:spacing w:after="20"/>
              <w:ind w:left="20"/>
              <w:jc w:val="both"/>
            </w:pPr>
            <w:r>
              <w:rPr>
                <w:rFonts w:ascii="Times New Roman"/>
                <w:b w:val="false"/>
                <w:i w:val="false"/>
                <w:color w:val="000000"/>
                <w:sz w:val="20"/>
              </w:rPr>
              <w:t>
Вертолет с одним или двумя пилотами</w:t>
            </w:r>
          </w:p>
          <w:bookmarkEnd w:id="324"/>
          <w:p>
            <w:pPr>
              <w:spacing w:after="20"/>
              <w:ind w:left="20"/>
              <w:jc w:val="both"/>
            </w:pPr>
            <w:r>
              <w:rPr>
                <w:rFonts w:ascii="Times New Roman"/>
                <w:b w:val="false"/>
                <w:i w:val="false"/>
                <w:color w:val="000000"/>
                <w:sz w:val="20"/>
              </w:rPr>
              <w:t>
SINGLE/MULTI-PILOT HELICOPTERS</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25"/>
          <w:p>
            <w:pPr>
              <w:spacing w:after="20"/>
              <w:ind w:left="20"/>
              <w:jc w:val="both"/>
            </w:pPr>
            <w:r>
              <w:rPr>
                <w:rFonts w:ascii="Times New Roman"/>
                <w:b w:val="false"/>
                <w:i w:val="false"/>
                <w:color w:val="000000"/>
                <w:sz w:val="20"/>
              </w:rPr>
              <w:t>
Практическое обучение</w:t>
            </w:r>
          </w:p>
          <w:bookmarkEnd w:id="325"/>
          <w:p>
            <w:pPr>
              <w:spacing w:after="20"/>
              <w:ind w:left="20"/>
              <w:jc w:val="both"/>
            </w:pPr>
            <w:r>
              <w:rPr>
                <w:rFonts w:ascii="Times New Roman"/>
                <w:b w:val="false"/>
                <w:i w:val="false"/>
                <w:color w:val="000000"/>
                <w:sz w:val="20"/>
              </w:rPr>
              <w:t>
PRACTICAL TRAINING</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26"/>
          <w:p>
            <w:pPr>
              <w:spacing w:after="20"/>
              <w:ind w:left="20"/>
              <w:jc w:val="both"/>
            </w:pPr>
            <w:r>
              <w:rPr>
                <w:rFonts w:ascii="Times New Roman"/>
                <w:b w:val="false"/>
                <w:i w:val="false"/>
                <w:color w:val="000000"/>
                <w:sz w:val="20"/>
              </w:rPr>
              <w:t>
Проверка навыков или квалификации</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SKILL TEST OR PROFICIENCY</w:t>
            </w:r>
          </w:p>
          <w:p>
            <w:pPr>
              <w:spacing w:after="20"/>
              <w:ind w:left="20"/>
              <w:jc w:val="both"/>
            </w:pPr>
            <w:r>
              <w:rPr>
                <w:rFonts w:ascii="Times New Roman"/>
                <w:b w:val="false"/>
                <w:i w:val="false"/>
                <w:color w:val="000000"/>
                <w:sz w:val="20"/>
              </w:rPr>
              <w:t>
CHECK</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27"/>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Эксплуатация / процедуры</w:t>
            </w:r>
          </w:p>
          <w:bookmarkEnd w:id="327"/>
          <w:p>
            <w:pPr>
              <w:spacing w:after="20"/>
              <w:ind w:left="20"/>
              <w:jc w:val="both"/>
            </w:pPr>
            <w:r>
              <w:rPr>
                <w:rFonts w:ascii="Times New Roman"/>
                <w:b w:val="false"/>
                <w:i w:val="false"/>
                <w:color w:val="000000"/>
                <w:sz w:val="20"/>
              </w:rPr>
              <w:t>
Operations / Procedures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28"/>
          <w:p>
            <w:pPr>
              <w:spacing w:after="20"/>
              <w:ind w:left="20"/>
              <w:jc w:val="both"/>
            </w:pPr>
            <w:r>
              <w:rPr>
                <w:rFonts w:ascii="Times New Roman"/>
                <w:b w:val="false"/>
                <w:i w:val="false"/>
                <w:color w:val="000000"/>
                <w:sz w:val="20"/>
              </w:rPr>
              <w:t>
Инициалы инструктора</w:t>
            </w:r>
          </w:p>
          <w:bookmarkEnd w:id="328"/>
          <w:p>
            <w:pPr>
              <w:spacing w:after="20"/>
              <w:ind w:left="20"/>
              <w:jc w:val="both"/>
            </w:pPr>
            <w:r>
              <w:rPr>
                <w:rFonts w:ascii="Times New Roman"/>
                <w:b w:val="false"/>
                <w:i w:val="false"/>
                <w:color w:val="000000"/>
                <w:sz w:val="20"/>
              </w:rPr>
              <w:t>
Instructor initials when training completed</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29"/>
          <w:p>
            <w:pPr>
              <w:spacing w:after="20"/>
              <w:ind w:left="20"/>
              <w:jc w:val="both"/>
            </w:pPr>
            <w:r>
              <w:rPr>
                <w:rFonts w:ascii="Times New Roman"/>
                <w:b w:val="false"/>
                <w:i w:val="false"/>
                <w:color w:val="000000"/>
                <w:sz w:val="20"/>
              </w:rPr>
              <w:t>
Экзамен проведен</w:t>
            </w:r>
          </w:p>
          <w:bookmarkEnd w:id="329"/>
          <w:p>
            <w:pPr>
              <w:spacing w:after="20"/>
              <w:ind w:left="20"/>
              <w:jc w:val="both"/>
            </w:pPr>
            <w:r>
              <w:rPr>
                <w:rFonts w:ascii="Times New Roman"/>
                <w:b w:val="false"/>
                <w:i w:val="false"/>
                <w:color w:val="000000"/>
                <w:sz w:val="20"/>
              </w:rPr>
              <w:t>
Checked in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30"/>
          <w:p>
            <w:pPr>
              <w:spacing w:after="20"/>
              <w:ind w:left="20"/>
              <w:jc w:val="both"/>
            </w:pPr>
            <w:r>
              <w:rPr>
                <w:rFonts w:ascii="Times New Roman"/>
                <w:b w:val="false"/>
                <w:i w:val="false"/>
                <w:color w:val="000000"/>
                <w:sz w:val="20"/>
              </w:rPr>
              <w:t>
Инициалы экзаменатора</w:t>
            </w:r>
          </w:p>
          <w:bookmarkEnd w:id="330"/>
          <w:p>
            <w:pPr>
              <w:spacing w:after="20"/>
              <w:ind w:left="20"/>
              <w:jc w:val="both"/>
            </w:pPr>
            <w:r>
              <w:rPr>
                <w:rFonts w:ascii="Times New Roman"/>
                <w:b w:val="false"/>
                <w:i w:val="false"/>
                <w:color w:val="000000"/>
                <w:sz w:val="20"/>
              </w:rPr>
              <w:t>
Examiner initials when test completed</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31"/>
          <w:p>
            <w:pPr>
              <w:spacing w:after="20"/>
              <w:ind w:left="20"/>
              <w:jc w:val="both"/>
            </w:pPr>
            <w:r>
              <w:rPr>
                <w:rFonts w:ascii="Times New Roman"/>
                <w:b w:val="false"/>
                <w:i w:val="false"/>
                <w:color w:val="000000"/>
                <w:sz w:val="20"/>
              </w:rPr>
              <w:t>
FFS</w:t>
            </w:r>
          </w:p>
          <w:bookmarkEnd w:id="331"/>
          <w:p>
            <w:pPr>
              <w:spacing w:after="20"/>
              <w:ind w:left="20"/>
              <w:jc w:val="both"/>
            </w:pPr>
            <w:r>
              <w:rPr>
                <w:rFonts w:ascii="Times New Roman"/>
                <w:b w:val="false"/>
                <w:i w:val="false"/>
                <w:color w:val="000000"/>
                <w:sz w:val="20"/>
              </w:rPr>
              <w:t>
H</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Двигатель / Engine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Кондиционер (обогрев, вентиляция) / Air conditioning (heating, ventilation)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Статика / Static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Топливная система / Fuel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Электро система / Electrical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Гидравлическая система / Hydraulic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Системы контроля и триммирования / Flight control and Trim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Противообледенительная система / Anti-icing and de-icing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Автопилот/Ручное управление / Autopilot/Manual Flight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Система стабилизации / Stability augmentation devices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Метеорадар, радиовысотомер, ответчик / Weather radar, radio altimeter, transponder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Навигационная система / Navigation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Шасси / Landing gear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Вспомогательная силовая установка / Auxiliary power unit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Радио, навигационное и приборное оборудование/ Radio, navigation equipment, management system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Часть / Section 4 – Нештатные и аварийные процедуры / Abnormal and emergency procedures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32"/>
          <w:p>
            <w:pPr>
              <w:spacing w:after="20"/>
              <w:ind w:left="20"/>
              <w:jc w:val="both"/>
            </w:pPr>
            <w:r>
              <w:rPr>
                <w:rFonts w:ascii="Times New Roman"/>
                <w:b w:val="false"/>
                <w:i w:val="false"/>
                <w:color w:val="000000"/>
                <w:sz w:val="20"/>
              </w:rPr>
              <w:t>
4. Нештатные и аварийные процедуры / Abnormal and emergency</w:t>
            </w:r>
          </w:p>
          <w:bookmarkEnd w:id="332"/>
          <w:p>
            <w:pPr>
              <w:spacing w:after="20"/>
              <w:ind w:left="20"/>
              <w:jc w:val="both"/>
            </w:pPr>
            <w:r>
              <w:rPr>
                <w:rFonts w:ascii="Times New Roman"/>
                <w:b w:val="false"/>
                <w:i w:val="false"/>
                <w:color w:val="000000"/>
                <w:sz w:val="20"/>
              </w:rPr>
              <w:t>
procedures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33"/>
          <w:p>
            <w:pPr>
              <w:spacing w:after="20"/>
              <w:ind w:left="20"/>
              <w:jc w:val="both"/>
            </w:pPr>
            <w:r>
              <w:rPr>
                <w:rFonts w:ascii="Times New Roman"/>
                <w:b w:val="false"/>
                <w:i w:val="false"/>
                <w:color w:val="000000"/>
                <w:sz w:val="20"/>
              </w:rPr>
              <w:t>
M</w:t>
            </w:r>
          </w:p>
          <w:bookmarkEnd w:id="333"/>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34"/>
          <w:p>
            <w:pPr>
              <w:spacing w:after="20"/>
              <w:ind w:left="20"/>
              <w:jc w:val="both"/>
            </w:pPr>
            <w:r>
              <w:rPr>
                <w:rFonts w:ascii="Times New Roman"/>
                <w:b w:val="false"/>
                <w:i w:val="false"/>
                <w:color w:val="000000"/>
                <w:sz w:val="20"/>
              </w:rPr>
              <w:t>
выбираются минимум три элемента / A mandatory minimum of three items shall be selected from this section</w:t>
            </w:r>
          </w:p>
          <w:bookmarkEnd w:id="334"/>
          <w:p>
            <w:pPr>
              <w:spacing w:after="20"/>
              <w:ind w:left="20"/>
              <w:jc w:val="both"/>
            </w:pPr>
            <w:r>
              <w:rPr>
                <w:rFonts w:ascii="Times New Roman"/>
                <w:b w:val="false"/>
                <w:i w:val="false"/>
                <w:color w:val="000000"/>
                <w:sz w:val="20"/>
              </w:rPr>
              <w:t>
mandatory minimum of three items shall be selected from this section</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35"/>
          <w:p>
            <w:pPr>
              <w:spacing w:after="20"/>
              <w:ind w:left="20"/>
              <w:jc w:val="both"/>
            </w:pPr>
            <w:r>
              <w:rPr>
                <w:rFonts w:ascii="Times New Roman"/>
                <w:b w:val="false"/>
                <w:i w:val="false"/>
                <w:color w:val="000000"/>
                <w:sz w:val="20"/>
              </w:rPr>
              <w:t>
4.1. Тушение пожара (включая эвакуацию)</w:t>
            </w:r>
          </w:p>
          <w:bookmarkEnd w:id="335"/>
          <w:p>
            <w:pPr>
              <w:spacing w:after="20"/>
              <w:ind w:left="20"/>
              <w:jc w:val="both"/>
            </w:pPr>
            <w:r>
              <w:rPr>
                <w:rFonts w:ascii="Times New Roman"/>
                <w:b w:val="false"/>
                <w:i w:val="false"/>
                <w:color w:val="000000"/>
                <w:sz w:val="20"/>
              </w:rPr>
              <w:t>
/ Fire drills (including evacuation)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Дым в кабине / Smoke control and removal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Отказ двигателя, выключение и повторный запуск на безопасной высоте/ Engine failures, shutdown and restart at a safe height height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Слив топлива (имитация) / Fuel dumping (simulated)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Потеря контроля управления хвостовым винтом / Tail rotor control failure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Потеря мощности хвостового винта / Tail rotor loss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Потеря дееспособности одного из членов экипажа (для 2 и более) / Incapacitation of crew member — MPH only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Неисправность редуктора / Transmission malfunctions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Другие аварийные процедуры предусмотренные руководством по летной эксплуатации данного воздушного судна / Other emergency procedures as outlined in the appropriate Flight Manual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36"/>
          <w:p>
            <w:pPr>
              <w:spacing w:after="20"/>
              <w:ind w:left="20"/>
              <w:jc w:val="both"/>
            </w:pPr>
            <w:r>
              <w:rPr>
                <w:rFonts w:ascii="Times New Roman"/>
                <w:b w:val="false"/>
                <w:i w:val="false"/>
                <w:color w:val="000000"/>
                <w:sz w:val="20"/>
              </w:rPr>
              <w:t>
Вертолет с одним или двумя пилотами</w:t>
            </w:r>
          </w:p>
          <w:bookmarkEnd w:id="336"/>
          <w:p>
            <w:pPr>
              <w:spacing w:after="20"/>
              <w:ind w:left="20"/>
              <w:jc w:val="both"/>
            </w:pPr>
            <w:r>
              <w:rPr>
                <w:rFonts w:ascii="Times New Roman"/>
                <w:b w:val="false"/>
                <w:i w:val="false"/>
                <w:color w:val="000000"/>
                <w:sz w:val="20"/>
              </w:rPr>
              <w:t xml:space="preserve">
 Single/multi-pilot helicopters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37"/>
          <w:p>
            <w:pPr>
              <w:spacing w:after="20"/>
              <w:ind w:left="20"/>
              <w:jc w:val="both"/>
            </w:pPr>
            <w:r>
              <w:rPr>
                <w:rFonts w:ascii="Times New Roman"/>
                <w:b w:val="false"/>
                <w:i w:val="false"/>
                <w:color w:val="000000"/>
                <w:sz w:val="20"/>
              </w:rPr>
              <w:t>
Практическое обучение</w:t>
            </w:r>
          </w:p>
          <w:bookmarkEnd w:id="337"/>
          <w:p>
            <w:pPr>
              <w:spacing w:after="20"/>
              <w:ind w:left="20"/>
              <w:jc w:val="both"/>
            </w:pPr>
            <w:r>
              <w:rPr>
                <w:rFonts w:ascii="Times New Roman"/>
                <w:b w:val="false"/>
                <w:i w:val="false"/>
                <w:color w:val="000000"/>
                <w:sz w:val="20"/>
              </w:rPr>
              <w:t>
Practical training</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38"/>
          <w:p>
            <w:pPr>
              <w:spacing w:after="20"/>
              <w:ind w:left="20"/>
              <w:jc w:val="both"/>
            </w:pPr>
            <w:r>
              <w:rPr>
                <w:rFonts w:ascii="Times New Roman"/>
                <w:b w:val="false"/>
                <w:i w:val="false"/>
                <w:color w:val="000000"/>
                <w:sz w:val="20"/>
              </w:rPr>
              <w:t>
Проверка навыков</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или квалификации</w:t>
            </w:r>
          </w:p>
          <w:p>
            <w:pPr>
              <w:spacing w:after="20"/>
              <w:ind w:left="20"/>
              <w:jc w:val="both"/>
            </w:pPr>
            <w:r>
              <w:rPr>
                <w:rFonts w:ascii="Times New Roman"/>
                <w:b w:val="false"/>
                <w:i w:val="false"/>
                <w:color w:val="000000"/>
                <w:sz w:val="20"/>
              </w:rPr>
              <w:t>
Skill test or proficiency check</w:t>
            </w: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39"/>
          <w:p>
            <w:pPr>
              <w:spacing w:after="20"/>
              <w:ind w:left="20"/>
              <w:jc w:val="both"/>
            </w:pPr>
            <w:r>
              <w:rPr>
                <w:rFonts w:ascii="Times New Roman"/>
                <w:b w:val="false"/>
                <w:i w:val="false"/>
                <w:color w:val="000000"/>
                <w:sz w:val="20"/>
              </w:rPr>
              <w:t>
маневры / процедуры</w:t>
            </w:r>
          </w:p>
          <w:bookmarkEnd w:id="339"/>
          <w:p>
            <w:pPr>
              <w:spacing w:after="20"/>
              <w:ind w:left="20"/>
              <w:jc w:val="both"/>
            </w:pPr>
            <w:r>
              <w:rPr>
                <w:rFonts w:ascii="Times New Roman"/>
                <w:b w:val="false"/>
                <w:i w:val="false"/>
                <w:color w:val="000000"/>
                <w:sz w:val="20"/>
              </w:rPr>
              <w:t>
Maneuvers / Procedures</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40"/>
          <w:p>
            <w:pPr>
              <w:spacing w:after="20"/>
              <w:ind w:left="20"/>
              <w:jc w:val="both"/>
            </w:pPr>
            <w:r>
              <w:rPr>
                <w:rFonts w:ascii="Times New Roman"/>
                <w:b w:val="false"/>
                <w:i w:val="false"/>
                <w:color w:val="000000"/>
                <w:sz w:val="20"/>
              </w:rPr>
              <w:t>
/ процедуры</w:t>
            </w:r>
          </w:p>
          <w:bookmarkEnd w:id="340"/>
          <w:p>
            <w:pPr>
              <w:spacing w:after="20"/>
              <w:ind w:left="20"/>
              <w:jc w:val="both"/>
            </w:pPr>
            <w:r>
              <w:rPr>
                <w:rFonts w:ascii="Times New Roman"/>
                <w:b w:val="false"/>
                <w:i w:val="false"/>
                <w:color w:val="000000"/>
                <w:sz w:val="20"/>
              </w:rPr>
              <w:t>
Maneuvers / Procedures</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41"/>
          <w:p>
            <w:pPr>
              <w:spacing w:after="20"/>
              <w:ind w:left="20"/>
              <w:jc w:val="both"/>
            </w:pPr>
            <w:r>
              <w:rPr>
                <w:rFonts w:ascii="Times New Roman"/>
                <w:b w:val="false"/>
                <w:i w:val="false"/>
                <w:color w:val="000000"/>
                <w:sz w:val="20"/>
              </w:rPr>
              <w:t>
маневры / процедуры</w:t>
            </w:r>
          </w:p>
          <w:bookmarkEnd w:id="341"/>
          <w:p>
            <w:pPr>
              <w:spacing w:after="20"/>
              <w:ind w:left="20"/>
              <w:jc w:val="both"/>
            </w:pPr>
            <w:r>
              <w:rPr>
                <w:rFonts w:ascii="Times New Roman"/>
                <w:b w:val="false"/>
                <w:i w:val="false"/>
                <w:color w:val="000000"/>
                <w:sz w:val="20"/>
              </w:rPr>
              <w:t>
Maneuvers / Procedures</w:t>
            </w: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 H</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Часть / Section 5 – Пилотирование по приборам (выполняется в облаках или под шторками) / Instrument flight procedures (to be performed in IMC or simulated IMC)</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Взлет по приборам (сразу после отрыва или достижения ТПР точка принятия решения осуществляется пилотирование по приборам) Instrument take-off: transition to instrument flight is required as soon as possible after becoming airborne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42"/>
          <w:p>
            <w:pPr>
              <w:spacing w:after="20"/>
              <w:ind w:left="20"/>
              <w:jc w:val="both"/>
            </w:pPr>
            <w:r>
              <w:rPr>
                <w:rFonts w:ascii="Times New Roman"/>
                <w:b w:val="false"/>
                <w:i w:val="false"/>
                <w:color w:val="000000"/>
                <w:sz w:val="20"/>
              </w:rPr>
              <w:t>
5.1.1. Имитация отказа двигателя во время взлета / Simulated</w:t>
            </w:r>
          </w:p>
          <w:bookmarkEnd w:id="342"/>
          <w:p>
            <w:pPr>
              <w:spacing w:after="20"/>
              <w:ind w:left="20"/>
              <w:jc w:val="both"/>
            </w:pPr>
            <w:r>
              <w:rPr>
                <w:rFonts w:ascii="Times New Roman"/>
                <w:b w:val="false"/>
                <w:i w:val="false"/>
                <w:color w:val="000000"/>
                <w:sz w:val="20"/>
              </w:rPr>
              <w:t>
engine failure during departure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Выполнение схем выхода и входа, выполнение указаний диспетчера / Adherence to departure and arrival routes and ATC instructions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43"/>
          <w:p>
            <w:pPr>
              <w:spacing w:after="20"/>
              <w:ind w:left="20"/>
              <w:jc w:val="both"/>
            </w:pPr>
            <w:r>
              <w:rPr>
                <w:rFonts w:ascii="Times New Roman"/>
                <w:b w:val="false"/>
                <w:i w:val="false"/>
                <w:color w:val="000000"/>
                <w:sz w:val="20"/>
              </w:rPr>
              <w:t>
 </w:t>
            </w:r>
          </w:p>
          <w:bookmarkEnd w:id="343"/>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Зона ожидания / Holding procedures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Заходы на посадку по командам диспетчера с использованием ILS DME, VOR DME / ILS DME, VOR DME approaches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44"/>
          <w:p>
            <w:pPr>
              <w:spacing w:after="20"/>
              <w:ind w:left="20"/>
              <w:jc w:val="both"/>
            </w:pPr>
            <w:r>
              <w:rPr>
                <w:rFonts w:ascii="Times New Roman"/>
                <w:b w:val="false"/>
                <w:i w:val="false"/>
                <w:color w:val="000000"/>
                <w:sz w:val="20"/>
              </w:rPr>
              <w:t>
5.4.1. Ручное управление с отключенным автопилотом/</w:t>
            </w:r>
          </w:p>
          <w:bookmarkEnd w:id="344"/>
          <w:p>
            <w:pPr>
              <w:spacing w:after="20"/>
              <w:ind w:left="20"/>
              <w:jc w:val="both"/>
            </w:pPr>
            <w:r>
              <w:rPr>
                <w:rFonts w:ascii="Times New Roman"/>
                <w:b w:val="false"/>
                <w:i w:val="false"/>
                <w:color w:val="000000"/>
                <w:sz w:val="20"/>
              </w:rPr>
              <w:t>
Manually, without AP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45"/>
          <w:p>
            <w:pPr>
              <w:spacing w:after="20"/>
              <w:ind w:left="20"/>
              <w:jc w:val="both"/>
            </w:pPr>
            <w:r>
              <w:rPr>
                <w:rFonts w:ascii="Times New Roman"/>
                <w:b w:val="false"/>
                <w:i w:val="false"/>
                <w:color w:val="000000"/>
                <w:sz w:val="20"/>
              </w:rPr>
              <w:t>
 </w:t>
            </w:r>
          </w:p>
          <w:bookmarkEnd w:id="345"/>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Заход на посадку и посадка в ручном режиме с отключенным автопилотом / Precision approach manually, without flight director</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46"/>
          <w:p>
            <w:pPr>
              <w:spacing w:after="20"/>
              <w:ind w:left="20"/>
              <w:jc w:val="both"/>
            </w:pPr>
            <w:r>
              <w:rPr>
                <w:rFonts w:ascii="Times New Roman"/>
                <w:b w:val="false"/>
                <w:i w:val="false"/>
                <w:color w:val="000000"/>
                <w:sz w:val="20"/>
              </w:rPr>
              <w:t>
 </w:t>
            </w:r>
          </w:p>
          <w:bookmarkEnd w:id="346"/>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Заход на посадку и посадка в автоматическом режиме, используя автопилот / With coupled autopilot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Имитация отказа одного двигателя при заходе на посадку (до пролета дальнего привода и до посадки или точки ухода на второй круг) / Manually, with one engine simulated inoperative. (Engine failure has to be simulated during final approach before passing the outer marker (OM) until touchdown or until completion of the missed approach procedure)</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47"/>
          <w:p>
            <w:pPr>
              <w:spacing w:after="20"/>
              <w:ind w:left="20"/>
              <w:jc w:val="both"/>
            </w:pPr>
            <w:r>
              <w:rPr>
                <w:rFonts w:ascii="Times New Roman"/>
                <w:b w:val="false"/>
                <w:i w:val="false"/>
                <w:color w:val="000000"/>
                <w:sz w:val="20"/>
              </w:rPr>
              <w:t>
 </w:t>
            </w:r>
          </w:p>
          <w:bookmarkEnd w:id="347"/>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48"/>
          <w:p>
            <w:pPr>
              <w:spacing w:after="20"/>
              <w:ind w:left="20"/>
              <w:jc w:val="both"/>
            </w:pPr>
            <w:r>
              <w:rPr>
                <w:rFonts w:ascii="Times New Roman"/>
                <w:b w:val="false"/>
                <w:i w:val="false"/>
                <w:color w:val="000000"/>
                <w:sz w:val="20"/>
              </w:rPr>
              <w:t>
5.5. Неточный заход до высоты принятия решения (MDA/H) / Non-precision approach down to the minimum descent</w:t>
            </w:r>
          </w:p>
          <w:bookmarkEnd w:id="348"/>
          <w:p>
            <w:pPr>
              <w:spacing w:after="20"/>
              <w:ind w:left="20"/>
              <w:jc w:val="both"/>
            </w:pPr>
            <w:r>
              <w:rPr>
                <w:rFonts w:ascii="Times New Roman"/>
                <w:b w:val="false"/>
                <w:i w:val="false"/>
                <w:color w:val="000000"/>
                <w:sz w:val="20"/>
              </w:rPr>
              <w:t>
altitude MDA/H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49"/>
          <w:p>
            <w:pPr>
              <w:spacing w:after="20"/>
              <w:ind w:left="20"/>
              <w:jc w:val="both"/>
            </w:pPr>
            <w:r>
              <w:rPr>
                <w:rFonts w:ascii="Times New Roman"/>
                <w:b w:val="false"/>
                <w:i w:val="false"/>
                <w:color w:val="000000"/>
                <w:sz w:val="20"/>
              </w:rPr>
              <w:t>
 </w:t>
            </w:r>
          </w:p>
          <w:bookmarkEnd w:id="349"/>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50"/>
          <w:p>
            <w:pPr>
              <w:spacing w:after="20"/>
              <w:ind w:left="20"/>
              <w:jc w:val="both"/>
            </w:pPr>
            <w:r>
              <w:rPr>
                <w:rFonts w:ascii="Times New Roman"/>
                <w:b w:val="false"/>
                <w:i w:val="false"/>
                <w:color w:val="000000"/>
                <w:sz w:val="20"/>
              </w:rPr>
              <w:t>
5.6. Уход на второй круг с DA / DH</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или MDA/MDH / Go-around with all engines operating on reaching</w:t>
            </w:r>
          </w:p>
          <w:p>
            <w:pPr>
              <w:spacing w:after="20"/>
              <w:ind w:left="20"/>
              <w:jc w:val="both"/>
            </w:pPr>
            <w:r>
              <w:rPr>
                <w:rFonts w:ascii="Times New Roman"/>
                <w:b w:val="false"/>
                <w:i w:val="false"/>
                <w:color w:val="000000"/>
                <w:sz w:val="20"/>
              </w:rPr>
              <w:t>
DA/DH or MDA/MDH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Процедуры захода на посадку / Other missed approach procedures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Уход на второй круг с имитацией отказа одного двигателя на высоте принятия решения / Go-around with one engine simulated inoperative on reaching DA/DH or MDA/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51"/>
          <w:p>
            <w:pPr>
              <w:spacing w:after="20"/>
              <w:ind w:left="20"/>
              <w:jc w:val="both"/>
            </w:pPr>
            <w:r>
              <w:rPr>
                <w:rFonts w:ascii="Times New Roman"/>
                <w:b w:val="false"/>
                <w:i w:val="false"/>
                <w:color w:val="000000"/>
                <w:sz w:val="20"/>
              </w:rPr>
              <w:t>
 </w:t>
            </w:r>
          </w:p>
          <w:bookmarkEnd w:id="351"/>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Авторотация с восстановлением мощности двигателей в полете в облаках (СМУ сложные метереологические условия) / IMC autorotation with power recovery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52"/>
          <w:p>
            <w:pPr>
              <w:spacing w:after="20"/>
              <w:ind w:left="20"/>
              <w:jc w:val="both"/>
            </w:pPr>
            <w:r>
              <w:rPr>
                <w:rFonts w:ascii="Times New Roman"/>
                <w:b w:val="false"/>
                <w:i w:val="false"/>
                <w:color w:val="000000"/>
                <w:sz w:val="20"/>
              </w:rPr>
              <w:t>
 </w:t>
            </w:r>
          </w:p>
          <w:bookmarkEnd w:id="352"/>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53"/>
          <w:p>
            <w:pPr>
              <w:spacing w:after="20"/>
              <w:ind w:left="20"/>
              <w:jc w:val="both"/>
            </w:pPr>
            <w:r>
              <w:rPr>
                <w:rFonts w:ascii="Times New Roman"/>
                <w:b w:val="false"/>
                <w:i w:val="false"/>
                <w:color w:val="000000"/>
                <w:sz w:val="20"/>
              </w:rPr>
              <w:t>
5.8. Выход из необычного положения /</w:t>
            </w:r>
          </w:p>
          <w:bookmarkEnd w:id="353"/>
          <w:p>
            <w:pPr>
              <w:spacing w:after="20"/>
              <w:ind w:left="20"/>
              <w:jc w:val="both"/>
            </w:pPr>
            <w:r>
              <w:rPr>
                <w:rFonts w:ascii="Times New Roman"/>
                <w:b w:val="false"/>
                <w:i w:val="false"/>
                <w:color w:val="000000"/>
                <w:sz w:val="20"/>
              </w:rPr>
              <w:t>
Recovery from unusual attitudes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54"/>
          <w:p>
            <w:pPr>
              <w:spacing w:after="20"/>
              <w:ind w:left="20"/>
              <w:jc w:val="both"/>
            </w:pPr>
            <w:r>
              <w:rPr>
                <w:rFonts w:ascii="Times New Roman"/>
                <w:b w:val="false"/>
                <w:i w:val="false"/>
                <w:color w:val="000000"/>
                <w:sz w:val="20"/>
              </w:rPr>
              <w:t>
 </w:t>
            </w:r>
          </w:p>
          <w:bookmarkEnd w:id="354"/>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Часть / Section 6 – Использование дополнительного оборудования / Use of optional equipment</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Использование дополнительного оборудования / Use of optional equipment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1" w:id="355"/>
    <w:p>
      <w:pPr>
        <w:spacing w:after="0"/>
        <w:ind w:left="0"/>
        <w:jc w:val="both"/>
      </w:pPr>
      <w:r>
        <w:rPr>
          <w:rFonts w:ascii="Times New Roman"/>
          <w:b w:val="false"/>
          <w:i w:val="false"/>
          <w:color w:val="000000"/>
          <w:sz w:val="28"/>
        </w:rPr>
        <w:t>
      С результатами ознакомлен/ I confirm the above results:</w:t>
      </w:r>
    </w:p>
    <w:bookmarkEnd w:id="355"/>
    <w:bookmarkStart w:name="z682" w:id="356"/>
    <w:p>
      <w:pPr>
        <w:spacing w:after="0"/>
        <w:ind w:left="0"/>
        <w:jc w:val="both"/>
      </w:pPr>
      <w:r>
        <w:rPr>
          <w:rFonts w:ascii="Times New Roman"/>
          <w:b w:val="false"/>
          <w:i w:val="false"/>
          <w:color w:val="000000"/>
          <w:sz w:val="28"/>
        </w:rPr>
        <w:t>
      Дата/Date "______" _____________________год</w:t>
      </w:r>
    </w:p>
    <w:bookmarkEnd w:id="356"/>
    <w:bookmarkStart w:name="z683" w:id="357"/>
    <w:p>
      <w:pPr>
        <w:spacing w:after="0"/>
        <w:ind w:left="0"/>
        <w:jc w:val="both"/>
      </w:pPr>
      <w:r>
        <w:rPr>
          <w:rFonts w:ascii="Times New Roman"/>
          <w:b w:val="false"/>
          <w:i w:val="false"/>
          <w:color w:val="000000"/>
          <w:sz w:val="28"/>
        </w:rPr>
        <w:t>
      Подпись претендента/ Signature of applicant __________________</w:t>
      </w:r>
    </w:p>
    <w:bookmarkEnd w:id="357"/>
    <w:bookmarkStart w:name="z684" w:id="358"/>
    <w:p>
      <w:pPr>
        <w:spacing w:after="0"/>
        <w:ind w:left="0"/>
        <w:jc w:val="both"/>
      </w:pPr>
      <w:r>
        <w:rPr>
          <w:rFonts w:ascii="Times New Roman"/>
          <w:b w:val="false"/>
          <w:i w:val="false"/>
          <w:color w:val="000000"/>
          <w:sz w:val="28"/>
        </w:rPr>
        <w:t>
      Аббревиатура / abbreviations:</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Вертолет/Helicopter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FFS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имитатор полета/Full Flight Simulator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59"/>
          <w:p>
            <w:pPr>
              <w:spacing w:after="20"/>
              <w:ind w:left="20"/>
              <w:jc w:val="both"/>
            </w:pPr>
            <w:r>
              <w:rPr>
                <w:rFonts w:ascii="Times New Roman"/>
                <w:b w:val="false"/>
                <w:i w:val="false"/>
                <w:color w:val="000000"/>
                <w:sz w:val="20"/>
              </w:rPr>
              <w:t>
Тренажеры типа (включая FNPTII)</w:t>
            </w:r>
          </w:p>
          <w:bookmarkEnd w:id="359"/>
          <w:p>
            <w:pPr>
              <w:spacing w:after="20"/>
              <w:ind w:left="20"/>
              <w:jc w:val="both"/>
            </w:pPr>
            <w:r>
              <w:rPr>
                <w:rFonts w:ascii="Times New Roman"/>
                <w:b w:val="false"/>
                <w:i w:val="false"/>
                <w:color w:val="000000"/>
                <w:sz w:val="20"/>
              </w:rPr>
              <w:t>
Flight Training Device (including FNPTII)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Подготовлен к выполнению функции пилота вертолета. P =Trained as PIC for the issue of a type rating for SPH or trained as PIC or Co-pilot and as PF and PNF for the issue of a type rating for MPH.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60"/>
          <w:p>
            <w:pPr>
              <w:spacing w:after="20"/>
              <w:ind w:left="20"/>
              <w:jc w:val="both"/>
            </w:pPr>
            <w:r>
              <w:rPr>
                <w:rFonts w:ascii="Times New Roman"/>
                <w:b w:val="false"/>
                <w:i w:val="false"/>
                <w:color w:val="000000"/>
                <w:sz w:val="20"/>
              </w:rPr>
              <w:t>
Если есть возможность для данного упражнения нужно использовать тренажер, в противном случае выполнять на вертолете.</w:t>
            </w:r>
          </w:p>
          <w:bookmarkEnd w:id="360"/>
          <w:p>
            <w:pPr>
              <w:spacing w:after="20"/>
              <w:ind w:left="20"/>
              <w:jc w:val="both"/>
            </w:pPr>
            <w:r>
              <w:rPr>
                <w:rFonts w:ascii="Times New Roman"/>
                <w:b w:val="false"/>
                <w:i w:val="false"/>
                <w:color w:val="000000"/>
                <w:sz w:val="20"/>
              </w:rPr>
              <w:t>
Flight simulators shall be used for this exercise, if available, otherwise the helicopter shall be used if appropriate for the maneuver or procedure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61"/>
          <w:p>
            <w:pPr>
              <w:spacing w:after="20"/>
              <w:ind w:left="20"/>
              <w:jc w:val="both"/>
            </w:pPr>
            <w:r>
              <w:rPr>
                <w:rFonts w:ascii="Times New Roman"/>
                <w:b w:val="false"/>
                <w:i w:val="false"/>
                <w:color w:val="000000"/>
                <w:sz w:val="20"/>
              </w:rPr>
              <w:t>
 </w:t>
            </w:r>
          </w:p>
          <w:bookmarkEnd w:id="361"/>
          <w:bookmarkStart w:name="z688" w:id="362"/>
          <w:p>
            <w:pPr>
              <w:spacing w:after="20"/>
              <w:ind w:left="20"/>
              <w:jc w:val="both"/>
            </w:pPr>
          </w:p>
          <w:bookmarkEnd w:id="362"/>
          <w:p>
            <w:pPr>
              <w:spacing w:after="20"/>
              <w:ind w:left="20"/>
              <w:jc w:val="both"/>
            </w:pPr>
            <w:r>
              <w:drawing>
                <wp:inline distT="0" distB="0" distL="0" distR="0">
                  <wp:extent cx="304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190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практического обучения использовать соответствующее оборудование(P) или более модернизированное/ Thepracticaltrainingshallbeconductedatleastatthetrainingequipmentlevelshown as (P), or maybe conducted on any higher level of equipment shown by the arrow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обозначает элементы выполняемые в реальных облаках или под шторками по желанию претендента при IR(H) восстановлении, продлении, подтверждении квалификации или другого типа воздушного судна The starred items (*) shall be flown in actual or simulated IMC, only by applicants wishing to renew or revalidate an IR(H), or extend the privileges of that rating to another type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 "M" (mandatory) обозначает обязательное выполнение данного упражнения / Where the letter ‘M’ appears in the skill test or proficiency check column this will indicate the mandatory exercise or a choice where more than one exercise appears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w:t>
            </w:r>
            <w:r>
              <w:rPr>
                <w:rFonts w:ascii="Times New Roman"/>
                <w:b w:val="false"/>
                <w:i w:val="false"/>
                <w:color w:val="000000"/>
                <w:sz w:val="20"/>
              </w:rPr>
              <w:t xml:space="preserve">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5" w:id="363"/>
    <w:p>
      <w:pPr>
        <w:spacing w:after="0"/>
        <w:ind w:left="0"/>
        <w:jc w:val="left"/>
      </w:pPr>
      <w:r>
        <w:rPr>
          <w:rFonts w:ascii="Times New Roman"/>
          <w:b/>
          <w:i w:val="false"/>
          <w:color w:val="000000"/>
        </w:rPr>
        <w:t xml:space="preserve">                                Акт летной проверки после прохождения</w:t>
      </w:r>
      <w:r>
        <w:br/>
      </w:r>
      <w:r>
        <w:rPr>
          <w:rFonts w:ascii="Times New Roman"/>
          <w:b/>
          <w:i w:val="false"/>
          <w:color w:val="000000"/>
        </w:rPr>
        <w:t xml:space="preserve">                                     Программы подготовки</w:t>
      </w:r>
    </w:p>
    <w:bookmarkEnd w:id="363"/>
    <w:p>
      <w:pPr>
        <w:spacing w:after="0"/>
        <w:ind w:left="0"/>
        <w:jc w:val="both"/>
      </w:pPr>
      <w:r>
        <w:rPr>
          <w:rFonts w:ascii="Times New Roman"/>
          <w:b w:val="false"/>
          <w:i w:val="false"/>
          <w:color w:val="000000"/>
          <w:sz w:val="28"/>
        </w:rPr>
        <w:t>
      _______________________________________________</w:t>
      </w:r>
    </w:p>
    <w:p>
      <w:pPr>
        <w:spacing w:after="0"/>
        <w:ind w:left="0"/>
        <w:jc w:val="both"/>
      </w:pPr>
      <w:bookmarkStart w:name="z696" w:id="364"/>
      <w:r>
        <w:rPr>
          <w:rFonts w:ascii="Times New Roman"/>
          <w:b w:val="false"/>
          <w:i w:val="false"/>
          <w:color w:val="000000"/>
          <w:sz w:val="28"/>
        </w:rPr>
        <w:t>
                   должность, тип, авиакомпания</w:t>
      </w:r>
    </w:p>
    <w:bookmarkEnd w:id="364"/>
    <w:p>
      <w:pPr>
        <w:spacing w:after="0"/>
        <w:ind w:left="0"/>
        <w:jc w:val="both"/>
      </w:pPr>
      <w:r>
        <w:rPr>
          <w:rFonts w:ascii="Times New Roman"/>
          <w:b w:val="false"/>
          <w:i w:val="false"/>
          <w:color w:val="000000"/>
          <w:sz w:val="28"/>
        </w:rPr>
        <w:t>Фамилия ________________________ Имя ________________________</w:t>
      </w:r>
    </w:p>
    <w:p>
      <w:pPr>
        <w:spacing w:after="0"/>
        <w:ind w:left="0"/>
        <w:jc w:val="both"/>
      </w:pPr>
      <w:r>
        <w:rPr>
          <w:rFonts w:ascii="Times New Roman"/>
          <w:b w:val="false"/>
          <w:i w:val="false"/>
          <w:color w:val="000000"/>
          <w:sz w:val="28"/>
        </w:rPr>
        <w:t>Прошел летную подготовку под руководством уполномоченного летчика-инструктора: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с "___" _______________20______год по "_____" __________20______ год</w:t>
      </w:r>
    </w:p>
    <w:p>
      <w:pPr>
        <w:spacing w:after="0"/>
        <w:ind w:left="0"/>
        <w:jc w:val="both"/>
      </w:pPr>
      <w:r>
        <w:rPr>
          <w:rFonts w:ascii="Times New Roman"/>
          <w:b w:val="false"/>
          <w:i w:val="false"/>
          <w:color w:val="000000"/>
          <w:sz w:val="28"/>
        </w:rPr>
        <w:t>Общий налет ________ час. ________ мин.</w:t>
      </w:r>
    </w:p>
    <w:p>
      <w:pPr>
        <w:spacing w:after="0"/>
        <w:ind w:left="0"/>
        <w:jc w:val="both"/>
      </w:pPr>
      <w:r>
        <w:rPr>
          <w:rFonts w:ascii="Times New Roman"/>
          <w:b w:val="false"/>
          <w:i w:val="false"/>
          <w:color w:val="000000"/>
          <w:sz w:val="28"/>
        </w:rPr>
        <w:t>Днем ________ часы ________ минуты, из них: по приборам ________ часов ________минут;</w:t>
      </w:r>
    </w:p>
    <w:p>
      <w:pPr>
        <w:spacing w:after="0"/>
        <w:ind w:left="0"/>
        <w:jc w:val="both"/>
      </w:pPr>
      <w:r>
        <w:rPr>
          <w:rFonts w:ascii="Times New Roman"/>
          <w:b w:val="false"/>
          <w:i w:val="false"/>
          <w:color w:val="000000"/>
          <w:sz w:val="28"/>
        </w:rPr>
        <w:t>самостоятельно ________ часов ________ минут, включая:</w:t>
      </w:r>
    </w:p>
    <w:p>
      <w:pPr>
        <w:spacing w:after="0"/>
        <w:ind w:left="0"/>
        <w:jc w:val="both"/>
      </w:pPr>
      <w:r>
        <w:rPr>
          <w:rFonts w:ascii="Times New Roman"/>
          <w:b w:val="false"/>
          <w:i w:val="false"/>
          <w:color w:val="000000"/>
          <w:sz w:val="28"/>
        </w:rPr>
        <w:t>маршрут ___________ километров ________ часов ________ минут</w:t>
      </w:r>
    </w:p>
    <w:p>
      <w:pPr>
        <w:spacing w:after="0"/>
        <w:ind w:left="0"/>
        <w:jc w:val="both"/>
      </w:pPr>
      <w:r>
        <w:rPr>
          <w:rFonts w:ascii="Times New Roman"/>
          <w:b w:val="false"/>
          <w:i w:val="false"/>
          <w:color w:val="000000"/>
          <w:sz w:val="28"/>
        </w:rPr>
        <w:t>Ночью ________ часов ________ минут, из них: маршрут ________ часов ________ минут,</w:t>
      </w:r>
    </w:p>
    <w:p>
      <w:pPr>
        <w:spacing w:after="0"/>
        <w:ind w:left="0"/>
        <w:jc w:val="both"/>
      </w:pPr>
      <w:r>
        <w:rPr>
          <w:rFonts w:ascii="Times New Roman"/>
          <w:b w:val="false"/>
          <w:i w:val="false"/>
          <w:color w:val="000000"/>
          <w:sz w:val="28"/>
        </w:rPr>
        <w:t>самостоятельно ________ часов ________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летной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Подготовка к полету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Предполетная подготовка, включая: планирование полета, документацию. метеоинформацию, NOTAM, расчет массы, центровки самолета и элементов взлета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готовности воздушного судна к полету, осмотр и обслуживание самолета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 движение и полеты по схемам движения, методы и меры предотвращения столкновений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руления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взлету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Взлеты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в нормальных условиях с различными положениями закрылок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боковым ветром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площадки ограниченных размеров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с максимальной взлетной массой при высоких температурах наружного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на разбеге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двигателя после взлета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Маневрирование в полете и 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самолетом с помощью внешних визуальных ориентиров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прямоугольного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Виражи, включая развороты в посадочной конфигурации. Крутые виражи с =45º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только по приборам, включая выполнение разворота на 180° в горизонтальной плоскости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действий и маневры в особых и аварийных условиях, включая имитацию отказов бортового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маневры и выход из необычных угловых положений с помощью только основных пилотажных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низких скоростях, распознание начального и развивающегося сваливания и выход из него, предотвращение штопора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критически высоких воздушных скоростях, определение и выход из крутого снижения по спирали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элементов, подготовка и выполнение маневра снижения и заход на посадку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ухода на второй 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в нормальных условиях с различным положением закрылок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боковым ветром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на площадку ограниченных размеров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с имитацией отказа двигателя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Послеполетный осмотр и обслуживание самолета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Полеты по маршруту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навигационных элементов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 маршруту с использованием визуальных ориентиров, методов счисления пути и радионавигационных средств; правила изменения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контролируемый аэродром, вылеты с контролируемого аэродрома, пролет контролируемого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выхода и подхода. Установка высотомеров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обслуживания воздушного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Процедуры обязательные на всех этапах летной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карты контрольных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внимания на этапах полета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членами экипажа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Осмотрительность и радиоосмотрительность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связи и фразеология радиообмена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Распознание и контролирование факторов угрозы и ошибок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7" w:id="365"/>
    <w:p>
      <w:pPr>
        <w:spacing w:after="0"/>
        <w:ind w:left="0"/>
        <w:jc w:val="both"/>
      </w:pPr>
      <w:r>
        <w:rPr>
          <w:rFonts w:ascii="Times New Roman"/>
          <w:b w:val="false"/>
          <w:i w:val="false"/>
          <w:color w:val="000000"/>
          <w:sz w:val="28"/>
        </w:rPr>
        <w:t>
      Примечания:</w:t>
      </w:r>
    </w:p>
    <w:bookmarkEnd w:id="365"/>
    <w:bookmarkStart w:name="z698" w:id="366"/>
    <w:p>
      <w:pPr>
        <w:spacing w:after="0"/>
        <w:ind w:left="0"/>
        <w:jc w:val="both"/>
      </w:pPr>
      <w:r>
        <w:rPr>
          <w:rFonts w:ascii="Times New Roman"/>
          <w:b w:val="false"/>
          <w:i w:val="false"/>
          <w:color w:val="000000"/>
          <w:sz w:val="28"/>
        </w:rPr>
        <w:t>
      1. Схема и содержание данной формы летной проверки не должно изменяться! Изменения будут результатом не сдачи профессиональной проверки.</w:t>
      </w:r>
    </w:p>
    <w:bookmarkEnd w:id="366"/>
    <w:bookmarkStart w:name="z699" w:id="367"/>
    <w:p>
      <w:pPr>
        <w:spacing w:after="0"/>
        <w:ind w:left="0"/>
        <w:jc w:val="both"/>
      </w:pPr>
      <w:r>
        <w:rPr>
          <w:rFonts w:ascii="Times New Roman"/>
          <w:b w:val="false"/>
          <w:i w:val="false"/>
          <w:color w:val="000000"/>
          <w:sz w:val="28"/>
        </w:rPr>
        <w:t>
      2. На экзамене претендент повторяет один раз неудачно выполненное упражнение.</w:t>
      </w:r>
    </w:p>
    <w:bookmarkEnd w:id="367"/>
    <w:bookmarkStart w:name="z700" w:id="368"/>
    <w:p>
      <w:pPr>
        <w:spacing w:after="0"/>
        <w:ind w:left="0"/>
        <w:jc w:val="both"/>
      </w:pPr>
      <w:r>
        <w:rPr>
          <w:rFonts w:ascii="Times New Roman"/>
          <w:b w:val="false"/>
          <w:i w:val="false"/>
          <w:color w:val="000000"/>
          <w:sz w:val="28"/>
        </w:rPr>
        <w:t>
      3. Для успешной сдачи экзамена претендент должен успешно сдать все 6 разделов. При провале любого пункта раздела, раздел считается не сданным. Провал более одного раздела требует пересдачу снова всего экзамена. Провал только одного раздела требует пересдачу снова только этого раздела. Провал любого раздела при повторной попытке, включая разделы успешно сданные при предыдущей попытке требует пересдачу снова всего экзамена.</w:t>
      </w:r>
    </w:p>
    <w:bookmarkEnd w:id="368"/>
    <w:bookmarkStart w:name="z701" w:id="369"/>
    <w:p>
      <w:pPr>
        <w:spacing w:after="0"/>
        <w:ind w:left="0"/>
        <w:jc w:val="both"/>
      </w:pPr>
      <w:r>
        <w:rPr>
          <w:rFonts w:ascii="Times New Roman"/>
          <w:b w:val="false"/>
          <w:i w:val="false"/>
          <w:color w:val="000000"/>
          <w:sz w:val="28"/>
        </w:rPr>
        <w:t>
      4. Провал экзамена с двух попыток требует дополнительного летного обучения.</w:t>
      </w:r>
    </w:p>
    <w:bookmarkEnd w:id="369"/>
    <w:p>
      <w:pPr>
        <w:spacing w:after="0"/>
        <w:ind w:left="0"/>
        <w:jc w:val="both"/>
      </w:pPr>
      <w:bookmarkStart w:name="z702" w:id="370"/>
      <w:r>
        <w:rPr>
          <w:rFonts w:ascii="Times New Roman"/>
          <w:b w:val="false"/>
          <w:i w:val="false"/>
          <w:color w:val="000000"/>
          <w:sz w:val="28"/>
        </w:rPr>
        <w:t>
      Общий вывод: _______________________________________________________ успешно закончил летную подготовку по</w:t>
      </w:r>
    </w:p>
    <w:bookmarkEnd w:id="370"/>
    <w:p>
      <w:pPr>
        <w:spacing w:after="0"/>
        <w:ind w:left="0"/>
        <w:jc w:val="both"/>
      </w:pPr>
      <w:r>
        <w:rPr>
          <w:rFonts w:ascii="Times New Roman"/>
          <w:b w:val="false"/>
          <w:i w:val="false"/>
          <w:color w:val="000000"/>
          <w:sz w:val="28"/>
        </w:rPr>
        <w:t>Программе подготовки _______________________________с общей оценкой "____________________" рекомендую к выполнению экзаменационных полетов</w:t>
      </w:r>
    </w:p>
    <w:bookmarkStart w:name="z703" w:id="371"/>
    <w:p>
      <w:pPr>
        <w:spacing w:after="0"/>
        <w:ind w:left="0"/>
        <w:jc w:val="both"/>
      </w:pPr>
      <w:r>
        <w:rPr>
          <w:rFonts w:ascii="Times New Roman"/>
          <w:b w:val="false"/>
          <w:i w:val="false"/>
          <w:color w:val="000000"/>
          <w:sz w:val="28"/>
        </w:rPr>
        <w:t>
      "____" _______________ 20______ год</w:t>
      </w:r>
    </w:p>
    <w:bookmarkEnd w:id="371"/>
    <w:p>
      <w:pPr>
        <w:spacing w:after="0"/>
        <w:ind w:left="0"/>
        <w:jc w:val="both"/>
      </w:pPr>
      <w:bookmarkStart w:name="z704" w:id="372"/>
      <w:r>
        <w:rPr>
          <w:rFonts w:ascii="Times New Roman"/>
          <w:b w:val="false"/>
          <w:i w:val="false"/>
          <w:color w:val="000000"/>
          <w:sz w:val="28"/>
        </w:rPr>
        <w:t>
      Летный инструктор_____________________________________________</w:t>
      </w:r>
    </w:p>
    <w:bookmarkEnd w:id="372"/>
    <w:p>
      <w:pPr>
        <w:spacing w:after="0"/>
        <w:ind w:left="0"/>
        <w:jc w:val="both"/>
      </w:pPr>
      <w:r>
        <w:rPr>
          <w:rFonts w:ascii="Times New Roman"/>
          <w:b w:val="false"/>
          <w:i w:val="false"/>
          <w:color w:val="000000"/>
          <w:sz w:val="28"/>
        </w:rPr>
        <w:t xml:space="preserve">                               подпись, фамилия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Летный экзамен сдан успешно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73"/>
          <w:p>
            <w:pPr>
              <w:spacing w:after="20"/>
              <w:ind w:left="20"/>
              <w:jc w:val="both"/>
            </w:pPr>
          </w:p>
          <w:bookmarkEnd w:id="373"/>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сдан частично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74"/>
          <w:p>
            <w:pPr>
              <w:spacing w:after="20"/>
              <w:ind w:left="20"/>
              <w:jc w:val="both"/>
            </w:pPr>
          </w:p>
          <w:bookmarkEnd w:id="374"/>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75"/>
          <w:p>
            <w:pPr>
              <w:spacing w:after="20"/>
              <w:ind w:left="20"/>
              <w:jc w:val="both"/>
            </w:pPr>
          </w:p>
          <w:bookmarkEnd w:id="375"/>
          <w:p>
            <w:pPr>
              <w:spacing w:after="20"/>
              <w:ind w:left="20"/>
              <w:jc w:val="both"/>
            </w:pPr>
            <w:r>
              <w:drawing>
                <wp:inline distT="0" distB="0" distL="0" distR="0">
                  <wp:extent cx="34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342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708" w:id="376"/>
      <w:r>
        <w:rPr>
          <w:rFonts w:ascii="Times New Roman"/>
          <w:b w:val="false"/>
          <w:i w:val="false"/>
          <w:color w:val="000000"/>
          <w:sz w:val="28"/>
        </w:rPr>
        <w:t>
      Вывод по результатам проверки техники пилотирования и воздушной навигации:</w:t>
      </w:r>
    </w:p>
    <w:bookmarkEnd w:id="376"/>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 20______ год</w:t>
      </w:r>
    </w:p>
    <w:p>
      <w:pPr>
        <w:spacing w:after="0"/>
        <w:ind w:left="0"/>
        <w:jc w:val="both"/>
      </w:pPr>
      <w:r>
        <w:rPr>
          <w:rFonts w:ascii="Times New Roman"/>
          <w:b w:val="false"/>
          <w:i w:val="false"/>
          <w:color w:val="000000"/>
          <w:sz w:val="28"/>
        </w:rPr>
        <w:t>Летный экзаменатор__________________________________________________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Заключение председателя экзаменационной комиссии/руководителя управления</w:t>
      </w:r>
    </w:p>
    <w:p>
      <w:pPr>
        <w:spacing w:after="0"/>
        <w:ind w:left="0"/>
        <w:jc w:val="both"/>
      </w:pPr>
      <w:r>
        <w:rPr>
          <w:rFonts w:ascii="Times New Roman"/>
          <w:b w:val="false"/>
          <w:i w:val="false"/>
          <w:color w:val="000000"/>
          <w:sz w:val="28"/>
        </w:rPr>
        <w:t>Авиационной администрации Казахстана: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 _____________ 20______ год</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5" w:id="377"/>
    <w:p>
      <w:pPr>
        <w:spacing w:after="0"/>
        <w:ind w:left="0"/>
        <w:jc w:val="both"/>
      </w:pPr>
      <w:r>
        <w:rPr>
          <w:rFonts w:ascii="Times New Roman"/>
          <w:b w:val="false"/>
          <w:i w:val="false"/>
          <w:color w:val="000000"/>
          <w:sz w:val="28"/>
        </w:rPr>
        <w:t xml:space="preserve">
      </w:t>
      </w:r>
    </w:p>
    <w:bookmarkEnd w:id="377"/>
    <w:p>
      <w:pPr>
        <w:spacing w:after="0"/>
        <w:ind w:left="0"/>
        <w:jc w:val="both"/>
      </w:pPr>
      <w:r>
        <w:drawing>
          <wp:inline distT="0" distB="0" distL="0" distR="0">
            <wp:extent cx="19431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431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716" w:id="378"/>
      <w:r>
        <w:rPr>
          <w:rFonts w:ascii="Times New Roman"/>
          <w:b w:val="false"/>
          <w:i w:val="false"/>
          <w:color w:val="000000"/>
          <w:sz w:val="28"/>
        </w:rPr>
        <w:t>
      Представление на членов летного экипажа на выдачу свидетельства</w:t>
      </w:r>
    </w:p>
    <w:bookmarkEnd w:id="37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свидетельства)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занимаемая должность:</w:t>
      </w:r>
    </w:p>
    <w:p>
      <w:pPr>
        <w:spacing w:after="0"/>
        <w:ind w:left="0"/>
        <w:jc w:val="both"/>
      </w:pPr>
      <w:r>
        <w:rPr>
          <w:rFonts w:ascii="Times New Roman"/>
          <w:b w:val="false"/>
          <w:i w:val="false"/>
          <w:color w:val="000000"/>
          <w:sz w:val="28"/>
        </w:rPr>
        <w:t>Подразделение: ______________________________________________________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_______________________________________________________</w:t>
      </w:r>
    </w:p>
    <w:p>
      <w:pPr>
        <w:spacing w:after="0"/>
        <w:ind w:left="0"/>
        <w:jc w:val="both"/>
      </w:pPr>
      <w:r>
        <w:rPr>
          <w:rFonts w:ascii="Times New Roman"/>
          <w:b w:val="false"/>
          <w:i w:val="false"/>
          <w:color w:val="000000"/>
          <w:sz w:val="28"/>
        </w:rPr>
        <w:t>Общее образование: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Специальное образование и последняя переподготовка: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учебного заведения, курсов, месяц, год окончания)</w:t>
      </w:r>
    </w:p>
    <w:p>
      <w:pPr>
        <w:spacing w:after="0"/>
        <w:ind w:left="0"/>
        <w:jc w:val="both"/>
      </w:pPr>
      <w:r>
        <w:rPr>
          <w:rFonts w:ascii="Times New Roman"/>
          <w:b w:val="false"/>
          <w:i w:val="false"/>
          <w:color w:val="000000"/>
          <w:sz w:val="28"/>
        </w:rPr>
        <w:t>Имеет медицинский сертификат соответствующего класса: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Тип (ы) воздушного судна: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Общий налет: __________часов, из них ночью: __________ часов</w:t>
      </w:r>
    </w:p>
    <w:p>
      <w:pPr>
        <w:spacing w:after="0"/>
        <w:ind w:left="0"/>
        <w:jc w:val="both"/>
      </w:pPr>
      <w:r>
        <w:rPr>
          <w:rFonts w:ascii="Times New Roman"/>
          <w:b w:val="false"/>
          <w:i w:val="false"/>
          <w:color w:val="000000"/>
          <w:sz w:val="28"/>
        </w:rPr>
        <w:t>Самостоятельный налет:_______ часов, из них ночью:_______ часов: ______</w:t>
      </w:r>
    </w:p>
    <w:p>
      <w:pPr>
        <w:spacing w:after="0"/>
        <w:ind w:left="0"/>
        <w:jc w:val="both"/>
      </w:pPr>
      <w:r>
        <w:rPr>
          <w:rFonts w:ascii="Times New Roman"/>
          <w:b w:val="false"/>
          <w:i w:val="false"/>
          <w:color w:val="000000"/>
          <w:sz w:val="28"/>
        </w:rPr>
        <w:t>Самостоятельный налет по типам воздушного судна: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Присвоенный минимум погоды: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Наличие авиационных происшествий: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(характер, тип воздушного судна, дата)</w:t>
      </w:r>
    </w:p>
    <w:p>
      <w:pPr>
        <w:spacing w:after="0"/>
        <w:ind w:left="0"/>
        <w:jc w:val="both"/>
      </w:pPr>
      <w:r>
        <w:rPr>
          <w:rFonts w:ascii="Times New Roman"/>
          <w:b w:val="false"/>
          <w:i w:val="false"/>
          <w:color w:val="000000"/>
          <w:sz w:val="28"/>
        </w:rPr>
        <w:t>ВЫВОД: по своим морально-деловым качествам достоин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Экзаменатор 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"____"_______________________20___год</w:t>
      </w:r>
    </w:p>
    <w:p>
      <w:pPr>
        <w:spacing w:after="0"/>
        <w:ind w:left="0"/>
        <w:jc w:val="both"/>
      </w:pPr>
      <w:r>
        <w:rPr>
          <w:rFonts w:ascii="Times New Roman"/>
          <w:b w:val="false"/>
          <w:i w:val="false"/>
          <w:color w:val="000000"/>
          <w:sz w:val="28"/>
        </w:rPr>
        <w:t>Заявитель __________________ _____________________________________ 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w:t>
            </w:r>
            <w:r>
              <w:rPr>
                <w:rFonts w:ascii="Times New Roman"/>
                <w:b w:val="false"/>
                <w:i w:val="false"/>
                <w:color w:val="000000"/>
                <w:sz w:val="20"/>
              </w:rPr>
              <w:t xml:space="preserve">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w:t>
            </w:r>
            <w:r>
              <w:rPr>
                <w:rFonts w:ascii="Times New Roman"/>
                <w:b w:val="false"/>
                <w:i w:val="false"/>
                <w:color w:val="000000"/>
                <w:sz w:val="20"/>
              </w:rPr>
              <w:t xml:space="preserve">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4" w:id="379"/>
    <w:p>
      <w:pPr>
        <w:spacing w:after="0"/>
        <w:ind w:left="0"/>
        <w:jc w:val="left"/>
      </w:pPr>
      <w:r>
        <w:rPr>
          <w:rFonts w:ascii="Times New Roman"/>
          <w:b/>
          <w:i w:val="false"/>
          <w:color w:val="000000"/>
        </w:rPr>
        <w:t xml:space="preserve"> Лист соответствия № Зачет воинского учета</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Воинский опыт, квалификация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 требования ИКАО, Приложение 1; ААК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требования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80"/>
          <w:p>
            <w:pPr>
              <w:spacing w:after="20"/>
              <w:ind w:left="20"/>
              <w:jc w:val="both"/>
            </w:pPr>
            <w:r>
              <w:rPr>
                <w:rFonts w:ascii="Times New Roman"/>
                <w:b w:val="false"/>
                <w:i w:val="false"/>
                <w:color w:val="000000"/>
                <w:sz w:val="20"/>
              </w:rPr>
              <w:t>
I</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1.1.</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381"/>
          <w:p>
            <w:pPr>
              <w:spacing w:after="20"/>
              <w:ind w:left="20"/>
              <w:jc w:val="both"/>
            </w:pPr>
            <w:r>
              <w:rPr>
                <w:rFonts w:ascii="Times New Roman"/>
                <w:b w:val="false"/>
                <w:i w:val="false"/>
                <w:color w:val="000000"/>
                <w:sz w:val="20"/>
              </w:rPr>
              <w:t>
Учебная программа Теоретические предметы: Учебные полеты в летном училище:</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1. (конкретный тип воздушного судна и налет на нем)</w:t>
            </w:r>
          </w:p>
          <w:p>
            <w:pPr>
              <w:spacing w:after="20"/>
              <w:ind w:left="20"/>
              <w:jc w:val="both"/>
            </w:pPr>
            <w:r>
              <w:rPr>
                <w:rFonts w:ascii="Times New Roman"/>
                <w:b w:val="false"/>
                <w:i w:val="false"/>
                <w:color w:val="000000"/>
                <w:sz w:val="20"/>
              </w:rPr>
              <w:t>
2.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82"/>
          <w:p>
            <w:pPr>
              <w:spacing w:after="20"/>
              <w:ind w:left="20"/>
              <w:jc w:val="both"/>
            </w:pPr>
            <w:r>
              <w:rPr>
                <w:rFonts w:ascii="Times New Roman"/>
                <w:b w:val="false"/>
                <w:i w:val="false"/>
                <w:color w:val="000000"/>
                <w:sz w:val="20"/>
              </w:rPr>
              <w:t>
II</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2.1.</w:t>
            </w:r>
          </w:p>
          <w:p>
            <w:pPr>
              <w:spacing w:after="20"/>
              <w:ind w:left="20"/>
              <w:jc w:val="both"/>
            </w:pPr>
            <w:r>
              <w:rPr>
                <w:rFonts w:ascii="Times New Roman"/>
                <w:b w:val="false"/>
                <w:i w:val="false"/>
                <w:color w:val="000000"/>
                <w:sz w:val="20"/>
              </w:rPr>
              <w:t>
</w:t>
            </w:r>
            <w:r>
              <w:rPr>
                <w:rFonts w:ascii="Times New Roman"/>
                <w:b w:val="false"/>
                <w:i w:val="false"/>
                <w:color w:val="000000"/>
                <w:sz w:val="20"/>
              </w:rPr>
              <w:t>2.2.</w:t>
            </w:r>
          </w:p>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83"/>
          <w:p>
            <w:pPr>
              <w:spacing w:after="20"/>
              <w:ind w:left="20"/>
              <w:jc w:val="both"/>
            </w:pPr>
            <w:r>
              <w:rPr>
                <w:rFonts w:ascii="Times New Roman"/>
                <w:b w:val="false"/>
                <w:i w:val="false"/>
                <w:color w:val="000000"/>
                <w:sz w:val="20"/>
              </w:rPr>
              <w:t>
Опыт, квалификация: в часах</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В качестве: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В качестве инструктора: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Общий налет:</w:t>
            </w:r>
          </w:p>
          <w:p>
            <w:pPr>
              <w:spacing w:after="20"/>
              <w:ind w:left="20"/>
              <w:jc w:val="both"/>
            </w:pPr>
            <w:r>
              <w:rPr>
                <w:rFonts w:ascii="Times New Roman"/>
                <w:b w:val="false"/>
                <w:i w:val="false"/>
                <w:color w:val="000000"/>
                <w:sz w:val="20"/>
              </w:rPr>
              <w:t>
</w:t>
            </w:r>
            <w:r>
              <w:rPr>
                <w:rFonts w:ascii="Times New Roman"/>
                <w:b w:val="false"/>
                <w:i w:val="false"/>
                <w:color w:val="000000"/>
                <w:sz w:val="20"/>
              </w:rPr>
              <w:t>Из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Самостоятельно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В кач. Инструктора</w:t>
            </w:r>
          </w:p>
          <w:p>
            <w:pPr>
              <w:spacing w:after="20"/>
              <w:ind w:left="20"/>
              <w:jc w:val="both"/>
            </w:pPr>
            <w:r>
              <w:rPr>
                <w:rFonts w:ascii="Times New Roman"/>
                <w:b w:val="false"/>
                <w:i w:val="false"/>
                <w:color w:val="000000"/>
                <w:sz w:val="20"/>
              </w:rPr>
              <w:t>
Количество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0" w:id="384"/>
    <w:p>
      <w:pPr>
        <w:spacing w:after="0"/>
        <w:ind w:left="0"/>
        <w:jc w:val="both"/>
      </w:pPr>
      <w:r>
        <w:rPr>
          <w:rFonts w:ascii="Times New Roman"/>
          <w:b w:val="false"/>
          <w:i w:val="false"/>
          <w:color w:val="000000"/>
          <w:sz w:val="28"/>
        </w:rPr>
        <w:t>
      Экзаменатор ______________________________________ 20___ год</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w:t>
            </w:r>
            <w:r>
              <w:rPr>
                <w:rFonts w:ascii="Times New Roman"/>
                <w:b w:val="false"/>
                <w:i w:val="false"/>
                <w:color w:val="000000"/>
                <w:sz w:val="20"/>
              </w:rPr>
              <w:t xml:space="preserve">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w:t>
            </w:r>
            <w:r>
              <w:rPr>
                <w:rFonts w:ascii="Times New Roman"/>
                <w:b w:val="false"/>
                <w:i w:val="false"/>
                <w:color w:val="000000"/>
                <w:sz w:val="20"/>
              </w:rPr>
              <w:t xml:space="preserve"> свидетельств</w:t>
            </w:r>
            <w:r>
              <w:br/>
            </w:r>
            <w:r>
              <w:rPr>
                <w:rFonts w:ascii="Times New Roman"/>
                <w:b w:val="false"/>
                <w:i w:val="false"/>
                <w:color w:val="000000"/>
                <w:sz w:val="20"/>
              </w:rPr>
              <w:t>авиационному</w:t>
            </w:r>
            <w:r>
              <w:rPr>
                <w:rFonts w:ascii="Times New Roman"/>
                <w:b w:val="false"/>
                <w:i w:val="false"/>
                <w:color w:val="000000"/>
                <w:sz w:val="20"/>
              </w:rPr>
              <w:t xml:space="preserve">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8" w:id="385"/>
    <w:p>
      <w:pPr>
        <w:spacing w:after="0"/>
        <w:ind w:left="0"/>
        <w:jc w:val="left"/>
      </w:pPr>
      <w:r>
        <w:rPr>
          <w:rFonts w:ascii="Times New Roman"/>
          <w:b/>
          <w:i w:val="false"/>
          <w:color w:val="000000"/>
        </w:rPr>
        <w:t xml:space="preserve">                    Представление для другого авиационного персонала,</w:t>
      </w:r>
      <w:r>
        <w:br/>
      </w:r>
      <w:r>
        <w:rPr>
          <w:rFonts w:ascii="Times New Roman"/>
          <w:b/>
          <w:i w:val="false"/>
          <w:color w:val="000000"/>
        </w:rPr>
        <w:t xml:space="preserve">             кроме персонала по техническому обслуживанию воздушных судов</w:t>
      </w:r>
    </w:p>
    <w:bookmarkEnd w:id="385"/>
    <w:p>
      <w:pPr>
        <w:spacing w:after="0"/>
        <w:ind w:left="0"/>
        <w:jc w:val="both"/>
      </w:pPr>
      <w:bookmarkStart w:name="z749" w:id="386"/>
      <w:r>
        <w:rPr>
          <w:rFonts w:ascii="Times New Roman"/>
          <w:b w:val="false"/>
          <w:i w:val="false"/>
          <w:color w:val="000000"/>
          <w:sz w:val="28"/>
        </w:rPr>
        <w:t>
      в___________________________________________________________________</w:t>
      </w:r>
    </w:p>
    <w:bookmarkEnd w:id="386"/>
    <w:p>
      <w:pPr>
        <w:spacing w:after="0"/>
        <w:ind w:left="0"/>
        <w:jc w:val="both"/>
      </w:pPr>
      <w:r>
        <w:rPr>
          <w:rFonts w:ascii="Times New Roman"/>
          <w:b w:val="false"/>
          <w:i w:val="false"/>
          <w:color w:val="000000"/>
          <w:sz w:val="28"/>
        </w:rPr>
        <w:t xml:space="preserve">                         (название уполномоченной организации)</w:t>
      </w:r>
    </w:p>
    <w:p>
      <w:pPr>
        <w:spacing w:after="0"/>
        <w:ind w:left="0"/>
        <w:jc w:val="both"/>
      </w:pPr>
      <w:r>
        <w:rPr>
          <w:rFonts w:ascii="Times New Roman"/>
          <w:b w:val="false"/>
          <w:i w:val="false"/>
          <w:color w:val="000000"/>
          <w:sz w:val="28"/>
        </w:rPr>
        <w:t>на выдачу свидетельства _______________________________________________</w:t>
      </w:r>
    </w:p>
    <w:p>
      <w:pPr>
        <w:spacing w:after="0"/>
        <w:ind w:left="0"/>
        <w:jc w:val="both"/>
      </w:pPr>
      <w:r>
        <w:rPr>
          <w:rFonts w:ascii="Times New Roman"/>
          <w:b w:val="false"/>
          <w:i w:val="false"/>
          <w:color w:val="000000"/>
          <w:sz w:val="28"/>
        </w:rPr>
        <w:t xml:space="preserve">                               (наименование свидетельства)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Занимаемая должность: ____________________________________________________</w:t>
      </w:r>
    </w:p>
    <w:p>
      <w:pPr>
        <w:spacing w:after="0"/>
        <w:ind w:left="0"/>
        <w:jc w:val="both"/>
      </w:pPr>
      <w:r>
        <w:rPr>
          <w:rFonts w:ascii="Times New Roman"/>
          <w:b w:val="false"/>
          <w:i w:val="false"/>
          <w:color w:val="000000"/>
          <w:sz w:val="28"/>
        </w:rPr>
        <w:t>Подразделение: ___________________________________________________________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___________________________________________________________</w:t>
      </w:r>
    </w:p>
    <w:p>
      <w:pPr>
        <w:spacing w:after="0"/>
        <w:ind w:left="0"/>
        <w:jc w:val="both"/>
      </w:pPr>
      <w:r>
        <w:rPr>
          <w:rFonts w:ascii="Times New Roman"/>
          <w:b w:val="false"/>
          <w:i w:val="false"/>
          <w:color w:val="000000"/>
          <w:sz w:val="28"/>
        </w:rPr>
        <w:t>Общее образование: _______________________________________________________</w:t>
      </w:r>
    </w:p>
    <w:p>
      <w:pPr>
        <w:spacing w:after="0"/>
        <w:ind w:left="0"/>
        <w:jc w:val="both"/>
      </w:pPr>
      <w:r>
        <w:rPr>
          <w:rFonts w:ascii="Times New Roman"/>
          <w:b w:val="false"/>
          <w:i w:val="false"/>
          <w:color w:val="000000"/>
          <w:sz w:val="28"/>
        </w:rPr>
        <w:t xml:space="preserve">                           (учебное заведение, период обучения)</w:t>
      </w:r>
    </w:p>
    <w:p>
      <w:pPr>
        <w:spacing w:after="0"/>
        <w:ind w:left="0"/>
        <w:jc w:val="both"/>
      </w:pPr>
      <w:r>
        <w:rPr>
          <w:rFonts w:ascii="Times New Roman"/>
          <w:b w:val="false"/>
          <w:i w:val="false"/>
          <w:color w:val="000000"/>
          <w:sz w:val="28"/>
        </w:rPr>
        <w:t>Специальное образование: ________________________________________________</w:t>
      </w:r>
    </w:p>
    <w:p>
      <w:pPr>
        <w:spacing w:after="0"/>
        <w:ind w:left="0"/>
        <w:jc w:val="both"/>
      </w:pPr>
      <w:r>
        <w:rPr>
          <w:rFonts w:ascii="Times New Roman"/>
          <w:b w:val="false"/>
          <w:i w:val="false"/>
          <w:color w:val="000000"/>
          <w:sz w:val="28"/>
        </w:rPr>
        <w:t xml:space="preserve">             (авиационное учебное заведение, период обучения)</w:t>
      </w:r>
    </w:p>
    <w:p>
      <w:pPr>
        <w:spacing w:after="0"/>
        <w:ind w:left="0"/>
        <w:jc w:val="both"/>
      </w:pPr>
      <w:r>
        <w:rPr>
          <w:rFonts w:ascii="Times New Roman"/>
          <w:b w:val="false"/>
          <w:i w:val="false"/>
          <w:color w:val="000000"/>
          <w:sz w:val="28"/>
        </w:rPr>
        <w:t>Курсы поддержания профессионального уровня (при восстановлении  свидетельства)</w:t>
      </w:r>
    </w:p>
    <w:p>
      <w:pPr>
        <w:spacing w:after="0"/>
        <w:ind w:left="0"/>
        <w:jc w:val="both"/>
      </w:pPr>
      <w:r>
        <w:rPr>
          <w:rFonts w:ascii="Times New Roman"/>
          <w:b w:val="false"/>
          <w:i w:val="false"/>
          <w:color w:val="000000"/>
          <w:sz w:val="28"/>
        </w:rPr>
        <w:t>(наименование курсов, период обучения)</w:t>
      </w:r>
    </w:p>
    <w:p>
      <w:pPr>
        <w:spacing w:after="0"/>
        <w:ind w:left="0"/>
        <w:jc w:val="both"/>
      </w:pPr>
      <w:r>
        <w:rPr>
          <w:rFonts w:ascii="Times New Roman"/>
          <w:b w:val="false"/>
          <w:i w:val="false"/>
          <w:color w:val="000000"/>
          <w:sz w:val="28"/>
        </w:rPr>
        <w:t>Тренажерная подготовка проведена в объеме ___ часов с общей оценкой ___________</w:t>
      </w:r>
    </w:p>
    <w:p>
      <w:pPr>
        <w:spacing w:after="0"/>
        <w:ind w:left="0"/>
        <w:jc w:val="both"/>
      </w:pPr>
      <w:r>
        <w:rPr>
          <w:rFonts w:ascii="Times New Roman"/>
          <w:b w:val="false"/>
          <w:i w:val="false"/>
          <w:color w:val="000000"/>
          <w:sz w:val="28"/>
        </w:rPr>
        <w:t>Инструктор: _______________________________ "____"___________________</w:t>
      </w:r>
    </w:p>
    <w:p>
      <w:pPr>
        <w:spacing w:after="0"/>
        <w:ind w:left="0"/>
        <w:jc w:val="both"/>
      </w:pPr>
      <w:r>
        <w:rPr>
          <w:rFonts w:ascii="Times New Roman"/>
          <w:b w:val="false"/>
          <w:i w:val="false"/>
          <w:color w:val="000000"/>
          <w:sz w:val="28"/>
        </w:rPr>
        <w:t>(Фамилия, имя, отчество (при его наличии), подпись) (дата)</w:t>
      </w:r>
    </w:p>
    <w:p>
      <w:pPr>
        <w:spacing w:after="0"/>
        <w:ind w:left="0"/>
        <w:jc w:val="both"/>
      </w:pPr>
      <w:r>
        <w:rPr>
          <w:rFonts w:ascii="Times New Roman"/>
          <w:b w:val="false"/>
          <w:i w:val="false"/>
          <w:color w:val="000000"/>
          <w:sz w:val="28"/>
        </w:rPr>
        <w:t>Признан годным к работе по медицинскому освидетельствованию авиационного персонала до: _______</w:t>
      </w:r>
    </w:p>
    <w:p>
      <w:pPr>
        <w:spacing w:after="0"/>
        <w:ind w:left="0"/>
        <w:jc w:val="both"/>
      </w:pPr>
      <w:r>
        <w:rPr>
          <w:rFonts w:ascii="Times New Roman"/>
          <w:b w:val="false"/>
          <w:i w:val="false"/>
          <w:color w:val="000000"/>
          <w:sz w:val="28"/>
        </w:rPr>
        <w:t>Производственная характеристика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Вывод: достоин получения свидетельства авиационного персонала</w:t>
      </w:r>
    </w:p>
    <w:p>
      <w:pPr>
        <w:spacing w:after="0"/>
        <w:ind w:left="0"/>
        <w:jc w:val="both"/>
      </w:pPr>
      <w:r>
        <w:rPr>
          <w:rFonts w:ascii="Times New Roman"/>
          <w:b w:val="false"/>
          <w:i w:val="false"/>
          <w:color w:val="000000"/>
          <w:sz w:val="28"/>
        </w:rPr>
        <w:t>Экзаменатор: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 ________________ 20__год</w:t>
      </w:r>
    </w:p>
    <w:p>
      <w:pPr>
        <w:spacing w:after="0"/>
        <w:ind w:left="0"/>
        <w:jc w:val="both"/>
      </w:pPr>
      <w:r>
        <w:rPr>
          <w:rFonts w:ascii="Times New Roman"/>
          <w:b w:val="false"/>
          <w:i w:val="false"/>
          <w:color w:val="000000"/>
          <w:sz w:val="28"/>
        </w:rPr>
        <w:t>Заявитель: ____________ _____________________________________ 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w:t>
            </w:r>
            <w:r>
              <w:rPr>
                <w:rFonts w:ascii="Times New Roman"/>
                <w:b w:val="false"/>
                <w:i w:val="false"/>
                <w:color w:val="000000"/>
                <w:sz w:val="20"/>
              </w:rPr>
              <w:t xml:space="preserve">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6" w:id="387"/>
    <w:p>
      <w:pPr>
        <w:spacing w:after="0"/>
        <w:ind w:left="0"/>
        <w:jc w:val="left"/>
      </w:pPr>
      <w:r>
        <w:rPr>
          <w:rFonts w:ascii="Times New Roman"/>
          <w:b/>
          <w:i w:val="false"/>
          <w:color w:val="000000"/>
        </w:rPr>
        <w:t xml:space="preserve">              Протокол проведения квалификационного экзамена ______ № от "____" __________</w:t>
      </w:r>
    </w:p>
    <w:bookmarkEnd w:id="387"/>
    <w:p>
      <w:pPr>
        <w:spacing w:after="0"/>
        <w:ind w:left="0"/>
        <w:jc w:val="both"/>
      </w:pPr>
      <w:bookmarkStart w:name="z757" w:id="388"/>
      <w:r>
        <w:rPr>
          <w:rFonts w:ascii="Times New Roman"/>
          <w:b w:val="false"/>
          <w:i w:val="false"/>
          <w:color w:val="000000"/>
          <w:sz w:val="28"/>
        </w:rPr>
        <w:t>
      _________________________________________________________________</w:t>
      </w:r>
    </w:p>
    <w:bookmarkEnd w:id="388"/>
    <w:p>
      <w:pPr>
        <w:spacing w:after="0"/>
        <w:ind w:left="0"/>
        <w:jc w:val="both"/>
      </w:pPr>
      <w:r>
        <w:rPr>
          <w:rFonts w:ascii="Times New Roman"/>
          <w:b w:val="false"/>
          <w:i w:val="false"/>
          <w:color w:val="000000"/>
          <w:sz w:val="28"/>
        </w:rPr>
        <w:t xml:space="preserve">                   (наименование предприятия, филиала, службы/отдела)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заявителя</w:t>
      </w:r>
    </w:p>
    <w:p>
      <w:pPr>
        <w:spacing w:after="0"/>
        <w:ind w:left="0"/>
        <w:jc w:val="both"/>
      </w:pPr>
      <w:r>
        <w:rPr>
          <w:rFonts w:ascii="Times New Roman"/>
          <w:b w:val="false"/>
          <w:i w:val="false"/>
          <w:color w:val="000000"/>
          <w:sz w:val="28"/>
        </w:rPr>
        <w:t>Дата рождения ____________</w:t>
      </w:r>
    </w:p>
    <w:p>
      <w:pPr>
        <w:spacing w:after="0"/>
        <w:ind w:left="0"/>
        <w:jc w:val="both"/>
      </w:pPr>
      <w:r>
        <w:rPr>
          <w:rFonts w:ascii="Times New Roman"/>
          <w:b w:val="false"/>
          <w:i w:val="false"/>
          <w:color w:val="000000"/>
          <w:sz w:val="28"/>
        </w:rPr>
        <w:t>Должность _______________</w:t>
      </w:r>
    </w:p>
    <w:p>
      <w:pPr>
        <w:spacing w:after="0"/>
        <w:ind w:left="0"/>
        <w:jc w:val="both"/>
      </w:pPr>
      <w:r>
        <w:rPr>
          <w:rFonts w:ascii="Times New Roman"/>
          <w:b w:val="false"/>
          <w:i w:val="false"/>
          <w:color w:val="000000"/>
          <w:sz w:val="28"/>
        </w:rPr>
        <w:t>Цель экзамена _____________________________________________________</w:t>
      </w:r>
    </w:p>
    <w:p>
      <w:pPr>
        <w:spacing w:after="0"/>
        <w:ind w:left="0"/>
        <w:jc w:val="both"/>
      </w:pPr>
      <w:r>
        <w:rPr>
          <w:rFonts w:ascii="Times New Roman"/>
          <w:b w:val="false"/>
          <w:i w:val="false"/>
          <w:color w:val="000000"/>
          <w:sz w:val="28"/>
        </w:rPr>
        <w:t xml:space="preserve">                         (тип квалификационной отметки, допуска)</w:t>
      </w:r>
    </w:p>
    <w:p>
      <w:pPr>
        <w:spacing w:after="0"/>
        <w:ind w:left="0"/>
        <w:jc w:val="both"/>
      </w:pPr>
      <w:r>
        <w:rPr>
          <w:rFonts w:ascii="Times New Roman"/>
          <w:b w:val="false"/>
          <w:i w:val="false"/>
          <w:color w:val="000000"/>
          <w:sz w:val="28"/>
        </w:rPr>
        <w:t>Рабочее место _____________________________________________________</w:t>
      </w:r>
    </w:p>
    <w:p>
      <w:pPr>
        <w:spacing w:after="0"/>
        <w:ind w:left="0"/>
        <w:jc w:val="both"/>
      </w:pPr>
      <w:r>
        <w:rPr>
          <w:rFonts w:ascii="Times New Roman"/>
          <w:b w:val="false"/>
          <w:i w:val="false"/>
          <w:color w:val="000000"/>
          <w:sz w:val="28"/>
        </w:rPr>
        <w:t xml:space="preserve">                   (рабочее место, диспетчерский пункт, сектор)</w:t>
      </w:r>
    </w:p>
    <w:bookmarkStart w:name="z758" w:id="389"/>
    <w:p>
      <w:pPr>
        <w:spacing w:after="0"/>
        <w:ind w:left="0"/>
        <w:jc w:val="both"/>
      </w:pPr>
      <w:r>
        <w:rPr>
          <w:rFonts w:ascii="Times New Roman"/>
          <w:b w:val="false"/>
          <w:i w:val="false"/>
          <w:color w:val="000000"/>
          <w:sz w:val="28"/>
        </w:rPr>
        <w:t>
      Часть 1. Теоретическая подготовка</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Предмет/модуль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экзаменатора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9" w:id="390"/>
      <w:r>
        <w:rPr>
          <w:rFonts w:ascii="Times New Roman"/>
          <w:b w:val="false"/>
          <w:i w:val="false"/>
          <w:color w:val="000000"/>
          <w:sz w:val="28"/>
        </w:rPr>
        <w:t>
      Решение экзаменатора ________________________________________________</w:t>
      </w:r>
    </w:p>
    <w:bookmarkEnd w:id="390"/>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Экзаменатор: 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 (при наличии)</w:t>
      </w:r>
    </w:p>
    <w:p>
      <w:pPr>
        <w:spacing w:after="0"/>
        <w:ind w:left="0"/>
        <w:jc w:val="both"/>
      </w:pPr>
      <w:r>
        <w:rPr>
          <w:rFonts w:ascii="Times New Roman"/>
          <w:b w:val="false"/>
          <w:i w:val="false"/>
          <w:color w:val="000000"/>
          <w:sz w:val="28"/>
        </w:rPr>
        <w:t>"____"_____________ (дата)</w:t>
      </w:r>
    </w:p>
    <w:p>
      <w:pPr>
        <w:spacing w:after="0"/>
        <w:ind w:left="0"/>
        <w:jc w:val="both"/>
      </w:pPr>
      <w:r>
        <w:rPr>
          <w:rFonts w:ascii="Times New Roman"/>
          <w:b w:val="false"/>
          <w:i w:val="false"/>
          <w:color w:val="000000"/>
          <w:sz w:val="28"/>
        </w:rPr>
        <w:t>Заявитель:___________________________________________________________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bookmarkStart w:name="z760" w:id="391"/>
    <w:p>
      <w:pPr>
        <w:spacing w:after="0"/>
        <w:ind w:left="0"/>
        <w:jc w:val="both"/>
      </w:pPr>
      <w:r>
        <w:rPr>
          <w:rFonts w:ascii="Times New Roman"/>
          <w:b w:val="false"/>
          <w:i w:val="false"/>
          <w:color w:val="000000"/>
          <w:sz w:val="28"/>
        </w:rPr>
        <w:t>
      Часть 2. Практические навыки</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392"/>
          <w:p>
            <w:pPr>
              <w:spacing w:after="20"/>
              <w:ind w:left="20"/>
              <w:jc w:val="both"/>
            </w:pPr>
            <w:r>
              <w:rPr>
                <w:rFonts w:ascii="Times New Roman"/>
                <w:b w:val="false"/>
                <w:i w:val="false"/>
                <w:color w:val="000000"/>
                <w:sz w:val="20"/>
              </w:rPr>
              <w:t>
Заключение</w:t>
            </w:r>
          </w:p>
          <w:bookmarkEnd w:id="392"/>
          <w:p>
            <w:pPr>
              <w:spacing w:after="20"/>
              <w:ind w:left="20"/>
              <w:jc w:val="both"/>
            </w:pPr>
            <w:r>
              <w:rPr>
                <w:rFonts w:ascii="Times New Roman"/>
                <w:b w:val="false"/>
                <w:i w:val="false"/>
                <w:color w:val="000000"/>
                <w:sz w:val="20"/>
              </w:rPr>
              <w:t>
экзаменатора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2" w:id="393"/>
      <w:r>
        <w:rPr>
          <w:rFonts w:ascii="Times New Roman"/>
          <w:b w:val="false"/>
          <w:i w:val="false"/>
          <w:color w:val="000000"/>
          <w:sz w:val="28"/>
        </w:rPr>
        <w:t>
      Решение экзаменатора _______________________________________________</w:t>
      </w:r>
    </w:p>
    <w:bookmarkEnd w:id="393"/>
    <w:p>
      <w:pPr>
        <w:spacing w:after="0"/>
        <w:ind w:left="0"/>
        <w:jc w:val="both"/>
      </w:pPr>
      <w:r>
        <w:rPr>
          <w:rFonts w:ascii="Times New Roman"/>
          <w:b w:val="false"/>
          <w:i w:val="false"/>
          <w:color w:val="000000"/>
          <w:sz w:val="28"/>
        </w:rPr>
        <w:t xml:space="preserve">                                           (принятое решение)</w:t>
      </w:r>
    </w:p>
    <w:p>
      <w:pPr>
        <w:spacing w:after="0"/>
        <w:ind w:left="0"/>
        <w:jc w:val="both"/>
      </w:pPr>
      <w:r>
        <w:rPr>
          <w:rFonts w:ascii="Times New Roman"/>
          <w:b w:val="false"/>
          <w:i w:val="false"/>
          <w:color w:val="000000"/>
          <w:sz w:val="28"/>
        </w:rPr>
        <w:t>Экзаменатор: ________________________________________________________</w:t>
      </w:r>
    </w:p>
    <w:p>
      <w:pPr>
        <w:spacing w:after="0"/>
        <w:ind w:left="0"/>
        <w:jc w:val="both"/>
      </w:pPr>
      <w:r>
        <w:rPr>
          <w:rFonts w:ascii="Times New Roman"/>
          <w:b w:val="false"/>
          <w:i w:val="false"/>
          <w:color w:val="000000"/>
          <w:sz w:val="28"/>
        </w:rPr>
        <w:t xml:space="preserve">             (должность, подпись, фамилия, имя, отчество(при наличии)</w:t>
      </w:r>
    </w:p>
    <w:p>
      <w:pPr>
        <w:spacing w:after="0"/>
        <w:ind w:left="0"/>
        <w:jc w:val="both"/>
      </w:pPr>
      <w:r>
        <w:rPr>
          <w:rFonts w:ascii="Times New Roman"/>
          <w:b w:val="false"/>
          <w:i w:val="false"/>
          <w:color w:val="000000"/>
          <w:sz w:val="28"/>
        </w:rPr>
        <w:t>"____" ___________________ (дата)</w:t>
      </w:r>
    </w:p>
    <w:p>
      <w:pPr>
        <w:spacing w:after="0"/>
        <w:ind w:left="0"/>
        <w:jc w:val="both"/>
      </w:pPr>
      <w:r>
        <w:rPr>
          <w:rFonts w:ascii="Times New Roman"/>
          <w:b w:val="false"/>
          <w:i w:val="false"/>
          <w:color w:val="000000"/>
          <w:sz w:val="28"/>
        </w:rPr>
        <w:t>Заявитель: 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w:t>
            </w:r>
            <w:r>
              <w:rPr>
                <w:rFonts w:ascii="Times New Roman"/>
                <w:b w:val="false"/>
                <w:i w:val="false"/>
                <w:color w:val="000000"/>
                <w:sz w:val="20"/>
              </w:rPr>
              <w:t xml:space="preserve">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9" w:id="394"/>
    <w:p>
      <w:pPr>
        <w:spacing w:after="0"/>
        <w:ind w:left="0"/>
        <w:jc w:val="left"/>
      </w:pPr>
      <w:r>
        <w:rPr>
          <w:rFonts w:ascii="Times New Roman"/>
          <w:b/>
          <w:i w:val="false"/>
          <w:color w:val="000000"/>
        </w:rPr>
        <w:t xml:space="preserve"> Заявление для свидетельства персонала по техническому обслуживанию воздушных судов</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для свидетельства по техническому обслуживанию воздушного судна и действий в отношении свидетельства (впервые/ внесения изменений или дополнений / возобновление или продление)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95"/>
          <w:p>
            <w:pPr>
              <w:spacing w:after="20"/>
              <w:ind w:left="20"/>
              <w:jc w:val="both"/>
            </w:pPr>
            <w:r>
              <w:rPr>
                <w:rFonts w:ascii="Times New Roman"/>
                <w:b w:val="false"/>
                <w:i w:val="false"/>
                <w:color w:val="000000"/>
                <w:sz w:val="20"/>
              </w:rPr>
              <w:t>
Данные заявителя</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 инициалы ……………………</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Гражданство ……………… Дата и место рождения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 Тел:……………………..... E-mail:………………………</w:t>
            </w:r>
          </w:p>
          <w:p>
            <w:pPr>
              <w:spacing w:after="20"/>
              <w:ind w:left="20"/>
              <w:jc w:val="both"/>
            </w:pPr>
            <w:r>
              <w:rPr>
                <w:rFonts w:ascii="Times New Roman"/>
                <w:b w:val="false"/>
                <w:i w:val="false"/>
                <w:color w:val="000000"/>
                <w:sz w:val="20"/>
              </w:rPr>
              <w:t xml:space="preserve">
Согласен на использование сведений, составляющих охраняемую законом тайну, содержащихся в информационных системах согласно </w:t>
            </w:r>
            <w:r>
              <w:rPr>
                <w:rFonts w:ascii="Times New Roman"/>
                <w:b w:val="false"/>
                <w:i w:val="false"/>
                <w:color w:val="000000"/>
                <w:sz w:val="20"/>
              </w:rPr>
              <w:t>пункту 6</w:t>
            </w:r>
            <w:r>
              <w:rPr>
                <w:rFonts w:ascii="Times New Roman"/>
                <w:b w:val="false"/>
                <w:i w:val="false"/>
                <w:color w:val="000000"/>
                <w:sz w:val="20"/>
              </w:rPr>
              <w:t xml:space="preserve"> статьи 20 Закона Республики Казахстан "О государственных услугах"_____________ "____" __________ 20__год</w:t>
            </w:r>
          </w:p>
          <w:p>
            <w:pPr>
              <w:spacing w:after="20"/>
              <w:ind w:left="20"/>
              <w:jc w:val="both"/>
            </w:pPr>
            <w:r>
              <w:rPr>
                <w:rFonts w:ascii="Times New Roman"/>
                <w:b w:val="false"/>
                <w:i w:val="false"/>
                <w:color w:val="000000"/>
                <w:sz w:val="20"/>
              </w:rPr>
              <w:t>
(подпись)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396"/>
          <w:p>
            <w:pPr>
              <w:spacing w:after="20"/>
              <w:ind w:left="20"/>
              <w:jc w:val="both"/>
            </w:pPr>
            <w:r>
              <w:rPr>
                <w:rFonts w:ascii="Times New Roman"/>
                <w:b w:val="false"/>
                <w:i w:val="false"/>
                <w:color w:val="000000"/>
                <w:sz w:val="20"/>
              </w:rPr>
              <w:t>
Детали свидетельства AML (если применимо)</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 …… Дата выдачи ……</w:t>
            </w:r>
          </w:p>
          <w:p>
            <w:pPr>
              <w:spacing w:after="20"/>
              <w:ind w:left="20"/>
              <w:jc w:val="both"/>
            </w:pPr>
            <w:r>
              <w:rPr>
                <w:rFonts w:ascii="Times New Roman"/>
                <w:b w:val="false"/>
                <w:i w:val="false"/>
                <w:color w:val="000000"/>
                <w:sz w:val="20"/>
              </w:rPr>
              <w:t>
№ приложения к свидетельству……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397"/>
          <w:p>
            <w:pPr>
              <w:spacing w:after="20"/>
              <w:ind w:left="20"/>
              <w:jc w:val="both"/>
            </w:pPr>
            <w:r>
              <w:rPr>
                <w:rFonts w:ascii="Times New Roman"/>
                <w:b w:val="false"/>
                <w:i w:val="false"/>
                <w:color w:val="000000"/>
                <w:sz w:val="20"/>
              </w:rPr>
              <w:t>
Детали о месте работы:</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Название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 Номер одобрительного сертификата организации по техническому обслуживанию воздушного судна</w:t>
            </w:r>
          </w:p>
          <w:p>
            <w:pPr>
              <w:spacing w:after="20"/>
              <w:ind w:left="20"/>
              <w:jc w:val="both"/>
            </w:pPr>
            <w:r>
              <w:rPr>
                <w:rFonts w:ascii="Times New Roman"/>
                <w:b w:val="false"/>
                <w:i w:val="false"/>
                <w:color w:val="000000"/>
                <w:sz w:val="20"/>
              </w:rPr>
              <w:t>
Телефон………………… Факс……………</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с целью (отметьте соответствующий бокс):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выдача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Возобновление (продление) свидетельства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с газотурбинными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 с поршневыми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газотурбинными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 с поршневыми двигателями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и радиоэлектронное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Негерметичные поршневые воздушного судна с максимальной массой 5700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воздушные судна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судна, чем тяжелые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Запись типа воздушного судна / Запись рейтинга/ Снятие ограничений (если применимо):</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398"/>
          <w:p>
            <w:pPr>
              <w:spacing w:after="20"/>
              <w:ind w:left="20"/>
              <w:jc w:val="both"/>
            </w:pPr>
            <w:r>
              <w:rPr>
                <w:rFonts w:ascii="Times New Roman"/>
                <w:b w:val="false"/>
                <w:i w:val="false"/>
                <w:color w:val="000000"/>
                <w:sz w:val="20"/>
              </w:rPr>
              <w:t>
Я желаю применить эту форму для выдачи свидетельства впервые /внесения изменений или дополнений/ возобновления или продления, как мною отмечено выше и подтверждаю, что информация, внесенная в эту форму на момент подачи заявления корректна. Настоящим я подтверждаю, что никогда не имел свидетельство, выпущено в странах, которое было отозвано или приостановлено в любой из них. Я также понимаю, что любая некорректная информация может лишить меня возможности обладания свидетельством AML.</w:t>
            </w:r>
          </w:p>
          <w:bookmarkEnd w:id="398"/>
          <w:p>
            <w:pPr>
              <w:spacing w:after="20"/>
              <w:ind w:left="20"/>
              <w:jc w:val="both"/>
            </w:pPr>
            <w:r>
              <w:rPr>
                <w:rFonts w:ascii="Times New Roman"/>
                <w:b w:val="false"/>
                <w:i w:val="false"/>
                <w:color w:val="000000"/>
                <w:sz w:val="20"/>
              </w:rPr>
              <w:t>
Подпись_________ Фамилия, имя, отчество (при наличии)________________ "____" ____________20__год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399"/>
          <w:p>
            <w:pPr>
              <w:spacing w:after="20"/>
              <w:ind w:left="20"/>
              <w:jc w:val="both"/>
            </w:pPr>
            <w:r>
              <w:rPr>
                <w:rFonts w:ascii="Times New Roman"/>
                <w:b w:val="false"/>
                <w:i w:val="false"/>
                <w:color w:val="000000"/>
                <w:sz w:val="20"/>
              </w:rPr>
              <w:t>
Я желаю затребовать следующие кредиты (если применимо): …………………………….. Кредитный опыт для обучения в обучающей организации, одобренной уполномоченной организацией …………………………….</w:t>
            </w:r>
          </w:p>
          <w:bookmarkEnd w:id="399"/>
          <w:p>
            <w:pPr>
              <w:spacing w:after="20"/>
              <w:ind w:left="20"/>
              <w:jc w:val="both"/>
            </w:pPr>
            <w:r>
              <w:rPr>
                <w:rFonts w:ascii="Times New Roman"/>
                <w:b w:val="false"/>
                <w:i w:val="false"/>
                <w:color w:val="000000"/>
                <w:sz w:val="20"/>
              </w:rPr>
              <w:t>
Экзаменационные кредиты для сертификатов, эквивалентных экзамену……………………. Пожалуйста, приложите соответствующие сертификаты.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(не обязательно к заполнению): настоящим подтверждается, что заявитель отвечает соответствующим требованиям Республики Казахстан по знаниям и опыту технического обслуживания воздушных судов и рекомендуется, чтобы уполномоченная организация выдала свидетельство или сделала в нем записи. Подпись …………………… Имя ……………………………… Должность……………………………Дата……………………………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00"/>
          <w:p>
            <w:pPr>
              <w:spacing w:after="20"/>
              <w:ind w:left="20"/>
              <w:jc w:val="both"/>
            </w:pPr>
            <w:r>
              <w:rPr>
                <w:rFonts w:ascii="Times New Roman"/>
                <w:b w:val="false"/>
                <w:i w:val="false"/>
                <w:color w:val="000000"/>
                <w:sz w:val="20"/>
              </w:rPr>
              <w:t>
Только для записей персонала уполномоченной организации.</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Настоящим подтверждается, что заявитель отвечает действующим требованиям Республики Казахстан по выдаче, продлению свидетельства персонала по техническому обслуживанию воздушных судов и внесению в него новых записей.</w:t>
            </w:r>
          </w:p>
          <w:p>
            <w:pPr>
              <w:spacing w:after="20"/>
              <w:ind w:left="20"/>
              <w:jc w:val="both"/>
            </w:pPr>
            <w:r>
              <w:rPr>
                <w:rFonts w:ascii="Times New Roman"/>
                <w:b w:val="false"/>
                <w:i w:val="false"/>
                <w:color w:val="000000"/>
                <w:sz w:val="20"/>
              </w:rPr>
              <w:t xml:space="preserve">
 Подпись …………………… Фамилия, имя, отчество (при его наличии)…………………………….……………….…….. "____" ______________ 20__год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0" w:id="401"/>
    <w:p>
      <w:pPr>
        <w:spacing w:after="0"/>
        <w:ind w:left="0"/>
        <w:jc w:val="left"/>
      </w:pPr>
      <w:r>
        <w:rPr>
          <w:rFonts w:ascii="Times New Roman"/>
          <w:b/>
          <w:i w:val="false"/>
          <w:color w:val="000000"/>
        </w:rPr>
        <w:t xml:space="preserve"> Индивидуальный журнал персонала по техническому обслуживанию воздушных судов</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Location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A/C or Comp. Type</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Type of maintenance (rating)</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Privilege used</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Task type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O T</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G H</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 I</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E L</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S</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O D</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E 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N S P</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 workshop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FDR</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component cert. staff</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Moscow SVO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 (CFM56)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EU-CAO</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A1-line</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1" w:id="402"/>
    <w:p>
      <w:pPr>
        <w:spacing w:after="0"/>
        <w:ind w:left="0"/>
        <w:jc w:val="both"/>
      </w:pPr>
      <w:r>
        <w:rPr>
          <w:rFonts w:ascii="Times New Roman"/>
          <w:b w:val="false"/>
          <w:i w:val="false"/>
          <w:color w:val="000000"/>
          <w:sz w:val="28"/>
        </w:rPr>
        <w:t>
      продолжение таблицы</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ATA</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Operation performed</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Time Duration</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Maintenance record ref.</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Remarks</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shop visit for repair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EASA Form 1 nr. XXXXXX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MLG WHEEL change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ATL page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 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 Option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 Примечания / Description/ Remarks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когда техническое обслуживание выполнялось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2.​Location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где техническое обслуживание выполнялось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3.A/C or comp.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воздушного судна или компонента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4.A/C Reg. or comp. s/n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регистрационные знаки воздушного судна или серийный номер компонента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5.​Type of maintenance (rating)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рейтинг техническое обслуживание Различные варианты соответствуют различным рейтингам для организаций по техническому обслуживанию воздушного судна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6.​Pri​vile​ge used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лицо владеет различными привилегиями, этот блок предназначен к определению использованных привилегий сертифицирующего и поддерживающего персонала от рейтинга, определенного в предыдущей колонке (например сертифицирующий персонал категорий А или В1 или В2 или С, компонентов или двигателей или сертифицирующий персонал по неразрушающим методам контроля</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7.​Task type</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задачу, использующую следующие термины, как являющиеся более применимыми к выполняемой задаче. Может быть выбран более чем один термин (TSи R/I)</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/рабочий тест</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и наземное обеспечение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/установка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минимального оборудования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отказа и неисправности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Type of activity</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род деятельности, используя следующие термин, как как являющиеся наиболее применимыми к выполненным задачам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записывающее задачу в свой индивидуальный журнал при прохождении обучения</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Perform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было выполнено владельцем индивидуального журнала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внесенное в строку, выполнялось под надзором владельца индивидуального журнала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Владельцем индивидуального журнала выдавался допуск к эксплуатации после техническое обслуживания, внесенного в строку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9.​ATA</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Ввести ATAchapter, который лучше описывает наиболее важную выполненную задачу. Может быть выбран более чем один ATAchapters.</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10.​Ope​rati​onpe​rfor​med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используется для обеспечения детализированной ссылки на выполненную задачу.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11.​Time (hrs)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Внести общее время (в часах), которую держатель индивидуального журнала затратил для выполнения деятельности, записанной в строке.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12.​Mai​nten​ance record ref.</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Введите точную ссылку из записей по техническому обслуживанию, где была зафиксирована деятельность, упомянутая в этом индивидуальном журнале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13.​Remarks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поле предназначено для использования каких-либо дополнительных комментариев - тех, которые не удалось внести в другие поля.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основных требований</w:t>
            </w:r>
            <w:r>
              <w:br/>
            </w:r>
            <w:r>
              <w:rPr>
                <w:rFonts w:ascii="Times New Roman"/>
                <w:b w:val="false"/>
                <w:i w:val="false"/>
                <w:color w:val="000000"/>
                <w:sz w:val="20"/>
              </w:rPr>
              <w:t>к оказанию государственной</w:t>
            </w:r>
            <w:r>
              <w:br/>
            </w:r>
            <w:r>
              <w:rPr>
                <w:rFonts w:ascii="Times New Roman"/>
                <w:b w:val="false"/>
                <w:i w:val="false"/>
                <w:color w:val="000000"/>
                <w:sz w:val="20"/>
              </w:rPr>
              <w:t>услуги "Выдача свидетельств</w:t>
            </w:r>
            <w:r>
              <w:br/>
            </w:r>
            <w:r>
              <w:rPr>
                <w:rFonts w:ascii="Times New Roman"/>
                <w:b w:val="false"/>
                <w:i w:val="false"/>
                <w:color w:val="000000"/>
                <w:sz w:val="20"/>
              </w:rPr>
              <w:t>авиационному персоналу"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8" w:id="403"/>
    <w:p>
      <w:pPr>
        <w:spacing w:after="0"/>
        <w:ind w:left="0"/>
        <w:jc w:val="left"/>
      </w:pPr>
      <w:r>
        <w:rPr>
          <w:rFonts w:ascii="Times New Roman"/>
          <w:b/>
          <w:i w:val="false"/>
          <w:color w:val="000000"/>
        </w:rPr>
        <w:t xml:space="preserve">                                Личные данные персонала по техническому</w:t>
      </w:r>
      <w:r>
        <w:br/>
      </w:r>
      <w:r>
        <w:rPr>
          <w:rFonts w:ascii="Times New Roman"/>
          <w:b/>
          <w:i w:val="false"/>
          <w:color w:val="000000"/>
        </w:rPr>
        <w:t xml:space="preserve">                                     обслуживанию воздушных судов</w:t>
      </w:r>
    </w:p>
    <w:bookmarkEnd w:id="403"/>
    <w:bookmarkStart w:name="z799"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19812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9812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0" w:id="405"/>
    <w:p>
      <w:pPr>
        <w:spacing w:after="0"/>
        <w:ind w:left="0"/>
        <w:jc w:val="both"/>
      </w:pPr>
      <w:r>
        <w:rPr>
          <w:rFonts w:ascii="Times New Roman"/>
          <w:b w:val="false"/>
          <w:i w:val="false"/>
          <w:color w:val="000000"/>
          <w:sz w:val="28"/>
        </w:rPr>
        <w:t>
      1. Фамилия, имя, отчество (при наличии).</w:t>
      </w:r>
    </w:p>
    <w:bookmarkEnd w:id="405"/>
    <w:bookmarkStart w:name="z801" w:id="406"/>
    <w:p>
      <w:pPr>
        <w:spacing w:after="0"/>
        <w:ind w:left="0"/>
        <w:jc w:val="both"/>
      </w:pPr>
      <w:r>
        <w:rPr>
          <w:rFonts w:ascii="Times New Roman"/>
          <w:b w:val="false"/>
          <w:i w:val="false"/>
          <w:color w:val="000000"/>
          <w:sz w:val="28"/>
        </w:rPr>
        <w:t>
      2. Дата рождения.</w:t>
      </w:r>
    </w:p>
    <w:bookmarkEnd w:id="406"/>
    <w:bookmarkStart w:name="z802" w:id="407"/>
    <w:p>
      <w:pPr>
        <w:spacing w:after="0"/>
        <w:ind w:left="0"/>
        <w:jc w:val="both"/>
      </w:pPr>
      <w:r>
        <w:rPr>
          <w:rFonts w:ascii="Times New Roman"/>
          <w:b w:val="false"/>
          <w:i w:val="false"/>
          <w:color w:val="000000"/>
          <w:sz w:val="28"/>
        </w:rPr>
        <w:t>
      3. Номер свидетельства или срок действия свидетельства.</w:t>
      </w:r>
    </w:p>
    <w:bookmarkEnd w:id="407"/>
    <w:bookmarkStart w:name="z803" w:id="408"/>
    <w:p>
      <w:pPr>
        <w:spacing w:after="0"/>
        <w:ind w:left="0"/>
        <w:jc w:val="both"/>
      </w:pPr>
      <w:r>
        <w:rPr>
          <w:rFonts w:ascii="Times New Roman"/>
          <w:b w:val="false"/>
          <w:i w:val="false"/>
          <w:color w:val="000000"/>
          <w:sz w:val="28"/>
        </w:rPr>
        <w:t>
      4. Номер приложения к свидетельству персонала по техническому обслуживанию воздушного судна (пункт XV).</w:t>
      </w:r>
    </w:p>
    <w:bookmarkEnd w:id="408"/>
    <w:bookmarkStart w:name="z804" w:id="409"/>
    <w:p>
      <w:pPr>
        <w:spacing w:after="0"/>
        <w:ind w:left="0"/>
        <w:jc w:val="both"/>
      </w:pPr>
      <w:r>
        <w:rPr>
          <w:rFonts w:ascii="Times New Roman"/>
          <w:b w:val="false"/>
          <w:i w:val="false"/>
          <w:color w:val="000000"/>
          <w:sz w:val="28"/>
        </w:rPr>
        <w:t>
      5. Категория свидетельства на основании приложения к свидетельству.</w:t>
      </w:r>
    </w:p>
    <w:bookmarkEnd w:id="409"/>
    <w:bookmarkStart w:name="z805" w:id="410"/>
    <w:p>
      <w:pPr>
        <w:spacing w:after="0"/>
        <w:ind w:left="0"/>
        <w:jc w:val="both"/>
      </w:pPr>
      <w:r>
        <w:rPr>
          <w:rFonts w:ascii="Times New Roman"/>
          <w:b w:val="false"/>
          <w:i w:val="false"/>
          <w:color w:val="000000"/>
          <w:sz w:val="28"/>
        </w:rPr>
        <w:t>
      6. Первоначальная подготовка, предшествующая выдаче свидетельства персонала по техническому обслуживанию воздушного судна (авиационное учебное заведение или авиационный учебный центр, полученная специальность, даты и место прохождения подготовки, при самостоятельном изучении указать "самостоятельное изучение").</w:t>
      </w:r>
    </w:p>
    <w:bookmarkEnd w:id="410"/>
    <w:bookmarkStart w:name="z806" w:id="411"/>
    <w:p>
      <w:pPr>
        <w:spacing w:after="0"/>
        <w:ind w:left="0"/>
        <w:jc w:val="both"/>
      </w:pPr>
      <w:r>
        <w:rPr>
          <w:rFonts w:ascii="Times New Roman"/>
          <w:b w:val="false"/>
          <w:i w:val="false"/>
          <w:color w:val="000000"/>
          <w:sz w:val="28"/>
        </w:rPr>
        <w:t>
      7. Должность кандидата на получение свидетельства персонала по техническому обслуживанию воздушного судна в организации по технического обслуживания и ремонту авиационной техники на момент подачи заявления (если кандидат не работает в организации по технического обслуживания и ремонту авиационной техники пишется "Не применимо").</w:t>
      </w:r>
    </w:p>
    <w:bookmarkEnd w:id="411"/>
    <w:bookmarkStart w:name="z807" w:id="412"/>
    <w:p>
      <w:pPr>
        <w:spacing w:after="0"/>
        <w:ind w:left="0"/>
        <w:jc w:val="both"/>
      </w:pPr>
      <w:r>
        <w:rPr>
          <w:rFonts w:ascii="Times New Roman"/>
          <w:b w:val="false"/>
          <w:i w:val="false"/>
          <w:color w:val="000000"/>
          <w:sz w:val="28"/>
        </w:rPr>
        <w:t>
      8. Обучение на тип воздушного судна (тип воздушного судна / двигатель / рейтинг / дата обучения) (заполняется, если заявитель может доказать обучение на тип воздушного судна сертификатом).</w:t>
      </w:r>
    </w:p>
    <w:bookmarkEnd w:id="412"/>
    <w:bookmarkStart w:name="z808" w:id="413"/>
    <w:p>
      <w:pPr>
        <w:spacing w:after="0"/>
        <w:ind w:left="0"/>
        <w:jc w:val="both"/>
      </w:pPr>
      <w:r>
        <w:rPr>
          <w:rFonts w:ascii="Times New Roman"/>
          <w:b w:val="false"/>
          <w:i w:val="false"/>
          <w:color w:val="000000"/>
          <w:sz w:val="28"/>
        </w:rPr>
        <w:t>
      9. Ограничения на основании приложения к свидетельству (пункт XV) (если есть, то указать какие).</w:t>
      </w:r>
    </w:p>
    <w:bookmarkEnd w:id="413"/>
    <w:bookmarkStart w:name="z809" w:id="414"/>
    <w:p>
      <w:pPr>
        <w:spacing w:after="0"/>
        <w:ind w:left="0"/>
        <w:jc w:val="both"/>
      </w:pPr>
      <w:r>
        <w:rPr>
          <w:rFonts w:ascii="Times New Roman"/>
          <w:b w:val="false"/>
          <w:i w:val="false"/>
          <w:color w:val="000000"/>
          <w:sz w:val="28"/>
        </w:rPr>
        <w:t>
      Дата/ Подпись заявителя / Печать (при наличии) и подпись ответственного лица организации по ТО и РАТ (если заявитель нанят для работы в организацию по техническому обслуживанию и ремонту авиационной техники).</w:t>
      </w:r>
    </w:p>
    <w:bookmarkEnd w:id="4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