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6c0d" w14:textId="0626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27 августа 2022 года № 383. Зарегистрирован в Министерстве юстиции Республики Казахстан 27 августа 2022 года № 29325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(зарегистрирован в Реестре государственной регистрации нормативных правовых актов под № 7495) следующее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"Правила назначения на должности, освобождения от должностей первых руководителей и педагогов государственных организаций образования",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 и 9 изложить в следующей редакции: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подает в канцелярию услугодателя либо в Государственную корпорацию, либо на портал следующие документы: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назначения на должности, освобождения от должностей первых руководителей и педагогов государственных организаций образования, утвержденным приказом Министра образования и науки Республики Казахстан от 21 февраля 2012 года № 57 (зарегистрирован в Реестре государственной регистрации нормативных правовых актов под № 7495);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личный листок по учету кадров и фото;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копию документа государственного образца об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копию документа, подтверждающего трудовую деятельность;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справку о состоянии здоровья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справку с психоневрологической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справку с наркологической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сертификат квалификационного тестирования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перспективный План развития организации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резюме;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12) согласие услугополучателя на доступ к персональным данным ограниченного доступа, которые требуются для оказания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персональных данных и их защите" по форме согласно приложению 12 к Правилам назначения на должности, освобождения от должностей первых руководителей и педагогов государственных организаций образования, утвержденным приказом Министра образования и науки Республики Казахстан от 21 февраля 2012 года № 57 (зарегистрирован в Реестре государственной регистрации нормативных правовых актов под № 7495).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6), 7), 8) и 9) настоящего пункта не требуется при наличии у услугодателя возможности их получения из соответствующих информационных систем. Документы, указанные в подпунктах 4) и 5) настоящего пункта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</w:tbl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12 согласно приложению к настоящему приказу.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просвещения Республики Казахстан.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их первого официального опубликования.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6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2012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объявивший конкурс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Согласие услугополучателя на доступ к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   персональным данным ограниченного доступа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7" w:id="14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 даю согласие на доступ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  (Фамилия, имя, отчество (при его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включающее в себя следующее:</w:t>
      </w:r>
    </w:p>
    <w:bookmarkStart w:name="z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передачу персональных данных третьим лицам;</w:t>
      </w:r>
    </w:p>
    <w:bookmarkEnd w:id="15"/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трансграничную передачу персональных данных в процессе их обработки;</w:t>
      </w:r>
    </w:p>
    <w:bookmarkEnd w:id="16"/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распространение персональных данных в общедоступных источниках.</w:t>
      </w:r>
    </w:p>
    <w:bookmarkEnd w:id="17"/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 при оказании государственной услуги.</w:t>
      </w:r>
    </w:p>
    <w:bookmarkEnd w:id="18"/>
    <w:bookmarkStart w:name="z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согласие действует в течение всего периода до получения результата оказания государственной услуги.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(Фамилия,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