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9ba1a" w14:textId="fa9ba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внутренних дел Республики Казахстан от 28 января 2016 года № 85 "Об утверждении Правил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27 августа 2022 года № 706. Зарегистрирован в Министерстве юстиции Республики Казахстан 31 августа 2022 года № 29331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28 января 2016 года № 85 "Об утверждении Правил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Казахстан" (зарегистрированный в Реестре государственной регистрации нормативных правовых актов за № 13391)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Прием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 для лиц, проживающих на территории Республики Казахстан, осуществляется органами внутренних дел Республики Казахстан по месту постоянного жительства заявителя.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приеме в гражданство, восстановлении в гражданстве, выходе из гражданства Республики Казахстан принимается Президентом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Основания для отказа в приеме и восстановлении в гражданстве Республики Казахстан предусмотрены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гражданстве Республики Казахстан".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на решения по вопросам о принадлежности к гражданству и утраты гражданства подаются на имя Президента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по вопросам гражданства может быть пересмотрено Президентом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Необоснованный отказ в приеме заявления по вопросам гражданства, нарушение сроков рассмотрения заявлений, а также другие неправомочные действия должностных лиц, нарушающие порядок рассмотрения дел о гражданстве и порядок исполнения решений по вопросам гражданства, могут быть обжалованы в административном (досудебном)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(далее-Кодекс), вышестоящему должностному лицу в порядке подчиненности.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жалобы в административном (досудебном) порядке производится вышестоящим административным органом (должностным лицом), рассматривающим жалобу.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административный орган (должностному лицу), чей административный акт, административное действие (бездействие) обжалуются.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орган (должностное лицо), чье решение, действие (бездействие) обжалуются, не позднее трех рабочих дней со дня поступления жалобы, направляют ее и административное дело в орган, рассматривающий жалобу.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административный орган (должностное лицо) чье решение, действие (бездействие) обжалуются,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удовлетворяющее требованиям, указанных в жалобе.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рассматривается в сроки, установленные Кодексом.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Поступившие в органы внутренних дел Республики Казахстан материалы по вопросам гражданства проверяются на причину изменения гражданства и полноту анкетных сведений, правильность написания фамилии, имени и отчества (при его наличии) заявителя и членов его семьи.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заявителем неполного пакета документов или отсутствия полноты анкетных сведений в соответствии с настоящими правилами, должностное лицо в течение трех рабочих дней, направляет заявителю уведомление с указанием, каким требованиям не соответствует пакет документов.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течение трех рабочих дней, со дня получения уведомления, заявитель не предоставил полный пакет документов и (или) не устранил недостатки в представленных документах, должностное лицо направляет уведомление об отказе в рассмотрении ходатайства.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 (заявление) считается принятым к исполнению со дня подачи заявителем всех документов, предусмотренных настоящими Правилами. В анкетах-заявлениях по приему и выходу из гражданства Республики Казахстан проставляется соответствующая запись, которая заверяется подписью сотрудника, принявшего материал к рассмотрению.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Ходатайства (заявления) по вопросам приема в гражданство и восстановления в гражданстве, в том числе в упрощенном (регистрационном) порядке, выхода из гражданства, утраты, лишения гражданства и определения принадлежности к гражданству подлежат регистрации в журнале учета ходатайств (заявлений) физических лиц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рассмотрению.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подавшим ходатайство (заявление) о приобретении гражданства Республики Казахстан либо о выходе из гражданства, по их требованию выдается справка о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Справка выдается Департаментом полиции (далее – ДП) только после ввода сведений о лице, ходатайствующем по вопросам оформления гражданства, посредством Информационной системы миграционной полиции с последующим прикреплением электронных копий всех документов, необходимых для приобретения гражданства Республики Казахстан либо выходе из гражданства в Единую информационную систему "Беркут" (далее – ЕИС "Беркут") и получения результатов.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справок от ходатайствующих лиц истребуются оригиналы документов, удостоверяющих личность, либо их электронная форма, предоставляемая посредством сервиса цифровых документов, для сверки с копиями, приобщенными в материалах дела.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свидетельства, справки о государственной регистрации актов гражданского состояния, документы, удостоверяющие личность, выданные на территории Республики Казахстан и используемые в электронной форме посредством сервиса цифровых документов предоставляются в распечатанном виде.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ходатайств (заявлений) по вопросам приема в гражданство Республики Казахстан и выхода из гражданства Республики Казахстан осуществляется со дня подачи ходатайства (заявлений) в течение 6 (шесть) месяцев, в упрощенном порядке в течении 3 (трех) месяцев.";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Оформленные надлежащим образом материалы направляются районным органом внутренних дел по месту жительства заявителя по подчиненности в ДП областей, городов республиканского значения и столицы.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ДП областей, городов республиканского значения и столицы проверяют правильность оформления материалов по вопросам гражданства, заводят дела, вводят сведения о ходатайствующем лице посредством Информационной системы миграционной полиции в ЕИС "Беркут", выносят мотивированное заключение по нему и в течение десяти календарных дней направляют в Министерство внутренних дел Республики Казахстан (далее – МВД РК).";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МВД РК согласовывает материалы о приеме, восстановлении в гражданстве Республики Казахстан, выходе из гражданства Республики Казахстан и направляет в Государственно-правовой отдел Администрации Президента Республики Казахстан, и сформированный список лиц, ходатайствующих о приеме, восстановлении и выходе из гражданства Республики Казахстан направляется для сведения в Комитет национальной безопасности, в соответствии с планом Комиссии по вопросам гражданства при Президенте Республики Казахстан.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Оформленные ненадлежащим образом материалы возвращаются в ДП областей, городов республиканского значения и столицы для приведения в соответствие с законодательством. Срок устранения недостатков составляет десять календарных дней, затем материалы повторно направляются в МВД РК.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 устранении недостатков из-за отсутствия заявителя по месту проживания или несвоевременного получения ответа из компетентных органов других государств, рассмотрение ходатайств (заявлений) приостанавливается, о чем заявителю направляется уведомление в течение пяти рабочих дней, копия которого приобщается к материалам дела.";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13)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четыре фотографии размером 3,5 х 4,5 сантиметров (далее – см);";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Лицо, ранее состоявшее в гражданстве Республики Казахстан, по его ходатайству (заявлению) восстанавливается в гражданстве Республики Казахстан. Положения подпункта 1) пункта 15 настоящих Правил к лицу, которое ранее состояло в гражданстве Республики Казахстан, не применяются. Однако лицо, в отношении которого ранее зарегистрирована утрата гражданства Республики Казахстан, принимается в гражданство Республики Казахстан на общих основаниях.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 (заявление) о восстановлении в гражданстве Республики Казахстан подается на имя Президента Республики Казахстан.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ходатайству (заявлению) о восстановлении в гражданстве Республики Казахстан прилагаются следующие документы: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анкета-заявление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автобиография;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четыре фотографии размером 3,5 х 4,5 см;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обязательство о соблюдении условий, предусмотренных статьей 1 Закона,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удостоверяющая личность;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справка об отсутствии или прекращении гражданства другого государства, выданная компетентным органом соответствующего государства;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документ об уплате государственной пошлины или освобождение от ее уплаты;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копия документа, удостоверяющая бывшую принадлежность к гражданству Республики Казахстан.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составленные на иностранном языке, подлежат переводу на казахский либо русский язык.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нотариате", верность перевода с одного языка на другой свидетельствует нотариус, если владеет соответствующими языками. Если нотариус не владеет соответствующими языками, перевод может быть сделан переводчиком, подлинность подписи которого свидетельствует нотариус.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Консульского устава Республики Казахстан, утвержденного Указом Президента Республики Казахстан от 25 апреля 2016 года № 240, документы и акты, составленные при участии властей иностранных государств или исходящие от этих властей, принимаются к рассмотрению при наличии легализации, если иное не предусмотрено законодательством Республики Казахстан или международными договорами, ратифицированными Республикой Казахстан.";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В соответствии с Законом, кандасы, постоянно проживающие на территории Республики Казахстан на законных основаниях независимо от срока проживания, реабилитированные жертвы массовых политических репрессий, а также их потомки, лишенные или утратившие гражданство без их свободного волеизъявления, постоянно проживающие на территории Республики Казахстан на законных основаниях, независимо от срока проживания, этнические казахи, обучающиеся в высших учебных заведениях для приобретения гражданства Республики Казахстан в упрощенном (регистрационном) порядке обращаются с ходатайством (заявлением) на имя начальника ДП областей, городов республиканского значения и столицы.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ходатайству (заявлению) о приеме в гражданство Республики Казахстан приобщаются следующие документы: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нотариально удостоверенное заявление об отказе от прежнего гражданства;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анкета-заявление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четыре фотографии размером 3,5 x 4,5 см;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обязательство о соблюдении условий, предусмотренных статьей 1 Закона, по форме согласно приложению 6 к настоящим Правилам;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документа, удостоверяющего личность и подтверждающего принадлежность к гражданству другого государства;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автобиография;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кандасы постоянно проживающие на территории Республики Казахстан – удостоверение кандаса;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этнические казахи обучающихся в высших учебных заведениях – справку из высшего учебного заведения, подтверждающую факт обучения в данном заведении;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справка о подтверждении национальности для этнических казахов, обучающихся в высших учебных заведениях;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документ об уплате государственной пошлины или освобождении от ее уплаты;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лица, являющиеся жертвами политических репрессий – решение суда о реабилитации или документы, подтверждающие, что является потомком жертв политических репрессий.";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24-1 следующего содержания: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"24-1. Кандасы, у которых отсутствует постоянная регистрация, обращаются с заявлением на имя начальника ДП за получением разрешения на постоянное проживание и принятия гражданства Республики Казахстан в упрощенном (регистрационном) порядке, и одновременно к должностному лицу государства прибытия, принимающего решения по вопросам гражданства, с нотариально удостоверенным письменным отказом от иностранного гражданства.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ходатайству (заявлению) приобщаются следующие документы: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анкета-заявление на выдачу разрешения на постоянное жительство и регистрации приема в гражданство Республики Казахстан,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нотариально удостоверенное заявление об отказе от прежнего гражданства;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обязательство о соблюдении условий, предусмотренных статьей 1 Закона;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и подлинник (для сверки) национального паспорта, либо документ лица без гражданства;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и подлинник (для сверки) свидетельства о рождении или другого документа, удостоверяющего личность ребенка, не достигшего шестнадцатилетнего возраста, при совместном обращении;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личная автобиография на казахском либо русском языке;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документ о судимости (отсутствии судимости) в государстве гражданской принадлежности и или постоянного проживания, выданный компетентным органом соответствующего государства (за исключением этнических казахов граждан Китайской Народной Республики, если иное не предусмотрено международными договорами);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нотариально заверенное заявление физического или юридического лица о предоставлении заявителю жилища для проживания и постановки на постоянный регистрационный учет;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справку о медицинском освидетельствовании иностранца об отсутствии заболеваний, наличие которых запрещает въезд иностранцам и лицам без гражданства в Республику Казахстан,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сентября 2011 года № 664 "Об утверждении перечня заболеваний, наличие которых запрещает въезд иностранцам и лицам без гражданства в Республику Казахстан" (зарегистрирован в Реестре государственной регистрации нормативных правовых актов № 7274);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несовершеннолетние в возрасте от 14 до 18 лет к заявлению родителей прилагают нотариально удостоверенное свое письменное согласие;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четыре фотографии размером 3,5х4,5 см.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документ об уплате государственной пошлины.";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При обращении ходатайствующих в упрощенном (регистрационном) порядке, представляемые к ходатайству (заявлению) копии документов (паспорт, свидетельство о рождении, свидетельство о браке, заявление об отказе от прежнего гражданства) удостоверяются нотариально.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составленные на иностранном языке, подлежат переводу на казахский либо русский язык.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нотариате" верность перевода с одного языка на другой, свидетельствует нотариус, если владеет соответствующими языками. Если нотариус не владеет соответствующими языками, перевод может быть сделан переводчиком, подлинность подписи которого свидетельствует нотариус.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Консульского устава Республики Казахстан, утвержденного Указом Президента Республики Казахстан от 25 апреля 2016 года № 240 документы и акты, составленные при участии властей иностранных государств или исходящие от этих властей, принимаются к рассмотрению при наличии легализации, если иное не предусмотрено законодательством Республики Казахстан или международными договорами, ратифицированными Республикой Казахстан.".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службы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 официальном интернет-ресурсе Министерства внутренних дел Республики Казахстан;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 и Комитет миграционной службы Министерства внутренних дел Республики Казахстан.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