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19e3" w14:textId="22a1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19 ноября 2008 года № 613 "Об утверждении Правил направления для обучения за рубежом, в том числе в рамках академической мобильности"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7 сентября 2022 года № 36. Зарегистрирован в Министерстве юстиции Республики Казахстан 8 сентября 2022 года № 29466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19 ноября 2008 года № 613 "Об утверждении Правил направления для обучения за рубежом, в том числе в рамках академической мобильности" (зарегистрирован в Реестре государственной регистрации нормативных правовых актов под № 5499)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Для участия в конкурсном отборе претендентов на обучение за рубежом администратор осуществляет прием документов, предусмотренных в государственной услуге "Прием документов для участия в конкурсе на обучение за рубежом в рамках международных договоров в области образования" (далее – Государственная услуга в рамках международных договоров в области образования)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том числе заполненную анкету гражданина Республики Казахстан, выезжающего на обучение за рубеж в рамках договоров и соглашений, заключенных между правительствами или ведомствами Республики Казахстан и зарубежных стран,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лица с инвалидностью с детства и дети с инвалидностью, которым согласно медицинскому заключению не противопоказано обучение в соответствующих зарубежных организациях образования, представившие медицинскую справку (для выезжающего за границу) по форме № 072/у,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Услугополучатель для участия в конкурсе на обучение за рубежом в рамках международных договоров в области образования, подает услугодателю либо посредством веб-портала "электронного правительства" заявление с приложением документов, предусмотренных в государственной услуге в рамках международных договоров в области образования.";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Оказание государственной услуги в рамках международных договоров в области образования осуществляются в течение 1 (одного) рабочего дня и состоит из следующих процедур: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подразделением, ответственным за прием документов представленных услугополучателем документов, согласно перечню документов, указанных в государственной услуге в рамках международных договоров в области образования – 15 минут;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подразделением, ответственным за прием документов, представленных услугополучателем документов на соответствие условиям и требованиям для участия в конкурсе – 30 минут;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услугополучателю подразделением, ответственным за прием документов расписки о приеме документов к участию в конкурсе либо письменного отказа в оказании государственной услуги в рамках международных договоров в области образования при недостоверности документов, представленных услугополучателем и (или) данных (сведений) – 7 (семь) рабочих часов 15 (пятнадцать) минут с момента сдачи пакета документов услугодателю.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образования информирует услугодателя, а также единый контакт-центр, осуществляющих прием заявлений и выдачу результатов оказания государственной услуги о внесенных изменениях и (или) дополнениях в настоящие Правила.";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Претенденты для участия в конкурсе на обучение за рубежом в рамках академической мобильности за счет средств республиканского бюджета предоставляют документы, предусмотренные государственной услугой "Прием документов для участия в конкурсе на обучение за рубежом в рамках академической мобильности" (далее – Государственная услуга в рамках академической мобильности) согласно приложению 10 к настоящим Правилам.";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лица с инвалидностью с детства и дети с инвалидностью;";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"58. Услугополучатель для участия в конкурсе на обучение за рубежом в рамках академической мобильности, подает услугодателю через канцелярию услугодателя или портал заявление обучающегося с приложением документов, предусмотренных государственной услугой в рамках академической мобильности,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"65. Оказание государственной услуги в рамках академической мобильности осуществляются в течение 1 (одного) рабочего дня и состоит из следующих процедур: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проверка полноты представленных услугополучателем документов, согласно перечню документов, указанных в государственной услуге в рамках академической мобильности – 15 минут;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представленных услугополучателем документов на соответствие условиям и требованиям для участия в конкурсе – 30 минут;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расписки о приеме документов к участию в конкурсе либо письменного отказа в оказании государственной услуги в рамках академической мобильности при недостоверности документов, представленных услугополучателем и (или) данных (сведений) – 7 (семь) рабочих часов 15 (пятнадцать) минут с момента сдачи пакета документов услугодателю.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образования информирует услугодателя, а также единый контакт-центр, осуществляющих прием заявлений и выдачу результатов оказания государственной услуги о внесенных изменениях и (или) дополнениях в настоящие Правила.";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заголовок изложить в следующей редакции: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услуга "Прием документов для участия в конкурсе на обучение за рубежом в рамках международных договоров в области образования";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7, 8 и 9 изложить в следующей редакции: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через услугодателя осуществляется в порядке очереди, без предварительной записи и ускоренного обслуживания.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оказания государственной услуги размещен на интернет-ресурсе Министерства науки и высшего образования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 при обращении услугополучателя (либо представителя по нотариально заверенной доверенности) через услугодателя: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заполненную анкету,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оригинал удостоверения личности и/или паспорта (оригиналы после сверки возвращаются претенденту)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оригинал документа об образовании (оригинал после сверки возвращается претенденту) либо электронный документ из сервиса цифровых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по программе "Бакалавриат":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 с приложением или свидетельство с приложением об основном среднем образовании, справка о статусе обучающегося с табелем или транскриптом об успеваемости за текущий год обучения или диплом о специальном среднем образовании с приложением;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по программе "Магистратура"/ "Резидентура":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бакалавра/специалиста с приложением или справка о статусе обучающегося с транскриптом об успеваемости за текущий год;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по программе "Докторантура":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магистра с приложением или справка о статусе обучающегося с транскриптом об успеваемости за текущий год.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документов зарубежными организациями образования претендент предоставляет нотариально заверенный перевод документа об образовании;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документ, подтверждающий знание иностранного языка, соответствующее языку обучения с предоставлением оригинала для сверки (по требованию принимающей стороны) при его наличии.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предоставлении принимающей стороной языкового обучения, документ, подтверждающий знание иностранного языка, не требуется;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документ, подтверждающий знание английского языка, при обучении на английском языке, с предоставлением оригинала для сверки.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копии грамот, сертификатов, дипломов по выбранному направлению обучения, полученное за участие в мероприятии республиканского или международного уровня (при их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при подаче документов через представителя нотариально удостоверенную доверенность;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нотариальное согласие законного представителя (родители, усыновители (удочерители), опекун или попечитель, приемный родитель, патронатный воспитатель) претендента на направление для обучения за рубежом (лицам не достигшим 18 лет);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оригинал документа, подтверждающего факт принадлежности к следующим категориям лиц (оригинал после сверки возвращается претенденту) либо электронный документ из сервиса цифровых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дети-сироты и дети, оставшиеся без попечения родителей – документ, подтверждающий отсутствие родителей у ребенка;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с инвалидностью с детства и дети с инвалидностью – справка об инвалидности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за № 10589) (далее – Приказ № 44), а также медицинскую справку (для выезжающего за границу) по форме № 072/у,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№ 21579) (далее – Приказ № ҚР ДСМ-175/2020);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из многодетных семей – свидетельство о рождении четырех и более совместно проживающих несовершеннолетних детей или копия решения суда об усыновлении;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из сельского населенного пункта – сведения о месте жительства претендента из сельского населенного пункта, полученные Администратором из соответствующих государственных информационных систем и баз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копия приглашения иностранной организации высшего и (или) послевузовского образования (далее – ОВПО) с нотариальным заверенным переводом на государственный язык при ее наличии.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запрос в форме электронного документа, удостоверенного электронной цифровой подписью (далее – ЭЦП) услугополучателя или удостоверенный одноразовым паролем, при регистрации и подключения абонентского номера услугополучателя, предоставленного оператором сотовой связи к учетной записи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электронную копию заполненной анкеты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электронную копию документа об образовании: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по программе "Бакалавриат":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 с приложением или свидетельство с приложением об основном среднем образовании, справка о статусе обучающегося с табелем или транскриптом об успеваемости за текущий год обучения или диплом о специальном среднем образовании с приложением;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по программе "Магистратура"/ "Резидентура":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бакалавра/специалиста с приложением или справка о статусе обучающегося с транскриптом об успеваемости за текущий год;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обучения по программе "Докторантура":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магистра с приложением или справка о статусе обучающегося с транскриптом об успеваемости за текущий год.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документов зарубежными организациями образования претендент предоставляет нотариально заверенную электронную копию перевода документа об образовании;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электронную копию документа, подтверждающий знание иностранного языка соответствующее языку обучения (по требованию принимающей стороны) при ее наличии;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предоставлении принимающей стороной языкового обучения, документ, подтверждающий знание иностранного языка, не требуется;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электронную копию документа, подтверждающий знание английского языка, при обучении на английском языке;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электронные копии грамот, сертификатов, дипломов по выбранному направлению обучения, полученное за участие в мероприятии республиканского или международного уровня (при их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электронную копию нотариального согласия законного представителя (родители, усыновители (удочерители), опекун или попечитель, приемный родитель, патронатный воспитатель) претендента на направление для обучения за рубежом (лицам, не достигшим 18 лет);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электронную копию документа, подтверждающего факт принадлежности к следующим категориям лиц: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дети-сироты и дети, оставшиеся без попечения родителей – документ, подтверждающий отсутствие родителей у ребенка;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с инвалидностью с детства и дети с инвалидностью – справка об инвалидности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а также медицинскую справку (для выезжающего за границу) по форме № 072/у,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ҚР ДСМ-175/2020)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из многодетных семей – свидетельство о рождении четырех и более совместно проживающих несовершеннолетних детей или копия решения суда об усыновлении;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из сельского населенного пункта – сведения о месте жительства претендента из сельского населенного пункта, полученные Администратором из соответствующих государственных информационных систем и баз данных.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электронную копию приглашения иностранной ОВПО с нотариальным заверенным переводом на государственный язык при ее наличии.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документов, удостоверяющих личность услугополучателя, об образовании, документ, подтверждающий отсутствие родителей у ребенка, справка об инвалидности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документ, подтверждающий статус претендента из многодетной семьи, решения суда об усыновлении, не требуется при подтверждении информации, содержащейся в указанных документах, государственными информационными системами.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удостоверяющего личность, месте жительства претендента из сельского населенного пункта услугополучателя, услугодатель получает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дает письменное согласие на использование сведений, составляющих охраняемую законом тайну, содержащихся в информационных системах.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сведений, необходимых для оказания государственной услуги, требованиям установленными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</w:tbl>
    <w:bookmarkStart w:name="z8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"/>
    <w:bookmarkStart w:name="z8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заголовок изложить в следующей редакции:</w:t>
      </w:r>
    </w:p>
    <w:bookmarkEnd w:id="24"/>
    <w:bookmarkStart w:name="z8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услуга "Прием документов для участия в конкурсе на обучение за рубежом в рамках академической мобильности";</w:t>
      </w:r>
    </w:p>
    <w:bookmarkEnd w:id="25"/>
    <w:bookmarkStart w:name="z9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7, 8 и 9 изложить в следующей редакции:</w:t>
      </w:r>
    </w:p>
    <w:bookmarkEnd w:id="26"/>
    <w:bookmarkStart w:name="z9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услугодателя: с понедельника по пятницу с 9.00 часов до 18.30 часов с перерывом на обед с 13.00 часов до 14.30 часов, кроме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результата оказания государственной услуги осуществляется с 9.00 часов до 17.30 часов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осуществляется в порядке очереди, без предварительной записи и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Казахстан, прием заявлений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интернет-ресурсах ОВПО.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обучающегося по форме, утвержденной Правилами организации учебного процесса по кредитной технологии обучения,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20 апреля 2011 года № 152 (зарегистрирован в Реестре государственной регистрации нормативных правовых актов под № 6976) (далее – заявление);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копия паспорта гражданина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документы об образовании: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направления по программе "Бакалавриат":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транскрипт о текущей успеваемости заверенный печатью ОВПО;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направления по программе "Магистратура":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бакалавра/специалиста с приложением и транскрипт о текущей успеваемости;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направления по программе "Резидентура":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бакалавра/специалиста с приложением, свидетельство об окончании интернатуры с приложением и транскрипт о текущей успеваемости;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направления по программе "Докторантура":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магистра с приложением или свидетельство об окончании резидентуры с приложением и выписка из протокола заседания кафедры об актуальности научной диссертации и необходимости направления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документ, подтверждающий уровень владения иностранным языком (претендент предоставляет один из нижеследующих документов):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сертификат, полученный через международные системы оценки знания иностранного языка, при наличии;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о согласии зарубежного ОВПО принять студента с имеющимся уровнем иностранного языка;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тестирования казахстанского ОВПО (не ниже уровня В2);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медицинская справка (для выезжающего за границу) по форме № 072/у,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№ ҚР ДСМ-175/2020 (зарегистрирован в Реестре государственной регистрации нормативных правовых актов № 21579) (далее – Приказ № ҚР ДСМ-175/2020);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письменное согласие родителей, опекунов, законных представителей претендента на выезд за рубежом, при недостижении им восемнадцатилетнего возраста на момент выезда из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документ о составе семьи, для подтверждения многодетности семьи студента;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документ, подтверждающий отсутствие родителей у студента (для категории студентов, относящихся к сиротам или к студентам, оставшиеся без попечения родителей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документ, подтверждающий инвалидность студента.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заявление, подписанное ЭЦП услугополучателя или удостоверенное одноразовым паролем, при регистрации и подключения абонентского номера услугополучателя, предоставленного оператором сотовой связи, к учетной записи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паспорта гражданина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документов об образовании: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направления по программе "Бакалавриат":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транскрипт о текущей успеваемости заверенный печатью ОВПО;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направления по программе "Магистратура":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бакалавра/специалиста с приложением и транскрипт о текущей успеваемости;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направления по программе "Резидентура":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бакалавра/специалиста с приложением, свидетельство об окончании интернатуры с приложением и транскрипт о текущей успеваемости;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направления по программе "Докторантура":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магистра с приложением или свидетельство об окончании резидентуры с приложением и выписка из протокола заседания кафедры об актуальности научной диссертации и необходимости направления на обучение;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документа, подтверждающего уровень владения иностранным языком (претендент предоставляет один из нижеследующих документов):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сертификат, полученный через международные системы оценки знания иностранного языка, при наличии;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о согласии зарубежного ОВПО принять студента с имеющимся уровнем иностранного языка;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тестирования казахстанского ОВПО (не ниже уровня В2);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электронная копия медицинской справки (для выезжающего за границу) по форме № 072/у,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ҚР ДСМ-175/2020;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электронная копия письменного согласия родителей, опекунов, законных представителей претендента на выезд за рубежом, при недостижении им восемнадцатилетнего возраста на момент выезда из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электронная копия документа о составе семьи, для подтверждения многодетности семьи студента;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электронная копия документа, подтверждающего отсутствие родителей у студента (для категории студентов, относящихся к сиротам или к студентам, оставшиеся без попечения родителей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электронная копия документа, подтверждающего инвалидность студента.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удостоверяющего личность услугополучателя услугодатель получают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предоставляет письменное согласие на использование сведений, составляющих охраняемую законом тайну, содержащихся в информационных системах.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1)недостоверность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</w:tbl>
    <w:bookmarkStart w:name="z1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8"/>
    <w:bookmarkStart w:name="z1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29"/>
    <w:bookmarkStart w:name="z1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0"/>
    <w:bookmarkStart w:name="z1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31"/>
    <w:bookmarkStart w:name="z1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32"/>
    <w:bookmarkStart w:name="z1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33"/>
    <w:bookmarkStart w:name="z1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7" w:id="3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