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238b3" w14:textId="0f238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5 сентября 2022 года № 309/НҚ. Зарегистрирован в Министерстве юстиции Республики Казахстан 12 сентября 2022 года № 29537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ПРИКАЗЫВАЮ: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услуг Министерства цифрового развития, инноваций и аэрокосмической промышленности Республики Казахстан обеспечить: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цифрового развития,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Генеральная 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труда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социальной защиты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регулированию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финансового рынка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геологии 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2022 года № 309/НҚ</w:t>
            </w:r>
          </w:p>
        </w:tc>
      </w:tr>
    </w:tbl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</w:t>
      </w:r>
    </w:p>
    <w:bookmarkEnd w:id="4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по инвестициям и развитию Республики Казахстан от 18 февраля 2015 года № 133 "Об утверждении Правил оптимизации и автоматизации государственных услуг" (зарегистрирован в Реестре государственной регистрации нормативных правовых актов под № 10501).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22 января 2016 года № 49 "О внесении изменений в приказ исполняющего обязанности Министра по инвестициям и развитию Республики Казахстан от 18 февраля 2015 года № 133 "Об утверждении Правил оптимизации и автоматизации государственных услуг" (зарегистрирован в Реестре государственной регистрации нормативных правовых актов под № 13203).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22 февраля 2017 года № 67 "Об утверждении Правил отбора государственных услуг, подлежащих оказанию через Государственную корпорацию "Правительство для граждан" (зарегистрирован в Реестре государственной регистрации нормативных правовых актов под № 14983).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29 января 2020 года № 36/НҚ "Об утверждении перечня государственных услуг, оказываемых по принципу "одного заявления" (зарегистрирован в Реестре государственной регистрации нормативных правовых актов под № 19961).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14 мая 2020 года № 193/НҚ "О внесении изменения в приказ и.о. Министра по инвестициям и развитию Республики Казахстан от 18 февраля 2015 года № 133 "Об утверждении Правил оптимизации и автоматизации государственных услуг" (зарегистрирован в Реестре государственной регистрации нормативных правовых актов под № 20643).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9 февраля 2021 года № 47/НҚ "О внесении изменения в приказ Министра цифрового развития, инноваций и аэрокосмической промышленности Республики Казахстан от 29 января 2020 года № 36/НҚ "Об утверждении перечня государственных услуг, оказываемых по принципу "одного заявления" (зарегистрирован в Реестре государственной регистрации нормативных правовых актов под № 22179).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