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fd39" w14:textId="f0bf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приказа исполняющего обязанности Министра сельского хозяйства Республики Казахстан от 5 июля 2022 года № 215 "О некоторых вопросах вывоза отдельных товаров с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13 сентября 2022 года № 291. Зарегистрирован в Министерстве юстиции Республики Казахстан 13 сентября 2022 года № 29549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5 июля 2022 года № 215 "О некоторых вопросах вывоза отдельных товаров с территории Республики Казахстан" (зарегистрирован в Реестре государственной регистрации нормативных правовых актов № 28713) до 30 сентября 2022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