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ab5d" w14:textId="51ca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сентября 2022 года № 955. Зарегистрирован в Министерстве юстиции Республики Казахстан 14 сентября 2022 года № 29558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под № 18120)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955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республиканского значения*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приобретаемые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 при превышении суммы лота, выделенной на проведение конкурса/аукциона восьмитысячекратного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приобретаемые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 при превышении суммы лота,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приобретаемые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 при превышении суммы лота,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закупок, осуществляемых Государственным учреждением "Управление делами Президента Республики Казахстан" и его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осуществляется единым организатором за исключением целевых трансфертов на развитие, передаваемых вышестоящими бюджетами в нижестоящие,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955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области*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государственные закупки по которым осуществляются способом конкурса/аукциона,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превышении суммы лота, выделенной на проведение конкурса/аукциона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2.4), государственные закупки по которым осуществляются способом конкурса,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2.3), при превышении суммы лота, выделенной на проведение конкурса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при превышении суммы лота, выделенной на проведение конкурса четыретысячекратного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 и их подведомственные организации, администраторы бюджетных программ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областного значения и их содержание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3.3), государственные закупки по которым осуществляются способом конкурса, где заказчиками являются администраторы областных бюджетных программ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3.3), при превышении суммы лота, выделенной на проведение конкурса сороктысячекратного месячного расчетного показателя, установленного на соответствующий финансовый год законом о республиканском бюджете, где заказчиками являются администраторы районных (городских) бюджетных программ, администраторы бюджетных программ города районного значения, села, поселка, сельского округа и их подведомственные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по работам, государственные закупки по которым осуществляются в соответствии с пунктами 2.1, 2.2 и 2.4 настоящего Перечня</w:t>
            </w:r>
          </w:p>
        </w:tc>
      </w:tr>
    </w:tbl>
    <w:p>
      <w:pPr>
        <w:spacing w:after="0"/>
        <w:ind w:left="0"/>
        <w:jc w:val="both"/>
      </w:pPr>
      <w:bookmarkStart w:name="z22" w:id="1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работ, услуг, указанных в настоящем Перечне, осуществляются едиными организаторами государственных закупок для заказчиков, подведомственных соответствующему акимату области, района области, города областного значения, района в городе областного значения, (в том числе областные и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товаров, работ, услуг, указанных в пунктах 1.1, 2.1 и 3.1 настоящего Перечня, осуществляются едиными организаторами государственных закупок для отделов образования районов области, городов областного значения и их подведомственных организаций и учреждений при превышении суммы лота, выделенной на проведение конкурса/аукциона сороктысячекратного месячного расчетного показателя, установленного на соответствующий финансовый год законом о республиканском бюджете;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955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города республиканского значения и столицы*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при превышении суммы лота, выделенной на проведение конкурса/аукциона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2.2), при превышении суммы лота, выделенной на проведение конкурса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при превышении суммы лота, выделенной на проведение конкурса десятитысячекратного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3.2), при превышении суммы лота, выделенной на проведение конкурса двадцатитысячекратного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при превышении суммы лота, выделенной на проведение конкурса двухтысячекратного размера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p>
      <w:pPr>
        <w:spacing w:after="0"/>
        <w:ind w:left="0"/>
        <w:jc w:val="both"/>
      </w:pPr>
      <w:bookmarkStart w:name="z26" w:id="1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 и услуг, указанных в настоящем Перечне, осуществляются едиными организаторами государственных закупок для заказчиков, подведомственных соответствующему акимату города республиканского значения и столицы (в том числе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 № 955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района области, города областного значения, района в городе областного значения*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сумма лота выделенной на проведение конкурса/аукциона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пунктах 2.2 и 2.3), сумма лота выделенной на проведение конкурса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сумма лота выделенной на проведение конкурса которых не превышает четыретысячекратного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районного значения, улиц населенных пунктов и их содержание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3.2), сумма лота выделенной на проведение конкурса которых не превышает сороктысячекратного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 по работам, государственные закупки по которым осуществляются в соответствии с пунктами 2.1 и 2.3 настоящего Перечня</w:t>
            </w:r>
          </w:p>
        </w:tc>
      </w:tr>
    </w:tbl>
    <w:p>
      <w:pPr>
        <w:spacing w:after="0"/>
        <w:ind w:left="0"/>
        <w:jc w:val="both"/>
      </w:pPr>
      <w:bookmarkStart w:name="z30" w:id="1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Организация и проведение государственных закупок товаров, работ и услуг, указанных в настоящем Перечне, осуществляется едиными организаторами государственных закупок для заказчиков, подведомственных соответствующему акимату района области, города областного значения, района в городе областного значения, (в том числе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товаров, работ, услуг, указанных в пунктах 1.1, 2.1, 2.2 и 3.1 настоящего Перечня осуществляются едиными организаторами государственных закупок для отделов образования районов области, городов областного значения и их подведомственных организаций и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организатор государственных закупок осуществляет централизованные государственные закупки по заявкам заказчиков на приобретение товаров, работ, услуг, не включенных в настоящий Перечень путем создания совместных с заказчиком конкурсных комиссий (аукционных комиссий), при условии согласия единого организатора государственных закупок с проведением таких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государственных закупок по настоящему Перечню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 услуг, предусмотренных государственным социальным заказом и закупок жилища, принадлежащего на праве частной собственности физическому лицу, не являющемуся субъектом предпринимательской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