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a1fd" w14:textId="79ba1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10 февраля 2020 года № 21 "Об утверждении статистических форм общегосударственных статистических наблюдений по статистике сельского, лесного, охотничьего и рыбного хозяйства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16 сентября 2022 года № 24. Зарегистрирован в Министерстве юстиции Республики Казахстан 19 сентября 2022 года № 29652.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10 февраля 2020 года № 21 "Об утверждении статистических форм общегосударственных статистических наблюдений по статистике сельского, лесного, охотничьего и рыбного хозяйства и инструкций по их заполнению" (зарегистрирован в Реестре государственной регистрации нормативных правовых актов за № 20030)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Start w:name="z10" w:id="3"/>
    <w:p>
      <w:pPr>
        <w:spacing w:after="0"/>
        <w:ind w:left="0"/>
        <w:jc w:val="both"/>
      </w:pPr>
      <w:r>
        <w:rPr>
          <w:rFonts w:ascii="Times New Roman"/>
          <w:b w:val="false"/>
          <w:i w:val="false"/>
          <w:color w:val="000000"/>
          <w:sz w:val="28"/>
        </w:rPr>
        <w:t>
      2.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2"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3" w:id="6"/>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4"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7"/>
    <w:bookmarkStart w:name="z15" w:id="8"/>
    <w:p>
      <w:pPr>
        <w:spacing w:after="0"/>
        <w:ind w:left="0"/>
        <w:jc w:val="both"/>
      </w:pPr>
      <w:r>
        <w:rPr>
          <w:rFonts w:ascii="Times New Roman"/>
          <w:b w:val="false"/>
          <w:i w:val="false"/>
          <w:color w:val="000000"/>
          <w:sz w:val="28"/>
        </w:rPr>
        <w:t>
      5. Настоящий приказ вводится в действие с 1 января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bookmarkStart w:name="z17"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p>
          <w:bookmarkEnd w:id="11"/>
          <w:p>
            <w:pPr>
              <w:spacing w:after="20"/>
              <w:ind w:left="20"/>
              <w:jc w:val="both"/>
            </w:pPr>
            <w:r>
              <w:drawing>
                <wp:inline distT="0" distB="0" distL="0" distR="0">
                  <wp:extent cx="38862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86200" cy="142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bookmarkEnd w:id="12"/>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Производство продукции животноводства у индивидуальных предпринимателей, крестьянских или фермерских хозяйств и хозяйств населения</w:t>
            </w:r>
          </w:p>
          <w:bookmarkEnd w:id="13"/>
          <w:p>
            <w:pPr>
              <w:spacing w:after="20"/>
              <w:ind w:left="20"/>
              <w:jc w:val="both"/>
            </w:pPr>
            <w:r>
              <w:rPr>
                <w:rFonts w:ascii="Times New Roman"/>
                <w:b w:val="false"/>
                <w:i w:val="false"/>
                <w:color w:val="000000"/>
                <w:sz w:val="20"/>
              </w:rPr>
              <w:t xml:space="preserve">
А-008 квартальная отчетный период квартал год </w:t>
            </w:r>
          </w:p>
          <w:p>
            <w:pPr>
              <w:spacing w:after="20"/>
              <w:ind w:left="20"/>
              <w:jc w:val="both"/>
            </w:pPr>
            <w:r>
              <w:drawing>
                <wp:inline distT="0" distB="0" distL="0" distR="0">
                  <wp:extent cx="3187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87700" cy="49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Представляют попавшие в выборку индивидуальные предприниматели, крестьянские или фермерские хозяйства, хозяйства населения, имеющие скот и птицу.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Сроки проведения наблюдения – период с 11 по 25 марта, с 11 по 25 июня, с 11 по 25 сентября, с 11 по 25 декабря</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Время начало опроса: час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 cy="368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минут </w:t>
            </w:r>
          </w:p>
          <w:p>
            <w:pPr>
              <w:spacing w:after="20"/>
              <w:ind w:left="2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Вопросы по идентификации респондента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Запишите следующую информацию о респонденте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ИИН/БИН респондента </w:t>
            </w:r>
          </w:p>
          <w:p>
            <w:pPr>
              <w:spacing w:after="20"/>
              <w:ind w:left="20"/>
              <w:jc w:val="both"/>
            </w:pPr>
            <w:r>
              <w:drawing>
                <wp:inline distT="0" distB="0" distL="0" distR="0">
                  <wp:extent cx="420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037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1.2. Наименование/ФИО респондента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1.3. Адрес респондента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1.4. Номер телефона (стационарный/мобильный телефон)</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Производство продукции животноводства в течение отчетного периода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Имели ли Вы в хозяйстве скот или птицу в течение отчетного периода?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3. Укажите территорию (область, город, район) фактического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осуществления деятельности по выращиванию скота и птицы </w:t>
            </w:r>
          </w:p>
          <w:p>
            <w:pPr>
              <w:spacing w:after="20"/>
              <w:ind w:left="20"/>
              <w:jc w:val="both"/>
            </w:pPr>
            <w:r>
              <w:drawing>
                <wp:inline distT="0" distB="0" distL="0" distR="0">
                  <wp:extent cx="2374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374900" cy="736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и производству продукции животноводства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административно-территориальных объектов (КАТО) </w:t>
            </w:r>
          </w:p>
          <w:p>
            <w:pPr>
              <w:spacing w:after="20"/>
              <w:ind w:left="20"/>
              <w:jc w:val="both"/>
            </w:pPr>
            <w:r>
              <w:drawing>
                <wp:inline distT="0" distB="0" distL="0" distR="0">
                  <wp:extent cx="3175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750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Крупный рогатый скот (КРС)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Вы выращивали в отчетном периоде крупный рогатый скот?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5. Сколько голов КРС имелось у Вас в хозяйстве на конец отчетного периода?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молочного стада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05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05200" cy="927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молочно-мясного стада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прочий и буйволы</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6. Сколько КРС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(если не забивали в хозяйстве или не реализовывали на убой,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головв живом весе, кг</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молочного стада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768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76800" cy="889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молочно-мясного стада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КРС прочий и буйволы</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Корова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7. Сколько голов коров имелось у Вас в хозяйстве на конец отчетного периода?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молочного стада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17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179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молочно-мясного стада</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8. Сколько в среднем голов коров вы доили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доили корову,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молочного стада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17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179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Коровы молочно-мясного стада</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9. Сколько килограмм коровьего молока Вы надоили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доили корову,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коров молочного стада</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17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179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коров молочно-мясного стада</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Из общего количества надоенного коровьего молока сколько килограмм Вы использовали на выпойку телят и поросят? (если не доили корову, то пропустите данный вопрос)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Лошади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Вы выращивали в отчетном периоде лошадей?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Сколько голов лошадей имелось у Вас в хозяйстве на конец отчетного периода?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13. Сколько лошадей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14600" cy="381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14600" cy="3810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14. Сколько килограмм кобыльего молока Вы надоили в отчетном периоде? </w:t>
            </w:r>
          </w:p>
          <w:p>
            <w:pPr>
              <w:spacing w:after="20"/>
              <w:ind w:left="20"/>
              <w:jc w:val="both"/>
            </w:pPr>
            <w:r>
              <w:drawing>
                <wp:inline distT="0" distB="0" distL="0" distR="0">
                  <wp:extent cx="1790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907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не доили кобылу, то пропустите данный вопрос) </w:t>
            </w:r>
          </w:p>
          <w:p>
            <w:pPr>
              <w:spacing w:after="20"/>
              <w:ind w:left="20"/>
              <w:jc w:val="both"/>
            </w:pPr>
            <w:r>
              <w:rPr>
                <w:rFonts w:ascii="Times New Roman"/>
                <w:b w:val="false"/>
                <w:i w:val="false"/>
                <w:color w:val="000000"/>
                <w:sz w:val="20"/>
              </w:rPr>
              <w:t>
</w:t>
            </w:r>
            <w:r>
              <w:rPr>
                <w:rFonts w:ascii="Times New Roman"/>
                <w:b w:val="false"/>
                <w:i w:val="false"/>
                <w:color w:val="000000"/>
                <w:sz w:val="20"/>
              </w:rPr>
              <w:t>Верблюды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Вы выращивали в отчетном периоде верблюдов?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Сколько голов верблюдов имелось у Вас в хозяйстве на конец отчетного периода?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17. Сколько верблюдов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01900" cy="406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01900" cy="406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18. Сколько килограмм верблюжьего молока Вы надоили в отчетном периоде? </w:t>
            </w:r>
          </w:p>
          <w:p>
            <w:pPr>
              <w:spacing w:after="20"/>
              <w:ind w:left="20"/>
              <w:jc w:val="both"/>
            </w:pPr>
            <w:r>
              <w:drawing>
                <wp:inline distT="0" distB="0" distL="0" distR="0">
                  <wp:extent cx="146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605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не доили верблюда, то пропустите данный вопрос)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19. Сколько килограмм шерсти верблюжьей Вы получили в отчетном периоде? </w:t>
            </w:r>
          </w:p>
          <w:p>
            <w:pPr>
              <w:spacing w:after="20"/>
              <w:ind w:left="20"/>
              <w:jc w:val="both"/>
            </w:pPr>
            <w:r>
              <w:drawing>
                <wp:inline distT="0" distB="0" distL="0" distR="0">
                  <wp:extent cx="146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4605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не стригли верблюдов, то пропустите данный вопрос) </w:t>
            </w:r>
          </w:p>
          <w:p>
            <w:pPr>
              <w:spacing w:after="20"/>
              <w:ind w:left="20"/>
              <w:jc w:val="both"/>
            </w:pPr>
            <w:r>
              <w:rPr>
                <w:rFonts w:ascii="Times New Roman"/>
                <w:b w:val="false"/>
                <w:i w:val="false"/>
                <w:color w:val="000000"/>
                <w:sz w:val="20"/>
              </w:rPr>
              <w:t>
</w:t>
            </w:r>
            <w:r>
              <w:rPr>
                <w:rFonts w:ascii="Times New Roman"/>
                <w:b w:val="false"/>
                <w:i w:val="false"/>
                <w:color w:val="000000"/>
                <w:sz w:val="20"/>
              </w:rPr>
              <w:t>Овцы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 Вы выращивали в отчетном периоде овец?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Сколько голов овец имелось у Вас в хозяйстве на конец отчетного периода?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22. Сколько овец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019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01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01900" cy="393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23. Сколько голов овец Вы подвергли стрижке в отчетном периоде? (если не стригли овец, то пропустите данный вопрос) </w:t>
            </w:r>
          </w:p>
          <w:p>
            <w:pPr>
              <w:spacing w:after="20"/>
              <w:ind w:left="20"/>
              <w:jc w:val="both"/>
            </w:pPr>
            <w:r>
              <w:drawing>
                <wp:inline distT="0" distB="0" distL="0" distR="0">
                  <wp:extent cx="176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653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24. Сколько килограмм немытой овечьей шерсти (включая промытую руном)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Вы получили в отчетном периоде? (если не стригли овец,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25. Количество полученных шкурок ягнят смушковых, штук? </w:t>
            </w:r>
          </w:p>
          <w:p>
            <w:pPr>
              <w:spacing w:after="20"/>
              <w:ind w:left="20"/>
              <w:jc w:val="both"/>
            </w:pPr>
            <w:r>
              <w:drawing>
                <wp:inline distT="0" distB="0" distL="0" distR="0">
                  <wp:extent cx="176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7653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шкуры,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Козы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 Вы выращивали в отчетном периоде коз?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 Сколько голов коз имелось у Вас в хозяйстве на конец отчетного периода?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28. Сколько коз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273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273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29. Сколько козьего молока Вы доили в отчетном периоде? </w:t>
            </w:r>
          </w:p>
          <w:p>
            <w:pPr>
              <w:spacing w:after="20"/>
              <w:ind w:left="20"/>
              <w:jc w:val="both"/>
            </w:pPr>
            <w:r>
              <w:drawing>
                <wp:inline distT="0" distB="0" distL="0" distR="0">
                  <wp:extent cx="182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828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стригли коз,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30. Сколько килограмм козьей шерсти и пуха Вы получили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стригли коз и не получали козьего пуха,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5"/>
                <w:p>
                  <w:pPr>
                    <w:spacing w:after="20"/>
                    <w:ind w:left="20"/>
                    <w:jc w:val="both"/>
                  </w:pPr>
                  <w:r>
                    <w:rPr>
                      <w:rFonts w:ascii="Times New Roman"/>
                      <w:b w:val="false"/>
                      <w:i w:val="false"/>
                      <w:color w:val="000000"/>
                      <w:sz w:val="20"/>
                    </w:rPr>
                    <w:t>
настригли козьей шерсти</w:t>
                  </w:r>
                </w:p>
                <w:bookmarkEnd w:id="15"/>
                <w:p>
                  <w:pPr>
                    <w:spacing w:after="20"/>
                    <w:ind w:left="20"/>
                    <w:jc w:val="both"/>
                  </w:pPr>
                  <w:r>
                    <w:rPr>
                      <w:rFonts w:ascii="Times New Roman"/>
                      <w:b w:val="false"/>
                      <w:i w:val="false"/>
                      <w:color w:val="000000"/>
                      <w:sz w:val="20"/>
                    </w:rPr>
                    <w:t>
получили козьего пуха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476500" cy="6604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Свиньи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 Вы выращивали в отчетном периоде свиней?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 Сколько голов свиней имелось у Вас в хозяйстве на конец отчетного периода?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33. Сколько свиней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273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27300" cy="393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Птица</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Вы выращивали в отчетном периоде домашнюю птицу?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 Вы выращивали в отчетном периоде кур?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36. Сколько голов кур осталось у Вас в хозяйстве на конец отчетного периода?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37. Сколько кур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4892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489200" cy="393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38. Сколько в среднем голов кур-несушек было в Вашем хозяйстве в отчетном периоде?</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(если не получали яйца, то пропустите данный вопрос) </w:t>
            </w:r>
          </w:p>
          <w:p>
            <w:pPr>
              <w:spacing w:after="20"/>
              <w:ind w:left="20"/>
              <w:jc w:val="both"/>
            </w:pPr>
            <w:r>
              <w:drawing>
                <wp:inline distT="0" distB="0" distL="0" distR="0">
                  <wp:extent cx="153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367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39. Сколько штук куриных яиц Вы получили в отчетном периоде? </w:t>
            </w:r>
          </w:p>
          <w:p>
            <w:pPr>
              <w:spacing w:after="20"/>
              <w:ind w:left="20"/>
              <w:jc w:val="both"/>
            </w:pPr>
            <w:r>
              <w:drawing>
                <wp:inline distT="0" distB="0" distL="0" distR="0">
                  <wp:extent cx="2209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098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яйца,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40. Вы выращивали в отчетном периоде индюков?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 Сколько голов индюков осталось у Вас в хозяйстве на конец отчетного периода? </w:t>
            </w: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42. Сколько индюков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400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40000" cy="393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43. Сколько штук яиц индеек Вы получили в отчетном периоде? </w:t>
            </w:r>
          </w:p>
          <w:p>
            <w:pPr>
              <w:spacing w:after="20"/>
              <w:ind w:left="20"/>
              <w:jc w:val="both"/>
            </w:pPr>
            <w:r>
              <w:drawing>
                <wp:inline distT="0" distB="0" distL="0" distR="0">
                  <wp:extent cx="1816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8161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яйца,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 Вы выращивали в отчетном периоде гусей?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45. Сколько голов гусей осталось у Вас в хозяйстве на конец отчетного периода?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46. Сколько гусей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27300" cy="393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27300" cy="3937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47. Сколько штук гусиных яиц Вы получили в отчетном периоде? </w:t>
            </w:r>
          </w:p>
          <w:p>
            <w:pPr>
              <w:spacing w:after="20"/>
              <w:ind w:left="20"/>
              <w:jc w:val="both"/>
            </w:pPr>
            <w:r>
              <w:drawing>
                <wp:inline distT="0" distB="0" distL="0" distR="0">
                  <wp:extent cx="181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816100" cy="431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яйца,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48. Вы выращивали в отчетном периоде уток?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49. Сколько голов уток осталось у Вас в хозяйстве на конец отчетного периода? </w:t>
            </w:r>
          </w:p>
          <w:p>
            <w:pPr>
              <w:spacing w:after="20"/>
              <w:ind w:left="20"/>
              <w:jc w:val="both"/>
            </w:pPr>
            <w:r>
              <w:drawing>
                <wp:inline distT="0" distB="0" distL="0" distR="0">
                  <wp:extent cx="1447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447800" cy="355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50. Сколько уток Вы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781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78100" cy="4191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51. Сколько штук утиных яиц Вы получили в отчетном периоде? </w:t>
            </w:r>
          </w:p>
          <w:p>
            <w:pPr>
              <w:spacing w:after="20"/>
              <w:ind w:left="20"/>
              <w:jc w:val="both"/>
            </w:pPr>
            <w:r>
              <w:drawing>
                <wp:inline distT="0" distB="0" distL="0" distR="0">
                  <wp:extent cx="1828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828800" cy="381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яйца,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52. Вы выращивали в отчетном периоде другие виды птиц?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53. Укажите какие виды птиц </w:t>
            </w:r>
          </w:p>
          <w:p>
            <w:pPr>
              <w:spacing w:after="20"/>
              <w:ind w:left="20"/>
              <w:jc w:val="both"/>
            </w:pPr>
            <w:r>
              <w:drawing>
                <wp:inline distT="0" distB="0" distL="0" distR="0">
                  <wp:extent cx="3721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7211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54. Сколько голов ________осталось у Вас в хозяйстве на конец отчетного периода? </w:t>
            </w:r>
          </w:p>
          <w:p>
            <w:pPr>
              <w:spacing w:after="20"/>
              <w:ind w:left="20"/>
              <w:jc w:val="both"/>
            </w:pPr>
            <w:r>
              <w:drawing>
                <wp:inline distT="0" distB="0" distL="0" distR="0">
                  <wp:extent cx="1155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155700" cy="711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55. Сколько _________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489200" cy="711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489200" cy="7112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56. Сколько штук __________ яиц Вы получили в отчетном периоде? </w:t>
            </w:r>
          </w:p>
          <w:p>
            <w:pPr>
              <w:spacing w:after="20"/>
              <w:ind w:left="20"/>
              <w:jc w:val="both"/>
            </w:pPr>
            <w:r>
              <w:drawing>
                <wp:inline distT="0" distB="0" distL="0" distR="0">
                  <wp:extent cx="1803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803400" cy="749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яйца,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57. Вы выращивали в отчетном периоде другие виды животных? Да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302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Нет </w:t>
            </w:r>
          </w:p>
          <w:p>
            <w:pPr>
              <w:spacing w:after="20"/>
              <w:ind w:left="2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302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(кроме вышеуказанных сельскохозяйственных животных, например: кролики, маралы, олени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58. Укажите какие виды животных</w:t>
            </w:r>
          </w:p>
          <w:p>
            <w:pPr>
              <w:spacing w:after="20"/>
              <w:ind w:left="20"/>
              <w:jc w:val="both"/>
            </w:pPr>
            <w:r>
              <w:drawing>
                <wp:inline distT="0" distB="0" distL="0" distR="0">
                  <wp:extent cx="3721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721100" cy="698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59. Сколько голов _____осталось у Вас в хозяйстве на конец отчетного периода? </w:t>
            </w:r>
          </w:p>
          <w:p>
            <w:pPr>
              <w:spacing w:after="20"/>
              <w:ind w:left="20"/>
              <w:jc w:val="both"/>
            </w:pPr>
            <w:r>
              <w:drawing>
                <wp:inline distT="0" distB="0" distL="0" distR="0">
                  <wp:extent cx="146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460500" cy="736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60. Сколько _________ забили в хозяйстве или реализовали на убой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забивали в хозяйстве или не реализовывали на убой,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живом весе,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14600" cy="698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14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14600" cy="698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61. Сколько единиц пчелосемей у Вас в хозяйстве? </w:t>
            </w:r>
          </w:p>
          <w:p>
            <w:pPr>
              <w:spacing w:after="20"/>
              <w:ind w:left="20"/>
              <w:jc w:val="both"/>
            </w:pPr>
            <w:r>
              <w:drawing>
                <wp:inline distT="0" distB="0" distL="0" distR="0">
                  <wp:extent cx="180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803400" cy="368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нет пчелосемей,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62. Сколько килограмм натурального меда Вы получили в отчетном периоде? </w:t>
            </w:r>
          </w:p>
          <w:p>
            <w:pPr>
              <w:spacing w:after="20"/>
              <w:ind w:left="20"/>
              <w:jc w:val="both"/>
            </w:pPr>
            <w:r>
              <w:drawing>
                <wp:inline distT="0" distB="0" distL="0" distR="0">
                  <wp:extent cx="182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8288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мед, то пропустите данный вопрос)</w:t>
            </w:r>
          </w:p>
          <w:p>
            <w:pPr>
              <w:spacing w:after="20"/>
              <w:ind w:left="20"/>
              <w:jc w:val="both"/>
            </w:pPr>
            <w:r>
              <w:rPr>
                <w:rFonts w:ascii="Times New Roman"/>
                <w:b w:val="false"/>
                <w:i w:val="false"/>
                <w:color w:val="000000"/>
                <w:sz w:val="20"/>
              </w:rPr>
              <w:t>
</w:t>
            </w:r>
            <w:r>
              <w:rPr>
                <w:rFonts w:ascii="Times New Roman"/>
                <w:b w:val="false"/>
                <w:i w:val="false"/>
                <w:color w:val="000000"/>
                <w:sz w:val="20"/>
              </w:rPr>
              <w:t>63. Сколько штук шкур Вы получили в отчетном периоде?</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не получали шкуры, то пропустите данный вопрос)</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крупных шкур</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78100" cy="723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мелких шкур</w:t>
                  </w:r>
                </w:p>
              </w:tc>
              <w:tc>
                <w:tcPr>
                  <w:tcW w:w="0" w:type="auto"/>
                  <w:vMerge/>
                  <w:tcBorders>
                    <w:top w:val="nil"/>
                    <w:left w:val="single" w:color="cfcfcf" w:sz="5"/>
                    <w:bottom w:val="single" w:color="cfcfcf" w:sz="5"/>
                    <w:right w:val="single" w:color="cfcfcf" w:sz="5"/>
                  </w:tcBorders>
                </w:tc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0"/>
              <w:ind w:left="0"/>
              <w:jc w:val="both"/>
            </w:pPr>
          </w:p>
        </w:tc>
      </w:tr>
    </w:tbl>
    <w:bookmarkStart w:name="z144" w:id="16"/>
    <w:p>
      <w:pPr>
        <w:spacing w:after="0"/>
        <w:ind w:left="0"/>
        <w:jc w:val="both"/>
      </w:pPr>
      <w:r>
        <w:rPr>
          <w:rFonts w:ascii="Times New Roman"/>
          <w:b w:val="false"/>
          <w:i w:val="false"/>
          <w:color w:val="000000"/>
          <w:sz w:val="28"/>
        </w:rPr>
        <w:t xml:space="preserve">
      Время завершения опроса: час </w:t>
      </w:r>
    </w:p>
    <w:bookmarkEnd w:id="16"/>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минут </w:t>
      </w:r>
    </w:p>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787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Подпись опрошенного или предоставившего данные _________________________</w:t>
      </w:r>
      <w:r>
        <w:br/>
      </w:r>
      <w:r>
        <w:rPr>
          <w:rFonts w:ascii="Times New Roman"/>
          <w:b w:val="false"/>
          <w:i w:val="false"/>
          <w:color w:val="000000"/>
          <w:sz w:val="28"/>
        </w:rPr>
        <w:t>Подпись интервьюера _________________________</w:t>
      </w:r>
      <w:r>
        <w:br/>
      </w:r>
      <w:r>
        <w:rPr>
          <w:rFonts w:ascii="Times New Roman"/>
          <w:b w:val="false"/>
          <w:i w:val="false"/>
          <w:color w:val="000000"/>
          <w:sz w:val="28"/>
        </w:rPr>
        <w:t>Примечание:</w:t>
      </w:r>
      <w:r>
        <w:br/>
      </w: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bookmarkStart w:name="z147" w:id="1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"Производство продукции животноводства у индивидуальных предпринимателей, крестьянских или фермерских хозяйств и хозяйств населения"</w:t>
      </w:r>
      <w:r>
        <w:br/>
      </w:r>
      <w:r>
        <w:rPr>
          <w:rFonts w:ascii="Times New Roman"/>
          <w:b/>
          <w:i w:val="false"/>
          <w:color w:val="000000"/>
        </w:rPr>
        <w:t>(индекс А-008, периодичность квартальная)</w:t>
      </w:r>
    </w:p>
    <w:bookmarkEnd w:id="17"/>
    <w:bookmarkStart w:name="z148" w:id="18"/>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"Производство продукции животноводства у индивидуальных предпринимателей, крестьянских или фермерских хозяйств и хозяйств населения" (индекс А-008, периодичность квартальная) (далее – статистическая форма). По данной форме хозяйства населения (выборочном методом) обследуются один раз в 3 года.</w:t>
      </w:r>
    </w:p>
    <w:bookmarkEnd w:id="18"/>
    <w:bookmarkStart w:name="z149" w:id="19"/>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9"/>
    <w:bookmarkStart w:name="z150" w:id="20"/>
    <w:p>
      <w:pPr>
        <w:spacing w:after="0"/>
        <w:ind w:left="0"/>
        <w:jc w:val="both"/>
      </w:pPr>
      <w:r>
        <w:rPr>
          <w:rFonts w:ascii="Times New Roman"/>
          <w:b w:val="false"/>
          <w:i w:val="false"/>
          <w:color w:val="000000"/>
          <w:sz w:val="28"/>
        </w:rPr>
        <w:t>
      1) хозяйства населения – личные подсобные хозяйства населения, коллективные сады и огороды, дачные участки;</w:t>
      </w:r>
    </w:p>
    <w:bookmarkEnd w:id="20"/>
    <w:bookmarkStart w:name="z151" w:id="21"/>
    <w:p>
      <w:pPr>
        <w:spacing w:after="0"/>
        <w:ind w:left="0"/>
        <w:jc w:val="both"/>
      </w:pPr>
      <w:r>
        <w:rPr>
          <w:rFonts w:ascii="Times New Roman"/>
          <w:b w:val="false"/>
          <w:i w:val="false"/>
          <w:color w:val="000000"/>
          <w:sz w:val="28"/>
        </w:rPr>
        <w:t>
      2)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21"/>
    <w:bookmarkStart w:name="z152" w:id="22"/>
    <w:p>
      <w:pPr>
        <w:spacing w:after="0"/>
        <w:ind w:left="0"/>
        <w:jc w:val="both"/>
      </w:pPr>
      <w:r>
        <w:rPr>
          <w:rFonts w:ascii="Times New Roman"/>
          <w:b w:val="false"/>
          <w:i w:val="false"/>
          <w:color w:val="000000"/>
          <w:sz w:val="28"/>
        </w:rPr>
        <w:t>
      Крестьянское или фермерское хозяйство выступает в формах:</w:t>
      </w:r>
    </w:p>
    <w:bookmarkEnd w:id="22"/>
    <w:bookmarkStart w:name="z153" w:id="23"/>
    <w:p>
      <w:pPr>
        <w:spacing w:after="0"/>
        <w:ind w:left="0"/>
        <w:jc w:val="both"/>
      </w:pPr>
      <w:r>
        <w:rPr>
          <w:rFonts w:ascii="Times New Roman"/>
          <w:b w:val="false"/>
          <w:i w:val="false"/>
          <w:color w:val="000000"/>
          <w:sz w:val="28"/>
        </w:rPr>
        <w:t>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bookmarkEnd w:id="23"/>
    <w:bookmarkStart w:name="z154" w:id="24"/>
    <w:p>
      <w:pPr>
        <w:spacing w:after="0"/>
        <w:ind w:left="0"/>
        <w:jc w:val="both"/>
      </w:pPr>
      <w:r>
        <w:rPr>
          <w:rFonts w:ascii="Times New Roman"/>
          <w:b w:val="false"/>
          <w:i w:val="false"/>
          <w:color w:val="000000"/>
          <w:sz w:val="28"/>
        </w:rPr>
        <w:t>
      фермерского хозяйства, основанного на осуществлении личного предпринимательства;</w:t>
      </w:r>
    </w:p>
    <w:bookmarkEnd w:id="24"/>
    <w:bookmarkStart w:name="z155" w:id="25"/>
    <w:p>
      <w:pPr>
        <w:spacing w:after="0"/>
        <w:ind w:left="0"/>
        <w:jc w:val="both"/>
      </w:pPr>
      <w:r>
        <w:rPr>
          <w:rFonts w:ascii="Times New Roman"/>
          <w:b w:val="false"/>
          <w:i w:val="false"/>
          <w:color w:val="000000"/>
          <w:sz w:val="28"/>
        </w:rPr>
        <w:t>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bookmarkEnd w:id="25"/>
    <w:bookmarkStart w:name="z156" w:id="26"/>
    <w:p>
      <w:pPr>
        <w:spacing w:after="0"/>
        <w:ind w:left="0"/>
        <w:jc w:val="both"/>
      </w:pPr>
      <w:r>
        <w:rPr>
          <w:rFonts w:ascii="Times New Roman"/>
          <w:b w:val="false"/>
          <w:i w:val="false"/>
          <w:color w:val="000000"/>
          <w:sz w:val="28"/>
        </w:rPr>
        <w:t>
      3. При проведении наблюдения за 1 квартал отчетного года данные заполняются за период с 1 января по 31 марта, за 2 квартал - с 1 апреля по 30 июня, за 3 квартал - с 1 июля по 30 сентября и за 4 квартал - с 1 октября по 31 декабря. Так как опрос проводится в последний месяц отчетного квартала, то есть до его фактического окончания, данные о производстве продукции заполняются с учетом периода.</w:t>
      </w:r>
    </w:p>
    <w:bookmarkEnd w:id="26"/>
    <w:bookmarkStart w:name="z157" w:id="27"/>
    <w:p>
      <w:pPr>
        <w:spacing w:after="0"/>
        <w:ind w:left="0"/>
        <w:jc w:val="both"/>
      </w:pPr>
      <w:r>
        <w:rPr>
          <w:rFonts w:ascii="Times New Roman"/>
          <w:b w:val="false"/>
          <w:i w:val="false"/>
          <w:color w:val="000000"/>
          <w:sz w:val="28"/>
        </w:rPr>
        <w:t>
      Индивидуальные предприниматели, крестьянские или фермерские хозяйства, осуществляющие деятельность в сфере животноводства на территории нескольких районов и (или) областей, заполняют или представляют статистическую форму на отдельных бланках, выделяя информацию по каждой территории, отражающую по месту фактического осуществления деятельности по выращиванию скота и птицы и производству продукции животноводства.</w:t>
      </w:r>
    </w:p>
    <w:bookmarkEnd w:id="27"/>
    <w:bookmarkStart w:name="z158" w:id="28"/>
    <w:p>
      <w:pPr>
        <w:spacing w:after="0"/>
        <w:ind w:left="0"/>
        <w:jc w:val="both"/>
      </w:pPr>
      <w:r>
        <w:rPr>
          <w:rFonts w:ascii="Times New Roman"/>
          <w:b w:val="false"/>
          <w:i w:val="false"/>
          <w:color w:val="000000"/>
          <w:sz w:val="28"/>
        </w:rPr>
        <w:t>
      4. В разделе 1 указывается идентификационные данные респондента.</w:t>
      </w:r>
    </w:p>
    <w:bookmarkEnd w:id="28"/>
    <w:bookmarkStart w:name="z159" w:id="29"/>
    <w:p>
      <w:pPr>
        <w:spacing w:after="0"/>
        <w:ind w:left="0"/>
        <w:jc w:val="both"/>
      </w:pPr>
      <w:r>
        <w:rPr>
          <w:rFonts w:ascii="Times New Roman"/>
          <w:b w:val="false"/>
          <w:i w:val="false"/>
          <w:color w:val="000000"/>
          <w:sz w:val="28"/>
        </w:rPr>
        <w:t>
      5. В пункте 3 раздела 2 указывается территория (область, город, район) фактического осуществления деятельности по выращиванию скота и птицы и производству продукции животноводства.</w:t>
      </w:r>
    </w:p>
    <w:bookmarkEnd w:id="29"/>
    <w:bookmarkStart w:name="z160" w:id="30"/>
    <w:p>
      <w:pPr>
        <w:spacing w:after="0"/>
        <w:ind w:left="0"/>
        <w:jc w:val="both"/>
      </w:pPr>
      <w:r>
        <w:rPr>
          <w:rFonts w:ascii="Times New Roman"/>
          <w:b w:val="false"/>
          <w:i w:val="false"/>
          <w:color w:val="000000"/>
          <w:sz w:val="28"/>
        </w:rPr>
        <w:t>
      6. В пунктах 5,7,12,16,21,27,32,36,41,45,49,54 и 59 раздела 2 отражается фактическое наличие в хозяйстве скота и птицы на конец отчетного периода независимо от того, находился он на скотном дворе хозяйства или в отгоне на пастбищах.</w:t>
      </w:r>
    </w:p>
    <w:bookmarkEnd w:id="30"/>
    <w:bookmarkStart w:name="z161" w:id="31"/>
    <w:p>
      <w:pPr>
        <w:spacing w:after="0"/>
        <w:ind w:left="0"/>
        <w:jc w:val="both"/>
      </w:pPr>
      <w:r>
        <w:rPr>
          <w:rFonts w:ascii="Times New Roman"/>
          <w:b w:val="false"/>
          <w:i w:val="false"/>
          <w:color w:val="000000"/>
          <w:sz w:val="28"/>
        </w:rPr>
        <w:t>
      К числу коров молочного, мясного и молочно-мясного стада относятся коровы основного стада, включая отелившихся телок после перевода их в основное стадо, сухостойных и яловых коров и телки, достигшие 27 месяцев.</w:t>
      </w:r>
    </w:p>
    <w:bookmarkEnd w:id="31"/>
    <w:bookmarkStart w:name="z162" w:id="32"/>
    <w:p>
      <w:pPr>
        <w:spacing w:after="0"/>
        <w:ind w:left="0"/>
        <w:jc w:val="both"/>
      </w:pPr>
      <w:r>
        <w:rPr>
          <w:rFonts w:ascii="Times New Roman"/>
          <w:b w:val="false"/>
          <w:i w:val="false"/>
          <w:color w:val="000000"/>
          <w:sz w:val="28"/>
        </w:rPr>
        <w:t>
      К коровам молочного направления относят коров черно-пестрой, голштинофризской, красно-степной, аулиеатинской, айрширской, бурой латвийской породы. К коровам мясного направления относят коров пород казахской белоголовой, аулиекольской, ангус, герефорд, обрак, шароле, лимузин, санта-гертруда, галловейской и калмыцкой. К коровам молочно-мясного направления относят коров алатауской, симментальской, швицкой породы. Беспородный скот относят к молочному, мясному или молочно-мясному стаду в зависимости от цели использования (получения мяса или молока). Если от коровы получают молоко для дальнейшего его потребления человеком или реализации, то таких коров относят к молочному стаду.</w:t>
      </w:r>
    </w:p>
    <w:bookmarkEnd w:id="32"/>
    <w:bookmarkStart w:name="z163" w:id="33"/>
    <w:p>
      <w:pPr>
        <w:spacing w:after="0"/>
        <w:ind w:left="0"/>
        <w:jc w:val="both"/>
      </w:pPr>
      <w:r>
        <w:rPr>
          <w:rFonts w:ascii="Times New Roman"/>
          <w:b w:val="false"/>
          <w:i w:val="false"/>
          <w:color w:val="000000"/>
          <w:sz w:val="28"/>
        </w:rPr>
        <w:t>
      В пунктах 6,13,17,22,28,33,37,42,46,50,55 и 60 раздела 2 указывается количество голов и вес забитых или реализованных на убой в живой массе скота и птицы, забитых хозяйством (самостоятельно или на бойне), мясо которых предназначено для использования на собственные нужды, для продажи или выдачи организациям, предприятиям и работникам хозяйства, в том числе по бартерным сделкам. В данной строке отражается количество голов скота и птицы, проданных на убой заготовительным организациям, перерабатывающим предприятиям, через сеть общественного питания (столовые, рестораны, кафе), торговую сеть, включая рынки и экспорт.</w:t>
      </w:r>
    </w:p>
    <w:bookmarkEnd w:id="33"/>
    <w:bookmarkStart w:name="z164" w:id="34"/>
    <w:p>
      <w:pPr>
        <w:spacing w:after="0"/>
        <w:ind w:left="0"/>
        <w:jc w:val="both"/>
      </w:pPr>
      <w:r>
        <w:rPr>
          <w:rFonts w:ascii="Times New Roman"/>
          <w:b w:val="false"/>
          <w:i w:val="false"/>
          <w:color w:val="000000"/>
          <w:sz w:val="28"/>
        </w:rPr>
        <w:t>
      По овцам учитывается поголовье приплода, забитого на каракульские смушки (при определении живого веса одной головы забитых на мясо овец, живой вес приплода, забитого на каракульские смушки, не учитывается).</w:t>
      </w:r>
    </w:p>
    <w:bookmarkEnd w:id="34"/>
    <w:bookmarkStart w:name="z165" w:id="35"/>
    <w:p>
      <w:pPr>
        <w:spacing w:after="0"/>
        <w:ind w:left="0"/>
        <w:jc w:val="both"/>
      </w:pPr>
      <w:r>
        <w:rPr>
          <w:rFonts w:ascii="Times New Roman"/>
          <w:b w:val="false"/>
          <w:i w:val="false"/>
          <w:color w:val="000000"/>
          <w:sz w:val="28"/>
        </w:rPr>
        <w:t>
      7. По производству молока сырого коровьего, козьего, кобыльего, верблюжьего отражается фактически надоенное за квартал, независимо от того, было ли оно реализовано или часть его потреблена в хозяйстве, в том числе на выпойку телят и поросят. Молоко, высосанное телятами, ягнятами, козлятами, жеребятами и верблюжатами при подсосном их содержании, в продукцию и валовое производство не включается.</w:t>
      </w:r>
    </w:p>
    <w:bookmarkEnd w:id="35"/>
    <w:bookmarkStart w:name="z166" w:id="36"/>
    <w:p>
      <w:pPr>
        <w:spacing w:after="0"/>
        <w:ind w:left="0"/>
        <w:jc w:val="both"/>
      </w:pPr>
      <w:r>
        <w:rPr>
          <w:rFonts w:ascii="Times New Roman"/>
          <w:b w:val="false"/>
          <w:i w:val="false"/>
          <w:color w:val="000000"/>
          <w:sz w:val="28"/>
        </w:rPr>
        <w:t>
      По производству шерсти указывается вся фактически настриженная овечья, козья, верблюжья шерсть, независимо от того, была ли она реализована или использована на внутрихозяйственные нужды. Шерсть, полученная с овчин при промышленной переработке их на кожу (называемая "кислая шерсть") в продукцию не включается. Вес шерсти показывается физический, непосредственно после стрижки овец.</w:t>
      </w:r>
    </w:p>
    <w:bookmarkEnd w:id="36"/>
    <w:bookmarkStart w:name="z167" w:id="37"/>
    <w:p>
      <w:pPr>
        <w:spacing w:after="0"/>
        <w:ind w:left="0"/>
        <w:jc w:val="both"/>
      </w:pPr>
      <w:r>
        <w:rPr>
          <w:rFonts w:ascii="Times New Roman"/>
          <w:b w:val="false"/>
          <w:i w:val="false"/>
          <w:color w:val="000000"/>
          <w:sz w:val="28"/>
        </w:rPr>
        <w:t>
      По производству куриных яиц, яиц индеек, уток, гусей, цесарок, перепелок и страусов указывается количество полученных яиц за отчетный квартал, включая яйца, использованные на воспроизводство птицы (в том числе инкубацию).</w:t>
      </w:r>
    </w:p>
    <w:bookmarkEnd w:id="37"/>
    <w:bookmarkStart w:name="z168" w:id="38"/>
    <w:p>
      <w:pPr>
        <w:spacing w:after="0"/>
        <w:ind w:left="0"/>
        <w:jc w:val="both"/>
      </w:pPr>
      <w:r>
        <w:rPr>
          <w:rFonts w:ascii="Times New Roman"/>
          <w:b w:val="false"/>
          <w:i w:val="false"/>
          <w:color w:val="000000"/>
          <w:sz w:val="28"/>
        </w:rPr>
        <w:t>
      К шкуркам смушковых ягнят относятся каракульча, каракуль и смушка.</w:t>
      </w:r>
    </w:p>
    <w:bookmarkEnd w:id="38"/>
    <w:bookmarkStart w:name="z169" w:id="39"/>
    <w:p>
      <w:pPr>
        <w:spacing w:after="0"/>
        <w:ind w:left="0"/>
        <w:jc w:val="both"/>
      </w:pPr>
      <w:r>
        <w:rPr>
          <w:rFonts w:ascii="Times New Roman"/>
          <w:b w:val="false"/>
          <w:i w:val="false"/>
          <w:color w:val="000000"/>
          <w:sz w:val="28"/>
        </w:rPr>
        <w:t>
      К крупным шкурам относятся шкуры крупного рогатого скота, лошадей, верблюдов и другие шкуры в парном состоянии весом свыше 10 килограмм.</w:t>
      </w:r>
    </w:p>
    <w:bookmarkEnd w:id="39"/>
    <w:bookmarkStart w:name="z170" w:id="40"/>
    <w:p>
      <w:pPr>
        <w:spacing w:after="0"/>
        <w:ind w:left="0"/>
        <w:jc w:val="both"/>
      </w:pPr>
      <w:r>
        <w:rPr>
          <w:rFonts w:ascii="Times New Roman"/>
          <w:b w:val="false"/>
          <w:i w:val="false"/>
          <w:color w:val="000000"/>
          <w:sz w:val="28"/>
        </w:rPr>
        <w:t>
      К мелким шкурам относятся шкуры овец, коз, телят, жеребят, верблюжат и другие шкуры в парном состоянии весом менее 10 килограмм.</w:t>
      </w:r>
    </w:p>
    <w:bookmarkEnd w:id="40"/>
    <w:bookmarkStart w:name="z171" w:id="41"/>
    <w:p>
      <w:pPr>
        <w:spacing w:after="0"/>
        <w:ind w:left="0"/>
        <w:jc w:val="both"/>
      </w:pPr>
      <w:r>
        <w:rPr>
          <w:rFonts w:ascii="Times New Roman"/>
          <w:b w:val="false"/>
          <w:i w:val="false"/>
          <w:color w:val="000000"/>
          <w:sz w:val="28"/>
        </w:rPr>
        <w:t>
      В пункте 10 раздела 2 указывается из общего объема использованного на собственное потребление коровьего молока объем коровьего молока, использованного на выпойку телят и поросят.</w:t>
      </w:r>
    </w:p>
    <w:bookmarkEnd w:id="41"/>
    <w:bookmarkStart w:name="z172" w:id="42"/>
    <w:p>
      <w:pPr>
        <w:spacing w:after="0"/>
        <w:ind w:left="0"/>
        <w:jc w:val="both"/>
      </w:pPr>
      <w:r>
        <w:rPr>
          <w:rFonts w:ascii="Times New Roman"/>
          <w:b w:val="false"/>
          <w:i w:val="false"/>
          <w:color w:val="000000"/>
          <w:sz w:val="28"/>
        </w:rPr>
        <w:t>
      8. В пунктах 8,23,38 раздела 2 указывается поголовье отдельных видов скота и птицы, от которых получена продукция в отчетном квартале, среднее поголовье рассчитывается путем деления суммы кормодней поголовья за квартал на число дней этого квартала. Кормоднем считается пребывание в хозяйстве одной головы скота в течение суток. По поголовью, подверженному стрижке, показывается поголовье овец, с которых получена шерсть в отчетном квартале.</w:t>
      </w:r>
    </w:p>
    <w:bookmarkEnd w:id="42"/>
    <w:bookmarkStart w:name="z173" w:id="43"/>
    <w:p>
      <w:pPr>
        <w:spacing w:after="0"/>
        <w:ind w:left="0"/>
        <w:jc w:val="both"/>
      </w:pPr>
      <w:r>
        <w:rPr>
          <w:rFonts w:ascii="Times New Roman"/>
          <w:b w:val="false"/>
          <w:i w:val="false"/>
          <w:color w:val="000000"/>
          <w:sz w:val="28"/>
        </w:rPr>
        <w:t>
      9. Статистическая форма по хозяйству населения заполняется со слов главы домашнего хозяйства интервьюерами.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43"/>
    <w:bookmarkStart w:name="z174" w:id="44"/>
    <w:p>
      <w:pPr>
        <w:spacing w:after="0"/>
        <w:ind w:left="0"/>
        <w:jc w:val="both"/>
      </w:pPr>
      <w:r>
        <w:rPr>
          <w:rFonts w:ascii="Times New Roman"/>
          <w:b w:val="false"/>
          <w:i w:val="false"/>
          <w:color w:val="000000"/>
          <w:sz w:val="28"/>
        </w:rPr>
        <w:t>
      10. Арифметико-логический контроль:</w:t>
      </w:r>
    </w:p>
    <w:bookmarkEnd w:id="44"/>
    <w:bookmarkStart w:name="z175" w:id="45"/>
    <w:p>
      <w:pPr>
        <w:spacing w:after="0"/>
        <w:ind w:left="0"/>
        <w:jc w:val="both"/>
      </w:pPr>
      <w:r>
        <w:rPr>
          <w:rFonts w:ascii="Times New Roman"/>
          <w:b w:val="false"/>
          <w:i w:val="false"/>
          <w:color w:val="000000"/>
          <w:sz w:val="28"/>
        </w:rPr>
        <w:t>
      Раздел 2:</w:t>
      </w:r>
    </w:p>
    <w:bookmarkEnd w:id="45"/>
    <w:bookmarkStart w:name="z176" w:id="46"/>
    <w:p>
      <w:pPr>
        <w:spacing w:after="0"/>
        <w:ind w:left="0"/>
        <w:jc w:val="both"/>
      </w:pPr>
      <w:r>
        <w:rPr>
          <w:rFonts w:ascii="Times New Roman"/>
          <w:b w:val="false"/>
          <w:i w:val="false"/>
          <w:color w:val="000000"/>
          <w:sz w:val="28"/>
        </w:rPr>
        <w:t>
      если в пункте 6 графа "голов" &gt; 0 по всем строкам, то графа "в живом весе, кг" &gt; 0по всем строкам;</w:t>
      </w:r>
    </w:p>
    <w:bookmarkEnd w:id="46"/>
    <w:bookmarkStart w:name="z177" w:id="47"/>
    <w:p>
      <w:pPr>
        <w:spacing w:after="0"/>
        <w:ind w:left="0"/>
        <w:jc w:val="both"/>
      </w:pPr>
      <w:r>
        <w:rPr>
          <w:rFonts w:ascii="Times New Roman"/>
          <w:b w:val="false"/>
          <w:i w:val="false"/>
          <w:color w:val="000000"/>
          <w:sz w:val="28"/>
        </w:rPr>
        <w:t>
      если пункт 7 &gt; 0 по всем строкам, то пункт 5 &gt; 0 по всем строкам и наоборот;</w:t>
      </w:r>
    </w:p>
    <w:bookmarkEnd w:id="47"/>
    <w:bookmarkStart w:name="z178" w:id="48"/>
    <w:p>
      <w:pPr>
        <w:spacing w:after="0"/>
        <w:ind w:left="0"/>
        <w:jc w:val="both"/>
      </w:pPr>
      <w:r>
        <w:rPr>
          <w:rFonts w:ascii="Times New Roman"/>
          <w:b w:val="false"/>
          <w:i w:val="false"/>
          <w:color w:val="000000"/>
          <w:sz w:val="28"/>
        </w:rPr>
        <w:t>
      если пункт 9 &gt; 0 по всем строкам, то пункт 8&gt; 0 по всем строкам и наоборот;</w:t>
      </w:r>
    </w:p>
    <w:bookmarkEnd w:id="48"/>
    <w:bookmarkStart w:name="z179" w:id="49"/>
    <w:p>
      <w:pPr>
        <w:spacing w:after="0"/>
        <w:ind w:left="0"/>
        <w:jc w:val="both"/>
      </w:pPr>
      <w:r>
        <w:rPr>
          <w:rFonts w:ascii="Times New Roman"/>
          <w:b w:val="false"/>
          <w:i w:val="false"/>
          <w:color w:val="000000"/>
          <w:sz w:val="28"/>
        </w:rPr>
        <w:t>
      если пункт 10 &gt; 0, то пункт 9&gt; 0 по всем строкам и наоборот;</w:t>
      </w:r>
    </w:p>
    <w:bookmarkEnd w:id="49"/>
    <w:bookmarkStart w:name="z180" w:id="50"/>
    <w:p>
      <w:pPr>
        <w:spacing w:after="0"/>
        <w:ind w:left="0"/>
        <w:jc w:val="both"/>
      </w:pPr>
      <w:r>
        <w:rPr>
          <w:rFonts w:ascii="Times New Roman"/>
          <w:b w:val="false"/>
          <w:i w:val="false"/>
          <w:color w:val="000000"/>
          <w:sz w:val="28"/>
        </w:rPr>
        <w:t>
      если в пункте 13 графа "голов" &gt; 0 по всем строкам, то графа "в живом весе, кг" &gt; 0по всем строкам;</w:t>
      </w:r>
    </w:p>
    <w:bookmarkEnd w:id="50"/>
    <w:bookmarkStart w:name="z181" w:id="51"/>
    <w:p>
      <w:pPr>
        <w:spacing w:after="0"/>
        <w:ind w:left="0"/>
        <w:jc w:val="both"/>
      </w:pPr>
      <w:r>
        <w:rPr>
          <w:rFonts w:ascii="Times New Roman"/>
          <w:b w:val="false"/>
          <w:i w:val="false"/>
          <w:color w:val="000000"/>
          <w:sz w:val="28"/>
        </w:rPr>
        <w:t>
      если в пункте 17 графа "голов" &gt; 0, то графа "в живом весе, кг" &gt; 0;</w:t>
      </w:r>
    </w:p>
    <w:bookmarkEnd w:id="51"/>
    <w:bookmarkStart w:name="z182" w:id="52"/>
    <w:p>
      <w:pPr>
        <w:spacing w:after="0"/>
        <w:ind w:left="0"/>
        <w:jc w:val="both"/>
      </w:pPr>
      <w:r>
        <w:rPr>
          <w:rFonts w:ascii="Times New Roman"/>
          <w:b w:val="false"/>
          <w:i w:val="false"/>
          <w:color w:val="000000"/>
          <w:sz w:val="28"/>
        </w:rPr>
        <w:t>
      если в пункте 22 графа "голов" &gt; 0, то графа "в живом весе, кг" &gt; 0;</w:t>
      </w:r>
    </w:p>
    <w:bookmarkEnd w:id="52"/>
    <w:bookmarkStart w:name="z183" w:id="53"/>
    <w:p>
      <w:pPr>
        <w:spacing w:after="0"/>
        <w:ind w:left="0"/>
        <w:jc w:val="both"/>
      </w:pPr>
      <w:r>
        <w:rPr>
          <w:rFonts w:ascii="Times New Roman"/>
          <w:b w:val="false"/>
          <w:i w:val="false"/>
          <w:color w:val="000000"/>
          <w:sz w:val="28"/>
        </w:rPr>
        <w:t>
      если пункт 23 &gt; 0, то пункт 24 &gt; 0 и наоборот;</w:t>
      </w:r>
    </w:p>
    <w:bookmarkEnd w:id="53"/>
    <w:bookmarkStart w:name="z184" w:id="54"/>
    <w:p>
      <w:pPr>
        <w:spacing w:after="0"/>
        <w:ind w:left="0"/>
        <w:jc w:val="both"/>
      </w:pPr>
      <w:r>
        <w:rPr>
          <w:rFonts w:ascii="Times New Roman"/>
          <w:b w:val="false"/>
          <w:i w:val="false"/>
          <w:color w:val="000000"/>
          <w:sz w:val="28"/>
        </w:rPr>
        <w:t>
      если в пункте 28 графа "голов" &gt; 0, то графа "в живом весе, кг" &gt; 0;</w:t>
      </w:r>
    </w:p>
    <w:bookmarkEnd w:id="54"/>
    <w:bookmarkStart w:name="z185" w:id="55"/>
    <w:p>
      <w:pPr>
        <w:spacing w:after="0"/>
        <w:ind w:left="0"/>
        <w:jc w:val="both"/>
      </w:pPr>
      <w:r>
        <w:rPr>
          <w:rFonts w:ascii="Times New Roman"/>
          <w:b w:val="false"/>
          <w:i w:val="false"/>
          <w:color w:val="000000"/>
          <w:sz w:val="28"/>
        </w:rPr>
        <w:t>
      если в пункте 33 графа "голов" &gt; 0, то графа "в живом весе, кг" &gt; 0;</w:t>
      </w:r>
    </w:p>
    <w:bookmarkEnd w:id="55"/>
    <w:bookmarkStart w:name="z186" w:id="56"/>
    <w:p>
      <w:pPr>
        <w:spacing w:after="0"/>
        <w:ind w:left="0"/>
        <w:jc w:val="both"/>
      </w:pPr>
      <w:r>
        <w:rPr>
          <w:rFonts w:ascii="Times New Roman"/>
          <w:b w:val="false"/>
          <w:i w:val="false"/>
          <w:color w:val="000000"/>
          <w:sz w:val="28"/>
        </w:rPr>
        <w:t>
      если в пункте 37 графа "голов" &gt; 0, то графа "в живом весе, кг" &gt; 0;</w:t>
      </w:r>
    </w:p>
    <w:bookmarkEnd w:id="56"/>
    <w:bookmarkStart w:name="z187" w:id="57"/>
    <w:p>
      <w:pPr>
        <w:spacing w:after="0"/>
        <w:ind w:left="0"/>
        <w:jc w:val="both"/>
      </w:pPr>
      <w:r>
        <w:rPr>
          <w:rFonts w:ascii="Times New Roman"/>
          <w:b w:val="false"/>
          <w:i w:val="false"/>
          <w:color w:val="000000"/>
          <w:sz w:val="28"/>
        </w:rPr>
        <w:t>
      если пункт 38 &gt; 0, то пункт 39 &gt; 0 и наоборот;</w:t>
      </w:r>
    </w:p>
    <w:bookmarkEnd w:id="57"/>
    <w:bookmarkStart w:name="z188" w:id="58"/>
    <w:p>
      <w:pPr>
        <w:spacing w:after="0"/>
        <w:ind w:left="0"/>
        <w:jc w:val="both"/>
      </w:pPr>
      <w:r>
        <w:rPr>
          <w:rFonts w:ascii="Times New Roman"/>
          <w:b w:val="false"/>
          <w:i w:val="false"/>
          <w:color w:val="000000"/>
          <w:sz w:val="28"/>
        </w:rPr>
        <w:t>
      если в пункте 42 графа "голов" &gt; 0, то графа "в живом весе, кг" &gt; 0;</w:t>
      </w:r>
    </w:p>
    <w:bookmarkEnd w:id="58"/>
    <w:bookmarkStart w:name="z189" w:id="59"/>
    <w:p>
      <w:pPr>
        <w:spacing w:after="0"/>
        <w:ind w:left="0"/>
        <w:jc w:val="both"/>
      </w:pPr>
      <w:r>
        <w:rPr>
          <w:rFonts w:ascii="Times New Roman"/>
          <w:b w:val="false"/>
          <w:i w:val="false"/>
          <w:color w:val="000000"/>
          <w:sz w:val="28"/>
        </w:rPr>
        <w:t>
      если в пункте 46 графа "голов" &gt; 0, то графа "в живом весе, кг" &gt; 0;</w:t>
      </w:r>
    </w:p>
    <w:bookmarkEnd w:id="59"/>
    <w:bookmarkStart w:name="z190" w:id="60"/>
    <w:p>
      <w:pPr>
        <w:spacing w:after="0"/>
        <w:ind w:left="0"/>
        <w:jc w:val="both"/>
      </w:pPr>
      <w:r>
        <w:rPr>
          <w:rFonts w:ascii="Times New Roman"/>
          <w:b w:val="false"/>
          <w:i w:val="false"/>
          <w:color w:val="000000"/>
          <w:sz w:val="28"/>
        </w:rPr>
        <w:t>
      если в пункте 50 графа "голов" &gt; 0, то графа "в живом весе, кг" &gt; 0;</w:t>
      </w:r>
    </w:p>
    <w:bookmarkEnd w:id="60"/>
    <w:bookmarkStart w:name="z191" w:id="61"/>
    <w:p>
      <w:pPr>
        <w:spacing w:after="0"/>
        <w:ind w:left="0"/>
        <w:jc w:val="both"/>
      </w:pPr>
      <w:r>
        <w:rPr>
          <w:rFonts w:ascii="Times New Roman"/>
          <w:b w:val="false"/>
          <w:i w:val="false"/>
          <w:color w:val="000000"/>
          <w:sz w:val="28"/>
        </w:rPr>
        <w:t>
      если в пункте 55 графа "голов" &gt; 0, то графа "в живом весе, кг" &gt; 0;</w:t>
      </w:r>
    </w:p>
    <w:bookmarkEnd w:id="61"/>
    <w:bookmarkStart w:name="z192" w:id="62"/>
    <w:p>
      <w:pPr>
        <w:spacing w:after="0"/>
        <w:ind w:left="0"/>
        <w:jc w:val="both"/>
      </w:pPr>
      <w:r>
        <w:rPr>
          <w:rFonts w:ascii="Times New Roman"/>
          <w:b w:val="false"/>
          <w:i w:val="false"/>
          <w:color w:val="000000"/>
          <w:sz w:val="28"/>
        </w:rPr>
        <w:t>
      если в пункте 60 графа "голов" &gt; 0, то графа "в живом весе, кг" &gt; 0;</w:t>
      </w:r>
    </w:p>
    <w:bookmarkEnd w:id="62"/>
    <w:bookmarkStart w:name="z193" w:id="63"/>
    <w:p>
      <w:pPr>
        <w:spacing w:after="0"/>
        <w:ind w:left="0"/>
        <w:jc w:val="both"/>
      </w:pPr>
      <w:r>
        <w:rPr>
          <w:rFonts w:ascii="Times New Roman"/>
          <w:b w:val="false"/>
          <w:i w:val="false"/>
          <w:color w:val="000000"/>
          <w:sz w:val="28"/>
        </w:rPr>
        <w:t>
      если пункт 62&gt; 0, то пункт 61&gt; 0 и наоборот.</w:t>
      </w:r>
    </w:p>
    <w:bookmarkEnd w:id="63"/>
    <w:bookmarkStart w:name="z194" w:id="64"/>
    <w:p>
      <w:pPr>
        <w:spacing w:after="0"/>
        <w:ind w:left="0"/>
        <w:jc w:val="both"/>
      </w:pPr>
      <w:r>
        <w:rPr>
          <w:rFonts w:ascii="Times New Roman"/>
          <w:b w:val="false"/>
          <w:i w:val="false"/>
          <w:color w:val="000000"/>
          <w:sz w:val="28"/>
        </w:rPr>
        <w:t>
      11. Дополнительные контроли являются допустимыми и предусмотрены с целью снижения вероятности появления случайных ошибок регистрации, которые возникают из-за описок и невнимательности респондентов:</w:t>
      </w:r>
    </w:p>
    <w:bookmarkEnd w:id="64"/>
    <w:bookmarkStart w:name="z195" w:id="65"/>
    <w:p>
      <w:pPr>
        <w:spacing w:after="0"/>
        <w:ind w:left="0"/>
        <w:jc w:val="both"/>
      </w:pPr>
      <w:r>
        <w:rPr>
          <w:rFonts w:ascii="Times New Roman"/>
          <w:b w:val="false"/>
          <w:i w:val="false"/>
          <w:color w:val="000000"/>
          <w:sz w:val="28"/>
        </w:rPr>
        <w:t>
      при заполнении живого веса скота и птицы учитывается, что средний живой вес одной головы скота и птицы, не выходит за следующие пределы: минимальное допустимое значение среднего живого веса одной головы крупного рогатого скота – 230 килограмм (далее – кг), максимально допустимое 550 кг; лошадей – 270 кг и 600 кг, верблюдов – 370 кг и 1000 кг, овец и коз – 30 кг и 65 кг, свиней – 70 кг и 150 кг, домашней птицы – 0,5 кг и 8 кг, птицы, выращиваемой на ферме – 1 кг и 8 кг;</w:t>
      </w:r>
    </w:p>
    <w:bookmarkEnd w:id="65"/>
    <w:bookmarkStart w:name="z196" w:id="66"/>
    <w:p>
      <w:pPr>
        <w:spacing w:after="0"/>
        <w:ind w:left="0"/>
        <w:jc w:val="both"/>
      </w:pPr>
      <w:r>
        <w:rPr>
          <w:rFonts w:ascii="Times New Roman"/>
          <w:b w:val="false"/>
          <w:i w:val="false"/>
          <w:color w:val="000000"/>
          <w:sz w:val="28"/>
        </w:rPr>
        <w:t>
      при заполнении производства продукции животноводства учитывается, что надой молока в расчете на одну корову не превышает 23 кг в день (отношение произведенного коровьего молока к среднему поголовью дойных коров), а средний настриг шерсти с одной овцы – 4,5 кг (отношения произведенного количества шерсти к количеству овец подверженных стрижке), средняя яйценоскость кур-несушек – 30 штук в месяц (отношение производства яиц куриных к среднему поголовью кур-несушек).</w:t>
      </w:r>
    </w:p>
    <w:bookmarkEnd w:id="66"/>
    <w:bookmarkStart w:name="z197" w:id="67"/>
    <w:p>
      <w:pPr>
        <w:spacing w:after="0"/>
        <w:ind w:left="0"/>
        <w:jc w:val="both"/>
      </w:pPr>
      <w:r>
        <w:rPr>
          <w:rFonts w:ascii="Times New Roman"/>
          <w:b w:val="false"/>
          <w:i w:val="false"/>
          <w:color w:val="000000"/>
          <w:sz w:val="28"/>
        </w:rPr>
        <w:t>
      В случае если какие-либо вышеприведенные ограничения не соблюдаются, к статистической форме прилагаются соответствующие пояснения.</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8"/>
          <w:p>
            <w:pPr>
              <w:spacing w:after="20"/>
              <w:ind w:left="20"/>
              <w:jc w:val="both"/>
            </w:pPr>
          </w:p>
          <w:bookmarkEnd w:id="68"/>
          <w:p>
            <w:pPr>
              <w:spacing w:after="20"/>
              <w:ind w:left="20"/>
              <w:jc w:val="both"/>
            </w:pPr>
            <w:r>
              <w:drawing>
                <wp:inline distT="0" distB="0" distL="0" distR="0">
                  <wp:extent cx="38862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886200" cy="142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69"/>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14-қосымша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70"/>
          <w:p>
            <w:pPr>
              <w:spacing w:after="20"/>
              <w:ind w:left="20"/>
              <w:jc w:val="both"/>
            </w:pPr>
            <w:r>
              <w:rPr>
                <w:rFonts w:ascii="Times New Roman"/>
                <w:b w:val="false"/>
                <w:i w:val="false"/>
                <w:color w:val="000000"/>
                <w:sz w:val="20"/>
              </w:rPr>
              <w:t>
Егін себу қорытындылары туралы есеп</w:t>
            </w:r>
          </w:p>
          <w:bookmarkEnd w:id="70"/>
          <w:p>
            <w:pPr>
              <w:spacing w:after="20"/>
              <w:ind w:left="20"/>
              <w:jc w:val="both"/>
            </w:pPr>
            <w:r>
              <w:rPr>
                <w:rFonts w:ascii="Times New Roman"/>
                <w:b w:val="false"/>
                <w:i w:val="false"/>
                <w:color w:val="000000"/>
                <w:sz w:val="20"/>
              </w:rPr>
              <w:t>
Отчет об итогах сева под урожай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71"/>
          <w:p>
            <w:pPr>
              <w:spacing w:after="20"/>
              <w:ind w:left="20"/>
              <w:jc w:val="both"/>
            </w:pPr>
            <w:r>
              <w:rPr>
                <w:rFonts w:ascii="Times New Roman"/>
                <w:b w:val="false"/>
                <w:i w:val="false"/>
                <w:color w:val="000000"/>
                <w:sz w:val="20"/>
              </w:rPr>
              <w:t>
Индексі</w:t>
            </w:r>
          </w:p>
          <w:bookmarkEnd w:id="71"/>
          <w:p>
            <w:pPr>
              <w:spacing w:after="20"/>
              <w:ind w:left="20"/>
              <w:jc w:val="both"/>
            </w:pPr>
            <w:r>
              <w:rPr>
                <w:rFonts w:ascii="Times New Roman"/>
                <w:b w:val="false"/>
                <w:i w:val="false"/>
                <w:color w:val="000000"/>
                <w:sz w:val="20"/>
              </w:rPr>
              <w:t>
Индекс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72"/>
          <w:p>
            <w:pPr>
              <w:spacing w:after="20"/>
              <w:ind w:left="20"/>
              <w:jc w:val="both"/>
            </w:pPr>
            <w:r>
              <w:rPr>
                <w:rFonts w:ascii="Times New Roman"/>
                <w:b w:val="false"/>
                <w:i w:val="false"/>
                <w:color w:val="000000"/>
                <w:sz w:val="20"/>
              </w:rPr>
              <w:t>
жылына бір рет</w:t>
            </w:r>
          </w:p>
          <w:bookmarkEnd w:id="72"/>
          <w:p>
            <w:pPr>
              <w:spacing w:after="20"/>
              <w:ind w:left="20"/>
              <w:jc w:val="both"/>
            </w:pPr>
            <w:r>
              <w:rPr>
                <w:rFonts w:ascii="Times New Roman"/>
                <w:b w:val="false"/>
                <w:i w:val="false"/>
                <w:color w:val="000000"/>
                <w:sz w:val="20"/>
              </w:rPr>
              <w:t>
один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73"/>
                <w:p>
                  <w:pPr>
                    <w:spacing w:after="20"/>
                    <w:ind w:left="20"/>
                    <w:jc w:val="both"/>
                  </w:pPr>
                  <w:r>
                    <w:rPr>
                      <w:rFonts w:ascii="Times New Roman"/>
                      <w:b w:val="false"/>
                      <w:i w:val="false"/>
                      <w:color w:val="000000"/>
                      <w:sz w:val="20"/>
                    </w:rPr>
                    <w:t>
есепті кезең</w:t>
                  </w:r>
                </w:p>
                <w:bookmarkEnd w:id="73"/>
                <w:p>
                  <w:pPr>
                    <w:spacing w:after="20"/>
                    <w:ind w:left="20"/>
                    <w:jc w:val="both"/>
                  </w:pPr>
                  <w:r>
                    <w:rPr>
                      <w:rFonts w:ascii="Times New Roman"/>
                      <w:b w:val="false"/>
                      <w:i w:val="false"/>
                      <w:color w:val="000000"/>
                      <w:sz w:val="20"/>
                    </w:rPr>
                    <w:t>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536700" cy="558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74"/>
                <w:p>
                  <w:pPr>
                    <w:spacing w:after="20"/>
                    <w:ind w:left="20"/>
                    <w:jc w:val="both"/>
                  </w:pPr>
                  <w:r>
                    <w:rPr>
                      <w:rFonts w:ascii="Times New Roman"/>
                      <w:b w:val="false"/>
                      <w:i w:val="false"/>
                      <w:color w:val="000000"/>
                      <w:sz w:val="20"/>
                    </w:rPr>
                    <w:t>
жыл</w:t>
                  </w:r>
                </w:p>
                <w:bookmarkEnd w:id="74"/>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75"/>
          <w:p>
            <w:pPr>
              <w:spacing w:after="20"/>
              <w:ind w:left="20"/>
              <w:jc w:val="both"/>
            </w:pPr>
            <w:r>
              <w:rPr>
                <w:rFonts w:ascii="Times New Roman"/>
                <w:b w:val="false"/>
                <w:i w:val="false"/>
                <w:color w:val="000000"/>
                <w:sz w:val="20"/>
              </w:rPr>
              <w:t>
Экономикалық қызмет түрлерінің жалпы жіктеуішінің "Бір-немесе екіжылдық дақылдарды өсіру" 01.1, "Көпжылдық дақылдарды өсіру" 01.2, "Өсімдіктердің ұдайы өндірісі" 01.3 және "Аралас ауыл шаруашылығы" 01.5 кодтары бойынша негізгі және қосалқы қызмет түрлерімен заңды тұлғалар және (немесе) олардың құрылымдық және оқшауланған бөлімшелері ұсынады</w:t>
            </w:r>
          </w:p>
          <w:bookmarkEnd w:id="75"/>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и 01.5 "Смешанное сельское хозяйство"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76"/>
          <w:p>
            <w:pPr>
              <w:spacing w:after="20"/>
              <w:ind w:left="20"/>
              <w:jc w:val="both"/>
            </w:pPr>
            <w:r>
              <w:rPr>
                <w:rFonts w:ascii="Times New Roman"/>
                <w:b w:val="false"/>
                <w:i w:val="false"/>
                <w:color w:val="000000"/>
                <w:sz w:val="20"/>
              </w:rPr>
              <w:t>
Ұсыну мерзімі – есепті кезеңнің 15 маусымына (қоса алғанда) дейін</w:t>
            </w:r>
          </w:p>
          <w:bookmarkEnd w:id="76"/>
          <w:p>
            <w:pPr>
              <w:spacing w:after="20"/>
              <w:ind w:left="20"/>
              <w:jc w:val="both"/>
            </w:pPr>
            <w:r>
              <w:rPr>
                <w:rFonts w:ascii="Times New Roman"/>
                <w:b w:val="false"/>
                <w:i w:val="false"/>
                <w:color w:val="000000"/>
                <w:sz w:val="20"/>
              </w:rPr>
              <w:t>
Срок представления – до 15 июня (включительно) отчетного периода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77"/>
          <w:p>
            <w:pPr>
              <w:spacing w:after="20"/>
              <w:ind w:left="20"/>
              <w:jc w:val="both"/>
            </w:pPr>
            <w:r>
              <w:rPr>
                <w:rFonts w:ascii="Times New Roman"/>
                <w:b w:val="false"/>
                <w:i w:val="false"/>
                <w:color w:val="000000"/>
                <w:sz w:val="20"/>
              </w:rPr>
              <w:t>
БСН коды</w:t>
            </w:r>
          </w:p>
          <w:bookmarkEnd w:id="77"/>
          <w:p>
            <w:pPr>
              <w:spacing w:after="20"/>
              <w:ind w:left="20"/>
              <w:jc w:val="both"/>
            </w:pPr>
            <w:r>
              <w:rPr>
                <w:rFonts w:ascii="Times New Roman"/>
                <w:b w:val="false"/>
                <w:i w:val="false"/>
                <w:color w:val="000000"/>
                <w:sz w:val="20"/>
              </w:rPr>
              <w:t>
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_______________________________________________</w:t>
            </w:r>
          </w:p>
          <w:p>
            <w:pPr>
              <w:spacing w:after="20"/>
              <w:ind w:left="20"/>
              <w:jc w:val="both"/>
            </w:pPr>
          </w:p>
          <w:p>
            <w:pPr>
              <w:spacing w:after="20"/>
              <w:ind w:left="20"/>
              <w:jc w:val="both"/>
            </w:pPr>
            <w:r>
              <w:drawing>
                <wp:inline distT="0" distB="0" distL="0" distR="0">
                  <wp:extent cx="4902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9022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78"/>
          <w:p>
            <w:pPr>
              <w:spacing w:after="20"/>
              <w:ind w:left="20"/>
              <w:jc w:val="both"/>
            </w:pPr>
            <w:r>
              <w:rPr>
                <w:rFonts w:ascii="Times New Roman"/>
                <w:b w:val="false"/>
                <w:i w:val="false"/>
                <w:color w:val="000000"/>
                <w:sz w:val="20"/>
              </w:rPr>
              <w:t>
1. Егістік алқаптарының нақты орналасқан жерін көрсетіңіз – облыс, қала, аудан</w:t>
            </w:r>
          </w:p>
          <w:bookmarkEnd w:id="78"/>
          <w:p>
            <w:pPr>
              <w:spacing w:after="20"/>
              <w:ind w:left="20"/>
              <w:jc w:val="both"/>
            </w:pPr>
            <w:r>
              <w:rPr>
                <w:rFonts w:ascii="Times New Roman"/>
                <w:b w:val="false"/>
                <w:i w:val="false"/>
                <w:color w:val="000000"/>
                <w:sz w:val="20"/>
              </w:rPr>
              <w:t>
Укажите фактическое место нахождения посевных площадей – область, город,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32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4323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9"/>
          <w:p>
            <w:pPr>
              <w:spacing w:after="20"/>
              <w:ind w:left="20"/>
              <w:jc w:val="both"/>
            </w:pPr>
            <w:r>
              <w:rPr>
                <w:rFonts w:ascii="Times New Roman"/>
                <w:b w:val="false"/>
                <w:i w:val="false"/>
                <w:color w:val="000000"/>
                <w:sz w:val="20"/>
              </w:rPr>
              <w:t>
1.1 Әкімшілік - 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79"/>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19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4196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4" w:id="80"/>
      <w:r>
        <w:rPr>
          <w:rFonts w:ascii="Times New Roman"/>
          <w:b w:val="false"/>
          <w:i w:val="false"/>
          <w:color w:val="000000"/>
          <w:sz w:val="28"/>
        </w:rPr>
        <w:t xml:space="preserve">
      </w:t>
      </w:r>
      <w:r>
        <w:rPr>
          <w:rFonts w:ascii="Times New Roman"/>
          <w:b/>
          <w:i w:val="false"/>
          <w:color w:val="000000"/>
          <w:sz w:val="28"/>
        </w:rPr>
        <w:t>2. Ағымдағы жылдың егініне астыққа және балауса азыққа арналған күздік дақылдардың алқаптары туралы ақпаратты көрсетіңіз, гектармен</w:t>
      </w:r>
    </w:p>
    <w:bookmarkEnd w:id="80"/>
    <w:p>
      <w:pPr>
        <w:spacing w:after="0"/>
        <w:ind w:left="0"/>
        <w:jc w:val="both"/>
      </w:pPr>
      <w:r>
        <w:rPr>
          <w:rFonts w:ascii="Times New Roman"/>
          <w:b w:val="false"/>
          <w:i w:val="false"/>
          <w:color w:val="000000"/>
          <w:sz w:val="28"/>
        </w:rPr>
        <w:t>Укажите информацию о площади озимых культур на зерно и зеленый корм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81"/>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ауылшаруашылығы дақылдарының атауы</w:t>
            </w:r>
          </w:p>
          <w:bookmarkEnd w:id="81"/>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82"/>
          <w:p>
            <w:pPr>
              <w:spacing w:after="20"/>
              <w:ind w:left="20"/>
              <w:jc w:val="both"/>
            </w:pPr>
            <w:r>
              <w:rPr>
                <w:rFonts w:ascii="Times New Roman"/>
                <w:b w:val="false"/>
                <w:i w:val="false"/>
                <w:color w:val="000000"/>
                <w:sz w:val="20"/>
              </w:rPr>
              <w:t>
АШӨСЖ коды</w:t>
            </w:r>
          </w:p>
          <w:bookmarkEnd w:id="82"/>
          <w:p>
            <w:pPr>
              <w:spacing w:after="20"/>
              <w:ind w:left="20"/>
              <w:jc w:val="both"/>
            </w:pPr>
            <w:r>
              <w:rPr>
                <w:rFonts w:ascii="Times New Roman"/>
                <w:b w:val="false"/>
                <w:i w:val="false"/>
                <w:color w:val="000000"/>
                <w:sz w:val="20"/>
              </w:rPr>
              <w:t>
Код СКПСХ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83"/>
          <w:p>
            <w:pPr>
              <w:spacing w:after="20"/>
              <w:ind w:left="20"/>
              <w:jc w:val="both"/>
            </w:pPr>
            <w:r>
              <w:rPr>
                <w:rFonts w:ascii="Times New Roman"/>
                <w:b w:val="false"/>
                <w:i w:val="false"/>
                <w:color w:val="000000"/>
                <w:sz w:val="20"/>
              </w:rPr>
              <w:t>
Өткен жылдың күзінен себілген күздік дақылдардың алқабы</w:t>
            </w:r>
          </w:p>
          <w:bookmarkEnd w:id="83"/>
          <w:p>
            <w:pPr>
              <w:spacing w:after="20"/>
              <w:ind w:left="20"/>
              <w:jc w:val="both"/>
            </w:pPr>
            <w:r>
              <w:rPr>
                <w:rFonts w:ascii="Times New Roman"/>
                <w:b w:val="false"/>
                <w:i w:val="false"/>
                <w:color w:val="000000"/>
                <w:sz w:val="20"/>
              </w:rPr>
              <w:t>
Площадь посевов озимых культур с осени прошлого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84"/>
          <w:p>
            <w:pPr>
              <w:spacing w:after="20"/>
              <w:ind w:left="20"/>
              <w:jc w:val="both"/>
            </w:pPr>
            <w:r>
              <w:rPr>
                <w:rFonts w:ascii="Times New Roman"/>
                <w:b w:val="false"/>
                <w:i w:val="false"/>
                <w:color w:val="000000"/>
                <w:sz w:val="20"/>
              </w:rPr>
              <w:t>
Одан:</w:t>
            </w:r>
          </w:p>
          <w:bookmarkEnd w:id="84"/>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85"/>
          <w:p>
            <w:pPr>
              <w:spacing w:after="20"/>
              <w:ind w:left="20"/>
              <w:jc w:val="both"/>
            </w:pPr>
            <w:r>
              <w:rPr>
                <w:rFonts w:ascii="Times New Roman"/>
                <w:b w:val="false"/>
                <w:i w:val="false"/>
                <w:color w:val="000000"/>
                <w:sz w:val="20"/>
              </w:rPr>
              <w:t>
жаздық дақылдарды себу науқанының соңына астыққа сақталғаны</w:t>
            </w:r>
          </w:p>
          <w:bookmarkEnd w:id="85"/>
          <w:p>
            <w:pPr>
              <w:spacing w:after="20"/>
              <w:ind w:left="20"/>
              <w:jc w:val="both"/>
            </w:pPr>
            <w:r>
              <w:rPr>
                <w:rFonts w:ascii="Times New Roman"/>
                <w:b w:val="false"/>
                <w:i w:val="false"/>
                <w:color w:val="000000"/>
                <w:sz w:val="20"/>
              </w:rPr>
              <w:t>
сохранившихся на зерно к концу сева яровых 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86"/>
          <w:p>
            <w:pPr>
              <w:spacing w:after="20"/>
              <w:ind w:left="20"/>
              <w:jc w:val="both"/>
            </w:pPr>
            <w:r>
              <w:rPr>
                <w:rFonts w:ascii="Times New Roman"/>
                <w:b w:val="false"/>
                <w:i w:val="false"/>
                <w:color w:val="000000"/>
                <w:sz w:val="20"/>
              </w:rPr>
              <w:t>
балауса азық пен жайылымға пайдаланылғаны</w:t>
            </w:r>
          </w:p>
          <w:bookmarkEnd w:id="86"/>
          <w:p>
            <w:pPr>
              <w:spacing w:after="20"/>
              <w:ind w:left="20"/>
              <w:jc w:val="both"/>
            </w:pPr>
            <w:r>
              <w:rPr>
                <w:rFonts w:ascii="Times New Roman"/>
                <w:b w:val="false"/>
                <w:i w:val="false"/>
                <w:color w:val="000000"/>
                <w:sz w:val="20"/>
              </w:rPr>
              <w:t>
использованных на зеленый корм и выпас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1" w:id="87"/>
      <w:r>
        <w:rPr>
          <w:rFonts w:ascii="Times New Roman"/>
          <w:b w:val="false"/>
          <w:i w:val="false"/>
          <w:color w:val="000000"/>
          <w:sz w:val="28"/>
        </w:rPr>
        <w:t xml:space="preserve">
      </w:t>
      </w:r>
      <w:r>
        <w:rPr>
          <w:rFonts w:ascii="Times New Roman"/>
          <w:b/>
          <w:i w:val="false"/>
          <w:color w:val="000000"/>
          <w:sz w:val="28"/>
        </w:rPr>
        <w:t>Ескертпе:</w:t>
      </w:r>
    </w:p>
    <w:bookmarkEnd w:id="8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Стратегиялық жоспарлау және реформалар агенттігінің Ұлттық статистика бюросының интернет-ресурсында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bookmarkStart w:name="z222" w:id="88"/>
      <w:r>
        <w:rPr>
          <w:rFonts w:ascii="Times New Roman"/>
          <w:b w:val="false"/>
          <w:i w:val="false"/>
          <w:color w:val="000000"/>
          <w:sz w:val="28"/>
        </w:rPr>
        <w:t xml:space="preserve">
      </w:t>
      </w:r>
      <w:r>
        <w:rPr>
          <w:rFonts w:ascii="Times New Roman"/>
          <w:b/>
          <w:i w:val="false"/>
          <w:color w:val="000000"/>
          <w:sz w:val="28"/>
        </w:rPr>
        <w:t>3. Ағымдағы жылдың егініне жаздық дақылдар алқабы туралы ақпараттыкөрсетіңіз, гектармен</w:t>
      </w:r>
    </w:p>
    <w:bookmarkEnd w:id="88"/>
    <w:p>
      <w:pPr>
        <w:spacing w:after="0"/>
        <w:ind w:left="0"/>
        <w:jc w:val="both"/>
      </w:pPr>
      <w:r>
        <w:rPr>
          <w:rFonts w:ascii="Times New Roman"/>
          <w:b w:val="false"/>
          <w:i w:val="false"/>
          <w:color w:val="000000"/>
          <w:sz w:val="28"/>
        </w:rPr>
        <w:t>Укажите информацию о площади яровых культур под урожай текущего года,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89"/>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ауылшаруашылығы дақылдарының атауы</w:t>
            </w:r>
          </w:p>
          <w:bookmarkEnd w:id="89"/>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90"/>
          <w:p>
            <w:pPr>
              <w:spacing w:after="20"/>
              <w:ind w:left="20"/>
              <w:jc w:val="both"/>
            </w:pPr>
            <w:r>
              <w:rPr>
                <w:rFonts w:ascii="Times New Roman"/>
                <w:b w:val="false"/>
                <w:i w:val="false"/>
                <w:color w:val="000000"/>
                <w:sz w:val="20"/>
              </w:rPr>
              <w:t>
АШӨСЖ бойынша коды</w:t>
            </w:r>
          </w:p>
          <w:bookmarkEnd w:id="90"/>
          <w:p>
            <w:pPr>
              <w:spacing w:after="20"/>
              <w:ind w:left="20"/>
              <w:jc w:val="both"/>
            </w:pPr>
            <w:r>
              <w:rPr>
                <w:rFonts w:ascii="Times New Roman"/>
                <w:b w:val="false"/>
                <w:i w:val="false"/>
                <w:color w:val="000000"/>
                <w:sz w:val="20"/>
              </w:rPr>
              <w:t>
Код по СКПСХ</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91"/>
          <w:p>
            <w:pPr>
              <w:spacing w:after="20"/>
              <w:ind w:left="20"/>
              <w:jc w:val="both"/>
            </w:pPr>
            <w:r>
              <w:rPr>
                <w:rFonts w:ascii="Times New Roman"/>
                <w:b w:val="false"/>
                <w:i w:val="false"/>
                <w:color w:val="000000"/>
                <w:sz w:val="20"/>
              </w:rPr>
              <w:t>
Жаздық дақылдардың егістік алқабы</w:t>
            </w:r>
          </w:p>
          <w:bookmarkEnd w:id="91"/>
          <w:p>
            <w:pPr>
              <w:spacing w:after="20"/>
              <w:ind w:left="20"/>
              <w:jc w:val="both"/>
            </w:pPr>
            <w:r>
              <w:rPr>
                <w:rFonts w:ascii="Times New Roman"/>
                <w:b w:val="false"/>
                <w:i w:val="false"/>
                <w:color w:val="000000"/>
                <w:sz w:val="20"/>
              </w:rPr>
              <w:t>
Площадь посевов яровых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92"/>
          <w:p>
            <w:pPr>
              <w:spacing w:after="20"/>
              <w:ind w:left="20"/>
              <w:jc w:val="both"/>
            </w:pPr>
            <w:r>
              <w:rPr>
                <w:rFonts w:ascii="Times New Roman"/>
                <w:b w:val="false"/>
                <w:i w:val="false"/>
                <w:color w:val="000000"/>
                <w:sz w:val="20"/>
              </w:rPr>
              <w:t>
Одан:</w:t>
            </w:r>
          </w:p>
          <w:bookmarkEnd w:id="92"/>
          <w:p>
            <w:pPr>
              <w:spacing w:after="20"/>
              <w:ind w:left="20"/>
              <w:jc w:val="both"/>
            </w:pPr>
            <w:r>
              <w:rPr>
                <w:rFonts w:ascii="Times New Roman"/>
                <w:b w:val="false"/>
                <w:i w:val="false"/>
                <w:color w:val="000000"/>
                <w:sz w:val="20"/>
              </w:rPr>
              <w:t>
Из 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93"/>
          <w:p>
            <w:pPr>
              <w:spacing w:after="20"/>
              <w:ind w:left="20"/>
              <w:jc w:val="both"/>
            </w:pPr>
            <w:r>
              <w:rPr>
                <w:rFonts w:ascii="Times New Roman"/>
                <w:b w:val="false"/>
                <w:i w:val="false"/>
                <w:color w:val="000000"/>
                <w:sz w:val="20"/>
              </w:rPr>
              <w:t>
бақтардың қатараралықтарында</w:t>
            </w:r>
          </w:p>
          <w:bookmarkEnd w:id="93"/>
          <w:p>
            <w:pPr>
              <w:spacing w:after="20"/>
              <w:ind w:left="20"/>
              <w:jc w:val="both"/>
            </w:pPr>
            <w:r>
              <w:rPr>
                <w:rFonts w:ascii="Times New Roman"/>
                <w:b w:val="false"/>
                <w:i w:val="false"/>
                <w:color w:val="000000"/>
                <w:sz w:val="20"/>
              </w:rPr>
              <w:t>
в междурядьях садов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94"/>
          <w:p>
            <w:pPr>
              <w:spacing w:after="20"/>
              <w:ind w:left="20"/>
              <w:jc w:val="both"/>
            </w:pPr>
            <w:r>
              <w:rPr>
                <w:rFonts w:ascii="Times New Roman"/>
                <w:b w:val="false"/>
                <w:i w:val="false"/>
                <w:color w:val="000000"/>
                <w:sz w:val="20"/>
              </w:rPr>
              <w:t>
жыртылған шабындықтар мен жайылымдарға алдын ала себілген дақылдар</w:t>
            </w:r>
          </w:p>
          <w:bookmarkEnd w:id="94"/>
          <w:p>
            <w:pPr>
              <w:spacing w:after="20"/>
              <w:ind w:left="20"/>
              <w:jc w:val="both"/>
            </w:pPr>
            <w:r>
              <w:rPr>
                <w:rFonts w:ascii="Times New Roman"/>
                <w:b w:val="false"/>
                <w:i w:val="false"/>
                <w:color w:val="000000"/>
                <w:sz w:val="20"/>
              </w:rPr>
              <w:t>
предварительных культур на распаханных сенокосах и пастбищах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 w:id="95"/>
      <w:r>
        <w:rPr>
          <w:rFonts w:ascii="Times New Roman"/>
          <w:b w:val="false"/>
          <w:i w:val="false"/>
          <w:color w:val="000000"/>
          <w:sz w:val="28"/>
        </w:rPr>
        <w:t xml:space="preserve">
      </w:t>
      </w:r>
      <w:r>
        <w:rPr>
          <w:rFonts w:ascii="Times New Roman"/>
          <w:b/>
          <w:i w:val="false"/>
          <w:color w:val="000000"/>
          <w:sz w:val="28"/>
        </w:rPr>
        <w:t>4. Өткен жылдары себілген көпжылдық шөптер мен жабынды шөптердің алқабы туралы ақпаратты көрсетіңіз, гектармен</w:t>
      </w:r>
    </w:p>
    <w:bookmarkEnd w:id="95"/>
    <w:p>
      <w:pPr>
        <w:spacing w:after="0"/>
        <w:ind w:left="0"/>
        <w:jc w:val="both"/>
      </w:pPr>
      <w:r>
        <w:rPr>
          <w:rFonts w:ascii="Times New Roman"/>
          <w:b w:val="false"/>
          <w:i w:val="false"/>
          <w:color w:val="000000"/>
          <w:sz w:val="28"/>
        </w:rPr>
        <w:t>Укажите информацию о площади многолетних трав посева прошлых лет и подпокровных трав,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96"/>
          <w:p>
            <w:pPr>
              <w:spacing w:after="20"/>
              <w:ind w:left="20"/>
              <w:jc w:val="both"/>
            </w:pPr>
            <w:r>
              <w:rPr>
                <w:rFonts w:ascii="Times New Roman"/>
                <w:b w:val="false"/>
                <w:i w:val="false"/>
                <w:color w:val="000000"/>
                <w:sz w:val="20"/>
              </w:rPr>
              <w:t>
4.1 Өткен жылдары себілген көпжылдық шөптердің шабылатын алқабы – барлығы</w:t>
            </w:r>
          </w:p>
          <w:bookmarkEnd w:id="96"/>
          <w:p>
            <w:pPr>
              <w:spacing w:after="20"/>
              <w:ind w:left="20"/>
              <w:jc w:val="both"/>
            </w:pPr>
            <w:r>
              <w:rPr>
                <w:rFonts w:ascii="Times New Roman"/>
                <w:b w:val="false"/>
                <w:i w:val="false"/>
                <w:color w:val="000000"/>
                <w:sz w:val="20"/>
              </w:rPr>
              <w:t>
Укосная площадь многолетних трав посева прошлых лет –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31" w:id="97"/>
      <w:r>
        <w:rPr>
          <w:rFonts w:ascii="Times New Roman"/>
          <w:b w:val="false"/>
          <w:i w:val="false"/>
          <w:color w:val="000000"/>
          <w:sz w:val="28"/>
        </w:rPr>
        <w:t>
      одан:</w:t>
      </w:r>
    </w:p>
    <w:bookmarkEnd w:id="97"/>
    <w:p>
      <w:pPr>
        <w:spacing w:after="0"/>
        <w:ind w:left="0"/>
        <w:jc w:val="both"/>
      </w:pPr>
      <w:r>
        <w:rPr>
          <w:rFonts w:ascii="Times New Roman"/>
          <w:b w:val="false"/>
          <w:i w:val="false"/>
          <w:color w:val="000000"/>
          <w:sz w:val="28"/>
        </w:rPr>
        <w:t>из них: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98"/>
          <w:p>
            <w:pPr>
              <w:spacing w:after="20"/>
              <w:ind w:left="20"/>
              <w:jc w:val="both"/>
            </w:pPr>
            <w:r>
              <w:rPr>
                <w:rFonts w:ascii="Times New Roman"/>
                <w:b w:val="false"/>
                <w:i w:val="false"/>
                <w:color w:val="000000"/>
                <w:sz w:val="20"/>
              </w:rPr>
              <w:t>
4.1.1 астық тұқымдас шөппен араласқан жоңышқа</w:t>
            </w:r>
          </w:p>
          <w:bookmarkEnd w:id="98"/>
          <w:p>
            <w:pPr>
              <w:spacing w:after="20"/>
              <w:ind w:left="20"/>
              <w:jc w:val="both"/>
            </w:pPr>
            <w:r>
              <w:rPr>
                <w:rFonts w:ascii="Times New Roman"/>
                <w:b w:val="false"/>
                <w:i w:val="false"/>
                <w:color w:val="000000"/>
                <w:sz w:val="20"/>
              </w:rPr>
              <w:t>
люцерна в смеси со злаковыми травами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99"/>
          <w:p>
            <w:pPr>
              <w:spacing w:after="20"/>
              <w:ind w:left="20"/>
              <w:jc w:val="both"/>
            </w:pPr>
            <w:r>
              <w:rPr>
                <w:rFonts w:ascii="Times New Roman"/>
                <w:b w:val="false"/>
                <w:i w:val="false"/>
                <w:color w:val="000000"/>
                <w:sz w:val="20"/>
              </w:rPr>
              <w:t>
4.1.2 таза егістің астық тұқымдас шөптері</w:t>
            </w:r>
          </w:p>
          <w:bookmarkEnd w:id="99"/>
          <w:p>
            <w:pPr>
              <w:spacing w:after="20"/>
              <w:ind w:left="20"/>
              <w:jc w:val="both"/>
            </w:pPr>
            <w:r>
              <w:rPr>
                <w:rFonts w:ascii="Times New Roman"/>
                <w:b w:val="false"/>
                <w:i w:val="false"/>
                <w:color w:val="000000"/>
                <w:sz w:val="20"/>
              </w:rPr>
              <w:t>
злаковые травы чистого посева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00"/>
          <w:p>
            <w:pPr>
              <w:spacing w:after="20"/>
              <w:ind w:left="20"/>
              <w:jc w:val="both"/>
            </w:pPr>
            <w:r>
              <w:rPr>
                <w:rFonts w:ascii="Times New Roman"/>
                <w:b w:val="false"/>
                <w:i w:val="false"/>
                <w:color w:val="000000"/>
                <w:sz w:val="20"/>
              </w:rPr>
              <w:t>
4.1.3 таза егістің бұршақ тұқымдас шөптері</w:t>
            </w:r>
          </w:p>
          <w:bookmarkEnd w:id="100"/>
          <w:p>
            <w:pPr>
              <w:spacing w:after="20"/>
              <w:ind w:left="20"/>
              <w:jc w:val="both"/>
            </w:pPr>
            <w:r>
              <w:rPr>
                <w:rFonts w:ascii="Times New Roman"/>
                <w:b w:val="false"/>
                <w:i w:val="false"/>
                <w:color w:val="000000"/>
                <w:sz w:val="20"/>
              </w:rPr>
              <w:t>
бобовые травы чистого посева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01"/>
          <w:p>
            <w:pPr>
              <w:spacing w:after="20"/>
              <w:ind w:left="20"/>
              <w:jc w:val="both"/>
            </w:pPr>
            <w:r>
              <w:rPr>
                <w:rFonts w:ascii="Times New Roman"/>
                <w:b w:val="false"/>
                <w:i w:val="false"/>
                <w:color w:val="000000"/>
                <w:sz w:val="20"/>
              </w:rPr>
              <w:t>
4.1.3.1 жоңышқа</w:t>
            </w:r>
          </w:p>
          <w:bookmarkEnd w:id="101"/>
          <w:p>
            <w:pPr>
              <w:spacing w:after="20"/>
              <w:ind w:left="20"/>
              <w:jc w:val="both"/>
            </w:pPr>
            <w:r>
              <w:rPr>
                <w:rFonts w:ascii="Times New Roman"/>
                <w:b w:val="false"/>
                <w:i w:val="false"/>
                <w:color w:val="000000"/>
                <w:sz w:val="20"/>
              </w:rPr>
              <w:t>
люцерна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02"/>
          <w:p>
            <w:pPr>
              <w:spacing w:after="20"/>
              <w:ind w:left="20"/>
              <w:jc w:val="both"/>
            </w:pPr>
            <w:r>
              <w:rPr>
                <w:rFonts w:ascii="Times New Roman"/>
                <w:b w:val="false"/>
                <w:i w:val="false"/>
                <w:color w:val="000000"/>
                <w:sz w:val="20"/>
              </w:rPr>
              <w:t xml:space="preserve">
 4.2 Жабынды көпжылдық шөптердің алқабы (күзгі қосымша себілгенді қоса алғанда қосымша себілгені) </w:t>
            </w:r>
          </w:p>
          <w:bookmarkEnd w:id="102"/>
          <w:p>
            <w:pPr>
              <w:spacing w:after="20"/>
              <w:ind w:left="20"/>
              <w:jc w:val="both"/>
            </w:pPr>
            <w:r>
              <w:rPr>
                <w:rFonts w:ascii="Times New Roman"/>
                <w:b w:val="false"/>
                <w:i w:val="false"/>
                <w:color w:val="000000"/>
                <w:sz w:val="20"/>
              </w:rPr>
              <w:t>
Площадь подпокровных многолетних трав (подсев, включая подсев с осени)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7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178300" cy="482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37" w:id="103"/>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(қажеттiсiн қоршаңыз)</w:t>
      </w:r>
    </w:p>
    <w:bookmarkEnd w:id="103"/>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8" w:id="104"/>
      <w:r>
        <w:rPr>
          <w:rFonts w:ascii="Times New Roman"/>
          <w:b w:val="false"/>
          <w:i w:val="false"/>
          <w:color w:val="000000"/>
          <w:sz w:val="28"/>
        </w:rPr>
        <w:t xml:space="preserve">
      </w:t>
      </w:r>
      <w:r>
        <w:rPr>
          <w:rFonts w:ascii="Times New Roman"/>
          <w:b/>
          <w:i w:val="false"/>
          <w:color w:val="000000"/>
          <w:sz w:val="28"/>
        </w:rPr>
        <w:t>Атауы Мекенжайы (респонденттің)</w:t>
      </w:r>
    </w:p>
    <w:bookmarkEnd w:id="104"/>
    <w:p>
      <w:pPr>
        <w:spacing w:after="0"/>
        <w:ind w:left="0"/>
        <w:jc w:val="both"/>
      </w:pPr>
      <w:r>
        <w:rPr>
          <w:rFonts w:ascii="Times New Roman"/>
          <w:b w:val="false"/>
          <w:i w:val="false"/>
          <w:color w:val="000000"/>
          <w:sz w:val="28"/>
        </w:rPr>
        <w:t>Наименование _________________________________________________________</w:t>
      </w:r>
    </w:p>
    <w:p>
      <w:pPr>
        <w:spacing w:after="0"/>
        <w:ind w:left="0"/>
        <w:jc w:val="both"/>
      </w:pPr>
      <w:r>
        <w:rPr>
          <w:rFonts w:ascii="Times New Roman"/>
          <w:b w:val="false"/>
          <w:i w:val="false"/>
          <w:color w:val="000000"/>
          <w:sz w:val="28"/>
        </w:rPr>
        <w:t>Адрес (респондента)____________________________________________________</w:t>
      </w:r>
    </w:p>
    <w:p>
      <w:pPr>
        <w:spacing w:after="0"/>
        <w:ind w:left="0"/>
        <w:jc w:val="both"/>
      </w:pPr>
      <w:r>
        <w:rPr>
          <w:rFonts w:ascii="Times New Roman"/>
          <w:b/>
          <w:i w:val="false"/>
          <w:color w:val="000000"/>
          <w:sz w:val="28"/>
        </w:rPr>
        <w:t>Телефоны (респонденттің)</w:t>
      </w: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Телефон (респондента)</w:t>
      </w:r>
    </w:p>
    <w:p>
      <w:pPr>
        <w:spacing w:after="0"/>
        <w:ind w:left="0"/>
        <w:jc w:val="both"/>
      </w:pP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 ___________________________________</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 _____________________________</w:t>
      </w:r>
    </w:p>
    <w:p>
      <w:pPr>
        <w:spacing w:after="0"/>
        <w:ind w:left="0"/>
        <w:jc w:val="both"/>
      </w:pPr>
      <w:r>
        <w:rPr>
          <w:rFonts w:ascii="Times New Roman"/>
          <w:b w:val="false"/>
          <w:i w:val="false"/>
          <w:color w:val="000000"/>
          <w:sz w:val="28"/>
        </w:rPr>
        <w:t>тегі, аты және әкесінің аты қолы, телефоны (орындаушы)</w:t>
      </w:r>
    </w:p>
    <w:p>
      <w:pPr>
        <w:spacing w:after="0"/>
        <w:ind w:left="0"/>
        <w:jc w:val="both"/>
      </w:pPr>
      <w:r>
        <w:rPr>
          <w:rFonts w:ascii="Times New Roman"/>
          <w:b w:val="false"/>
          <w:i w:val="false"/>
          <w:color w:val="000000"/>
          <w:sz w:val="28"/>
        </w:rPr>
        <w:t>фамилия, имя и отчество подпись, телефон (исполнителя)</w:t>
      </w:r>
    </w:p>
    <w:p>
      <w:pPr>
        <w:spacing w:after="0"/>
        <w:ind w:left="0"/>
        <w:jc w:val="both"/>
      </w:pPr>
      <w:r>
        <w:rPr>
          <w:rFonts w:ascii="Times New Roman"/>
          <w:b/>
          <w:i w:val="false"/>
          <w:color w:val="000000"/>
          <w:sz w:val="28"/>
        </w:rPr>
        <w:t>Бас бухгалтер</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________________________________________ _________</w:t>
      </w:r>
    </w:p>
    <w:p>
      <w:pPr>
        <w:spacing w:after="0"/>
        <w:ind w:left="0"/>
        <w:jc w:val="both"/>
      </w:pPr>
      <w:r>
        <w:rPr>
          <w:rFonts w:ascii="Times New Roman"/>
          <w:b w:val="false"/>
          <w:i w:val="false"/>
          <w:color w:val="000000"/>
          <w:sz w:val="28"/>
        </w:rPr>
        <w:t>тегі, аты және әкесінің аты қолы (бас бухгалтер)</w:t>
      </w:r>
    </w:p>
    <w:p>
      <w:pPr>
        <w:spacing w:after="0"/>
        <w:ind w:left="0"/>
        <w:jc w:val="both"/>
      </w:pPr>
      <w:r>
        <w:rPr>
          <w:rFonts w:ascii="Times New Roman"/>
          <w:b w:val="false"/>
          <w:i w:val="false"/>
          <w:color w:val="000000"/>
          <w:sz w:val="28"/>
        </w:rPr>
        <w:t>фамилия, имя и отчество подпись (главного бухгалтера)</w:t>
      </w:r>
    </w:p>
    <w:p>
      <w:pPr>
        <w:spacing w:after="0"/>
        <w:ind w:left="0"/>
        <w:jc w:val="both"/>
      </w:pPr>
      <w:r>
        <w:rPr>
          <w:rFonts w:ascii="Times New Roman"/>
          <w:b/>
          <w:i w:val="false"/>
          <w:color w:val="000000"/>
          <w:sz w:val="28"/>
        </w:rPr>
        <w:t>Басш</w:t>
      </w:r>
      <w:r>
        <w:rPr>
          <w:rFonts w:ascii="Times New Roman"/>
          <w:b/>
          <w:i w:val="false"/>
          <w:color w:val="000000"/>
          <w:sz w:val="28"/>
        </w:rPr>
        <w:t>ы немесе оның міндетін атқарушы</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 __________</w:t>
      </w:r>
    </w:p>
    <w:p>
      <w:pPr>
        <w:spacing w:after="0"/>
        <w:ind w:left="0"/>
        <w:jc w:val="both"/>
      </w:pPr>
      <w:r>
        <w:rPr>
          <w:rFonts w:ascii="Times New Roman"/>
          <w:b w:val="false"/>
          <w:i w:val="false"/>
          <w:color w:val="000000"/>
          <w:sz w:val="28"/>
        </w:rPr>
        <w:t>тегі, аты және әкесінің аты қолыфамилия, имя и отчество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недостоверныхи непредставление первичных статистических данных в соответствующие органы государственной статистики в установленный срокявляются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февраля 2020 года № 21</w:t>
            </w:r>
          </w:p>
        </w:tc>
      </w:tr>
    </w:tbl>
    <w:bookmarkStart w:name="z243" w:id="105"/>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об итогах сева под урожай"</w:t>
      </w:r>
      <w:r>
        <w:br/>
      </w:r>
      <w:r>
        <w:rPr>
          <w:rFonts w:ascii="Times New Roman"/>
          <w:b/>
          <w:i w:val="false"/>
          <w:color w:val="000000"/>
        </w:rPr>
        <w:t>(индекс 4-сх, периодичность один раз в год)</w:t>
      </w:r>
    </w:p>
    <w:bookmarkEnd w:id="105"/>
    <w:bookmarkStart w:name="z244" w:id="106"/>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об итогах сева под урожай" (индекс 4-сх, периодичность один раз в год) (далее – статистическая форма).</w:t>
      </w:r>
    </w:p>
    <w:bookmarkEnd w:id="106"/>
    <w:bookmarkStart w:name="z245" w:id="107"/>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07"/>
    <w:bookmarkStart w:name="z246" w:id="108"/>
    <w:p>
      <w:pPr>
        <w:spacing w:after="0"/>
        <w:ind w:left="0"/>
        <w:jc w:val="both"/>
      </w:pPr>
      <w:r>
        <w:rPr>
          <w:rFonts w:ascii="Times New Roman"/>
          <w:b w:val="false"/>
          <w:i w:val="false"/>
          <w:color w:val="000000"/>
          <w:sz w:val="28"/>
        </w:rPr>
        <w:t>
      1) озимые культуры под урожай текущего года – площади посевов сельскохозяйственных культур осенью под урожай текущего года;</w:t>
      </w:r>
    </w:p>
    <w:bookmarkEnd w:id="108"/>
    <w:bookmarkStart w:name="z247" w:id="109"/>
    <w:p>
      <w:pPr>
        <w:spacing w:after="0"/>
        <w:ind w:left="0"/>
        <w:jc w:val="both"/>
      </w:pPr>
      <w:r>
        <w:rPr>
          <w:rFonts w:ascii="Times New Roman"/>
          <w:b w:val="false"/>
          <w:i w:val="false"/>
          <w:color w:val="000000"/>
          <w:sz w:val="28"/>
        </w:rPr>
        <w:t>
      2) яровые культуры под урожай текущего года – площади посевов сельскохозяйственных культур весной под урожай текущего года (зерновые, бобовые, масличные, сахарная свекла, табак, хлопчатник, картофель, овощи, бахчи продовольственные, кормовые культуры);</w:t>
      </w:r>
    </w:p>
    <w:bookmarkEnd w:id="109"/>
    <w:bookmarkStart w:name="z248" w:id="110"/>
    <w:p>
      <w:pPr>
        <w:spacing w:after="0"/>
        <w:ind w:left="0"/>
        <w:jc w:val="both"/>
      </w:pPr>
      <w:r>
        <w:rPr>
          <w:rFonts w:ascii="Times New Roman"/>
          <w:b w:val="false"/>
          <w:i w:val="false"/>
          <w:color w:val="000000"/>
          <w:sz w:val="28"/>
        </w:rPr>
        <w:t>
      3) подпокровные травы – посевы трав на одной и той же площади с какими-либо сельскохозяйственными культурами.</w:t>
      </w:r>
    </w:p>
    <w:bookmarkEnd w:id="110"/>
    <w:bookmarkStart w:name="z249" w:id="111"/>
    <w:p>
      <w:pPr>
        <w:spacing w:after="0"/>
        <w:ind w:left="0"/>
        <w:jc w:val="both"/>
      </w:pPr>
      <w:r>
        <w:rPr>
          <w:rFonts w:ascii="Times New Roman"/>
          <w:b w:val="false"/>
          <w:i w:val="false"/>
          <w:color w:val="000000"/>
          <w:sz w:val="28"/>
        </w:rPr>
        <w:t>
      3. Если сельскохозяйственная деятельность осуществляется на территории нескольких районов и (или) областей/городов, юридические лица и (или) их структурные и обособленные подразделения представляют статистическую форму, по каждой территории на отдельных статистических формах, то есть данные отражаются по месту нахождения посевных площадей.</w:t>
      </w:r>
    </w:p>
    <w:bookmarkEnd w:id="111"/>
    <w:bookmarkStart w:name="z250" w:id="112"/>
    <w:p>
      <w:pPr>
        <w:spacing w:after="0"/>
        <w:ind w:left="0"/>
        <w:jc w:val="both"/>
      </w:pP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то статистическая форма представляется по месту своего нахождения в территориальные подразделения статистики.</w:t>
      </w:r>
    </w:p>
    <w:bookmarkEnd w:id="112"/>
    <w:bookmarkStart w:name="z251" w:id="113"/>
    <w:p>
      <w:pPr>
        <w:spacing w:after="0"/>
        <w:ind w:left="0"/>
        <w:jc w:val="both"/>
      </w:pPr>
      <w:r>
        <w:rPr>
          <w:rFonts w:ascii="Times New Roman"/>
          <w:b w:val="false"/>
          <w:i w:val="false"/>
          <w:color w:val="000000"/>
          <w:sz w:val="28"/>
        </w:rPr>
        <w:t>
      4. В статистической форме отражаются фактические общие размеры посевной площади сельскохозяйственных культур под урожай текущего года, трав посева отчетного года и прошлых лет. При этом временные полевые дороги, не предусмотренные планами внутрихозяйственного землеустройства, из посевной площади не исключаются.</w:t>
      </w:r>
    </w:p>
    <w:bookmarkEnd w:id="113"/>
    <w:bookmarkStart w:name="z252" w:id="114"/>
    <w:p>
      <w:pPr>
        <w:spacing w:after="0"/>
        <w:ind w:left="0"/>
        <w:jc w:val="both"/>
      </w:pPr>
      <w:r>
        <w:rPr>
          <w:rFonts w:ascii="Times New Roman"/>
          <w:b w:val="false"/>
          <w:i w:val="false"/>
          <w:color w:val="000000"/>
          <w:sz w:val="28"/>
        </w:rPr>
        <w:t>
      5. В разделе 1 указывается место (область, город, район) нахождения посевных площадей, независимо от места регистрации.</w:t>
      </w:r>
    </w:p>
    <w:bookmarkEnd w:id="114"/>
    <w:bookmarkStart w:name="z253" w:id="115"/>
    <w:p>
      <w:pPr>
        <w:spacing w:after="0"/>
        <w:ind w:left="0"/>
        <w:jc w:val="both"/>
      </w:pPr>
      <w:r>
        <w:rPr>
          <w:rFonts w:ascii="Times New Roman"/>
          <w:b w:val="false"/>
          <w:i w:val="false"/>
          <w:color w:val="000000"/>
          <w:sz w:val="28"/>
        </w:rPr>
        <w:t>
      6. В графе 1 раздела 2 указываются размеры посевов пшеницы твердой озимой, пшеницы мягкой озимой сильной, пшеницы мягкой озимой, посевов озимой ржи, ячменя озимого и рапса озимого, произведенные осенью прошлого года под урожай текущего года.</w:t>
      </w:r>
    </w:p>
    <w:bookmarkEnd w:id="115"/>
    <w:bookmarkStart w:name="z254" w:id="116"/>
    <w:p>
      <w:pPr>
        <w:spacing w:after="0"/>
        <w:ind w:left="0"/>
        <w:jc w:val="both"/>
      </w:pPr>
      <w:r>
        <w:rPr>
          <w:rFonts w:ascii="Times New Roman"/>
          <w:b w:val="false"/>
          <w:i w:val="false"/>
          <w:color w:val="000000"/>
          <w:sz w:val="28"/>
        </w:rPr>
        <w:t>
      В графе 2 раздела 2 указываются размеры посевов пшеницы твердой озимой, пшеницы мягкой озимой сильной, пшеницы мягкой озимой, посевов озимой ржи, ячменя озимого и рапса озимого, сохранившихся к концу сева яровых культур.</w:t>
      </w:r>
    </w:p>
    <w:bookmarkEnd w:id="116"/>
    <w:bookmarkStart w:name="z255" w:id="117"/>
    <w:p>
      <w:pPr>
        <w:spacing w:after="0"/>
        <w:ind w:left="0"/>
        <w:jc w:val="both"/>
      </w:pPr>
      <w:r>
        <w:rPr>
          <w:rFonts w:ascii="Times New Roman"/>
          <w:b w:val="false"/>
          <w:i w:val="false"/>
          <w:color w:val="000000"/>
          <w:sz w:val="28"/>
        </w:rPr>
        <w:t>
      В графе 3 раздела 2 указываются площади озимых культур, использованных на зеленый корм и выпас в текущем году до окончания весеннего сева. Если на данной площади были произведены посевы яровых культур, то посевы этих яровых культур указываются в статистической форме по соответствующей яровой культуре как основные посевы и включаются в общую посевную площадь. В этом случае посевы озимых культур, использованные на зеленый корм и выпас, учитываются как промежуточные посевы в графе 3 и в общую посевную площадь не включаются.</w:t>
      </w:r>
    </w:p>
    <w:bookmarkEnd w:id="117"/>
    <w:bookmarkStart w:name="z256" w:id="118"/>
    <w:p>
      <w:pPr>
        <w:spacing w:after="0"/>
        <w:ind w:left="0"/>
        <w:jc w:val="both"/>
      </w:pPr>
      <w:r>
        <w:rPr>
          <w:rFonts w:ascii="Times New Roman"/>
          <w:b w:val="false"/>
          <w:i w:val="false"/>
          <w:color w:val="000000"/>
          <w:sz w:val="28"/>
        </w:rPr>
        <w:t>
      Вместе с тем посевы зерновых культур, погибшие частично в летний период и не пересеянные (в том числе и использованные на выпас, сено, зеленый корм и силос), из числа зерновых культур не исключаются и, следовательно, не переводятся в число кормовых культур.</w:t>
      </w:r>
    </w:p>
    <w:bookmarkEnd w:id="118"/>
    <w:bookmarkStart w:name="z257" w:id="119"/>
    <w:p>
      <w:pPr>
        <w:spacing w:after="0"/>
        <w:ind w:left="0"/>
        <w:jc w:val="both"/>
      </w:pPr>
      <w:r>
        <w:rPr>
          <w:rFonts w:ascii="Times New Roman"/>
          <w:b w:val="false"/>
          <w:i w:val="false"/>
          <w:color w:val="000000"/>
          <w:sz w:val="28"/>
        </w:rPr>
        <w:t>
      7. В графе 1 раздела 3 указываются площади посевов яровых сельскохозяйственных культур весной под урожай текущего года (зерновые, бобовые, масличные, сахарная свекла, табак, хлопчатник, картофель, овощи, бахчи продовольственные, кормовые культуры).</w:t>
      </w:r>
    </w:p>
    <w:bookmarkEnd w:id="119"/>
    <w:bookmarkStart w:name="z258" w:id="120"/>
    <w:p>
      <w:pPr>
        <w:spacing w:after="0"/>
        <w:ind w:left="0"/>
        <w:jc w:val="both"/>
      </w:pPr>
      <w:r>
        <w:rPr>
          <w:rFonts w:ascii="Times New Roman"/>
          <w:b w:val="false"/>
          <w:i w:val="false"/>
          <w:color w:val="000000"/>
          <w:sz w:val="28"/>
        </w:rPr>
        <w:t>
      Также включаются яровые культуры, посеянные до составления заключительного отчета на площадях озимых культур, использованных на зеленый корм, силос и выпас. Посевы яровых культур, произведенные на площадях погибших озимых, включаются в площади посева тех культур, которыми произведен пересев.</w:t>
      </w:r>
    </w:p>
    <w:bookmarkEnd w:id="120"/>
    <w:bookmarkStart w:name="z259" w:id="121"/>
    <w:p>
      <w:pPr>
        <w:spacing w:after="0"/>
        <w:ind w:left="0"/>
        <w:jc w:val="both"/>
      </w:pPr>
      <w:r>
        <w:rPr>
          <w:rFonts w:ascii="Times New Roman"/>
          <w:b w:val="false"/>
          <w:i w:val="false"/>
          <w:color w:val="000000"/>
          <w:sz w:val="28"/>
        </w:rPr>
        <w:t>
      В случае если в весенний период имела место гибель яровых и озимых культур, и их пересев производился яровыми культурами, то площадь погибшего посева первоначальной культуры (включая площадь погибших озимых весной, на которой сохранились подсеянные травы) исключается из статистической формы в размере фактического пересева, а в статистическую форму включается площадь посева тех яровых культур, которыми произведен пересев погибших культур. Не пересеянная площадь погибших яровых и озимых культур в весенний период (кроме случаев, когда озимые погибли, а подсеянные травы сохранились) из статистической формы не исключается.</w:t>
      </w:r>
    </w:p>
    <w:bookmarkEnd w:id="121"/>
    <w:bookmarkStart w:name="z260" w:id="122"/>
    <w:p>
      <w:pPr>
        <w:spacing w:after="0"/>
        <w:ind w:left="0"/>
        <w:jc w:val="both"/>
      </w:pPr>
      <w:r>
        <w:rPr>
          <w:rFonts w:ascii="Times New Roman"/>
          <w:b w:val="false"/>
          <w:i w:val="false"/>
          <w:color w:val="000000"/>
          <w:sz w:val="28"/>
        </w:rPr>
        <w:t>
      В графе 2 раздела 3 отражаются посевы в междурядьях садов, включенные в итог посевной площади хозяйства в размерах площади, фактически занятой такими посевами. Молодые деревья в течение ряда лет не используют всю отведенную им площадь, поэтому в междурядьях можно выращивать другие культуры.</w:t>
      </w:r>
    </w:p>
    <w:bookmarkEnd w:id="122"/>
    <w:bookmarkStart w:name="z261" w:id="123"/>
    <w:p>
      <w:pPr>
        <w:spacing w:after="0"/>
        <w:ind w:left="0"/>
        <w:jc w:val="both"/>
      </w:pPr>
      <w:r>
        <w:rPr>
          <w:rFonts w:ascii="Times New Roman"/>
          <w:b w:val="false"/>
          <w:i w:val="false"/>
          <w:color w:val="000000"/>
          <w:sz w:val="28"/>
        </w:rPr>
        <w:t>
      Посевы предварительных культур на распаханных сенокосах и пастбищах, произведенные с целью подготовки почвы для посева многолетних трав на залужение, включаются в общую площадь посева соответствующей культуры, и выделяются самостоятельной графой. При этом учитывается, что посевы предварительных культур производятся в соответствии с проектом на коренное улучшение сенокосов и пастбищ и не повторяются на одной и той же площади более 2-3 лет подряд. В графу 4 раздела 3 не включаются посевы этих культур, если они производятся сверх указанного срока, тогда они учитываются только в общей посевной площади (по соответствующей культуре).</w:t>
      </w:r>
    </w:p>
    <w:bookmarkEnd w:id="123"/>
    <w:bookmarkStart w:name="z262" w:id="124"/>
    <w:p>
      <w:pPr>
        <w:spacing w:after="0"/>
        <w:ind w:left="0"/>
        <w:jc w:val="both"/>
      </w:pPr>
      <w:r>
        <w:rPr>
          <w:rFonts w:ascii="Times New Roman"/>
          <w:b w:val="false"/>
          <w:i w:val="false"/>
          <w:color w:val="000000"/>
          <w:sz w:val="28"/>
        </w:rPr>
        <w:t>
      8. В разделе 4 указывается информация о площади многолетних трав посева прошлых лет и подпокровных трав.</w:t>
      </w:r>
    </w:p>
    <w:bookmarkEnd w:id="124"/>
    <w:bookmarkStart w:name="z263" w:id="125"/>
    <w:p>
      <w:pPr>
        <w:spacing w:after="0"/>
        <w:ind w:left="0"/>
        <w:jc w:val="both"/>
      </w:pPr>
      <w:r>
        <w:rPr>
          <w:rFonts w:ascii="Times New Roman"/>
          <w:b w:val="false"/>
          <w:i w:val="false"/>
          <w:color w:val="000000"/>
          <w:sz w:val="28"/>
        </w:rPr>
        <w:t>
      По строке 4.1 раздела 4 указываются площади посевов беспокровных и подпокровных многолетних трав в прошлые годы, сохранившихся на момент проведения учета. Включаются площади многолетних трав, используемых на сено, семена, зеленый корм, выпас и силос.</w:t>
      </w:r>
    </w:p>
    <w:bookmarkEnd w:id="125"/>
    <w:bookmarkStart w:name="z264" w:id="126"/>
    <w:p>
      <w:pPr>
        <w:spacing w:after="0"/>
        <w:ind w:left="0"/>
        <w:jc w:val="both"/>
      </w:pPr>
      <w:r>
        <w:rPr>
          <w:rFonts w:ascii="Times New Roman"/>
          <w:b w:val="false"/>
          <w:i w:val="false"/>
          <w:color w:val="000000"/>
          <w:sz w:val="28"/>
        </w:rPr>
        <w:t>
      Укосные площади всех видов многолетних трав показываются в целом по посевам прошлых лет, и только люцерна (в смеси со злаковыми травами), а также злаковые и бобовые травы чистого посева выделяются отдельными строками 4.1.1, 4.1.2, 4.1.3 подраздела 4.1. По строке 4.1.3.1 отдельно указывается из бобовых трав чистого посева люцерна.</w:t>
      </w:r>
    </w:p>
    <w:bookmarkEnd w:id="126"/>
    <w:bookmarkStart w:name="z265" w:id="127"/>
    <w:p>
      <w:pPr>
        <w:spacing w:after="0"/>
        <w:ind w:left="0"/>
        <w:jc w:val="both"/>
      </w:pPr>
      <w:r>
        <w:rPr>
          <w:rFonts w:ascii="Times New Roman"/>
          <w:b w:val="false"/>
          <w:i w:val="false"/>
          <w:color w:val="000000"/>
          <w:sz w:val="28"/>
        </w:rPr>
        <w:t>
      По строке 4.2 раздела 4 указывается площадь подпокровных многолетних трав (подсев, включая подсев с осени). Из многолетних трав как подпокровные травы используют травы семейства бобовых и злаковых (клевер красный, люцерна, эспарцет, тимофеевка, овсяница, житняк, многолетний люпин); из однолетних и двулетних ранний – сераделлу, донник, суданскую траву, райграс однолетний, вику мохнатую, озимый рапс, морковь, турнепс. Подпокровная трава занимает самостоятельную площадь только после уборки покровной.</w:t>
      </w:r>
    </w:p>
    <w:bookmarkEnd w:id="127"/>
    <w:bookmarkStart w:name="z266" w:id="128"/>
    <w:p>
      <w:pPr>
        <w:spacing w:after="0"/>
        <w:ind w:left="0"/>
        <w:jc w:val="both"/>
      </w:pPr>
      <w:r>
        <w:rPr>
          <w:rFonts w:ascii="Times New Roman"/>
          <w:b w:val="false"/>
          <w:i w:val="false"/>
          <w:color w:val="000000"/>
          <w:sz w:val="28"/>
        </w:rPr>
        <w:t>
      9. Данные в статистической форме указываются с двумя десятичными знаками, единица измерения – гектар.</w:t>
      </w:r>
    </w:p>
    <w:bookmarkEnd w:id="128"/>
    <w:bookmarkStart w:name="z267" w:id="129"/>
    <w:p>
      <w:pPr>
        <w:spacing w:after="0"/>
        <w:ind w:left="0"/>
        <w:jc w:val="both"/>
      </w:pPr>
      <w:r>
        <w:rPr>
          <w:rFonts w:ascii="Times New Roman"/>
          <w:b w:val="false"/>
          <w:i w:val="false"/>
          <w:color w:val="000000"/>
          <w:sz w:val="28"/>
        </w:rPr>
        <w:t xml:space="preserve">
      10.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129"/>
    <w:bookmarkStart w:name="z268" w:id="130"/>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использования информационной системы "Сбор данных в oнлайн режиме", размещенной на интернет-ресурсе Бюро национальной статистики Агентства по стратегическому планированию и реформам Республики Казахстан (https://cabinet.stat.gov.kz/).</w:t>
      </w:r>
    </w:p>
    <w:bookmarkEnd w:id="130"/>
    <w:bookmarkStart w:name="z269" w:id="131"/>
    <w:p>
      <w:pPr>
        <w:spacing w:after="0"/>
        <w:ind w:left="0"/>
        <w:jc w:val="both"/>
      </w:pPr>
      <w:r>
        <w:rPr>
          <w:rFonts w:ascii="Times New Roman"/>
          <w:b w:val="false"/>
          <w:i w:val="false"/>
          <w:color w:val="000000"/>
          <w:sz w:val="28"/>
        </w:rPr>
        <w:t>
      12. Арифметико-логический контроль:</w:t>
      </w:r>
    </w:p>
    <w:bookmarkEnd w:id="131"/>
    <w:bookmarkStart w:name="z270" w:id="132"/>
    <w:p>
      <w:pPr>
        <w:spacing w:after="0"/>
        <w:ind w:left="0"/>
        <w:jc w:val="both"/>
      </w:pPr>
      <w:r>
        <w:rPr>
          <w:rFonts w:ascii="Times New Roman"/>
          <w:b w:val="false"/>
          <w:i w:val="false"/>
          <w:color w:val="000000"/>
          <w:sz w:val="28"/>
        </w:rPr>
        <w:t>
      1) Раздел 2:</w:t>
      </w:r>
    </w:p>
    <w:bookmarkEnd w:id="132"/>
    <w:bookmarkStart w:name="z271" w:id="133"/>
    <w:p>
      <w:pPr>
        <w:spacing w:after="0"/>
        <w:ind w:left="0"/>
        <w:jc w:val="both"/>
      </w:pPr>
      <w:r>
        <w:rPr>
          <w:rFonts w:ascii="Times New Roman"/>
          <w:b w:val="false"/>
          <w:i w:val="false"/>
          <w:color w:val="000000"/>
          <w:sz w:val="28"/>
        </w:rPr>
        <w:t>
      графа 2 + графа 3 ≤ графе 1, для каждой строки;</w:t>
      </w:r>
    </w:p>
    <w:bookmarkEnd w:id="133"/>
    <w:bookmarkStart w:name="z272" w:id="134"/>
    <w:p>
      <w:pPr>
        <w:spacing w:after="0"/>
        <w:ind w:left="0"/>
        <w:jc w:val="both"/>
      </w:pPr>
      <w:r>
        <w:rPr>
          <w:rFonts w:ascii="Times New Roman"/>
          <w:b w:val="false"/>
          <w:i w:val="false"/>
          <w:color w:val="000000"/>
          <w:sz w:val="28"/>
        </w:rPr>
        <w:t>
      2) Раздел 3:</w:t>
      </w:r>
    </w:p>
    <w:bookmarkEnd w:id="134"/>
    <w:bookmarkStart w:name="z273" w:id="135"/>
    <w:p>
      <w:pPr>
        <w:spacing w:after="0"/>
        <w:ind w:left="0"/>
        <w:jc w:val="both"/>
      </w:pPr>
      <w:r>
        <w:rPr>
          <w:rFonts w:ascii="Times New Roman"/>
          <w:b w:val="false"/>
          <w:i w:val="false"/>
          <w:color w:val="000000"/>
          <w:sz w:val="28"/>
        </w:rPr>
        <w:t>
      графа 2 ≤ графе 1, для каждой строки;</w:t>
      </w:r>
    </w:p>
    <w:bookmarkEnd w:id="135"/>
    <w:bookmarkStart w:name="z274" w:id="136"/>
    <w:p>
      <w:pPr>
        <w:spacing w:after="0"/>
        <w:ind w:left="0"/>
        <w:jc w:val="both"/>
      </w:pPr>
      <w:r>
        <w:rPr>
          <w:rFonts w:ascii="Times New Roman"/>
          <w:b w:val="false"/>
          <w:i w:val="false"/>
          <w:color w:val="000000"/>
          <w:sz w:val="28"/>
        </w:rPr>
        <w:t>
      графа 3 ≤ графе 1, для каждой строки;</w:t>
      </w:r>
    </w:p>
    <w:bookmarkEnd w:id="136"/>
    <w:bookmarkStart w:name="z275" w:id="137"/>
    <w:p>
      <w:pPr>
        <w:spacing w:after="0"/>
        <w:ind w:left="0"/>
        <w:jc w:val="both"/>
      </w:pPr>
      <w:r>
        <w:rPr>
          <w:rFonts w:ascii="Times New Roman"/>
          <w:b w:val="false"/>
          <w:i w:val="false"/>
          <w:color w:val="000000"/>
          <w:sz w:val="28"/>
        </w:rPr>
        <w:t>
      3) Раздел 4:</w:t>
      </w:r>
    </w:p>
    <w:bookmarkEnd w:id="137"/>
    <w:bookmarkStart w:name="z276" w:id="138"/>
    <w:p>
      <w:pPr>
        <w:spacing w:after="0"/>
        <w:ind w:left="0"/>
        <w:jc w:val="both"/>
      </w:pPr>
      <w:r>
        <w:rPr>
          <w:rFonts w:ascii="Times New Roman"/>
          <w:b w:val="false"/>
          <w:i w:val="false"/>
          <w:color w:val="000000"/>
          <w:sz w:val="28"/>
        </w:rPr>
        <w:t>
      строка 4.1 ≥ строке 4.1.1 + строка 4.1.2 + строка 4.1.3;</w:t>
      </w:r>
    </w:p>
    <w:bookmarkEnd w:id="138"/>
    <w:bookmarkStart w:name="z277" w:id="139"/>
    <w:p>
      <w:pPr>
        <w:spacing w:after="0"/>
        <w:ind w:left="0"/>
        <w:jc w:val="both"/>
      </w:pPr>
      <w:r>
        <w:rPr>
          <w:rFonts w:ascii="Times New Roman"/>
          <w:b w:val="false"/>
          <w:i w:val="false"/>
          <w:color w:val="000000"/>
          <w:sz w:val="28"/>
        </w:rPr>
        <w:t>
      строка 4.1.3 ≥ строке 4.1.3.1.</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40"/>
          <w:p>
            <w:pPr>
              <w:spacing w:after="20"/>
              <w:ind w:left="20"/>
              <w:jc w:val="both"/>
            </w:pPr>
          </w:p>
          <w:bookmarkEnd w:id="140"/>
          <w:p>
            <w:pPr>
              <w:spacing w:after="20"/>
              <w:ind w:left="20"/>
              <w:jc w:val="both"/>
            </w:pPr>
            <w:r>
              <w:drawing>
                <wp:inline distT="0" distB="0" distL="0" distR="0">
                  <wp:extent cx="37719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771900" cy="1384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41"/>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18-қосымша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42"/>
          <w:p>
            <w:pPr>
              <w:spacing w:after="20"/>
              <w:ind w:left="20"/>
              <w:jc w:val="both"/>
            </w:pPr>
            <w:r>
              <w:rPr>
                <w:rFonts w:ascii="Times New Roman"/>
                <w:b w:val="false"/>
                <w:i w:val="false"/>
                <w:color w:val="000000"/>
                <w:sz w:val="20"/>
              </w:rPr>
              <w:t>
Ауыл шаруашылығы құралымының қызметі туралы есеп</w:t>
            </w:r>
          </w:p>
          <w:bookmarkEnd w:id="142"/>
          <w:p>
            <w:pPr>
              <w:spacing w:after="20"/>
              <w:ind w:left="20"/>
              <w:jc w:val="both"/>
            </w:pPr>
            <w:r>
              <w:rPr>
                <w:rFonts w:ascii="Times New Roman"/>
                <w:b w:val="false"/>
                <w:i w:val="false"/>
                <w:color w:val="000000"/>
                <w:sz w:val="20"/>
              </w:rPr>
              <w:t>
Отчет о деятельности сельхозформирования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43"/>
          <w:p>
            <w:pPr>
              <w:spacing w:after="20"/>
              <w:ind w:left="20"/>
              <w:jc w:val="both"/>
            </w:pPr>
            <w:r>
              <w:rPr>
                <w:rFonts w:ascii="Times New Roman"/>
                <w:b w:val="false"/>
                <w:i w:val="false"/>
                <w:color w:val="000000"/>
                <w:sz w:val="20"/>
              </w:rPr>
              <w:t>
Индексі</w:t>
            </w:r>
          </w:p>
          <w:bookmarkEnd w:id="143"/>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44"/>
          <w:p>
            <w:pPr>
              <w:spacing w:after="20"/>
              <w:ind w:left="20"/>
              <w:jc w:val="both"/>
            </w:pPr>
            <w:r>
              <w:rPr>
                <w:rFonts w:ascii="Times New Roman"/>
                <w:b w:val="false"/>
                <w:i w:val="false"/>
                <w:color w:val="000000"/>
                <w:sz w:val="20"/>
              </w:rPr>
              <w:t>
жылдық</w:t>
            </w:r>
          </w:p>
          <w:bookmarkEnd w:id="144"/>
          <w:p>
            <w:pPr>
              <w:spacing w:after="20"/>
              <w:ind w:left="20"/>
              <w:jc w:val="both"/>
            </w:pPr>
            <w:r>
              <w:rPr>
                <w:rFonts w:ascii="Times New Roman"/>
                <w:b w:val="false"/>
                <w:i w:val="false"/>
                <w:color w:val="000000"/>
                <w:sz w:val="20"/>
              </w:rPr>
              <w:t>
годовая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45"/>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01.4, 01.5-кодтары бойынша негізгі немесе қосалқы экономикалық қызмет түрлерімен барлық заңды тұлғалар және (немесе) олардың құрылымдық және оқшауланған бөлімшелері; ЭҚЖЖ 01.1, 01.2, 01.3, 01.4, 01.5 кодтары бойынша негізгі немесе қосалқы экономикалық қызмет түрлерімен іріктемеге іліккен, шаруа немесе фермер қожалықтарын қоса алғанда дара кәсіпкерлер ұсынады</w:t>
            </w:r>
          </w:p>
          <w:bookmarkEnd w:id="145"/>
          <w:p>
            <w:pPr>
              <w:spacing w:after="20"/>
              <w:ind w:left="20"/>
              <w:jc w:val="both"/>
            </w:pPr>
            <w:r>
              <w:rPr>
                <w:rFonts w:ascii="Times New Roman"/>
                <w:b w:val="false"/>
                <w:i w:val="false"/>
                <w:color w:val="000000"/>
                <w:sz w:val="20"/>
              </w:rPr>
              <w:t>
Представляют: все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01.4,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01.4, 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46"/>
          <w:p>
            <w:pPr>
              <w:spacing w:after="20"/>
              <w:ind w:left="20"/>
              <w:jc w:val="both"/>
            </w:pPr>
            <w:r>
              <w:rPr>
                <w:rFonts w:ascii="Times New Roman"/>
                <w:b w:val="false"/>
                <w:i w:val="false"/>
                <w:color w:val="000000"/>
                <w:sz w:val="20"/>
              </w:rPr>
              <w:t>
Ұсыну мерзімі – есепті кезеңнен кейінгі 10 наурызға (қоса алғанда) дейін</w:t>
            </w:r>
          </w:p>
          <w:bookmarkEnd w:id="146"/>
          <w:p>
            <w:pPr>
              <w:spacing w:after="20"/>
              <w:ind w:left="20"/>
              <w:jc w:val="both"/>
            </w:pPr>
            <w:r>
              <w:rPr>
                <w:rFonts w:ascii="Times New Roman"/>
                <w:b w:val="false"/>
                <w:i w:val="false"/>
                <w:color w:val="000000"/>
                <w:sz w:val="20"/>
              </w:rPr>
              <w:t>
Срок представления – до 10 марта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47"/>
          <w:p>
            <w:pPr>
              <w:spacing w:after="20"/>
              <w:ind w:left="20"/>
              <w:jc w:val="both"/>
            </w:pPr>
            <w:r>
              <w:rPr>
                <w:rFonts w:ascii="Times New Roman"/>
                <w:b w:val="false"/>
                <w:i w:val="false"/>
                <w:color w:val="000000"/>
                <w:sz w:val="20"/>
              </w:rPr>
              <w:t>
БСН/ЖСН коды</w:t>
            </w:r>
          </w:p>
          <w:bookmarkEnd w:id="147"/>
          <w:p>
            <w:pPr>
              <w:spacing w:after="20"/>
              <w:ind w:left="20"/>
              <w:jc w:val="both"/>
            </w:pPr>
            <w:r>
              <w:rPr>
                <w:rFonts w:ascii="Times New Roman"/>
                <w:b w:val="false"/>
                <w:i w:val="false"/>
                <w:color w:val="000000"/>
                <w:sz w:val="20"/>
              </w:rPr>
              <w:t>
код БИН/ИИН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143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5143500" cy="660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48"/>
          <w:p>
            <w:pPr>
              <w:spacing w:after="20"/>
              <w:ind w:left="20"/>
              <w:jc w:val="both"/>
            </w:pPr>
            <w:r>
              <w:rPr>
                <w:rFonts w:ascii="Times New Roman"/>
                <w:b w:val="false"/>
                <w:i w:val="false"/>
                <w:color w:val="000000"/>
                <w:sz w:val="20"/>
              </w:rPr>
              <w:t>
1. Ауыл шаруашылығы қызметін нақты жүзеге асыратын аумақты (облыс, қала, аудан) көрсетіңіз</w:t>
            </w:r>
          </w:p>
          <w:bookmarkEnd w:id="148"/>
          <w:p>
            <w:pPr>
              <w:spacing w:after="20"/>
              <w:ind w:left="20"/>
              <w:jc w:val="both"/>
            </w:pPr>
            <w:r>
              <w:rPr>
                <w:rFonts w:ascii="Times New Roman"/>
                <w:b w:val="false"/>
                <w:i w:val="false"/>
                <w:color w:val="000000"/>
                <w:sz w:val="20"/>
              </w:rPr>
              <w:t>
Укажите территорию (область, город, район) фактического осуществления сельскохозяйственной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196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419600" cy="698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49"/>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149"/>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32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432300" cy="647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0"/>
          <w:p>
            <w:pPr>
              <w:spacing w:after="20"/>
              <w:ind w:left="20"/>
              <w:jc w:val="both"/>
            </w:pPr>
            <w:r>
              <w:rPr>
                <w:rFonts w:ascii="Times New Roman"/>
                <w:b w:val="false"/>
                <w:i w:val="false"/>
                <w:color w:val="000000"/>
                <w:sz w:val="20"/>
              </w:rPr>
              <w:t>
1.2. Негізгі қызмет түрінің ЭҚЖЖ коды</w:t>
            </w:r>
          </w:p>
          <w:bookmarkEnd w:id="150"/>
          <w:p>
            <w:pPr>
              <w:spacing w:after="20"/>
              <w:ind w:left="20"/>
              <w:jc w:val="both"/>
            </w:pPr>
            <w:r>
              <w:rPr>
                <w:rFonts w:ascii="Times New Roman"/>
                <w:b w:val="false"/>
                <w:i w:val="false"/>
                <w:color w:val="000000"/>
                <w:sz w:val="20"/>
              </w:rPr>
              <w:t>
Код ОКЭД основного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11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311400" cy="584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93" w:id="151"/>
      <w:r>
        <w:rPr>
          <w:rFonts w:ascii="Times New Roman"/>
          <w:b w:val="false"/>
          <w:i w:val="false"/>
          <w:color w:val="000000"/>
          <w:sz w:val="28"/>
        </w:rPr>
        <w:t xml:space="preserve">
      </w:t>
      </w:r>
      <w:r>
        <w:rPr>
          <w:rFonts w:ascii="Times New Roman"/>
          <w:b/>
          <w:i w:val="false"/>
          <w:color w:val="000000"/>
          <w:sz w:val="28"/>
        </w:rPr>
        <w:t>2. Ауыл шаруашылығы өнімдерін өндіру, пайдалану және қорлары туралы мәліметтерді көрсетіңіз</w:t>
      </w:r>
    </w:p>
    <w:bookmarkEnd w:id="151"/>
    <w:p>
      <w:pPr>
        <w:spacing w:after="0"/>
        <w:ind w:left="0"/>
        <w:jc w:val="both"/>
      </w:pPr>
      <w:r>
        <w:rPr>
          <w:rFonts w:ascii="Times New Roman"/>
          <w:b w:val="false"/>
          <w:i w:val="false"/>
          <w:color w:val="000000"/>
          <w:sz w:val="28"/>
        </w:rPr>
        <w:t>Укажите сведения о производстве, использовании и запасах продукции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2"/>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p>
          <w:bookmarkEnd w:id="152"/>
          <w:p>
            <w:pPr>
              <w:spacing w:after="20"/>
              <w:ind w:left="20"/>
              <w:jc w:val="both"/>
            </w:pPr>
            <w:r>
              <w:rPr>
                <w:rFonts w:ascii="Times New Roman"/>
                <w:b w:val="false"/>
                <w:i w:val="false"/>
                <w:color w:val="000000"/>
                <w:sz w:val="20"/>
              </w:rPr>
              <w:t>
Виды продукции в соответствии с СКПСХ</w:t>
            </w:r>
            <w:r>
              <w:rPr>
                <w:rFonts w:ascii="Times New Roman"/>
                <w:b w:val="false"/>
                <w:i w:val="false"/>
                <w:color w:val="000000"/>
                <w:vertAlign w:val="superscript"/>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53"/>
          <w:p>
            <w:pPr>
              <w:spacing w:after="20"/>
              <w:ind w:left="20"/>
              <w:jc w:val="both"/>
            </w:pPr>
            <w:r>
              <w:rPr>
                <w:rFonts w:ascii="Times New Roman"/>
                <w:b w:val="false"/>
                <w:i w:val="false"/>
                <w:color w:val="000000"/>
                <w:sz w:val="20"/>
              </w:rPr>
              <w:t>
АШӨСЖ бойынша коды1</w:t>
            </w:r>
          </w:p>
          <w:bookmarkEnd w:id="153"/>
          <w:p>
            <w:pPr>
              <w:spacing w:after="20"/>
              <w:ind w:left="20"/>
              <w:jc w:val="both"/>
            </w:pPr>
            <w:r>
              <w:rPr>
                <w:rFonts w:ascii="Times New Roman"/>
                <w:b w:val="false"/>
                <w:i w:val="false"/>
                <w:color w:val="000000"/>
                <w:sz w:val="20"/>
              </w:rPr>
              <w:t>
Код по СКПСХ1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54"/>
          <w:p>
            <w:pPr>
              <w:spacing w:after="20"/>
              <w:ind w:left="20"/>
              <w:jc w:val="both"/>
            </w:pPr>
            <w:r>
              <w:rPr>
                <w:rFonts w:ascii="Times New Roman"/>
                <w:b w:val="false"/>
                <w:i w:val="false"/>
                <w:color w:val="000000"/>
                <w:sz w:val="20"/>
              </w:rPr>
              <w:t>
Өлшем бірлігі</w:t>
            </w:r>
          </w:p>
          <w:bookmarkEnd w:id="154"/>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55"/>
          <w:p>
            <w:pPr>
              <w:spacing w:after="20"/>
              <w:ind w:left="20"/>
              <w:jc w:val="both"/>
            </w:pPr>
            <w:r>
              <w:rPr>
                <w:rFonts w:ascii="Times New Roman"/>
                <w:b w:val="false"/>
                <w:i w:val="false"/>
                <w:color w:val="000000"/>
                <w:sz w:val="20"/>
              </w:rPr>
              <w:t>
Жыл басына қорлар</w:t>
            </w:r>
          </w:p>
          <w:bookmarkEnd w:id="155"/>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56"/>
          <w:p>
            <w:pPr>
              <w:spacing w:after="20"/>
              <w:ind w:left="20"/>
              <w:jc w:val="both"/>
            </w:pPr>
            <w:r>
              <w:rPr>
                <w:rFonts w:ascii="Times New Roman"/>
                <w:b w:val="false"/>
                <w:i w:val="false"/>
                <w:color w:val="000000"/>
                <w:sz w:val="20"/>
              </w:rPr>
              <w:t>
Өндіріс</w:t>
            </w:r>
          </w:p>
          <w:bookmarkEnd w:id="156"/>
          <w:p>
            <w:pPr>
              <w:spacing w:after="20"/>
              <w:ind w:left="20"/>
              <w:jc w:val="both"/>
            </w:pPr>
            <w:r>
              <w:rPr>
                <w:rFonts w:ascii="Times New Roman"/>
                <w:b w:val="false"/>
                <w:i w:val="false"/>
                <w:color w:val="000000"/>
                <w:sz w:val="20"/>
              </w:rPr>
              <w:t>
Производство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57"/>
          <w:p>
            <w:pPr>
              <w:spacing w:after="20"/>
              <w:ind w:left="20"/>
              <w:jc w:val="both"/>
            </w:pPr>
            <w:r>
              <w:rPr>
                <w:rFonts w:ascii="Times New Roman"/>
                <w:b w:val="false"/>
                <w:i w:val="false"/>
                <w:color w:val="000000"/>
                <w:sz w:val="20"/>
              </w:rPr>
              <w:t>
Өткізу</w:t>
            </w:r>
          </w:p>
          <w:bookmarkEnd w:id="157"/>
          <w:p>
            <w:pPr>
              <w:spacing w:after="20"/>
              <w:ind w:left="20"/>
              <w:jc w:val="both"/>
            </w:pPr>
            <w:r>
              <w:rPr>
                <w:rFonts w:ascii="Times New Roman"/>
                <w:b w:val="false"/>
                <w:i w:val="false"/>
                <w:color w:val="000000"/>
                <w:sz w:val="20"/>
              </w:rPr>
              <w:t>
Реализация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58"/>
          <w:p>
            <w:pPr>
              <w:spacing w:after="20"/>
              <w:ind w:left="20"/>
              <w:jc w:val="both"/>
            </w:pPr>
            <w:r>
              <w:rPr>
                <w:rFonts w:ascii="Times New Roman"/>
                <w:b w:val="false"/>
                <w:i w:val="false"/>
                <w:color w:val="000000"/>
                <w:sz w:val="20"/>
              </w:rPr>
              <w:t>
Өткізілген өнімдердің құны, мың теңге</w:t>
            </w:r>
          </w:p>
          <w:bookmarkEnd w:id="158"/>
          <w:p>
            <w:pPr>
              <w:spacing w:after="20"/>
              <w:ind w:left="20"/>
              <w:jc w:val="both"/>
            </w:pPr>
            <w:r>
              <w:rPr>
                <w:rFonts w:ascii="Times New Roman"/>
                <w:b w:val="false"/>
                <w:i w:val="false"/>
                <w:color w:val="000000"/>
                <w:sz w:val="20"/>
              </w:rPr>
              <w:t>
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59"/>
          <w:p>
            <w:pPr>
              <w:spacing w:after="20"/>
              <w:ind w:left="20"/>
              <w:jc w:val="both"/>
            </w:pPr>
            <w:r>
              <w:rPr>
                <w:rFonts w:ascii="Times New Roman"/>
                <w:b w:val="false"/>
                <w:i w:val="false"/>
                <w:color w:val="000000"/>
                <w:sz w:val="20"/>
              </w:rPr>
              <w:t>
Өткізілген өнімдердің өзіндікқұны, мың теңге</w:t>
            </w:r>
          </w:p>
          <w:bookmarkEnd w:id="159"/>
          <w:p>
            <w:pPr>
              <w:spacing w:after="20"/>
              <w:ind w:left="20"/>
              <w:jc w:val="both"/>
            </w:pPr>
            <w:r>
              <w:rPr>
                <w:rFonts w:ascii="Times New Roman"/>
                <w:b w:val="false"/>
                <w:i w:val="false"/>
                <w:color w:val="000000"/>
                <w:sz w:val="20"/>
              </w:rPr>
              <w:t>
Себестоимость реализованной продукции,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60"/>
          <w:p>
            <w:pPr>
              <w:spacing w:after="20"/>
              <w:ind w:left="20"/>
              <w:jc w:val="both"/>
            </w:pPr>
            <w:r>
              <w:rPr>
                <w:rFonts w:ascii="Times New Roman"/>
                <w:b w:val="false"/>
                <w:i w:val="false"/>
                <w:color w:val="000000"/>
                <w:sz w:val="20"/>
              </w:rPr>
              <w:t>
АШӨӨАА2бойынша коды</w:t>
            </w:r>
          </w:p>
          <w:bookmarkEnd w:id="160"/>
          <w:p>
            <w:pPr>
              <w:spacing w:after="20"/>
              <w:ind w:left="20"/>
              <w:jc w:val="both"/>
            </w:pPr>
            <w:r>
              <w:rPr>
                <w:rFonts w:ascii="Times New Roman"/>
                <w:b w:val="false"/>
                <w:i w:val="false"/>
                <w:color w:val="000000"/>
                <w:sz w:val="20"/>
              </w:rPr>
              <w:t>
Код по СКРСП2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1"/>
          <w:p>
            <w:pPr>
              <w:spacing w:after="20"/>
              <w:ind w:left="20"/>
              <w:jc w:val="both"/>
            </w:pPr>
            <w:r>
              <w:rPr>
                <w:rFonts w:ascii="Times New Roman"/>
                <w:b w:val="false"/>
                <w:i w:val="false"/>
                <w:color w:val="000000"/>
                <w:sz w:val="20"/>
              </w:rPr>
              <w:t xml:space="preserve">
Жыл соңына қорлар </w:t>
            </w:r>
          </w:p>
          <w:bookmarkEnd w:id="161"/>
          <w:p>
            <w:pPr>
              <w:spacing w:after="20"/>
              <w:ind w:left="20"/>
              <w:jc w:val="both"/>
            </w:pPr>
            <w:r>
              <w:rPr>
                <w:rFonts w:ascii="Times New Roman"/>
                <w:b w:val="false"/>
                <w:i w:val="false"/>
                <w:color w:val="000000"/>
                <w:sz w:val="20"/>
              </w:rPr>
              <w:t>
Запасы на конец года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4" w:id="162"/>
      <w:r>
        <w:rPr>
          <w:rFonts w:ascii="Times New Roman"/>
          <w:b w:val="false"/>
          <w:i w:val="false"/>
          <w:color w:val="000000"/>
          <w:sz w:val="28"/>
        </w:rPr>
        <w:t xml:space="preserve">
      </w:t>
      </w:r>
      <w:r>
        <w:rPr>
          <w:rFonts w:ascii="Times New Roman"/>
          <w:b/>
          <w:i w:val="false"/>
          <w:color w:val="000000"/>
          <w:sz w:val="28"/>
        </w:rPr>
        <w:t>Ескертпе:</w:t>
      </w:r>
    </w:p>
    <w:bookmarkEnd w:id="162"/>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АШӨСЖ –Қазақстан Республикасы Стратегиялық жоспарлау және реформалар агенттігі Ұлттық статистика бюросы интернет-ресурсында "Жіктеуіштер" бөліміндеорналасқан "Ауыл, орман және балық шаруашылығы өнімдерінің (көрсетілетін қызметтерінің) анықтамалығына" сәйкес толтырылады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СКПСХ – заполняется согласно "Справочнику продукции (услуг) сельского, лесного и рыбного хозяйства",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bookmarkStart w:name="z305" w:id="163"/>
      <w:r>
        <w:rPr>
          <w:rFonts w:ascii="Times New Roman"/>
          <w:b w:val="false"/>
          <w:i w:val="false"/>
          <w:color w:val="000000"/>
          <w:sz w:val="28"/>
        </w:rPr>
        <w:t xml:space="preserve">
      </w:t>
      </w:r>
      <w:r>
        <w:rPr>
          <w:rFonts w:ascii="Times New Roman"/>
          <w:b/>
          <w:i w:val="false"/>
          <w:color w:val="000000"/>
          <w:sz w:val="28"/>
        </w:rPr>
        <w:t>2 1-дайындау ұйымдарына, 2- қайта өңдеу кәсіпорындарына, 3-сауда желісі және қоғамдық тамақтандыру желісі арқылы, 4-экспортқа, 7- ауыл шаруашылығы кооперативтеріне, 8- делдарларға (алыпсатарларға)</w:t>
      </w:r>
    </w:p>
    <w:bookmarkEnd w:id="163"/>
    <w:p>
      <w:pPr>
        <w:spacing w:after="0"/>
        <w:ind w:left="0"/>
        <w:jc w:val="both"/>
      </w:pPr>
      <w:r>
        <w:rPr>
          <w:rFonts w:ascii="Times New Roman"/>
          <w:b w:val="false"/>
          <w:i w:val="false"/>
          <w:color w:val="000000"/>
          <w:sz w:val="28"/>
        </w:rPr>
        <w:t>21-заготовительным организациям, 2-перерабатывающим предприятиям, 3-через торговую сеть и сеть общественного питания, 4-на экспорт, 6-сельхозяйственным кооперативам, 7 – посредникам (перекупщикам)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64"/>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өнімдердің түрлері </w:t>
            </w:r>
          </w:p>
          <w:bookmarkEnd w:id="164"/>
          <w:p>
            <w:pPr>
              <w:spacing w:after="20"/>
              <w:ind w:left="20"/>
              <w:jc w:val="both"/>
            </w:pPr>
            <w:r>
              <w:rPr>
                <w:rFonts w:ascii="Times New Roman"/>
                <w:b w:val="false"/>
                <w:i w:val="false"/>
                <w:color w:val="000000"/>
                <w:sz w:val="20"/>
              </w:rPr>
              <w:t>
Виды продукции в соответствии с СКПСХ</w:t>
            </w:r>
            <w:r>
              <w:rPr>
                <w:rFonts w:ascii="Times New Roman"/>
                <w:b w:val="false"/>
                <w:i w:val="false"/>
                <w:color w:val="000000"/>
                <w:vertAlign w:val="superscript"/>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5"/>
          <w:p>
            <w:pPr>
              <w:spacing w:after="20"/>
              <w:ind w:left="20"/>
              <w:jc w:val="both"/>
            </w:pPr>
            <w:r>
              <w:rPr>
                <w:rFonts w:ascii="Times New Roman"/>
                <w:b w:val="false"/>
                <w:i w:val="false"/>
                <w:color w:val="000000"/>
                <w:sz w:val="20"/>
              </w:rPr>
              <w:t>
АШӨСЖ бойынша коды1</w:t>
            </w:r>
          </w:p>
          <w:bookmarkEnd w:id="165"/>
          <w:p>
            <w:pPr>
              <w:spacing w:after="20"/>
              <w:ind w:left="20"/>
              <w:jc w:val="both"/>
            </w:pPr>
            <w:r>
              <w:rPr>
                <w:rFonts w:ascii="Times New Roman"/>
                <w:b w:val="false"/>
                <w:i w:val="false"/>
                <w:color w:val="000000"/>
                <w:sz w:val="20"/>
              </w:rPr>
              <w:t>
Код по СКПСХ1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6"/>
          <w:p>
            <w:pPr>
              <w:spacing w:after="20"/>
              <w:ind w:left="20"/>
              <w:jc w:val="both"/>
            </w:pPr>
            <w:r>
              <w:rPr>
                <w:rFonts w:ascii="Times New Roman"/>
                <w:b w:val="false"/>
                <w:i w:val="false"/>
                <w:color w:val="000000"/>
                <w:sz w:val="20"/>
              </w:rPr>
              <w:t>
Өлшем бірлігі</w:t>
            </w:r>
          </w:p>
          <w:bookmarkEnd w:id="166"/>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7"/>
          <w:p>
            <w:pPr>
              <w:spacing w:after="20"/>
              <w:ind w:left="20"/>
              <w:jc w:val="both"/>
            </w:pPr>
            <w:r>
              <w:rPr>
                <w:rFonts w:ascii="Times New Roman"/>
                <w:b w:val="false"/>
                <w:i w:val="false"/>
                <w:color w:val="000000"/>
                <w:sz w:val="20"/>
              </w:rPr>
              <w:t>
Жыл басына қорлар</w:t>
            </w:r>
          </w:p>
          <w:bookmarkEnd w:id="167"/>
          <w:p>
            <w:pPr>
              <w:spacing w:after="20"/>
              <w:ind w:left="20"/>
              <w:jc w:val="both"/>
            </w:pPr>
            <w:r>
              <w:rPr>
                <w:rFonts w:ascii="Times New Roman"/>
                <w:b w:val="false"/>
                <w:i w:val="false"/>
                <w:color w:val="000000"/>
                <w:sz w:val="20"/>
              </w:rPr>
              <w:t>
Запасы на начало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68"/>
          <w:p>
            <w:pPr>
              <w:spacing w:after="20"/>
              <w:ind w:left="20"/>
              <w:jc w:val="both"/>
            </w:pPr>
            <w:r>
              <w:rPr>
                <w:rFonts w:ascii="Times New Roman"/>
                <w:b w:val="false"/>
                <w:i w:val="false"/>
                <w:color w:val="000000"/>
                <w:sz w:val="20"/>
              </w:rPr>
              <w:t>
Өндіріс</w:t>
            </w:r>
          </w:p>
          <w:bookmarkEnd w:id="168"/>
          <w:p>
            <w:pPr>
              <w:spacing w:after="20"/>
              <w:ind w:left="20"/>
              <w:jc w:val="both"/>
            </w:pPr>
            <w:r>
              <w:rPr>
                <w:rFonts w:ascii="Times New Roman"/>
                <w:b w:val="false"/>
                <w:i w:val="false"/>
                <w:color w:val="000000"/>
                <w:sz w:val="20"/>
              </w:rPr>
              <w:t>
Производство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69"/>
          <w:p>
            <w:pPr>
              <w:spacing w:after="20"/>
              <w:ind w:left="20"/>
              <w:jc w:val="both"/>
            </w:pPr>
            <w:r>
              <w:rPr>
                <w:rFonts w:ascii="Times New Roman"/>
                <w:b w:val="false"/>
                <w:i w:val="false"/>
                <w:color w:val="000000"/>
                <w:sz w:val="20"/>
              </w:rPr>
              <w:t>
Өткізу</w:t>
            </w:r>
          </w:p>
          <w:bookmarkEnd w:id="169"/>
          <w:p>
            <w:pPr>
              <w:spacing w:after="20"/>
              <w:ind w:left="20"/>
              <w:jc w:val="both"/>
            </w:pPr>
            <w:r>
              <w:rPr>
                <w:rFonts w:ascii="Times New Roman"/>
                <w:b w:val="false"/>
                <w:i w:val="false"/>
                <w:color w:val="000000"/>
                <w:sz w:val="20"/>
              </w:rPr>
              <w:t>
Реализация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70"/>
          <w:p>
            <w:pPr>
              <w:spacing w:after="20"/>
              <w:ind w:left="20"/>
              <w:jc w:val="both"/>
            </w:pPr>
            <w:r>
              <w:rPr>
                <w:rFonts w:ascii="Times New Roman"/>
                <w:b w:val="false"/>
                <w:i w:val="false"/>
                <w:color w:val="000000"/>
                <w:sz w:val="20"/>
              </w:rPr>
              <w:t>
Өткізілген өнімдердің құны, мың теңге</w:t>
            </w:r>
          </w:p>
          <w:bookmarkEnd w:id="170"/>
          <w:p>
            <w:pPr>
              <w:spacing w:after="20"/>
              <w:ind w:left="20"/>
              <w:jc w:val="both"/>
            </w:pPr>
            <w:r>
              <w:rPr>
                <w:rFonts w:ascii="Times New Roman"/>
                <w:b w:val="false"/>
                <w:i w:val="false"/>
                <w:color w:val="000000"/>
                <w:sz w:val="20"/>
              </w:rPr>
              <w:t>
Стоимость реализованной продукции,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1"/>
          <w:p>
            <w:pPr>
              <w:spacing w:after="20"/>
              <w:ind w:left="20"/>
              <w:jc w:val="both"/>
            </w:pPr>
            <w:r>
              <w:rPr>
                <w:rFonts w:ascii="Times New Roman"/>
                <w:b w:val="false"/>
                <w:i w:val="false"/>
                <w:color w:val="000000"/>
                <w:sz w:val="20"/>
              </w:rPr>
              <w:t>
Өткізілген өнімдердің өзіндік құны, мың теңге</w:t>
            </w:r>
          </w:p>
          <w:bookmarkEnd w:id="171"/>
          <w:p>
            <w:pPr>
              <w:spacing w:after="20"/>
              <w:ind w:left="20"/>
              <w:jc w:val="both"/>
            </w:pPr>
            <w:r>
              <w:rPr>
                <w:rFonts w:ascii="Times New Roman"/>
                <w:b w:val="false"/>
                <w:i w:val="false"/>
                <w:color w:val="000000"/>
                <w:sz w:val="20"/>
              </w:rPr>
              <w:t>
Себестоимость реализованной продукции,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72"/>
          <w:p>
            <w:pPr>
              <w:spacing w:after="20"/>
              <w:ind w:left="20"/>
              <w:jc w:val="both"/>
            </w:pPr>
            <w:r>
              <w:rPr>
                <w:rFonts w:ascii="Times New Roman"/>
                <w:b w:val="false"/>
                <w:i w:val="false"/>
                <w:color w:val="000000"/>
                <w:sz w:val="20"/>
              </w:rPr>
              <w:t>
АШӨӨАА2бойынша коды</w:t>
            </w:r>
          </w:p>
          <w:bookmarkEnd w:id="172"/>
          <w:p>
            <w:pPr>
              <w:spacing w:after="20"/>
              <w:ind w:left="20"/>
              <w:jc w:val="both"/>
            </w:pPr>
            <w:r>
              <w:rPr>
                <w:rFonts w:ascii="Times New Roman"/>
                <w:b w:val="false"/>
                <w:i w:val="false"/>
                <w:color w:val="000000"/>
                <w:sz w:val="20"/>
              </w:rPr>
              <w:t>
Код по СКРСП2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73"/>
          <w:p>
            <w:pPr>
              <w:spacing w:after="20"/>
              <w:ind w:left="20"/>
              <w:jc w:val="both"/>
            </w:pPr>
            <w:r>
              <w:rPr>
                <w:rFonts w:ascii="Times New Roman"/>
                <w:b w:val="false"/>
                <w:i w:val="false"/>
                <w:color w:val="000000"/>
                <w:sz w:val="20"/>
              </w:rPr>
              <w:t xml:space="preserve">
Жыл соңына қорлар </w:t>
            </w:r>
          </w:p>
          <w:bookmarkEnd w:id="173"/>
          <w:p>
            <w:pPr>
              <w:spacing w:after="20"/>
              <w:ind w:left="20"/>
              <w:jc w:val="both"/>
            </w:pPr>
            <w:r>
              <w:rPr>
                <w:rFonts w:ascii="Times New Roman"/>
                <w:b w:val="false"/>
                <w:i w:val="false"/>
                <w:color w:val="000000"/>
                <w:sz w:val="20"/>
              </w:rPr>
              <w:t>
Запасы на конец года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Балапан басып шығаруға пайдаланылған жұмыртқа санын көрсетіңіз, мың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27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5273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количество яиц, использованных на инкубацию, тысяч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6" w:id="174"/>
      <w:r>
        <w:rPr>
          <w:rFonts w:ascii="Times New Roman"/>
          <w:b w:val="false"/>
          <w:i w:val="false"/>
          <w:color w:val="000000"/>
          <w:sz w:val="28"/>
        </w:rPr>
        <w:t xml:space="preserve">
      </w:t>
      </w:r>
      <w:r>
        <w:rPr>
          <w:rFonts w:ascii="Times New Roman"/>
          <w:b/>
          <w:i w:val="false"/>
          <w:color w:val="000000"/>
          <w:sz w:val="28"/>
        </w:rPr>
        <w:t>4. Өсімдік шаруашылығы өнімдерін өндіруге жұмсалған шығындар туралы мәліметтерді көрсетіңіз, мың теңге</w:t>
      </w:r>
    </w:p>
    <w:bookmarkEnd w:id="174"/>
    <w:p>
      <w:pPr>
        <w:spacing w:after="0"/>
        <w:ind w:left="0"/>
        <w:jc w:val="both"/>
      </w:pPr>
      <w:r>
        <w:rPr>
          <w:rFonts w:ascii="Times New Roman"/>
          <w:b w:val="false"/>
          <w:i w:val="false"/>
          <w:color w:val="000000"/>
          <w:sz w:val="28"/>
        </w:rPr>
        <w:t>Укажите сведения о затратах на производство продукции растениеводства,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5"/>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3</w:t>
            </w:r>
          </w:p>
          <w:bookmarkEnd w:id="175"/>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6"/>
          <w:p>
            <w:pPr>
              <w:spacing w:after="20"/>
              <w:ind w:left="20"/>
              <w:jc w:val="both"/>
            </w:pPr>
            <w:r>
              <w:rPr>
                <w:rFonts w:ascii="Times New Roman"/>
                <w:b w:val="false"/>
                <w:i w:val="false"/>
                <w:color w:val="000000"/>
                <w:sz w:val="20"/>
              </w:rPr>
              <w:t>
АШӨСЖ бойынша коды3</w:t>
            </w:r>
          </w:p>
          <w:bookmarkEnd w:id="176"/>
          <w:p>
            <w:pPr>
              <w:spacing w:after="20"/>
              <w:ind w:left="20"/>
              <w:jc w:val="both"/>
            </w:pPr>
            <w:r>
              <w:rPr>
                <w:rFonts w:ascii="Times New Roman"/>
                <w:b w:val="false"/>
                <w:i w:val="false"/>
                <w:color w:val="000000"/>
                <w:sz w:val="20"/>
              </w:rPr>
              <w:t>
Код по СКПСХ3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7"/>
          <w:p>
            <w:pPr>
              <w:spacing w:after="20"/>
              <w:ind w:left="20"/>
              <w:jc w:val="both"/>
            </w:pPr>
            <w:r>
              <w:rPr>
                <w:rFonts w:ascii="Times New Roman"/>
                <w:b w:val="false"/>
                <w:i w:val="false"/>
                <w:color w:val="000000"/>
                <w:sz w:val="20"/>
              </w:rPr>
              <w:t>
Барлық шығындар</w:t>
            </w:r>
          </w:p>
          <w:bookmarkEnd w:id="177"/>
          <w:p>
            <w:pPr>
              <w:spacing w:after="20"/>
              <w:ind w:left="20"/>
              <w:jc w:val="both"/>
            </w:pPr>
            <w:r>
              <w:rPr>
                <w:rFonts w:ascii="Times New Roman"/>
                <w:b w:val="false"/>
                <w:i w:val="false"/>
                <w:color w:val="000000"/>
                <w:sz w:val="20"/>
              </w:rPr>
              <w:t>
Всего затраты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8"/>
          <w:p>
            <w:pPr>
              <w:spacing w:after="20"/>
              <w:ind w:left="20"/>
              <w:jc w:val="both"/>
            </w:pPr>
            <w:r>
              <w:rPr>
                <w:rFonts w:ascii="Times New Roman"/>
                <w:b w:val="false"/>
                <w:i w:val="false"/>
                <w:color w:val="000000"/>
                <w:sz w:val="20"/>
              </w:rPr>
              <w:t>
Оның ішінде</w:t>
            </w:r>
          </w:p>
          <w:bookmarkEnd w:id="178"/>
          <w:p>
            <w:pPr>
              <w:spacing w:after="20"/>
              <w:ind w:left="20"/>
              <w:jc w:val="both"/>
            </w:pPr>
            <w:r>
              <w:rPr>
                <w:rFonts w:ascii="Times New Roman"/>
                <w:b w:val="false"/>
                <w:i w:val="false"/>
                <w:color w:val="000000"/>
                <w:sz w:val="20"/>
              </w:rPr>
              <w:t>
В том числе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79"/>
          <w:p>
            <w:pPr>
              <w:spacing w:after="20"/>
              <w:ind w:left="20"/>
              <w:jc w:val="both"/>
            </w:pPr>
            <w:r>
              <w:rPr>
                <w:rFonts w:ascii="Times New Roman"/>
                <w:b w:val="false"/>
                <w:i w:val="false"/>
                <w:color w:val="000000"/>
                <w:sz w:val="20"/>
              </w:rPr>
              <w:t>
Барлық шығындардан қураған егістіктер бойынша шығындар</w:t>
            </w:r>
          </w:p>
          <w:bookmarkEnd w:id="179"/>
          <w:p>
            <w:pPr>
              <w:spacing w:after="20"/>
              <w:ind w:left="20"/>
              <w:jc w:val="both"/>
            </w:pPr>
            <w:r>
              <w:rPr>
                <w:rFonts w:ascii="Times New Roman"/>
                <w:b w:val="false"/>
                <w:i w:val="false"/>
                <w:color w:val="000000"/>
                <w:sz w:val="20"/>
              </w:rPr>
              <w:t>
Из всех затрат затраты по погибшим посевам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80"/>
          <w:p>
            <w:pPr>
              <w:spacing w:after="20"/>
              <w:ind w:left="20"/>
              <w:jc w:val="both"/>
            </w:pPr>
            <w:r>
              <w:rPr>
                <w:rFonts w:ascii="Times New Roman"/>
                <w:b w:val="false"/>
                <w:i w:val="false"/>
                <w:color w:val="000000"/>
                <w:sz w:val="20"/>
              </w:rPr>
              <w:t>
Тұқымдар және көшеттік материалдар</w:t>
            </w:r>
          </w:p>
          <w:bookmarkEnd w:id="180"/>
          <w:p>
            <w:pPr>
              <w:spacing w:after="20"/>
              <w:ind w:left="20"/>
              <w:jc w:val="both"/>
            </w:pPr>
            <w:r>
              <w:rPr>
                <w:rFonts w:ascii="Times New Roman"/>
                <w:b w:val="false"/>
                <w:i w:val="false"/>
                <w:color w:val="000000"/>
                <w:sz w:val="20"/>
              </w:rPr>
              <w:t>
Семена и посадочный 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81"/>
          <w:p>
            <w:pPr>
              <w:spacing w:after="20"/>
              <w:ind w:left="20"/>
              <w:jc w:val="both"/>
            </w:pPr>
            <w:r>
              <w:rPr>
                <w:rFonts w:ascii="Times New Roman"/>
                <w:b w:val="false"/>
                <w:i w:val="false"/>
                <w:color w:val="000000"/>
                <w:sz w:val="20"/>
              </w:rPr>
              <w:t>
Тыңайтқы штар</w:t>
            </w:r>
          </w:p>
          <w:bookmarkEnd w:id="181"/>
          <w:p>
            <w:pPr>
              <w:spacing w:after="20"/>
              <w:ind w:left="20"/>
              <w:jc w:val="both"/>
            </w:pPr>
            <w:r>
              <w:rPr>
                <w:rFonts w:ascii="Times New Roman"/>
                <w:b w:val="false"/>
                <w:i w:val="false"/>
                <w:color w:val="000000"/>
                <w:sz w:val="20"/>
              </w:rPr>
              <w:t>
Удобрения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82"/>
          <w:p>
            <w:pPr>
              <w:spacing w:after="20"/>
              <w:ind w:left="20"/>
              <w:jc w:val="both"/>
            </w:pPr>
            <w:r>
              <w:rPr>
                <w:rFonts w:ascii="Times New Roman"/>
                <w:b w:val="false"/>
                <w:i w:val="false"/>
                <w:color w:val="000000"/>
                <w:sz w:val="20"/>
              </w:rPr>
              <w:t>
Отын</w:t>
            </w:r>
          </w:p>
          <w:bookmarkEnd w:id="182"/>
          <w:p>
            <w:pPr>
              <w:spacing w:after="20"/>
              <w:ind w:left="20"/>
              <w:jc w:val="both"/>
            </w:pPr>
            <w:r>
              <w:rPr>
                <w:rFonts w:ascii="Times New Roman"/>
                <w:b w:val="false"/>
                <w:i w:val="false"/>
                <w:color w:val="000000"/>
                <w:sz w:val="20"/>
              </w:rPr>
              <w:t>
Топливо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83"/>
          <w:p>
            <w:pPr>
              <w:spacing w:after="20"/>
              <w:ind w:left="20"/>
              <w:jc w:val="both"/>
            </w:pPr>
            <w:r>
              <w:rPr>
                <w:rFonts w:ascii="Times New Roman"/>
                <w:b w:val="false"/>
                <w:i w:val="false"/>
                <w:color w:val="000000"/>
                <w:sz w:val="20"/>
              </w:rPr>
              <w:t>
Энергия</w:t>
            </w:r>
          </w:p>
          <w:bookmarkEnd w:id="183"/>
          <w:p>
            <w:pPr>
              <w:spacing w:after="20"/>
              <w:ind w:left="20"/>
              <w:jc w:val="both"/>
            </w:pPr>
            <w:r>
              <w:rPr>
                <w:rFonts w:ascii="Times New Roman"/>
                <w:b w:val="false"/>
                <w:i w:val="false"/>
                <w:color w:val="000000"/>
                <w:sz w:val="20"/>
              </w:rPr>
              <w:t>
Энергия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84"/>
          <w:p>
            <w:pPr>
              <w:spacing w:after="20"/>
              <w:ind w:left="20"/>
              <w:jc w:val="both"/>
            </w:pPr>
            <w:r>
              <w:rPr>
                <w:rFonts w:ascii="Times New Roman"/>
                <w:b w:val="false"/>
                <w:i w:val="false"/>
                <w:color w:val="000000"/>
                <w:sz w:val="20"/>
              </w:rPr>
              <w:t>
Суға жұмсалған шығындар</w:t>
            </w:r>
          </w:p>
          <w:bookmarkEnd w:id="184"/>
          <w:p>
            <w:pPr>
              <w:spacing w:after="20"/>
              <w:ind w:left="20"/>
              <w:jc w:val="both"/>
            </w:pPr>
            <w:r>
              <w:rPr>
                <w:rFonts w:ascii="Times New Roman"/>
                <w:b w:val="false"/>
                <w:i w:val="false"/>
                <w:color w:val="000000"/>
                <w:sz w:val="20"/>
              </w:rPr>
              <w:t>
Затраты на воду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85"/>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bookmarkEnd w:id="185"/>
          <w:p>
            <w:pPr>
              <w:spacing w:after="20"/>
              <w:ind w:left="20"/>
              <w:jc w:val="both"/>
            </w:pPr>
            <w:r>
              <w:rPr>
                <w:rFonts w:ascii="Times New Roman"/>
                <w:b w:val="false"/>
                <w:i w:val="false"/>
                <w:color w:val="000000"/>
                <w:sz w:val="20"/>
              </w:rPr>
              <w:t>
Покупные полуфабрикаты и комплектующие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86"/>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bookmarkEnd w:id="186"/>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7"/>
          <w:p>
            <w:pPr>
              <w:spacing w:after="20"/>
              <w:ind w:left="20"/>
              <w:jc w:val="both"/>
            </w:pPr>
            <w:r>
              <w:rPr>
                <w:rFonts w:ascii="Times New Roman"/>
                <w:b w:val="false"/>
                <w:i w:val="false"/>
                <w:color w:val="000000"/>
                <w:sz w:val="20"/>
              </w:rPr>
              <w:t>
Өзге де шығындар және басқа шығындар</w:t>
            </w:r>
          </w:p>
          <w:bookmarkEnd w:id="187"/>
          <w:p>
            <w:pPr>
              <w:spacing w:after="20"/>
              <w:ind w:left="20"/>
              <w:jc w:val="both"/>
            </w:pPr>
            <w:r>
              <w:rPr>
                <w:rFonts w:ascii="Times New Roman"/>
                <w:b w:val="false"/>
                <w:i w:val="false"/>
                <w:color w:val="000000"/>
                <w:sz w:val="20"/>
              </w:rPr>
              <w:t>
Прочие затраты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88"/>
          <w:p>
            <w:pPr>
              <w:spacing w:after="20"/>
              <w:ind w:left="20"/>
              <w:jc w:val="both"/>
            </w:pPr>
            <w:r>
              <w:rPr>
                <w:rFonts w:ascii="Times New Roman"/>
                <w:b w:val="false"/>
                <w:i w:val="false"/>
                <w:color w:val="000000"/>
                <w:sz w:val="20"/>
              </w:rPr>
              <w:t>
Маусымдық дақылдар</w:t>
            </w:r>
          </w:p>
          <w:bookmarkEnd w:id="188"/>
          <w:p>
            <w:pPr>
              <w:spacing w:after="20"/>
              <w:ind w:left="20"/>
              <w:jc w:val="both"/>
            </w:pPr>
            <w:r>
              <w:rPr>
                <w:rFonts w:ascii="Times New Roman"/>
                <w:b w:val="false"/>
                <w:i w:val="false"/>
                <w:color w:val="000000"/>
                <w:sz w:val="20"/>
              </w:rPr>
              <w:t>
Культуры сезонные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89"/>
          <w:p>
            <w:pPr>
              <w:spacing w:after="20"/>
              <w:ind w:left="20"/>
              <w:jc w:val="both"/>
            </w:pPr>
            <w:r>
              <w:rPr>
                <w:rFonts w:ascii="Times New Roman"/>
                <w:b w:val="false"/>
                <w:i w:val="false"/>
                <w:color w:val="000000"/>
                <w:sz w:val="20"/>
              </w:rPr>
              <w:t>
Көпжылдық дақылдар</w:t>
            </w:r>
          </w:p>
          <w:bookmarkEnd w:id="189"/>
          <w:p>
            <w:pPr>
              <w:spacing w:after="20"/>
              <w:ind w:left="20"/>
              <w:jc w:val="both"/>
            </w:pPr>
            <w:r>
              <w:rPr>
                <w:rFonts w:ascii="Times New Roman"/>
                <w:b w:val="false"/>
                <w:i w:val="false"/>
                <w:color w:val="000000"/>
                <w:sz w:val="20"/>
              </w:rPr>
              <w:t>
Культуры многолетние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90"/>
          <w:p>
            <w:pPr>
              <w:spacing w:after="20"/>
              <w:ind w:left="20"/>
              <w:jc w:val="both"/>
            </w:pPr>
            <w:r>
              <w:rPr>
                <w:rFonts w:ascii="Times New Roman"/>
                <w:b w:val="false"/>
                <w:i w:val="false"/>
                <w:color w:val="000000"/>
                <w:sz w:val="20"/>
              </w:rPr>
              <w:t>
Өсімдік материалдары, тірі өсімдіктер, баданалар, түйіндер мен тамырлар, сұлама бұтақтар және қалемшелер, саңырауқұлақты жерлер</w:t>
            </w:r>
          </w:p>
          <w:bookmarkEnd w:id="190"/>
          <w:p>
            <w:pPr>
              <w:spacing w:after="20"/>
              <w:ind w:left="20"/>
              <w:jc w:val="both"/>
            </w:pPr>
            <w:r>
              <w:rPr>
                <w:rFonts w:ascii="Times New Roman"/>
                <w:b w:val="false"/>
                <w:i w:val="false"/>
                <w:color w:val="000000"/>
                <w:sz w:val="20"/>
              </w:rPr>
              <w:t>
Материлы растительные, растения живые, луковицы, клубни и корни, отводки и черенки, грибницы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3" w:id="191"/>
      <w:r>
        <w:rPr>
          <w:rFonts w:ascii="Times New Roman"/>
          <w:b w:val="false"/>
          <w:i w:val="false"/>
          <w:color w:val="000000"/>
          <w:sz w:val="28"/>
        </w:rPr>
        <w:t xml:space="preserve">
      </w:t>
      </w:r>
      <w:r>
        <w:rPr>
          <w:rFonts w:ascii="Times New Roman"/>
          <w:b/>
          <w:i w:val="false"/>
          <w:color w:val="000000"/>
          <w:sz w:val="28"/>
        </w:rPr>
        <w:t>Ескертпе:</w:t>
      </w:r>
    </w:p>
    <w:bookmarkEnd w:id="19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3</w:t>
      </w:r>
      <w:r>
        <w:rPr>
          <w:rFonts w:ascii="Times New Roman"/>
          <w:b/>
          <w:i w:val="false"/>
          <w:color w:val="000000"/>
          <w:sz w:val="28"/>
        </w:rPr>
        <w:t>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01.1, 01.2 және 01.3 қорытынды жолдарын 11-бағанды қоспағанда, барлық бағандар бойынша толтырады</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итоговые строки 01.1, 01.2 и 01.3 по всем графам, за исключением графы 11</w:t>
      </w:r>
    </w:p>
    <w:p>
      <w:pPr>
        <w:spacing w:after="0"/>
        <w:ind w:left="0"/>
        <w:jc w:val="both"/>
      </w:pPr>
      <w:bookmarkStart w:name="z334" w:id="192"/>
      <w:r>
        <w:rPr>
          <w:rFonts w:ascii="Times New Roman"/>
          <w:b w:val="false"/>
          <w:i w:val="false"/>
          <w:color w:val="000000"/>
          <w:sz w:val="28"/>
        </w:rPr>
        <w:t xml:space="preserve">
      </w:t>
      </w:r>
      <w:r>
        <w:rPr>
          <w:rFonts w:ascii="Times New Roman"/>
          <w:b/>
          <w:i w:val="false"/>
          <w:color w:val="000000"/>
          <w:sz w:val="28"/>
        </w:rPr>
        <w:t>5. Өсімдік шаруашылығындағы аяқталмаған өндіріс туралы ақпаратты көрсетіңіз</w:t>
      </w:r>
    </w:p>
    <w:bookmarkEnd w:id="192"/>
    <w:p>
      <w:pPr>
        <w:spacing w:after="0"/>
        <w:ind w:left="0"/>
        <w:jc w:val="both"/>
      </w:pPr>
      <w:r>
        <w:rPr>
          <w:rFonts w:ascii="Times New Roman"/>
          <w:b w:val="false"/>
          <w:i w:val="false"/>
          <w:color w:val="000000"/>
          <w:sz w:val="28"/>
        </w:rPr>
        <w:t xml:space="preserve">Укажите информацию о незавершенном производстве в растениеводстве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93"/>
          <w:p>
            <w:pPr>
              <w:spacing w:after="20"/>
              <w:ind w:left="20"/>
              <w:jc w:val="both"/>
            </w:pPr>
            <w:r>
              <w:rPr>
                <w:rFonts w:ascii="Times New Roman"/>
                <w:b w:val="false"/>
                <w:i w:val="false"/>
                <w:color w:val="000000"/>
                <w:sz w:val="20"/>
              </w:rPr>
              <w:t>
Жол коды</w:t>
            </w:r>
          </w:p>
          <w:bookmarkEnd w:id="193"/>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94"/>
          <w:p>
            <w:pPr>
              <w:spacing w:after="20"/>
              <w:ind w:left="20"/>
              <w:jc w:val="both"/>
            </w:pPr>
            <w:r>
              <w:rPr>
                <w:rFonts w:ascii="Times New Roman"/>
                <w:b w:val="false"/>
                <w:i w:val="false"/>
                <w:color w:val="000000"/>
                <w:sz w:val="20"/>
              </w:rPr>
              <w:t>
Көрсеткіш атауы</w:t>
            </w:r>
          </w:p>
          <w:bookmarkEnd w:id="194"/>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95"/>
          <w:p>
            <w:pPr>
              <w:spacing w:after="20"/>
              <w:ind w:left="20"/>
              <w:jc w:val="both"/>
            </w:pPr>
            <w:r>
              <w:rPr>
                <w:rFonts w:ascii="Times New Roman"/>
                <w:b w:val="false"/>
                <w:i w:val="false"/>
                <w:color w:val="000000"/>
                <w:sz w:val="20"/>
              </w:rPr>
              <w:t>
Алаң, гектар</w:t>
            </w:r>
          </w:p>
          <w:bookmarkEnd w:id="195"/>
          <w:p>
            <w:pPr>
              <w:spacing w:after="20"/>
              <w:ind w:left="20"/>
              <w:jc w:val="both"/>
            </w:pPr>
            <w:r>
              <w:rPr>
                <w:rFonts w:ascii="Times New Roman"/>
                <w:b w:val="false"/>
                <w:i w:val="false"/>
                <w:color w:val="000000"/>
                <w:sz w:val="20"/>
              </w:rPr>
              <w:t>
Площадь, гектаров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96"/>
          <w:p>
            <w:pPr>
              <w:spacing w:after="20"/>
              <w:ind w:left="20"/>
              <w:jc w:val="both"/>
            </w:pPr>
            <w:r>
              <w:rPr>
                <w:rFonts w:ascii="Times New Roman"/>
                <w:b w:val="false"/>
                <w:i w:val="false"/>
                <w:color w:val="000000"/>
                <w:sz w:val="20"/>
              </w:rPr>
              <w:t>
Шығындар, мың теңге</w:t>
            </w:r>
          </w:p>
          <w:bookmarkEnd w:id="196"/>
          <w:p>
            <w:pPr>
              <w:spacing w:after="20"/>
              <w:ind w:left="20"/>
              <w:jc w:val="both"/>
            </w:pPr>
            <w:r>
              <w:rPr>
                <w:rFonts w:ascii="Times New Roman"/>
                <w:b w:val="false"/>
                <w:i w:val="false"/>
                <w:color w:val="000000"/>
                <w:sz w:val="20"/>
              </w:rPr>
              <w:t>
Затраты, тысяч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97"/>
          <w:p>
            <w:pPr>
              <w:spacing w:after="20"/>
              <w:ind w:left="20"/>
              <w:jc w:val="both"/>
            </w:pPr>
            <w:r>
              <w:rPr>
                <w:rFonts w:ascii="Times New Roman"/>
                <w:b w:val="false"/>
                <w:i w:val="false"/>
                <w:color w:val="000000"/>
                <w:sz w:val="20"/>
              </w:rPr>
              <w:t>
Таза сүрі жерлерді көтеру</w:t>
            </w:r>
          </w:p>
          <w:bookmarkEnd w:id="197"/>
          <w:p>
            <w:pPr>
              <w:spacing w:after="20"/>
              <w:ind w:left="20"/>
              <w:jc w:val="both"/>
            </w:pPr>
            <w:r>
              <w:rPr>
                <w:rFonts w:ascii="Times New Roman"/>
                <w:b w:val="false"/>
                <w:i w:val="false"/>
                <w:color w:val="000000"/>
                <w:sz w:val="20"/>
              </w:rPr>
              <w:t>
Поднятие чистых паров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98"/>
          <w:p>
            <w:pPr>
              <w:spacing w:after="20"/>
              <w:ind w:left="20"/>
              <w:jc w:val="both"/>
            </w:pPr>
            <w:r>
              <w:rPr>
                <w:rFonts w:ascii="Times New Roman"/>
                <w:b w:val="false"/>
                <w:i w:val="false"/>
                <w:color w:val="000000"/>
                <w:sz w:val="20"/>
              </w:rPr>
              <w:t xml:space="preserve">
Сүдігер жерлерді жырту </w:t>
            </w:r>
          </w:p>
          <w:bookmarkEnd w:id="198"/>
          <w:p>
            <w:pPr>
              <w:spacing w:after="20"/>
              <w:ind w:left="20"/>
              <w:jc w:val="both"/>
            </w:pPr>
            <w:r>
              <w:rPr>
                <w:rFonts w:ascii="Times New Roman"/>
                <w:b w:val="false"/>
                <w:i w:val="false"/>
                <w:color w:val="000000"/>
                <w:sz w:val="20"/>
              </w:rPr>
              <w:t>
Вспашка зяби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99"/>
          <w:p>
            <w:pPr>
              <w:spacing w:after="20"/>
              <w:ind w:left="20"/>
              <w:jc w:val="both"/>
            </w:pPr>
            <w:r>
              <w:rPr>
                <w:rFonts w:ascii="Times New Roman"/>
                <w:b w:val="false"/>
                <w:i w:val="false"/>
                <w:color w:val="000000"/>
                <w:sz w:val="20"/>
              </w:rPr>
              <w:t>
Күздік дақылдарды егу және алдағы кезеңдердегі түсімділік үшін жерді дайындау бойынша басқа да жұмыстар</w:t>
            </w:r>
          </w:p>
          <w:bookmarkEnd w:id="199"/>
          <w:p>
            <w:pPr>
              <w:spacing w:after="20"/>
              <w:ind w:left="20"/>
              <w:jc w:val="both"/>
            </w:pPr>
            <w:r>
              <w:rPr>
                <w:rFonts w:ascii="Times New Roman"/>
                <w:b w:val="false"/>
                <w:i w:val="false"/>
                <w:color w:val="000000"/>
                <w:sz w:val="20"/>
              </w:rPr>
              <w:t>
Посев озимых культур и другие работы по подготовке почвы под урожай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00"/>
          <w:p>
            <w:pPr>
              <w:spacing w:after="20"/>
              <w:ind w:left="20"/>
              <w:jc w:val="both"/>
            </w:pPr>
            <w:r>
              <w:rPr>
                <w:rFonts w:ascii="Times New Roman"/>
                <w:b w:val="false"/>
                <w:i w:val="false"/>
                <w:color w:val="000000"/>
                <w:sz w:val="20"/>
              </w:rPr>
              <w:t xml:space="preserve">
Бауларды егу, өңдеу және ұстау </w:t>
            </w:r>
          </w:p>
          <w:bookmarkEnd w:id="200"/>
          <w:p>
            <w:pPr>
              <w:spacing w:after="20"/>
              <w:ind w:left="20"/>
              <w:jc w:val="both"/>
            </w:pPr>
            <w:r>
              <w:rPr>
                <w:rFonts w:ascii="Times New Roman"/>
                <w:b w:val="false"/>
                <w:i w:val="false"/>
                <w:color w:val="000000"/>
                <w:sz w:val="20"/>
              </w:rPr>
              <w:t>
Закладка, обработка и содержание садов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3" w:id="201"/>
      <w:r>
        <w:rPr>
          <w:rFonts w:ascii="Times New Roman"/>
          <w:b w:val="false"/>
          <w:i w:val="false"/>
          <w:color w:val="000000"/>
          <w:sz w:val="28"/>
        </w:rPr>
        <w:t xml:space="preserve">
      </w:t>
      </w:r>
      <w:r>
        <w:rPr>
          <w:rFonts w:ascii="Times New Roman"/>
          <w:b/>
          <w:i w:val="false"/>
          <w:color w:val="000000"/>
          <w:sz w:val="28"/>
        </w:rPr>
        <w:t>6. Мал шаруашылығы өнімдерін өндіруге жұмсалған шығындар туралы мәліметтерді көрсетіңіз, мың теңге</w:t>
      </w:r>
    </w:p>
    <w:bookmarkEnd w:id="201"/>
    <w:p>
      <w:pPr>
        <w:spacing w:after="0"/>
        <w:ind w:left="0"/>
        <w:jc w:val="both"/>
      </w:pPr>
      <w:r>
        <w:rPr>
          <w:rFonts w:ascii="Times New Roman"/>
          <w:b w:val="false"/>
          <w:i w:val="false"/>
          <w:color w:val="000000"/>
          <w:sz w:val="28"/>
        </w:rPr>
        <w:t>Укажите сведения о затратах на производство продукции животноводства,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02"/>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4</w:t>
            </w:r>
          </w:p>
          <w:bookmarkEnd w:id="202"/>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03"/>
          <w:p>
            <w:pPr>
              <w:spacing w:after="20"/>
              <w:ind w:left="20"/>
              <w:jc w:val="both"/>
            </w:pPr>
            <w:r>
              <w:rPr>
                <w:rFonts w:ascii="Times New Roman"/>
                <w:b w:val="false"/>
                <w:i w:val="false"/>
                <w:color w:val="000000"/>
                <w:sz w:val="20"/>
              </w:rPr>
              <w:t>
АШӨСЖ коды 4</w:t>
            </w:r>
          </w:p>
          <w:bookmarkEnd w:id="203"/>
          <w:p>
            <w:pPr>
              <w:spacing w:after="20"/>
              <w:ind w:left="20"/>
              <w:jc w:val="both"/>
            </w:pPr>
            <w:r>
              <w:rPr>
                <w:rFonts w:ascii="Times New Roman"/>
                <w:b w:val="false"/>
                <w:i w:val="false"/>
                <w:color w:val="000000"/>
                <w:sz w:val="20"/>
              </w:rPr>
              <w:t>
Код по СКПСХ4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04"/>
          <w:p>
            <w:pPr>
              <w:spacing w:after="20"/>
              <w:ind w:left="20"/>
              <w:jc w:val="both"/>
            </w:pPr>
            <w:r>
              <w:rPr>
                <w:rFonts w:ascii="Times New Roman"/>
                <w:b w:val="false"/>
                <w:i w:val="false"/>
                <w:color w:val="000000"/>
                <w:sz w:val="20"/>
              </w:rPr>
              <w:t>
Барлық шығындар</w:t>
            </w:r>
          </w:p>
          <w:bookmarkEnd w:id="204"/>
          <w:p>
            <w:pPr>
              <w:spacing w:after="20"/>
              <w:ind w:left="20"/>
              <w:jc w:val="both"/>
            </w:pPr>
            <w:r>
              <w:rPr>
                <w:rFonts w:ascii="Times New Roman"/>
                <w:b w:val="false"/>
                <w:i w:val="false"/>
                <w:color w:val="000000"/>
                <w:sz w:val="20"/>
              </w:rPr>
              <w:t>
Всего затраты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05"/>
          <w:p>
            <w:pPr>
              <w:spacing w:after="20"/>
              <w:ind w:left="20"/>
              <w:jc w:val="both"/>
            </w:pPr>
            <w:r>
              <w:rPr>
                <w:rFonts w:ascii="Times New Roman"/>
                <w:b w:val="false"/>
                <w:i w:val="false"/>
                <w:color w:val="000000"/>
                <w:sz w:val="20"/>
              </w:rPr>
              <w:t>
Оның ішінде</w:t>
            </w:r>
          </w:p>
          <w:bookmarkEnd w:id="205"/>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6"/>
          <w:p>
            <w:pPr>
              <w:spacing w:after="20"/>
              <w:ind w:left="20"/>
              <w:jc w:val="both"/>
            </w:pPr>
            <w:r>
              <w:rPr>
                <w:rFonts w:ascii="Times New Roman"/>
                <w:b w:val="false"/>
                <w:i w:val="false"/>
                <w:color w:val="000000"/>
                <w:sz w:val="20"/>
              </w:rPr>
              <w:t>
Мал азығы</w:t>
            </w:r>
          </w:p>
          <w:bookmarkEnd w:id="206"/>
          <w:p>
            <w:pPr>
              <w:spacing w:after="20"/>
              <w:ind w:left="20"/>
              <w:jc w:val="both"/>
            </w:pPr>
            <w:r>
              <w:rPr>
                <w:rFonts w:ascii="Times New Roman"/>
                <w:b w:val="false"/>
                <w:i w:val="false"/>
                <w:color w:val="000000"/>
                <w:sz w:val="20"/>
              </w:rPr>
              <w:t>
Корма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07"/>
          <w:p>
            <w:pPr>
              <w:spacing w:after="20"/>
              <w:ind w:left="20"/>
              <w:jc w:val="both"/>
            </w:pPr>
            <w:r>
              <w:rPr>
                <w:rFonts w:ascii="Times New Roman"/>
                <w:b w:val="false"/>
                <w:i w:val="false"/>
                <w:color w:val="000000"/>
                <w:sz w:val="20"/>
              </w:rPr>
              <w:t>
Отын</w:t>
            </w:r>
          </w:p>
          <w:bookmarkEnd w:id="207"/>
          <w:p>
            <w:pPr>
              <w:spacing w:after="20"/>
              <w:ind w:left="20"/>
              <w:jc w:val="both"/>
            </w:pPr>
            <w:r>
              <w:rPr>
                <w:rFonts w:ascii="Times New Roman"/>
                <w:b w:val="false"/>
                <w:i w:val="false"/>
                <w:color w:val="000000"/>
                <w:sz w:val="20"/>
              </w:rPr>
              <w:t>
Топливо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08"/>
          <w:p>
            <w:pPr>
              <w:spacing w:after="20"/>
              <w:ind w:left="20"/>
              <w:jc w:val="both"/>
            </w:pPr>
            <w:r>
              <w:rPr>
                <w:rFonts w:ascii="Times New Roman"/>
                <w:b w:val="false"/>
                <w:i w:val="false"/>
                <w:color w:val="000000"/>
                <w:sz w:val="20"/>
              </w:rPr>
              <w:t>
Энергия</w:t>
            </w:r>
          </w:p>
          <w:bookmarkEnd w:id="208"/>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09"/>
          <w:p>
            <w:pPr>
              <w:spacing w:after="20"/>
              <w:ind w:left="20"/>
              <w:jc w:val="both"/>
            </w:pPr>
            <w:r>
              <w:rPr>
                <w:rFonts w:ascii="Times New Roman"/>
                <w:b w:val="false"/>
                <w:i w:val="false"/>
                <w:color w:val="000000"/>
                <w:sz w:val="20"/>
              </w:rPr>
              <w:t>
Суға жұмсалған шығындар</w:t>
            </w:r>
          </w:p>
          <w:bookmarkEnd w:id="209"/>
          <w:p>
            <w:pPr>
              <w:spacing w:after="20"/>
              <w:ind w:left="20"/>
              <w:jc w:val="both"/>
            </w:pPr>
            <w:r>
              <w:rPr>
                <w:rFonts w:ascii="Times New Roman"/>
                <w:b w:val="false"/>
                <w:i w:val="false"/>
                <w:color w:val="000000"/>
                <w:sz w:val="20"/>
              </w:rPr>
              <w:t>
Затраты на воду</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10"/>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bookmarkEnd w:id="210"/>
          <w:p>
            <w:pPr>
              <w:spacing w:after="20"/>
              <w:ind w:left="20"/>
              <w:jc w:val="both"/>
            </w:pPr>
            <w:r>
              <w:rPr>
                <w:rFonts w:ascii="Times New Roman"/>
                <w:b w:val="false"/>
                <w:i w:val="false"/>
                <w:color w:val="000000"/>
                <w:sz w:val="20"/>
              </w:rPr>
              <w:t>
Покупные полуфабрикаты и комплектующие изделия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11"/>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bookmarkEnd w:id="211"/>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12"/>
          <w:p>
            <w:pPr>
              <w:spacing w:after="20"/>
              <w:ind w:left="20"/>
              <w:jc w:val="both"/>
            </w:pPr>
            <w:r>
              <w:rPr>
                <w:rFonts w:ascii="Times New Roman"/>
                <w:b w:val="false"/>
                <w:i w:val="false"/>
                <w:color w:val="000000"/>
                <w:sz w:val="20"/>
              </w:rPr>
              <w:t>
Өзге де шығындар және басқа шығындар</w:t>
            </w:r>
          </w:p>
          <w:bookmarkEnd w:id="212"/>
          <w:p>
            <w:pPr>
              <w:spacing w:after="20"/>
              <w:ind w:left="20"/>
              <w:jc w:val="both"/>
            </w:pPr>
            <w:r>
              <w:rPr>
                <w:rFonts w:ascii="Times New Roman"/>
                <w:b w:val="false"/>
                <w:i w:val="false"/>
                <w:color w:val="000000"/>
                <w:sz w:val="20"/>
              </w:rPr>
              <w:t>
Прочие затраты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13"/>
          <w:p>
            <w:pPr>
              <w:spacing w:after="20"/>
              <w:ind w:left="20"/>
              <w:jc w:val="both"/>
            </w:pPr>
            <w:r>
              <w:rPr>
                <w:rFonts w:ascii="Times New Roman"/>
                <w:b w:val="false"/>
                <w:i w:val="false"/>
                <w:color w:val="000000"/>
                <w:sz w:val="20"/>
              </w:rPr>
              <w:t>
Тірі малдар және мал шаруашылығы өнімдері</w:t>
            </w:r>
          </w:p>
          <w:bookmarkEnd w:id="213"/>
          <w:p>
            <w:pPr>
              <w:spacing w:after="20"/>
              <w:ind w:left="20"/>
              <w:jc w:val="both"/>
            </w:pPr>
            <w:r>
              <w:rPr>
                <w:rFonts w:ascii="Times New Roman"/>
                <w:b w:val="false"/>
                <w:i w:val="false"/>
                <w:color w:val="000000"/>
                <w:sz w:val="20"/>
              </w:rPr>
              <w:t>
Животные живые и продукция животноводства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14"/>
          <w:p>
            <w:pPr>
              <w:spacing w:after="20"/>
              <w:ind w:left="20"/>
              <w:jc w:val="both"/>
            </w:pPr>
            <w:r>
              <w:rPr>
                <w:rFonts w:ascii="Times New Roman"/>
                <w:b w:val="false"/>
                <w:i w:val="false"/>
                <w:color w:val="000000"/>
                <w:sz w:val="20"/>
              </w:rPr>
              <w:t>
АШӨСЖ сәйкес өнімдер түрлерінің атауы</w:t>
            </w:r>
            <w:r>
              <w:rPr>
                <w:rFonts w:ascii="Times New Roman"/>
                <w:b w:val="false"/>
                <w:i w:val="false"/>
                <w:color w:val="000000"/>
                <w:vertAlign w:val="superscript"/>
              </w:rPr>
              <w:t>4</w:t>
            </w:r>
          </w:p>
          <w:bookmarkEnd w:id="214"/>
          <w:p>
            <w:pPr>
              <w:spacing w:after="20"/>
              <w:ind w:left="20"/>
              <w:jc w:val="both"/>
            </w:pPr>
            <w:r>
              <w:rPr>
                <w:rFonts w:ascii="Times New Roman"/>
                <w:b w:val="false"/>
                <w:i w:val="false"/>
                <w:color w:val="000000"/>
                <w:sz w:val="20"/>
              </w:rPr>
              <w:t>
Наименование видов продукции в соответствии с СКПСХ</w:t>
            </w:r>
            <w:r>
              <w:rPr>
                <w:rFonts w:ascii="Times New Roman"/>
                <w:b w:val="false"/>
                <w:i w:val="false"/>
                <w:color w:val="000000"/>
                <w:vertAlign w:val="superscript"/>
              </w:rPr>
              <w:t>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15"/>
          <w:p>
            <w:pPr>
              <w:spacing w:after="20"/>
              <w:ind w:left="20"/>
              <w:jc w:val="both"/>
            </w:pPr>
            <w:r>
              <w:rPr>
                <w:rFonts w:ascii="Times New Roman"/>
                <w:b w:val="false"/>
                <w:i w:val="false"/>
                <w:color w:val="000000"/>
                <w:sz w:val="20"/>
              </w:rPr>
              <w:t xml:space="preserve">
АШӨСЖ коды </w:t>
            </w:r>
            <w:r>
              <w:rPr>
                <w:rFonts w:ascii="Times New Roman"/>
                <w:b w:val="false"/>
                <w:i w:val="false"/>
                <w:color w:val="000000"/>
                <w:vertAlign w:val="superscript"/>
              </w:rPr>
              <w:t>4</w:t>
            </w:r>
          </w:p>
          <w:bookmarkEnd w:id="215"/>
          <w:p>
            <w:pPr>
              <w:spacing w:after="20"/>
              <w:ind w:left="20"/>
              <w:jc w:val="both"/>
            </w:pPr>
            <w:r>
              <w:rPr>
                <w:rFonts w:ascii="Times New Roman"/>
                <w:b w:val="false"/>
                <w:i w:val="false"/>
                <w:color w:val="000000"/>
                <w:sz w:val="20"/>
              </w:rPr>
              <w:t>
Код по СКПСХ</w:t>
            </w:r>
            <w:r>
              <w:rPr>
                <w:rFonts w:ascii="Times New Roman"/>
                <w:b w:val="false"/>
                <w:i w:val="false"/>
                <w:color w:val="000000"/>
                <w:vertAlign w:val="superscript"/>
              </w:rPr>
              <w:t>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16"/>
          <w:p>
            <w:pPr>
              <w:spacing w:after="20"/>
              <w:ind w:left="20"/>
              <w:jc w:val="both"/>
            </w:pPr>
            <w:r>
              <w:rPr>
                <w:rFonts w:ascii="Times New Roman"/>
                <w:b w:val="false"/>
                <w:i w:val="false"/>
                <w:color w:val="000000"/>
                <w:sz w:val="20"/>
              </w:rPr>
              <w:t>
Барлық шығындар</w:t>
            </w:r>
          </w:p>
          <w:bookmarkEnd w:id="216"/>
          <w:p>
            <w:pPr>
              <w:spacing w:after="20"/>
              <w:ind w:left="20"/>
              <w:jc w:val="both"/>
            </w:pPr>
            <w:r>
              <w:rPr>
                <w:rFonts w:ascii="Times New Roman"/>
                <w:b w:val="false"/>
                <w:i w:val="false"/>
                <w:color w:val="000000"/>
                <w:sz w:val="20"/>
              </w:rPr>
              <w:t>
Всего затраты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17"/>
          <w:p>
            <w:pPr>
              <w:spacing w:after="20"/>
              <w:ind w:left="20"/>
              <w:jc w:val="both"/>
            </w:pPr>
            <w:r>
              <w:rPr>
                <w:rFonts w:ascii="Times New Roman"/>
                <w:b w:val="false"/>
                <w:i w:val="false"/>
                <w:color w:val="000000"/>
                <w:sz w:val="20"/>
              </w:rPr>
              <w:t>
Оның ішінде</w:t>
            </w:r>
          </w:p>
          <w:bookmarkEnd w:id="217"/>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18"/>
          <w:p>
            <w:pPr>
              <w:spacing w:after="20"/>
              <w:ind w:left="20"/>
              <w:jc w:val="both"/>
            </w:pPr>
            <w:r>
              <w:rPr>
                <w:rFonts w:ascii="Times New Roman"/>
                <w:b w:val="false"/>
                <w:i w:val="false"/>
                <w:color w:val="000000"/>
                <w:sz w:val="20"/>
              </w:rPr>
              <w:t>
Мал азығы</w:t>
            </w:r>
          </w:p>
          <w:bookmarkEnd w:id="218"/>
          <w:p>
            <w:pPr>
              <w:spacing w:after="20"/>
              <w:ind w:left="20"/>
              <w:jc w:val="both"/>
            </w:pPr>
            <w:r>
              <w:rPr>
                <w:rFonts w:ascii="Times New Roman"/>
                <w:b w:val="false"/>
                <w:i w:val="false"/>
                <w:color w:val="000000"/>
                <w:sz w:val="20"/>
              </w:rPr>
              <w:t>
Корма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19"/>
          <w:p>
            <w:pPr>
              <w:spacing w:after="20"/>
              <w:ind w:left="20"/>
              <w:jc w:val="both"/>
            </w:pPr>
            <w:r>
              <w:rPr>
                <w:rFonts w:ascii="Times New Roman"/>
                <w:b w:val="false"/>
                <w:i w:val="false"/>
                <w:color w:val="000000"/>
                <w:sz w:val="20"/>
              </w:rPr>
              <w:t>
Отын</w:t>
            </w:r>
          </w:p>
          <w:bookmarkEnd w:id="219"/>
          <w:p>
            <w:pPr>
              <w:spacing w:after="20"/>
              <w:ind w:left="20"/>
              <w:jc w:val="both"/>
            </w:pPr>
            <w:r>
              <w:rPr>
                <w:rFonts w:ascii="Times New Roman"/>
                <w:b w:val="false"/>
                <w:i w:val="false"/>
                <w:color w:val="000000"/>
                <w:sz w:val="20"/>
              </w:rPr>
              <w:t>
Топливо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20"/>
          <w:p>
            <w:pPr>
              <w:spacing w:after="20"/>
              <w:ind w:left="20"/>
              <w:jc w:val="both"/>
            </w:pPr>
            <w:r>
              <w:rPr>
                <w:rFonts w:ascii="Times New Roman"/>
                <w:b w:val="false"/>
                <w:i w:val="false"/>
                <w:color w:val="000000"/>
                <w:sz w:val="20"/>
              </w:rPr>
              <w:t>
Энергия</w:t>
            </w:r>
          </w:p>
          <w:bookmarkEnd w:id="220"/>
          <w:p>
            <w:pPr>
              <w:spacing w:after="20"/>
              <w:ind w:left="20"/>
              <w:jc w:val="both"/>
            </w:pPr>
            <w:r>
              <w:rPr>
                <w:rFonts w:ascii="Times New Roman"/>
                <w:b w:val="false"/>
                <w:i w:val="false"/>
                <w:color w:val="000000"/>
                <w:sz w:val="20"/>
              </w:rPr>
              <w:t>
Энергия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21"/>
          <w:p>
            <w:pPr>
              <w:spacing w:after="20"/>
              <w:ind w:left="20"/>
              <w:jc w:val="both"/>
            </w:pPr>
            <w:r>
              <w:rPr>
                <w:rFonts w:ascii="Times New Roman"/>
                <w:b w:val="false"/>
                <w:i w:val="false"/>
                <w:color w:val="000000"/>
                <w:sz w:val="20"/>
              </w:rPr>
              <w:t>
Суға жұмсалған шығындар</w:t>
            </w:r>
          </w:p>
          <w:bookmarkEnd w:id="221"/>
          <w:p>
            <w:pPr>
              <w:spacing w:after="20"/>
              <w:ind w:left="20"/>
              <w:jc w:val="both"/>
            </w:pPr>
            <w:r>
              <w:rPr>
                <w:rFonts w:ascii="Times New Roman"/>
                <w:b w:val="false"/>
                <w:i w:val="false"/>
                <w:color w:val="000000"/>
                <w:sz w:val="20"/>
              </w:rPr>
              <w:t>
Затраты на воду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22"/>
          <w:p>
            <w:pPr>
              <w:spacing w:after="20"/>
              <w:ind w:left="20"/>
              <w:jc w:val="both"/>
            </w:pPr>
            <w:r>
              <w:rPr>
                <w:rFonts w:ascii="Times New Roman"/>
                <w:b w:val="false"/>
                <w:i w:val="false"/>
                <w:color w:val="000000"/>
                <w:sz w:val="20"/>
              </w:rPr>
              <w:t>
Сатып алынатын жартылай дайын өнімдер мен жиынтықтаушы бұйымдар</w:t>
            </w:r>
          </w:p>
          <w:bookmarkEnd w:id="222"/>
          <w:p>
            <w:pPr>
              <w:spacing w:after="20"/>
              <w:ind w:left="20"/>
              <w:jc w:val="both"/>
            </w:pPr>
            <w:r>
              <w:rPr>
                <w:rFonts w:ascii="Times New Roman"/>
                <w:b w:val="false"/>
                <w:i w:val="false"/>
                <w:color w:val="000000"/>
                <w:sz w:val="20"/>
              </w:rPr>
              <w:t>
Покупные полуфабрикаты и комплектующие изделия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23"/>
          <w:p>
            <w:pPr>
              <w:spacing w:after="20"/>
              <w:ind w:left="20"/>
              <w:jc w:val="both"/>
            </w:pPr>
            <w:r>
              <w:rPr>
                <w:rFonts w:ascii="Times New Roman"/>
                <w:b w:val="false"/>
                <w:i w:val="false"/>
                <w:color w:val="000000"/>
                <w:sz w:val="20"/>
              </w:rPr>
              <w:t>
Бөгде ұйымдар орындаған өндірістік сипаттағы жұмыстар мен көрсетілген қызметтер</w:t>
            </w:r>
          </w:p>
          <w:bookmarkEnd w:id="223"/>
          <w:p>
            <w:pPr>
              <w:spacing w:after="20"/>
              <w:ind w:left="20"/>
              <w:jc w:val="both"/>
            </w:pP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24"/>
          <w:p>
            <w:pPr>
              <w:spacing w:after="20"/>
              <w:ind w:left="20"/>
              <w:jc w:val="both"/>
            </w:pPr>
            <w:r>
              <w:rPr>
                <w:rFonts w:ascii="Times New Roman"/>
                <w:b w:val="false"/>
                <w:i w:val="false"/>
                <w:color w:val="000000"/>
                <w:sz w:val="20"/>
              </w:rPr>
              <w:t>
Өзге де шығындар және басқа шығындар</w:t>
            </w:r>
          </w:p>
          <w:bookmarkEnd w:id="224"/>
          <w:p>
            <w:pPr>
              <w:spacing w:after="20"/>
              <w:ind w:left="20"/>
              <w:jc w:val="both"/>
            </w:pPr>
            <w:r>
              <w:rPr>
                <w:rFonts w:ascii="Times New Roman"/>
                <w:b w:val="false"/>
                <w:i w:val="false"/>
                <w:color w:val="000000"/>
                <w:sz w:val="20"/>
              </w:rPr>
              <w:t>
Прочие затраты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7" w:id="225"/>
      <w:r>
        <w:rPr>
          <w:rFonts w:ascii="Times New Roman"/>
          <w:b w:val="false"/>
          <w:i w:val="false"/>
          <w:color w:val="000000"/>
          <w:sz w:val="28"/>
        </w:rPr>
        <w:t xml:space="preserve">
      </w:t>
      </w:r>
      <w:r>
        <w:rPr>
          <w:rFonts w:ascii="Times New Roman"/>
          <w:b/>
          <w:i w:val="false"/>
          <w:color w:val="000000"/>
          <w:sz w:val="28"/>
        </w:rPr>
        <w:t>Ескертпе:</w:t>
      </w:r>
    </w:p>
    <w:bookmarkEnd w:id="22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4</w:t>
      </w:r>
      <w:r>
        <w:rPr>
          <w:rFonts w:ascii="Times New Roman"/>
          <w:b/>
          <w:i w:val="false"/>
          <w:color w:val="000000"/>
          <w:sz w:val="28"/>
        </w:rPr>
        <w:t>ЭҚЖЖ 01.1, 01.2, 01.3, 01.4, 01.5 – кодтары бойынша негізгі және қосалқы экономикалық қызмет түрлерімен шаруа немесе фермер қожалықтарын қоса алғанда дара кәсіпкерлер, тек 01.4 қорытынды жолды толтырады</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итоговую строку 01.4</w:t>
      </w:r>
    </w:p>
    <w:p>
      <w:pPr>
        <w:spacing w:after="0"/>
        <w:ind w:left="0"/>
        <w:jc w:val="both"/>
      </w:pPr>
      <w:bookmarkStart w:name="z368" w:id="226"/>
      <w:r>
        <w:rPr>
          <w:rFonts w:ascii="Times New Roman"/>
          <w:b w:val="false"/>
          <w:i w:val="false"/>
          <w:color w:val="000000"/>
          <w:sz w:val="28"/>
        </w:rPr>
        <w:t xml:space="preserve">
      </w:t>
      </w:r>
      <w:r>
        <w:rPr>
          <w:rFonts w:ascii="Times New Roman"/>
          <w:b/>
          <w:i w:val="false"/>
          <w:color w:val="000000"/>
          <w:sz w:val="28"/>
        </w:rPr>
        <w:t>7. Экономикалық қызметтің басқа да түрлері (Экономикалық қызмет түрлері жалпы жіктеуішінің 01.1, 01.2, 01.3, 01.4, 01.5-кодтары бойынша негізгі және қосалқы экономикалық қызмет түрлерімен заңды тұлғалар және (немесе) олардың құрылымдық және оқшауланған бөлімшелері толтырады)</w:t>
      </w:r>
    </w:p>
    <w:bookmarkEnd w:id="226"/>
    <w:p>
      <w:pPr>
        <w:spacing w:after="0"/>
        <w:ind w:left="0"/>
        <w:jc w:val="both"/>
      </w:pPr>
      <w:r>
        <w:rPr>
          <w:rFonts w:ascii="Times New Roman"/>
          <w:b w:val="false"/>
          <w:i w:val="false"/>
          <w:color w:val="000000"/>
          <w:sz w:val="28"/>
        </w:rPr>
        <w:t>Другие виды экономической деятельности (заполняется юридическими лицами и (или) их структурными и обособленными подразделениями с основным видом экономической деятельности по кодам Общего классификатора видов экономической деятельности 01.1, 01.2, 01.3, 01.4, 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27"/>
          <w:p>
            <w:pPr>
              <w:spacing w:after="20"/>
              <w:ind w:left="20"/>
              <w:jc w:val="both"/>
            </w:pPr>
            <w:r>
              <w:rPr>
                <w:rFonts w:ascii="Times New Roman"/>
                <w:b w:val="false"/>
                <w:i w:val="false"/>
                <w:color w:val="000000"/>
                <w:sz w:val="20"/>
              </w:rPr>
              <w:t>
ЭҚЖЖ5 сәйкес экономикалық қызмет түрінің атауы</w:t>
            </w:r>
          </w:p>
          <w:bookmarkEnd w:id="227"/>
          <w:p>
            <w:pPr>
              <w:spacing w:after="20"/>
              <w:ind w:left="20"/>
              <w:jc w:val="both"/>
            </w:pPr>
            <w:r>
              <w:rPr>
                <w:rFonts w:ascii="Times New Roman"/>
                <w:b w:val="false"/>
                <w:i w:val="false"/>
                <w:color w:val="000000"/>
                <w:sz w:val="20"/>
              </w:rPr>
              <w:t>
Наименование вида экономической деятельности в соответствии с ОКЭД5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28"/>
          <w:p>
            <w:pPr>
              <w:spacing w:after="20"/>
              <w:ind w:left="20"/>
              <w:jc w:val="both"/>
            </w:pPr>
            <w:r>
              <w:rPr>
                <w:rFonts w:ascii="Times New Roman"/>
                <w:b w:val="false"/>
                <w:i w:val="false"/>
                <w:color w:val="000000"/>
                <w:sz w:val="20"/>
              </w:rPr>
              <w:t xml:space="preserve">
ЭҚЖЖ коды </w:t>
            </w:r>
          </w:p>
          <w:bookmarkEnd w:id="228"/>
          <w:p>
            <w:pPr>
              <w:spacing w:after="20"/>
              <w:ind w:left="20"/>
              <w:jc w:val="both"/>
            </w:pPr>
            <w:r>
              <w:rPr>
                <w:rFonts w:ascii="Times New Roman"/>
                <w:b w:val="false"/>
                <w:i w:val="false"/>
                <w:color w:val="000000"/>
                <w:sz w:val="20"/>
              </w:rPr>
              <w:t>
Код по ОКЭД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29"/>
          <w:p>
            <w:pPr>
              <w:spacing w:after="20"/>
              <w:ind w:left="20"/>
              <w:jc w:val="both"/>
            </w:pPr>
            <w:r>
              <w:rPr>
                <w:rFonts w:ascii="Times New Roman"/>
                <w:b w:val="false"/>
                <w:i w:val="false"/>
                <w:color w:val="000000"/>
                <w:sz w:val="20"/>
              </w:rPr>
              <w:t>
Өндірілген өнімдердің (тауарлардың, көрсетілген қызметтердің) көлемі, мың теңге</w:t>
            </w:r>
          </w:p>
          <w:bookmarkEnd w:id="229"/>
          <w:p>
            <w:pPr>
              <w:spacing w:after="20"/>
              <w:ind w:left="20"/>
              <w:jc w:val="both"/>
            </w:pPr>
            <w:r>
              <w:rPr>
                <w:rFonts w:ascii="Times New Roman"/>
                <w:b w:val="false"/>
                <w:i w:val="false"/>
                <w:color w:val="000000"/>
                <w:sz w:val="20"/>
              </w:rPr>
              <w:t>
Объем произведенной продукции (товаров, услуг), тысяч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2" w:id="230"/>
      <w:r>
        <w:rPr>
          <w:rFonts w:ascii="Times New Roman"/>
          <w:b w:val="false"/>
          <w:i w:val="false"/>
          <w:color w:val="000000"/>
          <w:sz w:val="28"/>
        </w:rPr>
        <w:t xml:space="preserve">
      </w:t>
      </w:r>
      <w:r>
        <w:rPr>
          <w:rFonts w:ascii="Times New Roman"/>
          <w:b/>
          <w:i w:val="false"/>
          <w:color w:val="000000"/>
          <w:sz w:val="28"/>
        </w:rPr>
        <w:t>Ескертпе:</w:t>
      </w:r>
    </w:p>
    <w:bookmarkEnd w:id="23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5</w:t>
      </w:r>
      <w:r>
        <w:rPr>
          <w:rFonts w:ascii="Times New Roman"/>
          <w:b/>
          <w:i w:val="false"/>
          <w:color w:val="000000"/>
          <w:sz w:val="28"/>
        </w:rPr>
        <w:t>ЭҚЖЖ –Қазақстан Республикасы Стратегиялық жоспарлау және реформалар агенттігі Ұлттық статистика бюросы интернет-ресурсында "Жіктеуіштер" бөлімінде орналасқан "Экономикалық қызмет түрлерінің жалпы жіктеуішіне" сәйкес толтырылады</w:t>
      </w:r>
    </w:p>
    <w:p>
      <w:pPr>
        <w:spacing w:after="0"/>
        <w:ind w:left="0"/>
        <w:jc w:val="both"/>
      </w:pPr>
      <w:r>
        <w:rPr>
          <w:rFonts w:ascii="Times New Roman"/>
          <w:b w:val="false"/>
          <w:i w:val="false"/>
          <w:color w:val="000000"/>
          <w:vertAlign w:val="superscript"/>
        </w:rPr>
        <w:t>5</w:t>
      </w:r>
      <w:r>
        <w:rPr>
          <w:rFonts w:ascii="Times New Roman"/>
          <w:b w:val="false"/>
          <w:i w:val="false"/>
          <w:color w:val="000000"/>
          <w:sz w:val="28"/>
        </w:rPr>
        <w:t>ОКЭД – заполняется согласно "Общему классификатору видов экономической деятельности", размещенному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p>
      <w:pPr>
        <w:spacing w:after="0"/>
        <w:ind w:left="0"/>
        <w:jc w:val="both"/>
      </w:pPr>
      <w:bookmarkStart w:name="z373" w:id="231"/>
      <w:r>
        <w:rPr>
          <w:rFonts w:ascii="Times New Roman"/>
          <w:b w:val="false"/>
          <w:i w:val="false"/>
          <w:color w:val="000000"/>
          <w:sz w:val="28"/>
        </w:rPr>
        <w:t xml:space="preserve">
      </w:t>
      </w:r>
      <w:r>
        <w:rPr>
          <w:rFonts w:ascii="Times New Roman"/>
          <w:b/>
          <w:i w:val="false"/>
          <w:color w:val="000000"/>
          <w:sz w:val="28"/>
        </w:rPr>
        <w:t>8. Статистикалық нысанды толтыруға жұмсалған уақытты көрсетіңіз, сағатпен (қажеттiсiн қоршаңыз)</w:t>
      </w:r>
    </w:p>
    <w:bookmarkEnd w:id="231"/>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4" w:id="232"/>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 (респонденттің)</w:t>
      </w:r>
    </w:p>
    <w:bookmarkEnd w:id="232"/>
    <w:p>
      <w:pPr>
        <w:spacing w:after="0"/>
        <w:ind w:left="0"/>
        <w:jc w:val="both"/>
      </w:pPr>
      <w:r>
        <w:rPr>
          <w:rFonts w:ascii="Times New Roman"/>
          <w:b w:val="false"/>
          <w:i w:val="false"/>
          <w:color w:val="000000"/>
          <w:sz w:val="28"/>
        </w:rPr>
        <w:t>Наименование __________________________________________________________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_____________________________________________________</w:t>
      </w:r>
    </w:p>
    <w:p>
      <w:pPr>
        <w:spacing w:after="0"/>
        <w:ind w:left="0"/>
        <w:jc w:val="both"/>
      </w:pPr>
      <w:r>
        <w:rPr>
          <w:rFonts w:ascii="Times New Roman"/>
          <w:b/>
          <w:i w:val="false"/>
          <w:color w:val="000000"/>
          <w:sz w:val="28"/>
        </w:rPr>
        <w:t>Телефоны (респонденттің)</w:t>
      </w:r>
    </w:p>
    <w:p>
      <w:pPr>
        <w:spacing w:after="0"/>
        <w:ind w:left="0"/>
        <w:jc w:val="both"/>
      </w:pPr>
      <w:r>
        <w:rPr>
          <w:rFonts w:ascii="Times New Roman"/>
          <w:b w:val="false"/>
          <w:i w:val="false"/>
          <w:color w:val="000000"/>
          <w:sz w:val="28"/>
        </w:rPr>
        <w:t>Телефон(респондента) ________________________________ ___________________</w:t>
      </w:r>
    </w:p>
    <w:p>
      <w:pPr>
        <w:spacing w:after="0"/>
        <w:ind w:left="0"/>
        <w:jc w:val="both"/>
      </w:pP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 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i w:val="false"/>
          <w:color w:val="000000"/>
          <w:sz w:val="28"/>
        </w:rPr>
        <w:t>Бас бухгалтер неме</w:t>
      </w:r>
      <w:r>
        <w:rPr>
          <w:rFonts w:ascii="Times New Roman"/>
          <w:b/>
          <w:i w:val="false"/>
          <w:color w:val="000000"/>
          <w:sz w:val="28"/>
        </w:rPr>
        <w:t>се оның 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 ____________________________________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Басшы неме</w:t>
      </w:r>
      <w:r>
        <w:rPr>
          <w:rFonts w:ascii="Times New Roman"/>
          <w:b/>
          <w:i w:val="false"/>
          <w:color w:val="000000"/>
          <w:sz w:val="28"/>
        </w:rPr>
        <w:t>се оның 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 ____________________________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bookmarkStart w:name="z377" w:id="233"/>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деятельности сельхозформирования"</w:t>
      </w:r>
      <w:r>
        <w:br/>
      </w:r>
      <w:r>
        <w:rPr>
          <w:rFonts w:ascii="Times New Roman"/>
          <w:b/>
          <w:i w:val="false"/>
          <w:color w:val="000000"/>
        </w:rPr>
        <w:t>(индекс 1-сх, периодичность годовая)</w:t>
      </w:r>
    </w:p>
    <w:bookmarkEnd w:id="233"/>
    <w:bookmarkStart w:name="z378" w:id="234"/>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деятельности сельхозформирования" (индекс 1-сх, периодичность годовая) (далее – статистическая форма).</w:t>
      </w:r>
    </w:p>
    <w:bookmarkEnd w:id="234"/>
    <w:bookmarkStart w:name="z379" w:id="235"/>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235"/>
    <w:bookmarkStart w:name="z380" w:id="236"/>
    <w:p>
      <w:pPr>
        <w:spacing w:after="0"/>
        <w:ind w:left="0"/>
        <w:jc w:val="both"/>
      </w:pPr>
      <w:r>
        <w:rPr>
          <w:rFonts w:ascii="Times New Roman"/>
          <w:b w:val="false"/>
          <w:i w:val="false"/>
          <w:color w:val="000000"/>
          <w:sz w:val="28"/>
        </w:rPr>
        <w:t>
      1) первоначально оприходованный вес – физическая масса, полученная при уборке урожая без ее доработки, с сорными и минеральными примесями (земля, частицы земли, стержни колосков и другие примеси), а также с избыточной влажностью;</w:t>
      </w:r>
    </w:p>
    <w:bookmarkEnd w:id="236"/>
    <w:bookmarkStart w:name="z381" w:id="237"/>
    <w:p>
      <w:pPr>
        <w:spacing w:after="0"/>
        <w:ind w:left="0"/>
        <w:jc w:val="both"/>
      </w:pPr>
      <w:r>
        <w:rPr>
          <w:rFonts w:ascii="Times New Roman"/>
          <w:b w:val="false"/>
          <w:i w:val="false"/>
          <w:color w:val="000000"/>
          <w:sz w:val="28"/>
        </w:rPr>
        <w:t>
      2) продукция животноводства – готовые продукты, полученные в результате выращивания и хозяйственного использования сельскохозяйственных животных (молоко, яйца, шерсть, шкуры и другое), забой в хозяйстве или реализация на убой всех видов скота и птицы в живом весе, продукция пчеловодства и пушного звероводства;</w:t>
      </w:r>
    </w:p>
    <w:bookmarkEnd w:id="237"/>
    <w:bookmarkStart w:name="z382" w:id="238"/>
    <w:p>
      <w:pPr>
        <w:spacing w:after="0"/>
        <w:ind w:left="0"/>
        <w:jc w:val="both"/>
      </w:pPr>
      <w:r>
        <w:rPr>
          <w:rFonts w:ascii="Times New Roman"/>
          <w:b w:val="false"/>
          <w:i w:val="false"/>
          <w:color w:val="000000"/>
          <w:sz w:val="28"/>
        </w:rPr>
        <w:t>
      3) себестоимость продукции – денежное выражение затрат на производство и реализацию продукции;</w:t>
      </w:r>
    </w:p>
    <w:bookmarkEnd w:id="238"/>
    <w:bookmarkStart w:name="z383" w:id="239"/>
    <w:p>
      <w:pPr>
        <w:spacing w:after="0"/>
        <w:ind w:left="0"/>
        <w:jc w:val="both"/>
      </w:pPr>
      <w:r>
        <w:rPr>
          <w:rFonts w:ascii="Times New Roman"/>
          <w:b w:val="false"/>
          <w:i w:val="false"/>
          <w:color w:val="000000"/>
          <w:sz w:val="28"/>
        </w:rPr>
        <w:t>
      4) вес после доработки (зачетный вес) – физическая масса, полученная после очистки и сушки урожая, то есть со скидкой на степень влажности и засоренности;</w:t>
      </w:r>
    </w:p>
    <w:bookmarkEnd w:id="239"/>
    <w:bookmarkStart w:name="z384" w:id="240"/>
    <w:p>
      <w:pPr>
        <w:spacing w:after="0"/>
        <w:ind w:left="0"/>
        <w:jc w:val="both"/>
      </w:pPr>
      <w:r>
        <w:rPr>
          <w:rFonts w:ascii="Times New Roman"/>
          <w:b w:val="false"/>
          <w:i w:val="false"/>
          <w:color w:val="000000"/>
          <w:sz w:val="28"/>
        </w:rPr>
        <w:t>
      5) незавершенное производство в растениеводстве – затраты на вспашку зяби, поднятие чистых паров, подготовку почвы для посева озимых культур под урожай будущих периодов, на закладку, обработку и содержание садов;</w:t>
      </w:r>
    </w:p>
    <w:bookmarkEnd w:id="240"/>
    <w:bookmarkStart w:name="z385" w:id="241"/>
    <w:p>
      <w:pPr>
        <w:spacing w:after="0"/>
        <w:ind w:left="0"/>
        <w:jc w:val="both"/>
      </w:pPr>
      <w:r>
        <w:rPr>
          <w:rFonts w:ascii="Times New Roman"/>
          <w:b w:val="false"/>
          <w:i w:val="false"/>
          <w:color w:val="000000"/>
          <w:sz w:val="28"/>
        </w:rPr>
        <w:t>
      6) продукция растениеводства – продукция, полученная в процессе возделывания сельскохозяйственных культур (зерновых, масличных, овощей, сахарной свеклы, хлопка и других);</w:t>
      </w:r>
    </w:p>
    <w:bookmarkEnd w:id="241"/>
    <w:bookmarkStart w:name="z386" w:id="242"/>
    <w:p>
      <w:pPr>
        <w:spacing w:after="0"/>
        <w:ind w:left="0"/>
        <w:jc w:val="both"/>
      </w:pPr>
      <w:r>
        <w:rPr>
          <w:rFonts w:ascii="Times New Roman"/>
          <w:b w:val="false"/>
          <w:i w:val="false"/>
          <w:color w:val="000000"/>
          <w:sz w:val="28"/>
        </w:rPr>
        <w:t>
      7) стоимость реализованной продукции – сумма полученного и подлежащего к получению дохода от реализации отпущенной (отгруженной) готовой сельскохозяйственной продукции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p>
    <w:bookmarkEnd w:id="242"/>
    <w:bookmarkStart w:name="z387" w:id="243"/>
    <w:p>
      <w:pPr>
        <w:spacing w:after="0"/>
        <w:ind w:left="0"/>
        <w:jc w:val="both"/>
      </w:pPr>
      <w:r>
        <w:rPr>
          <w:rFonts w:ascii="Times New Roman"/>
          <w:b w:val="false"/>
          <w:i w:val="false"/>
          <w:color w:val="000000"/>
          <w:sz w:val="28"/>
        </w:rPr>
        <w:t>
      8) себестоимость реализованной продукции – фактическая себестоимость отпущенной (отгруженной) готовой продукции;</w:t>
      </w:r>
    </w:p>
    <w:bookmarkEnd w:id="243"/>
    <w:bookmarkStart w:name="z388" w:id="244"/>
    <w:p>
      <w:pPr>
        <w:spacing w:after="0"/>
        <w:ind w:left="0"/>
        <w:jc w:val="both"/>
      </w:pPr>
      <w:r>
        <w:rPr>
          <w:rFonts w:ascii="Times New Roman"/>
          <w:b w:val="false"/>
          <w:i w:val="false"/>
          <w:color w:val="000000"/>
          <w:sz w:val="28"/>
        </w:rPr>
        <w:t>
      9) другие виды экономической деятельности – виды экономической деятельности, помимо деятельности в растениеводстве, животноводстве, оказании сельскохозяйственных услуг, охотничьем, лесном и рыбном хозяйстве, которые осуществляло юридическое лицо и (или) его структурное и обособленное подразделение с основным видом экономической деятельности по кодам Общего классификатора видов экономической деятельности (далее – ОКЭД) 01.1, 01.2, 01.3, 01.4, 01.5;</w:t>
      </w:r>
    </w:p>
    <w:bookmarkEnd w:id="244"/>
    <w:bookmarkStart w:name="z389" w:id="245"/>
    <w:p>
      <w:pPr>
        <w:spacing w:after="0"/>
        <w:ind w:left="0"/>
        <w:jc w:val="both"/>
      </w:pPr>
      <w:r>
        <w:rPr>
          <w:rFonts w:ascii="Times New Roman"/>
          <w:b w:val="false"/>
          <w:i w:val="false"/>
          <w:color w:val="000000"/>
          <w:sz w:val="28"/>
        </w:rPr>
        <w:t>
      10) основной вид экономической деятельности – вид экономической деятельности, добавленная стоимость которого превышает добавленную стоимость любого другого вида экономической деятельности, осуществляемого субъектом.</w:t>
      </w:r>
    </w:p>
    <w:bookmarkEnd w:id="245"/>
    <w:bookmarkStart w:name="z390" w:id="246"/>
    <w:p>
      <w:pPr>
        <w:spacing w:after="0"/>
        <w:ind w:left="0"/>
        <w:jc w:val="both"/>
      </w:pPr>
      <w:r>
        <w:rPr>
          <w:rFonts w:ascii="Times New Roman"/>
          <w:b w:val="false"/>
          <w:i w:val="false"/>
          <w:color w:val="000000"/>
          <w:sz w:val="28"/>
        </w:rPr>
        <w:t>
      3. В случае если структурному и обособленному подразделению делегированы полномочия по сдаче статистической формы юридическим лицом, оно представляет статистическую форму по месту своего нахождения в территориальные органы статистики.</w:t>
      </w:r>
    </w:p>
    <w:bookmarkEnd w:id="246"/>
    <w:bookmarkStart w:name="z391" w:id="247"/>
    <w:p>
      <w:pPr>
        <w:spacing w:after="0"/>
        <w:ind w:left="0"/>
        <w:jc w:val="both"/>
      </w:pPr>
      <w:r>
        <w:rPr>
          <w:rFonts w:ascii="Times New Roman"/>
          <w:b w:val="false"/>
          <w:i w:val="false"/>
          <w:color w:val="000000"/>
          <w:sz w:val="28"/>
        </w:rPr>
        <w:t>
      Если сельскохозяйственная деятельность осуществляется на территории нескольких районов и (или) областей/городов, юридические лица и (или) их структурные и обособленные подразделения индивидуальные предприниматели, включая крестьянские или фермерские хозяйства, представляют статистическую форму, по каждой территории на отдельных статистических формах, то есть данные отражаются по месту осуществления сельскохозяйственной деятельности, соответствующая территория указывается в разделе 1.</w:t>
      </w:r>
    </w:p>
    <w:bookmarkEnd w:id="247"/>
    <w:bookmarkStart w:name="z392" w:id="248"/>
    <w:p>
      <w:pPr>
        <w:spacing w:after="0"/>
        <w:ind w:left="0"/>
        <w:jc w:val="both"/>
      </w:pPr>
      <w:r>
        <w:rPr>
          <w:rFonts w:ascii="Times New Roman"/>
          <w:b w:val="false"/>
          <w:i w:val="false"/>
          <w:color w:val="000000"/>
          <w:sz w:val="28"/>
        </w:rPr>
        <w:t>
      Код территории, на которой осуществляется сельскохозяйственная деятельность, указывается соответствующим работником территориального органа статистики в соответствии с Классификатором административно-территориальных объектов в подразделе 1.1.</w:t>
      </w:r>
    </w:p>
    <w:bookmarkEnd w:id="248"/>
    <w:bookmarkStart w:name="z393" w:id="249"/>
    <w:p>
      <w:pPr>
        <w:spacing w:after="0"/>
        <w:ind w:left="0"/>
        <w:jc w:val="both"/>
      </w:pPr>
      <w:r>
        <w:rPr>
          <w:rFonts w:ascii="Times New Roman"/>
          <w:b w:val="false"/>
          <w:i w:val="false"/>
          <w:color w:val="000000"/>
          <w:sz w:val="28"/>
        </w:rPr>
        <w:t>
      4. Данные в статистической форме заполняются за отчетный год. Статистическая форма заполняется в разрезе видов сельскохозяйственной продукции в соответствии со Справочником продукции (товаров и услуг) сельского, лесного и рыбного хозяйства (далее – СКПСХ).</w:t>
      </w:r>
    </w:p>
    <w:bookmarkEnd w:id="249"/>
    <w:bookmarkStart w:name="z394" w:id="250"/>
    <w:p>
      <w:pPr>
        <w:spacing w:after="0"/>
        <w:ind w:left="0"/>
        <w:jc w:val="both"/>
      </w:pPr>
      <w:r>
        <w:rPr>
          <w:rFonts w:ascii="Times New Roman"/>
          <w:b w:val="false"/>
          <w:i w:val="false"/>
          <w:color w:val="000000"/>
          <w:sz w:val="28"/>
        </w:rPr>
        <w:t>
      В графе 2 раздела 2 указываются запасы продукции на складах на начало года (выращенной или произведенной в хозяйстве с учетом приобретенной продукции).</w:t>
      </w:r>
    </w:p>
    <w:bookmarkEnd w:id="250"/>
    <w:bookmarkStart w:name="z395" w:id="251"/>
    <w:p>
      <w:pPr>
        <w:spacing w:after="0"/>
        <w:ind w:left="0"/>
        <w:jc w:val="both"/>
      </w:pPr>
      <w:r>
        <w:rPr>
          <w:rFonts w:ascii="Times New Roman"/>
          <w:b w:val="false"/>
          <w:i w:val="false"/>
          <w:color w:val="000000"/>
          <w:sz w:val="28"/>
        </w:rPr>
        <w:t>
      В графе 3 раздела 2 указываются сведения об объемах производства сельскохозяйственной продукции в натуральном выражении, в центнерах с двумя знаками после запятой, а в штуках в целых числах.</w:t>
      </w:r>
    </w:p>
    <w:bookmarkEnd w:id="251"/>
    <w:bookmarkStart w:name="z396" w:id="252"/>
    <w:p>
      <w:pPr>
        <w:spacing w:after="0"/>
        <w:ind w:left="0"/>
        <w:jc w:val="both"/>
      </w:pPr>
      <w:r>
        <w:rPr>
          <w:rFonts w:ascii="Times New Roman"/>
          <w:b w:val="false"/>
          <w:i w:val="false"/>
          <w:color w:val="000000"/>
          <w:sz w:val="28"/>
        </w:rPr>
        <w:t>
      Производство продукции растениеводства указывается для различных культур либо в первоначально оприходованном весе либо в весе после доработки (в зачетном весе).</w:t>
      </w:r>
    </w:p>
    <w:bookmarkEnd w:id="252"/>
    <w:bookmarkStart w:name="z397" w:id="253"/>
    <w:p>
      <w:pPr>
        <w:spacing w:after="0"/>
        <w:ind w:left="0"/>
        <w:jc w:val="both"/>
      </w:pPr>
      <w:r>
        <w:rPr>
          <w:rFonts w:ascii="Times New Roman"/>
          <w:b w:val="false"/>
          <w:i w:val="false"/>
          <w:color w:val="000000"/>
          <w:sz w:val="28"/>
        </w:rPr>
        <w:t>
      Производство зерновых и бобовых культур, сахарной свеклы, хлопка-сырца, табака, семян масличных культур указывается в весе после доработки; картофеля, овощей открытого и закрытого грунта, кормовых культур (кормовые корнеплоды, бахчи кормовые, кукуруза на корм, однолетние и многолетние травы на сено, зеленый корм, сенаж, травяную муку и для получения гранул и брикетов, на выпас, на семена), плодово-ягодных культури винограда – в первоначально оприходованном весе.</w:t>
      </w:r>
    </w:p>
    <w:bookmarkEnd w:id="253"/>
    <w:bookmarkStart w:name="z398" w:id="254"/>
    <w:p>
      <w:pPr>
        <w:spacing w:after="0"/>
        <w:ind w:left="0"/>
        <w:jc w:val="both"/>
      </w:pPr>
      <w:r>
        <w:rPr>
          <w:rFonts w:ascii="Times New Roman"/>
          <w:b w:val="false"/>
          <w:i w:val="false"/>
          <w:color w:val="000000"/>
          <w:sz w:val="28"/>
        </w:rPr>
        <w:t>
      По сахарной свекле указывается сбор с посевов, предназначенных для сдачи продукции на сахарные заводы для переработки. По табаку учитываются все ломки, как основные, так и дополнительные. По картофелю включается весь урожай, в том числе полученный в результате перепашки и боронования картофельных массивов после основной уборки. По овощам указывается также продукция частичного сбора овощей до и после массовой уборки.</w:t>
      </w:r>
    </w:p>
    <w:bookmarkEnd w:id="254"/>
    <w:bookmarkStart w:name="z399" w:id="255"/>
    <w:p>
      <w:pPr>
        <w:spacing w:after="0"/>
        <w:ind w:left="0"/>
        <w:jc w:val="both"/>
      </w:pPr>
      <w:r>
        <w:rPr>
          <w:rFonts w:ascii="Times New Roman"/>
          <w:b w:val="false"/>
          <w:i w:val="false"/>
          <w:color w:val="000000"/>
          <w:sz w:val="28"/>
        </w:rPr>
        <w:t>
      По продукции животноводства указывается производство сырых продуктов, полученных в результате выращивания и хозяйственного использования сельскохозяйственных животных и птицы (мясо, молоко, шерсть и другое). По производству мяса по видам указываются забитые или реализованные на убой скот и птица в живом весе.</w:t>
      </w:r>
    </w:p>
    <w:bookmarkEnd w:id="255"/>
    <w:bookmarkStart w:name="z400" w:id="256"/>
    <w:p>
      <w:pPr>
        <w:spacing w:after="0"/>
        <w:ind w:left="0"/>
        <w:jc w:val="both"/>
      </w:pPr>
      <w:r>
        <w:rPr>
          <w:rFonts w:ascii="Times New Roman"/>
          <w:b w:val="false"/>
          <w:i w:val="false"/>
          <w:color w:val="000000"/>
          <w:sz w:val="28"/>
        </w:rPr>
        <w:t>
      В графе 4 раздела 2 указывается количество реализованной сельскохозяйственной продукции за отчетный год, включая остатки продукции прошлых лет, в натуральном выражении (собственного выращивания или производства, без учета приобретенной продукции), в центнерах с двумя десятичными знаками, а в штуках в целых числах. В графе 5 раздела 2 указывается доход от реализации сельскохозяйственной продукции, в графе 6 – фактические затраты на производство и реализацию отгруженной сельскохозяйственной продукции.</w:t>
      </w:r>
    </w:p>
    <w:bookmarkEnd w:id="256"/>
    <w:bookmarkStart w:name="z401" w:id="257"/>
    <w:p>
      <w:pPr>
        <w:spacing w:after="0"/>
        <w:ind w:left="0"/>
        <w:jc w:val="both"/>
      </w:pPr>
      <w:r>
        <w:rPr>
          <w:rFonts w:ascii="Times New Roman"/>
          <w:b w:val="false"/>
          <w:i w:val="false"/>
          <w:color w:val="000000"/>
          <w:sz w:val="28"/>
        </w:rPr>
        <w:t>
      В случае затруднений в определении по графе 6 себестоимости реализованной продукции конкретного вида, рекомендуется использование следующего подхода. Делением общих затрат на производство конкретного вида продукции на объем производства этой продукции в натуральном выражении определяется себестоимость производства единицы данного вида продукции. Затем умножением себестоимости производства единицы данного вида продукции на количество реализованной продукции в натуральном выражении и добавлением затрат по реализации этой продукции (коммерческих расходов на упаковку, хранение, транспортировку, погрузку и разгрузку, рекламу) определяется искомая себестоимость реализованной продукции. В случае если были понесены общие затраты по реализации нескольких видов продукции, разделение этих затрат по видам продукции можно осуществить путем распределения суммы затрат пропорционально стоимости каждого из реализованных продуктов в общем объеме реализации.</w:t>
      </w:r>
    </w:p>
    <w:bookmarkEnd w:id="257"/>
    <w:bookmarkStart w:name="z402" w:id="258"/>
    <w:p>
      <w:pPr>
        <w:spacing w:after="0"/>
        <w:ind w:left="0"/>
        <w:jc w:val="both"/>
      </w:pPr>
      <w:r>
        <w:rPr>
          <w:rFonts w:ascii="Times New Roman"/>
          <w:b w:val="false"/>
          <w:i w:val="false"/>
          <w:color w:val="000000"/>
          <w:sz w:val="28"/>
        </w:rPr>
        <w:t>
      В графе 7 раздела 2 указываются каналы реализации сельскохозяйственной продукции указанных в статистической форме.</w:t>
      </w:r>
    </w:p>
    <w:bookmarkEnd w:id="258"/>
    <w:bookmarkStart w:name="z403" w:id="259"/>
    <w:p>
      <w:pPr>
        <w:spacing w:after="0"/>
        <w:ind w:left="0"/>
        <w:jc w:val="both"/>
      </w:pPr>
      <w:r>
        <w:rPr>
          <w:rFonts w:ascii="Times New Roman"/>
          <w:b w:val="false"/>
          <w:i w:val="false"/>
          <w:color w:val="000000"/>
          <w:sz w:val="28"/>
        </w:rPr>
        <w:t>
      В графе 8 указываются запасы продукции на складах на конец года (выращенной или произведенной в хозяйстве с учетом приобретенной продукции).</w:t>
      </w:r>
    </w:p>
    <w:bookmarkEnd w:id="259"/>
    <w:bookmarkStart w:name="z404" w:id="260"/>
    <w:p>
      <w:pPr>
        <w:spacing w:after="0"/>
        <w:ind w:left="0"/>
        <w:jc w:val="both"/>
      </w:pPr>
      <w:r>
        <w:rPr>
          <w:rFonts w:ascii="Times New Roman"/>
          <w:b w:val="false"/>
          <w:i w:val="false"/>
          <w:color w:val="000000"/>
          <w:sz w:val="28"/>
        </w:rPr>
        <w:t>
      5. В разделе 3 указывается количество яиц, использованное для возобновления поголовья домашней птицы.</w:t>
      </w:r>
    </w:p>
    <w:bookmarkEnd w:id="260"/>
    <w:bookmarkStart w:name="z405" w:id="261"/>
    <w:p>
      <w:pPr>
        <w:spacing w:after="0"/>
        <w:ind w:left="0"/>
        <w:jc w:val="both"/>
      </w:pPr>
      <w:r>
        <w:rPr>
          <w:rFonts w:ascii="Times New Roman"/>
          <w:b w:val="false"/>
          <w:i w:val="false"/>
          <w:color w:val="000000"/>
          <w:sz w:val="28"/>
        </w:rPr>
        <w:t>
      6. В разделе 4 отражаются все затраты средств и труда на возделывание и выращивание отдельных видов сельскохозяйственных культур в соответствии с СКПСХ, включая услуги сторонних организаций, связанные с производством продукции.</w:t>
      </w:r>
    </w:p>
    <w:bookmarkEnd w:id="261"/>
    <w:bookmarkStart w:name="z406" w:id="262"/>
    <w:p>
      <w:pPr>
        <w:spacing w:after="0"/>
        <w:ind w:left="0"/>
        <w:jc w:val="both"/>
      </w:pPr>
      <w:r>
        <w:rPr>
          <w:rFonts w:ascii="Times New Roman"/>
          <w:b w:val="false"/>
          <w:i w:val="false"/>
          <w:color w:val="000000"/>
          <w:sz w:val="28"/>
        </w:rPr>
        <w:t>
      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итоговые строки 01.1, 01.2 и 01.3.</w:t>
      </w:r>
    </w:p>
    <w:bookmarkEnd w:id="262"/>
    <w:bookmarkStart w:name="z407" w:id="263"/>
    <w:p>
      <w:pPr>
        <w:spacing w:after="0"/>
        <w:ind w:left="0"/>
        <w:jc w:val="both"/>
      </w:pPr>
      <w:r>
        <w:rPr>
          <w:rFonts w:ascii="Times New Roman"/>
          <w:b w:val="false"/>
          <w:i w:val="false"/>
          <w:color w:val="000000"/>
          <w:sz w:val="28"/>
        </w:rPr>
        <w:t>
      В случае если были понесены общие затраты на производство нескольких видов продукции, затраты на производство отдельных видов продукции определяются путем пропорционального их распределения по удельному весу в общем объеме реализации в стоимостном выражении.</w:t>
      </w:r>
    </w:p>
    <w:bookmarkEnd w:id="263"/>
    <w:bookmarkStart w:name="z408" w:id="264"/>
    <w:p>
      <w:pPr>
        <w:spacing w:after="0"/>
        <w:ind w:left="0"/>
        <w:jc w:val="both"/>
      </w:pPr>
      <w:r>
        <w:rPr>
          <w:rFonts w:ascii="Times New Roman"/>
          <w:b w:val="false"/>
          <w:i w:val="false"/>
          <w:color w:val="000000"/>
          <w:sz w:val="28"/>
        </w:rPr>
        <w:t>
      В графе 2 отражается стоимость семян и посадочного материала собственного производства и покупных, используемых на посев (посадку) соответствующих сельскохозяйственных культур и насаждений в отчетном году, кроме молодых многолетних насаждений, закладка которых производится за счет капитальных вложений. При этом стоимость семян и посадочного материала собственного производства оценивается по себестоимости, покупных – по ценам приобретения.</w:t>
      </w:r>
    </w:p>
    <w:bookmarkEnd w:id="264"/>
    <w:bookmarkStart w:name="z409" w:id="265"/>
    <w:p>
      <w:pPr>
        <w:spacing w:after="0"/>
        <w:ind w:left="0"/>
        <w:jc w:val="both"/>
      </w:pPr>
      <w:r>
        <w:rPr>
          <w:rFonts w:ascii="Times New Roman"/>
          <w:b w:val="false"/>
          <w:i w:val="false"/>
          <w:color w:val="000000"/>
          <w:sz w:val="28"/>
        </w:rPr>
        <w:t>
      В графе 3 отражается стоимость вносимых в почву под отдельные сельскохозяйственные культуры в отчетном году минеральных удобрений, производимых промышленностью, а также органических удобрений: навоза, торфа, компоста.</w:t>
      </w:r>
    </w:p>
    <w:bookmarkEnd w:id="265"/>
    <w:bookmarkStart w:name="z410" w:id="266"/>
    <w:p>
      <w:pPr>
        <w:spacing w:after="0"/>
        <w:ind w:left="0"/>
        <w:jc w:val="both"/>
      </w:pPr>
      <w:r>
        <w:rPr>
          <w:rFonts w:ascii="Times New Roman"/>
          <w:b w:val="false"/>
          <w:i w:val="false"/>
          <w:color w:val="000000"/>
          <w:sz w:val="28"/>
        </w:rPr>
        <w:t>
      В графе 4 отражается стоимость нефтепродуктов, израсходованных за отчетный год для производства конкретного вида продукции растениеводства.</w:t>
      </w:r>
    </w:p>
    <w:bookmarkEnd w:id="266"/>
    <w:bookmarkStart w:name="z411" w:id="267"/>
    <w:p>
      <w:pPr>
        <w:spacing w:after="0"/>
        <w:ind w:left="0"/>
        <w:jc w:val="both"/>
      </w:pPr>
      <w:r>
        <w:rPr>
          <w:rFonts w:ascii="Times New Roman"/>
          <w:b w:val="false"/>
          <w:i w:val="false"/>
          <w:color w:val="000000"/>
          <w:sz w:val="28"/>
        </w:rPr>
        <w:t>
      В графе 5 отражается стоимость энергии, израсходованной за отчетный год для производства конкретного вида продукции растениеводства. При этом покупная энергия оценивается по ценам приобретения, энергия собственного производства - по себестоимости.</w:t>
      </w:r>
    </w:p>
    <w:bookmarkEnd w:id="267"/>
    <w:bookmarkStart w:name="z412" w:id="268"/>
    <w:p>
      <w:pPr>
        <w:spacing w:after="0"/>
        <w:ind w:left="0"/>
        <w:jc w:val="both"/>
      </w:pPr>
      <w:r>
        <w:rPr>
          <w:rFonts w:ascii="Times New Roman"/>
          <w:b w:val="false"/>
          <w:i w:val="false"/>
          <w:color w:val="000000"/>
          <w:sz w:val="28"/>
        </w:rPr>
        <w:t>
      В графе 6 отражается плата за воду, забираемую из водохозяйственных систем и израсходованную на нужды растениеводства для производства конкретного вида продукции.</w:t>
      </w:r>
    </w:p>
    <w:bookmarkEnd w:id="268"/>
    <w:bookmarkStart w:name="z413" w:id="269"/>
    <w:p>
      <w:pPr>
        <w:spacing w:after="0"/>
        <w:ind w:left="0"/>
        <w:jc w:val="both"/>
      </w:pPr>
      <w:r>
        <w:rPr>
          <w:rFonts w:ascii="Times New Roman"/>
          <w:b w:val="false"/>
          <w:i w:val="false"/>
          <w:color w:val="000000"/>
          <w:sz w:val="28"/>
        </w:rPr>
        <w:t>
      В графе 7 отражается стоимость запасных частей и материалов для ремонта основных средств, инвентаря, приборов, инструментов и других средств труда, не относимых к основным средствам.</w:t>
      </w:r>
    </w:p>
    <w:bookmarkEnd w:id="269"/>
    <w:bookmarkStart w:name="z414" w:id="270"/>
    <w:p>
      <w:pPr>
        <w:spacing w:after="0"/>
        <w:ind w:left="0"/>
        <w:jc w:val="both"/>
      </w:pPr>
      <w:r>
        <w:rPr>
          <w:rFonts w:ascii="Times New Roman"/>
          <w:b w:val="false"/>
          <w:i w:val="false"/>
          <w:color w:val="000000"/>
          <w:sz w:val="28"/>
        </w:rPr>
        <w:t>
      В графе 8 указывается оплата стоимости работ и услуг производственного характера, выполненных сторонними субъектами: выполнение отдельных операций по изготовлению продукции, обработке сырья и материалов, контроля за соблюдением установленных технологических процессов, работы в полеводстве, овощеводстве открытого грунта, в защищенном грунте, по защите растений от болезней и вредителей, подготовке и внесению удобрений, погрузке, разгрузке и транспортировке продукции растениеводства, работы в садоводстве, виноградарстве и на плантациях других многолетних насаждений, работы агромелиоративные и другие.</w:t>
      </w:r>
    </w:p>
    <w:bookmarkEnd w:id="270"/>
    <w:bookmarkStart w:name="z415" w:id="271"/>
    <w:p>
      <w:pPr>
        <w:spacing w:after="0"/>
        <w:ind w:left="0"/>
        <w:jc w:val="both"/>
      </w:pPr>
      <w:r>
        <w:rPr>
          <w:rFonts w:ascii="Times New Roman"/>
          <w:b w:val="false"/>
          <w:i w:val="false"/>
          <w:color w:val="000000"/>
          <w:sz w:val="28"/>
        </w:rPr>
        <w:t>
      В графе 9 отражаются все остальные затраты, понесенные предприятием при производстве продукции, которые не вошли в предыдущие статьи затрат. К ним относятся: на содержание основных средств, а именно затраты на обслуживание, эксплуатацию, ремонт и общая сумма начисленной амортизации основных средств, рассчитанной исходя из их первоначальной стоимости и нормативного срока службы, расходы на оплату труда, это расходы, включающие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трудовыми договорами (контрактами) и (или) коллективными договорами. Затраты на средства защиты растений (пестициды, гербициды, протравливатели и другие), затраты по подготовке семян к посеву (протравливание и другие), погрузке и транспортировке семян к месту сева, затраты по страхованию посевов, налоги, включая налоги на землю, сборы и отчисления в специальные внебюджетные фонды, вознаграждения за изобретения и рациональные предложения, и другие.</w:t>
      </w:r>
    </w:p>
    <w:bookmarkEnd w:id="271"/>
    <w:bookmarkStart w:name="z416" w:id="272"/>
    <w:p>
      <w:pPr>
        <w:spacing w:after="0"/>
        <w:ind w:left="0"/>
        <w:jc w:val="both"/>
      </w:pPr>
      <w:r>
        <w:rPr>
          <w:rFonts w:ascii="Times New Roman"/>
          <w:b w:val="false"/>
          <w:i w:val="false"/>
          <w:color w:val="000000"/>
          <w:sz w:val="28"/>
        </w:rPr>
        <w:t>
      В графе 10 отражаются фактические затраты на посев культур, погибших в отчетном году.</w:t>
      </w:r>
    </w:p>
    <w:bookmarkEnd w:id="272"/>
    <w:bookmarkStart w:name="z417" w:id="273"/>
    <w:p>
      <w:pPr>
        <w:spacing w:after="0"/>
        <w:ind w:left="0"/>
        <w:jc w:val="both"/>
      </w:pPr>
      <w:r>
        <w:rPr>
          <w:rFonts w:ascii="Times New Roman"/>
          <w:b w:val="false"/>
          <w:i w:val="false"/>
          <w:color w:val="000000"/>
          <w:sz w:val="28"/>
        </w:rPr>
        <w:t>
      7. В разделе 5 указывается информация по затратам на незавершенное производство в растениеводстве.</w:t>
      </w:r>
    </w:p>
    <w:bookmarkEnd w:id="273"/>
    <w:bookmarkStart w:name="z418" w:id="274"/>
    <w:p>
      <w:pPr>
        <w:spacing w:after="0"/>
        <w:ind w:left="0"/>
        <w:jc w:val="both"/>
      </w:pPr>
      <w:r>
        <w:rPr>
          <w:rFonts w:ascii="Times New Roman"/>
          <w:b w:val="false"/>
          <w:i w:val="false"/>
          <w:color w:val="000000"/>
          <w:sz w:val="28"/>
        </w:rPr>
        <w:t>
      По строке 1 в площадь чистых паров включаются:</w:t>
      </w:r>
    </w:p>
    <w:bookmarkEnd w:id="274"/>
    <w:bookmarkStart w:name="z419" w:id="275"/>
    <w:p>
      <w:pPr>
        <w:spacing w:after="0"/>
        <w:ind w:left="0"/>
        <w:jc w:val="both"/>
      </w:pPr>
      <w:r>
        <w:rPr>
          <w:rFonts w:ascii="Times New Roman"/>
          <w:b w:val="false"/>
          <w:i w:val="false"/>
          <w:color w:val="000000"/>
          <w:sz w:val="28"/>
        </w:rPr>
        <w:t>
      черные пары, то есть чистые пары, поднятые осенью прошлого года под посевы озимых текущего года;</w:t>
      </w:r>
    </w:p>
    <w:bookmarkEnd w:id="275"/>
    <w:bookmarkStart w:name="z420" w:id="276"/>
    <w:p>
      <w:pPr>
        <w:spacing w:after="0"/>
        <w:ind w:left="0"/>
        <w:jc w:val="both"/>
      </w:pPr>
      <w:r>
        <w:rPr>
          <w:rFonts w:ascii="Times New Roman"/>
          <w:b w:val="false"/>
          <w:i w:val="false"/>
          <w:color w:val="000000"/>
          <w:sz w:val="28"/>
        </w:rPr>
        <w:t>
      кулисные чистые пары, на которых произведен посев высокостебельных культур с целью задержания зимой снега на полях и борьбы с эрозией почв; сидеральные пары, на которых произведен посев бобовых культур на зеленое удобрение;</w:t>
      </w:r>
    </w:p>
    <w:bookmarkEnd w:id="276"/>
    <w:bookmarkStart w:name="z421" w:id="277"/>
    <w:p>
      <w:pPr>
        <w:spacing w:after="0"/>
        <w:ind w:left="0"/>
        <w:jc w:val="both"/>
      </w:pPr>
      <w:r>
        <w:rPr>
          <w:rFonts w:ascii="Times New Roman"/>
          <w:b w:val="false"/>
          <w:i w:val="false"/>
          <w:color w:val="000000"/>
          <w:sz w:val="28"/>
        </w:rPr>
        <w:t>
      ранние пары, то есть чистые пары, обработка которых начинается весной в год парования.</w:t>
      </w:r>
    </w:p>
    <w:bookmarkEnd w:id="277"/>
    <w:bookmarkStart w:name="z422" w:id="278"/>
    <w:p>
      <w:pPr>
        <w:spacing w:after="0"/>
        <w:ind w:left="0"/>
        <w:jc w:val="both"/>
      </w:pPr>
      <w:r>
        <w:rPr>
          <w:rFonts w:ascii="Times New Roman"/>
          <w:b w:val="false"/>
          <w:i w:val="false"/>
          <w:color w:val="000000"/>
          <w:sz w:val="28"/>
        </w:rPr>
        <w:t>
      Не включаются в площадь чистых паров: занятые пары (кроме сидеральных), перепашка паров, черные пары, поднятые осенью прошлого года, но фактически использованные под посев яровых культур текущего года.</w:t>
      </w:r>
    </w:p>
    <w:bookmarkEnd w:id="278"/>
    <w:bookmarkStart w:name="z423" w:id="279"/>
    <w:p>
      <w:pPr>
        <w:spacing w:after="0"/>
        <w:ind w:left="0"/>
        <w:jc w:val="both"/>
      </w:pPr>
      <w:r>
        <w:rPr>
          <w:rFonts w:ascii="Times New Roman"/>
          <w:b w:val="false"/>
          <w:i w:val="false"/>
          <w:color w:val="000000"/>
          <w:sz w:val="28"/>
        </w:rPr>
        <w:t>
      В площадь чистых паров не включаются площади, вспаханные на вновь осваиваемых в текущем году залежных землях.</w:t>
      </w:r>
    </w:p>
    <w:bookmarkEnd w:id="279"/>
    <w:bookmarkStart w:name="z424" w:id="280"/>
    <w:p>
      <w:pPr>
        <w:spacing w:after="0"/>
        <w:ind w:left="0"/>
        <w:jc w:val="both"/>
      </w:pPr>
      <w:r>
        <w:rPr>
          <w:rFonts w:ascii="Times New Roman"/>
          <w:b w:val="false"/>
          <w:i w:val="false"/>
          <w:color w:val="000000"/>
          <w:sz w:val="28"/>
        </w:rPr>
        <w:t>
      В строке 2 указывается площадь, обработанная по различным технологиям основной обработки почвы (вспашка, дискование тяжелыми дисковыми боронами, безотвальная и плоскорезная обработка, фрезерование) осенью после сбора урожая и предназначенная для посева сельскохозяйственных культур весной будущего года.</w:t>
      </w:r>
    </w:p>
    <w:bookmarkEnd w:id="280"/>
    <w:bookmarkStart w:name="z425" w:id="281"/>
    <w:p>
      <w:pPr>
        <w:spacing w:after="0"/>
        <w:ind w:left="0"/>
        <w:jc w:val="both"/>
      </w:pPr>
      <w:r>
        <w:rPr>
          <w:rFonts w:ascii="Times New Roman"/>
          <w:b w:val="false"/>
          <w:i w:val="false"/>
          <w:color w:val="000000"/>
          <w:sz w:val="28"/>
        </w:rPr>
        <w:t>
      Площадь, подготовленная на зябь, на которой произведен подзимний посев яровых культур, из общей обработанной площади на зябь не исключается.</w:t>
      </w:r>
    </w:p>
    <w:bookmarkEnd w:id="281"/>
    <w:bookmarkStart w:name="z426" w:id="282"/>
    <w:p>
      <w:pPr>
        <w:spacing w:after="0"/>
        <w:ind w:left="0"/>
        <w:jc w:val="both"/>
      </w:pPr>
      <w:r>
        <w:rPr>
          <w:rFonts w:ascii="Times New Roman"/>
          <w:b w:val="false"/>
          <w:i w:val="false"/>
          <w:color w:val="000000"/>
          <w:sz w:val="28"/>
        </w:rPr>
        <w:t>
      Перепашка картофельного поля с целью подборки оставшихся клубней включается в площадь зяби.</w:t>
      </w:r>
    </w:p>
    <w:bookmarkEnd w:id="282"/>
    <w:bookmarkStart w:name="z427" w:id="283"/>
    <w:p>
      <w:pPr>
        <w:spacing w:after="0"/>
        <w:ind w:left="0"/>
        <w:jc w:val="both"/>
      </w:pPr>
      <w:r>
        <w:rPr>
          <w:rFonts w:ascii="Times New Roman"/>
          <w:b w:val="false"/>
          <w:i w:val="false"/>
          <w:color w:val="000000"/>
          <w:sz w:val="28"/>
        </w:rPr>
        <w:t>
      Не включаются в площадь зяби:</w:t>
      </w:r>
    </w:p>
    <w:bookmarkEnd w:id="283"/>
    <w:bookmarkStart w:name="z428" w:id="284"/>
    <w:p>
      <w:pPr>
        <w:spacing w:after="0"/>
        <w:ind w:left="0"/>
        <w:jc w:val="both"/>
      </w:pPr>
      <w:r>
        <w:rPr>
          <w:rFonts w:ascii="Times New Roman"/>
          <w:b w:val="false"/>
          <w:i w:val="false"/>
          <w:color w:val="000000"/>
          <w:sz w:val="28"/>
        </w:rPr>
        <w:t>
      площадь вновь распаханных в текущем году залежных земель;</w:t>
      </w:r>
    </w:p>
    <w:bookmarkEnd w:id="284"/>
    <w:bookmarkStart w:name="z429" w:id="285"/>
    <w:p>
      <w:pPr>
        <w:spacing w:after="0"/>
        <w:ind w:left="0"/>
        <w:jc w:val="both"/>
      </w:pPr>
      <w:r>
        <w:rPr>
          <w:rFonts w:ascii="Times New Roman"/>
          <w:b w:val="false"/>
          <w:i w:val="false"/>
          <w:color w:val="000000"/>
          <w:sz w:val="28"/>
        </w:rPr>
        <w:t>
      пары, поднятые весной и летом текущего года, оставленные под посев яровых культур в будущем году;</w:t>
      </w:r>
    </w:p>
    <w:bookmarkEnd w:id="285"/>
    <w:bookmarkStart w:name="z430" w:id="286"/>
    <w:p>
      <w:pPr>
        <w:spacing w:after="0"/>
        <w:ind w:left="0"/>
        <w:jc w:val="both"/>
      </w:pPr>
      <w:r>
        <w:rPr>
          <w:rFonts w:ascii="Times New Roman"/>
          <w:b w:val="false"/>
          <w:i w:val="false"/>
          <w:color w:val="000000"/>
          <w:sz w:val="28"/>
        </w:rPr>
        <w:t>
      черные пары, поднятые осенью под урожай будущих лет;</w:t>
      </w:r>
    </w:p>
    <w:bookmarkEnd w:id="286"/>
    <w:bookmarkStart w:name="z431" w:id="287"/>
    <w:p>
      <w:pPr>
        <w:spacing w:after="0"/>
        <w:ind w:left="0"/>
        <w:jc w:val="both"/>
      </w:pPr>
      <w:r>
        <w:rPr>
          <w:rFonts w:ascii="Times New Roman"/>
          <w:b w:val="false"/>
          <w:i w:val="false"/>
          <w:color w:val="000000"/>
          <w:sz w:val="28"/>
        </w:rPr>
        <w:t>
      взлущенная стерня, если на этой площади не произведена последующая основная обработка почвы;</w:t>
      </w:r>
    </w:p>
    <w:bookmarkEnd w:id="287"/>
    <w:bookmarkStart w:name="z432" w:id="288"/>
    <w:p>
      <w:pPr>
        <w:spacing w:after="0"/>
        <w:ind w:left="0"/>
        <w:jc w:val="both"/>
      </w:pPr>
      <w:r>
        <w:rPr>
          <w:rFonts w:ascii="Times New Roman"/>
          <w:b w:val="false"/>
          <w:i w:val="false"/>
          <w:color w:val="000000"/>
          <w:sz w:val="28"/>
        </w:rPr>
        <w:t>
      площади посевов сахарной свеклы после уборки свеклоподъемниками и свеклокомбайнами.</w:t>
      </w:r>
    </w:p>
    <w:bookmarkEnd w:id="288"/>
    <w:bookmarkStart w:name="z433" w:id="289"/>
    <w:p>
      <w:pPr>
        <w:spacing w:after="0"/>
        <w:ind w:left="0"/>
        <w:jc w:val="both"/>
      </w:pPr>
      <w:r>
        <w:rPr>
          <w:rFonts w:ascii="Times New Roman"/>
          <w:b w:val="false"/>
          <w:i w:val="false"/>
          <w:color w:val="000000"/>
          <w:sz w:val="28"/>
        </w:rPr>
        <w:t>
      8. В разделе 6 отражаются все затраты средств и труда на выращивание отдельных видов продукции животноводства в соответствии с СКПСХ, включая услуги сторонних организаций, связанные с производством продукции.</w:t>
      </w:r>
    </w:p>
    <w:bookmarkEnd w:id="289"/>
    <w:bookmarkStart w:name="z434" w:id="290"/>
    <w:p>
      <w:pPr>
        <w:spacing w:after="0"/>
        <w:ind w:left="0"/>
        <w:jc w:val="both"/>
      </w:pPr>
      <w:r>
        <w:rPr>
          <w:rFonts w:ascii="Times New Roman"/>
          <w:b w:val="false"/>
          <w:i w:val="false"/>
          <w:color w:val="000000"/>
          <w:sz w:val="28"/>
        </w:rPr>
        <w:t>
      Индивидуальные предприниматели, включая крестьянские или фермерские хозяйства, с основным и вторичным видами экономической деятельности по кодам ОКЭД 01.1, 01.2, 01.3, 01.4, 01.5 заполняют только итоговую строку 01.4.</w:t>
      </w:r>
    </w:p>
    <w:bookmarkEnd w:id="290"/>
    <w:bookmarkStart w:name="z435" w:id="291"/>
    <w:p>
      <w:pPr>
        <w:spacing w:after="0"/>
        <w:ind w:left="0"/>
        <w:jc w:val="both"/>
      </w:pPr>
      <w:r>
        <w:rPr>
          <w:rFonts w:ascii="Times New Roman"/>
          <w:b w:val="false"/>
          <w:i w:val="false"/>
          <w:color w:val="000000"/>
          <w:sz w:val="28"/>
        </w:rPr>
        <w:t>
      В случае если были понесены общие затраты на производство нескольких видов продукции, затраты на производство отдельных видов продукции определяются путем пропорционального их распределения по удельному весу в общем объеме реализации в стоимостном выражении.</w:t>
      </w:r>
    </w:p>
    <w:bookmarkEnd w:id="291"/>
    <w:bookmarkStart w:name="z436" w:id="292"/>
    <w:p>
      <w:pPr>
        <w:spacing w:after="0"/>
        <w:ind w:left="0"/>
        <w:jc w:val="both"/>
      </w:pPr>
      <w:r>
        <w:rPr>
          <w:rFonts w:ascii="Times New Roman"/>
          <w:b w:val="false"/>
          <w:i w:val="false"/>
          <w:color w:val="000000"/>
          <w:sz w:val="28"/>
        </w:rPr>
        <w:t>
      В графе 2 отражается стоимость всех видов кормов, скормленных скоту и птице за отчетный год. При этом стоимость этой продукции собственного производства оценивается по себестоимости, покупной – по ценам приобретения.</w:t>
      </w:r>
    </w:p>
    <w:bookmarkEnd w:id="292"/>
    <w:bookmarkStart w:name="z437" w:id="293"/>
    <w:p>
      <w:pPr>
        <w:spacing w:after="0"/>
        <w:ind w:left="0"/>
        <w:jc w:val="both"/>
      </w:pPr>
      <w:r>
        <w:rPr>
          <w:rFonts w:ascii="Times New Roman"/>
          <w:b w:val="false"/>
          <w:i w:val="false"/>
          <w:color w:val="000000"/>
          <w:sz w:val="28"/>
        </w:rPr>
        <w:t>
      По остальным графам, аналогично разделу 4, указываются затраты, понесенные на производство отдельных видов продукции животноводства.</w:t>
      </w:r>
    </w:p>
    <w:bookmarkEnd w:id="293"/>
    <w:bookmarkStart w:name="z438" w:id="294"/>
    <w:p>
      <w:pPr>
        <w:spacing w:after="0"/>
        <w:ind w:left="0"/>
        <w:jc w:val="both"/>
      </w:pPr>
      <w:r>
        <w:rPr>
          <w:rFonts w:ascii="Times New Roman"/>
          <w:b w:val="false"/>
          <w:i w:val="false"/>
          <w:color w:val="000000"/>
          <w:sz w:val="28"/>
        </w:rPr>
        <w:t>
      В графе 8 отражаются все остальные затраты, понесенные предприятием при производстве продукции, которые не вошли в предыдущие статьи затрат. К ним относятся: на содержание основных средств, а именно затраты на обслуживание, эксплуатацию, ремонт и общая сумма начисленной амортизации основных средств, рассчитанной исходя из их первоначальной стоимости и нормативного срока службы, оплата стоимости работ и услуг производственного характера, выполненных сторонними субъектами: выполнение отдельных операций по изготовлению продукции, обработке сырья и материалов, контроля за соблюдением установленных технологических процессов, работы по уходу за скотом, подготовке кормов к скармливанию, поению животных, транспортировке продукции животноводства, искусственному осеменению животных, подготовке к забою скота, очистке помещений для содержания животных и другие, затраты на средства животных (стоимость используемых биопрепаратов, медикаментов и дезинфицирующих средств и расходы, связанные с их использованием в животноводстве), затраты на работы по техническому обслуживанию животноводства, искусственному осеменению животных собственными силами, затраты по страхованию, налоги, включая налоги на землю, сборы и отчисления в специальные внебюджетные фонды, вознаграждения за изобретения и рациональные предложения, и другие.</w:t>
      </w:r>
    </w:p>
    <w:bookmarkEnd w:id="294"/>
    <w:bookmarkStart w:name="z439" w:id="295"/>
    <w:p>
      <w:pPr>
        <w:spacing w:after="0"/>
        <w:ind w:left="0"/>
        <w:jc w:val="both"/>
      </w:pPr>
      <w:r>
        <w:rPr>
          <w:rFonts w:ascii="Times New Roman"/>
          <w:b w:val="false"/>
          <w:i w:val="false"/>
          <w:color w:val="000000"/>
          <w:sz w:val="28"/>
        </w:rPr>
        <w:t>
      Затраты на покупку рабочего и продуктивного скота в данной статистической форме не включаются, так как эти затраты являются капитальными вложениями на приобретение основных фондов сельскохозяйственного назначения.</w:t>
      </w:r>
    </w:p>
    <w:bookmarkEnd w:id="295"/>
    <w:bookmarkStart w:name="z440" w:id="296"/>
    <w:p>
      <w:pPr>
        <w:spacing w:after="0"/>
        <w:ind w:left="0"/>
        <w:jc w:val="both"/>
      </w:pPr>
      <w:r>
        <w:rPr>
          <w:rFonts w:ascii="Times New Roman"/>
          <w:b w:val="false"/>
          <w:i w:val="false"/>
          <w:color w:val="000000"/>
          <w:sz w:val="28"/>
        </w:rPr>
        <w:t>
      9. Раздел 7 заполняется только юридическими лицами и (или) их структурными и обособленными подразделениями с основным видом экономической деятельности по кодам ОКЭД 01.1, 01.2, 01.3, 01.4, 01.5. В данном разделе указывается информация об объемах производства в других видах деятельности, помимо деятельности в растениеводстве, животноводстве, оказании сельскохозяйственных услуг, охотничьем, лесном и рыбном хозяйстве.</w:t>
      </w:r>
    </w:p>
    <w:bookmarkEnd w:id="296"/>
    <w:bookmarkStart w:name="z441" w:id="297"/>
    <w:p>
      <w:pPr>
        <w:spacing w:after="0"/>
        <w:ind w:left="0"/>
        <w:jc w:val="both"/>
      </w:pPr>
      <w:r>
        <w:rPr>
          <w:rFonts w:ascii="Times New Roman"/>
          <w:b w:val="false"/>
          <w:i w:val="false"/>
          <w:color w:val="000000"/>
          <w:sz w:val="28"/>
        </w:rPr>
        <w:t xml:space="preserve">
      10.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 в Реестре государственной регистрации нормативных правовых актов № 6459).</w:t>
      </w:r>
    </w:p>
    <w:bookmarkEnd w:id="297"/>
    <w:bookmarkStart w:name="z442" w:id="298"/>
    <w:p>
      <w:pPr>
        <w:spacing w:after="0"/>
        <w:ind w:left="0"/>
        <w:jc w:val="both"/>
      </w:pP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использования информационной системы "Сбор данных в режиме онлайн", размещенной на интернет-ресурсе Бюро национальной статистики Агентства по стратегическому планированию и реформам Республики Казахстан (https://cabinet.stat.gov.kz/).</w:t>
      </w:r>
    </w:p>
    <w:bookmarkEnd w:id="298"/>
    <w:bookmarkStart w:name="z443" w:id="299"/>
    <w:p>
      <w:pPr>
        <w:spacing w:after="0"/>
        <w:ind w:left="0"/>
        <w:jc w:val="both"/>
      </w:pPr>
      <w:r>
        <w:rPr>
          <w:rFonts w:ascii="Times New Roman"/>
          <w:b w:val="false"/>
          <w:i w:val="false"/>
          <w:color w:val="000000"/>
          <w:sz w:val="28"/>
        </w:rPr>
        <w:t>
      12. Арифметико-логический контроль:</w:t>
      </w:r>
    </w:p>
    <w:bookmarkEnd w:id="299"/>
    <w:bookmarkStart w:name="z444" w:id="300"/>
    <w:p>
      <w:pPr>
        <w:spacing w:after="0"/>
        <w:ind w:left="0"/>
        <w:jc w:val="both"/>
      </w:pPr>
      <w:r>
        <w:rPr>
          <w:rFonts w:ascii="Times New Roman"/>
          <w:b w:val="false"/>
          <w:i w:val="false"/>
          <w:color w:val="000000"/>
          <w:sz w:val="28"/>
        </w:rPr>
        <w:t>
      1) Раздел 2:</w:t>
      </w:r>
    </w:p>
    <w:bookmarkEnd w:id="300"/>
    <w:bookmarkStart w:name="z445" w:id="301"/>
    <w:p>
      <w:pPr>
        <w:spacing w:after="0"/>
        <w:ind w:left="0"/>
        <w:jc w:val="both"/>
      </w:pPr>
      <w:r>
        <w:rPr>
          <w:rFonts w:ascii="Times New Roman"/>
          <w:b w:val="false"/>
          <w:i w:val="false"/>
          <w:color w:val="000000"/>
          <w:sz w:val="28"/>
        </w:rPr>
        <w:t>
      если графа 4&gt; 0, то графа 5&gt; 0 и графа 6&gt; 0, для каждой строки;</w:t>
      </w:r>
    </w:p>
    <w:bookmarkEnd w:id="301"/>
    <w:bookmarkStart w:name="z446" w:id="302"/>
    <w:p>
      <w:pPr>
        <w:spacing w:after="0"/>
        <w:ind w:left="0"/>
        <w:jc w:val="both"/>
      </w:pPr>
      <w:r>
        <w:rPr>
          <w:rFonts w:ascii="Times New Roman"/>
          <w:b w:val="false"/>
          <w:i w:val="false"/>
          <w:color w:val="000000"/>
          <w:sz w:val="28"/>
        </w:rPr>
        <w:t>
      если графа 5&gt; 0, то графа 4&gt; 0 и графа 6&gt; 0, для каждой строки;</w:t>
      </w:r>
    </w:p>
    <w:bookmarkEnd w:id="302"/>
    <w:bookmarkStart w:name="z447" w:id="303"/>
    <w:p>
      <w:pPr>
        <w:spacing w:after="0"/>
        <w:ind w:left="0"/>
        <w:jc w:val="both"/>
      </w:pPr>
      <w:r>
        <w:rPr>
          <w:rFonts w:ascii="Times New Roman"/>
          <w:b w:val="false"/>
          <w:i w:val="false"/>
          <w:color w:val="000000"/>
          <w:sz w:val="28"/>
        </w:rPr>
        <w:t>
      если графа 4&gt; 0, то графа 3&gt;0, для каждой строки;</w:t>
      </w:r>
    </w:p>
    <w:bookmarkEnd w:id="303"/>
    <w:bookmarkStart w:name="z448" w:id="304"/>
    <w:p>
      <w:pPr>
        <w:spacing w:after="0"/>
        <w:ind w:left="0"/>
        <w:jc w:val="both"/>
      </w:pPr>
      <w:r>
        <w:rPr>
          <w:rFonts w:ascii="Times New Roman"/>
          <w:b w:val="false"/>
          <w:i w:val="false"/>
          <w:color w:val="000000"/>
          <w:sz w:val="28"/>
        </w:rPr>
        <w:t>
      2) Раздел 4:</w:t>
      </w:r>
    </w:p>
    <w:bookmarkEnd w:id="304"/>
    <w:bookmarkStart w:name="z449" w:id="305"/>
    <w:p>
      <w:pPr>
        <w:spacing w:after="0"/>
        <w:ind w:left="0"/>
        <w:jc w:val="both"/>
      </w:pPr>
      <w:r>
        <w:rPr>
          <w:rFonts w:ascii="Times New Roman"/>
          <w:b w:val="false"/>
          <w:i w:val="false"/>
          <w:color w:val="000000"/>
          <w:sz w:val="28"/>
        </w:rPr>
        <w:t>
      графа 1 = сумме граф 2–9;</w:t>
      </w:r>
    </w:p>
    <w:bookmarkEnd w:id="305"/>
    <w:bookmarkStart w:name="z450" w:id="306"/>
    <w:p>
      <w:pPr>
        <w:spacing w:after="0"/>
        <w:ind w:left="0"/>
        <w:jc w:val="both"/>
      </w:pPr>
      <w:r>
        <w:rPr>
          <w:rFonts w:ascii="Times New Roman"/>
          <w:b w:val="false"/>
          <w:i w:val="false"/>
          <w:color w:val="000000"/>
          <w:sz w:val="28"/>
        </w:rPr>
        <w:t>
      графа 10 = сумме граф 2–9;</w:t>
      </w:r>
    </w:p>
    <w:bookmarkEnd w:id="306"/>
    <w:bookmarkStart w:name="z451" w:id="307"/>
    <w:p>
      <w:pPr>
        <w:spacing w:after="0"/>
        <w:ind w:left="0"/>
        <w:jc w:val="both"/>
      </w:pPr>
      <w:r>
        <w:rPr>
          <w:rFonts w:ascii="Times New Roman"/>
          <w:b w:val="false"/>
          <w:i w:val="false"/>
          <w:color w:val="000000"/>
          <w:sz w:val="28"/>
        </w:rPr>
        <w:t>
      если графа 3 раздела 2 &gt; 0, то графы раздела 4 &gt; 0, для каждой строки.</w:t>
      </w:r>
    </w:p>
    <w:bookmarkEnd w:id="307"/>
    <w:bookmarkStart w:name="z452" w:id="308"/>
    <w:p>
      <w:pPr>
        <w:spacing w:after="0"/>
        <w:ind w:left="0"/>
        <w:jc w:val="both"/>
      </w:pPr>
      <w:r>
        <w:rPr>
          <w:rFonts w:ascii="Times New Roman"/>
          <w:b w:val="false"/>
          <w:i w:val="false"/>
          <w:color w:val="000000"/>
          <w:sz w:val="28"/>
        </w:rPr>
        <w:t>
      3) Раздел 5: если графа 1 &gt; 0, то графа 2 &gt; 0, также графа 2 &gt; 0,</w:t>
      </w:r>
    </w:p>
    <w:bookmarkEnd w:id="308"/>
    <w:bookmarkStart w:name="z453" w:id="309"/>
    <w:p>
      <w:pPr>
        <w:spacing w:after="0"/>
        <w:ind w:left="0"/>
        <w:jc w:val="both"/>
      </w:pPr>
      <w:r>
        <w:rPr>
          <w:rFonts w:ascii="Times New Roman"/>
          <w:b w:val="false"/>
          <w:i w:val="false"/>
          <w:color w:val="000000"/>
          <w:sz w:val="28"/>
        </w:rPr>
        <w:t>
      то графа 1 &gt; 0, для каждой строки;</w:t>
      </w:r>
    </w:p>
    <w:bookmarkEnd w:id="309"/>
    <w:bookmarkStart w:name="z454" w:id="310"/>
    <w:p>
      <w:pPr>
        <w:spacing w:after="0"/>
        <w:ind w:left="0"/>
        <w:jc w:val="both"/>
      </w:pPr>
      <w:r>
        <w:rPr>
          <w:rFonts w:ascii="Times New Roman"/>
          <w:b w:val="false"/>
          <w:i w:val="false"/>
          <w:color w:val="000000"/>
          <w:sz w:val="28"/>
        </w:rPr>
        <w:t>
      4) Раздел 6: если графа 3 раздела 2 &gt; 0, то графы раздела 6 &gt; 0, для каждой строки.</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11"/>
          <w:p>
            <w:pPr>
              <w:spacing w:after="20"/>
              <w:ind w:left="20"/>
              <w:jc w:val="both"/>
            </w:pPr>
          </w:p>
          <w:bookmarkEnd w:id="311"/>
          <w:p>
            <w:pPr>
              <w:spacing w:after="20"/>
              <w:ind w:left="20"/>
              <w:jc w:val="both"/>
            </w:pPr>
            <w:r>
              <w:drawing>
                <wp:inline distT="0" distB="0" distL="0" distR="0">
                  <wp:extent cx="38862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886200" cy="142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12"/>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20-қосымша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13"/>
          <w:p>
            <w:pPr>
              <w:spacing w:after="20"/>
              <w:ind w:left="20"/>
              <w:jc w:val="both"/>
            </w:pPr>
            <w:r>
              <w:rPr>
                <w:rFonts w:ascii="Times New Roman"/>
                <w:b w:val="false"/>
                <w:i w:val="false"/>
                <w:color w:val="000000"/>
                <w:sz w:val="20"/>
              </w:rPr>
              <w:t>
Ауыл шаруашылығы дақылдары түсімін жинау туралы</w:t>
            </w:r>
          </w:p>
          <w:bookmarkEnd w:id="313"/>
          <w:p>
            <w:pPr>
              <w:spacing w:after="20"/>
              <w:ind w:left="20"/>
              <w:jc w:val="both"/>
            </w:pPr>
            <w:r>
              <w:rPr>
                <w:rFonts w:ascii="Times New Roman"/>
                <w:b w:val="false"/>
                <w:i w:val="false"/>
                <w:color w:val="000000"/>
                <w:sz w:val="20"/>
              </w:rPr>
              <w:t>
О сборе урожая сельскохозяйственных культур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14"/>
          <w:p>
            <w:pPr>
              <w:spacing w:after="20"/>
              <w:ind w:left="20"/>
              <w:jc w:val="both"/>
            </w:pPr>
            <w:r>
              <w:rPr>
                <w:rFonts w:ascii="Times New Roman"/>
                <w:b w:val="false"/>
                <w:i w:val="false"/>
                <w:color w:val="000000"/>
                <w:sz w:val="20"/>
              </w:rPr>
              <w:t>
Индексі</w:t>
            </w:r>
          </w:p>
          <w:bookmarkEnd w:id="314"/>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29-сх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15"/>
          <w:p>
            <w:pPr>
              <w:spacing w:after="20"/>
              <w:ind w:left="20"/>
              <w:jc w:val="both"/>
            </w:pPr>
            <w:r>
              <w:rPr>
                <w:rFonts w:ascii="Times New Roman"/>
                <w:b w:val="false"/>
                <w:i w:val="false"/>
                <w:color w:val="000000"/>
                <w:sz w:val="20"/>
              </w:rPr>
              <w:t>
жылына бір рет</w:t>
            </w:r>
          </w:p>
          <w:bookmarkEnd w:id="315"/>
          <w:p>
            <w:pPr>
              <w:spacing w:after="20"/>
              <w:ind w:left="20"/>
              <w:jc w:val="both"/>
            </w:pPr>
            <w:r>
              <w:rPr>
                <w:rFonts w:ascii="Times New Roman"/>
                <w:b w:val="false"/>
                <w:i w:val="false"/>
                <w:color w:val="000000"/>
                <w:sz w:val="20"/>
              </w:rPr>
              <w:t>
один раз в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16"/>
                <w:p>
                  <w:pPr>
                    <w:spacing w:after="20"/>
                    <w:ind w:left="20"/>
                    <w:jc w:val="both"/>
                  </w:pPr>
                  <w:r>
                    <w:rPr>
                      <w:rFonts w:ascii="Times New Roman"/>
                      <w:b w:val="false"/>
                      <w:i w:val="false"/>
                      <w:color w:val="000000"/>
                      <w:sz w:val="20"/>
                    </w:rPr>
                    <w:t>
есепті кезең</w:t>
                  </w:r>
                </w:p>
                <w:bookmarkEnd w:id="316"/>
                <w:p>
                  <w:pPr>
                    <w:spacing w:after="20"/>
                    <w:ind w:left="20"/>
                    <w:jc w:val="both"/>
                  </w:pPr>
                  <w:r>
                    <w:rPr>
                      <w:rFonts w:ascii="Times New Roman"/>
                      <w:b w:val="false"/>
                      <w:i w:val="false"/>
                      <w:color w:val="000000"/>
                      <w:sz w:val="20"/>
                    </w:rPr>
                    <w:t>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74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574800" cy="5969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17"/>
                <w:p>
                  <w:pPr>
                    <w:spacing w:after="20"/>
                    <w:ind w:left="20"/>
                    <w:jc w:val="both"/>
                  </w:pPr>
                  <w:r>
                    <w:rPr>
                      <w:rFonts w:ascii="Times New Roman"/>
                      <w:b w:val="false"/>
                      <w:i w:val="false"/>
                      <w:color w:val="000000"/>
                      <w:sz w:val="20"/>
                    </w:rPr>
                    <w:t>
жыл</w:t>
                  </w:r>
                </w:p>
                <w:bookmarkEnd w:id="317"/>
                <w:p>
                  <w:pPr>
                    <w:spacing w:after="20"/>
                    <w:ind w:left="20"/>
                    <w:jc w:val="both"/>
                  </w:pPr>
                  <w:r>
                    <w:rPr>
                      <w:rFonts w:ascii="Times New Roman"/>
                      <w:b w:val="false"/>
                      <w:i w:val="false"/>
                      <w:color w:val="000000"/>
                      <w:sz w:val="20"/>
                    </w:rPr>
                    <w:t>
год</w:t>
                  </w:r>
                </w:p>
              </w:tc>
            </w:tr>
          </w:tbl>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18"/>
          <w:p>
            <w:pPr>
              <w:spacing w:after="20"/>
              <w:ind w:left="20"/>
              <w:jc w:val="both"/>
            </w:pPr>
            <w:r>
              <w:rPr>
                <w:rFonts w:ascii="Times New Roman"/>
                <w:b w:val="false"/>
                <w:i w:val="false"/>
                <w:color w:val="000000"/>
                <w:sz w:val="20"/>
              </w:rPr>
              <w:t>
Экономикалық қызмет түрлері жалпы жіктеуішінің (бұдан әрі - ЭҚЖЖ) 01.1, 01.2, 01.3, 01.5-кодтары бойынша экономикалық қызметтің негізгі немесе қосалқы түрлерімен заңды тұлғалар және (немесе) олардың құрылымдық және оқшауланған бөлімшелері; ЭҚЖЖ 01.1, 01.2, 01.3, 01.5 кодтары бойынша экономикалық қызметтің негізгі немесе қосалқы түрлерімен, іріктемеге іліккен, шаруа немесе фермер қожалықтарын қоса алғанда дара кәсіпкерлер ұсынады</w:t>
            </w:r>
          </w:p>
          <w:bookmarkEnd w:id="318"/>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экономической деятельности по кодам Общего классификатора видов экономической деятельности (далее – ОКЭД) 01.1, 01.2, 01.3, 01.5; попавшие в выборку индивидуальные предприниматели, включая крестьянские или фермерские хозяйства, с основным или вторичным видами экономической деятельности по кодам ОКЭД 01.1, 01.2, 01.3, 01.5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19"/>
          <w:p>
            <w:pPr>
              <w:spacing w:after="20"/>
              <w:ind w:left="20"/>
              <w:jc w:val="both"/>
            </w:pPr>
            <w:r>
              <w:rPr>
                <w:rFonts w:ascii="Times New Roman"/>
                <w:b w:val="false"/>
                <w:i w:val="false"/>
                <w:color w:val="000000"/>
                <w:sz w:val="20"/>
              </w:rPr>
              <w:t>
Ұсыну мерзімі – есепті кезеңнің 2 қарашасына (қоса алғанда) дейін</w:t>
            </w:r>
          </w:p>
          <w:bookmarkEnd w:id="319"/>
          <w:p>
            <w:pPr>
              <w:spacing w:after="20"/>
              <w:ind w:left="20"/>
              <w:jc w:val="both"/>
            </w:pPr>
            <w:r>
              <w:rPr>
                <w:rFonts w:ascii="Times New Roman"/>
                <w:b w:val="false"/>
                <w:i w:val="false"/>
                <w:color w:val="000000"/>
                <w:sz w:val="20"/>
              </w:rPr>
              <w:t xml:space="preserve">
Срок представления – до 2 ноября (включительно) отчетного периода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20"/>
          <w:p>
            <w:pPr>
              <w:spacing w:after="20"/>
              <w:ind w:left="20"/>
              <w:jc w:val="both"/>
            </w:pPr>
            <w:r>
              <w:rPr>
                <w:rFonts w:ascii="Times New Roman"/>
                <w:b w:val="false"/>
                <w:i w:val="false"/>
                <w:color w:val="000000"/>
                <w:sz w:val="20"/>
              </w:rPr>
              <w:t>
БСН / ЖСН коды</w:t>
            </w:r>
          </w:p>
          <w:bookmarkEnd w:id="320"/>
          <w:p>
            <w:pPr>
              <w:spacing w:after="20"/>
              <w:ind w:left="20"/>
              <w:jc w:val="both"/>
            </w:pPr>
            <w:r>
              <w:rPr>
                <w:rFonts w:ascii="Times New Roman"/>
                <w:b w:val="false"/>
                <w:i w:val="false"/>
                <w:color w:val="000000"/>
                <w:sz w:val="20"/>
              </w:rPr>
              <w:t>
код БИН /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02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4902200" cy="5334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21"/>
          <w:p>
            <w:pPr>
              <w:spacing w:after="20"/>
              <w:ind w:left="20"/>
              <w:jc w:val="both"/>
            </w:pPr>
            <w:r>
              <w:rPr>
                <w:rFonts w:ascii="Times New Roman"/>
                <w:b w:val="false"/>
                <w:i w:val="false"/>
                <w:color w:val="000000"/>
                <w:sz w:val="20"/>
              </w:rPr>
              <w:t>
1. Ауыл шаруашылығы дақылдарын өсір усаласындағы қызметті нақты жүзеге асыратын аумақты облыс, қала, аудан көрсетіңіз</w:t>
            </w:r>
          </w:p>
          <w:bookmarkEnd w:id="321"/>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 область, город,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4323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432300" cy="90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22"/>
          <w:p>
            <w:pPr>
              <w:spacing w:after="20"/>
              <w:ind w:left="20"/>
              <w:jc w:val="both"/>
            </w:pPr>
            <w:r>
              <w:rPr>
                <w:rFonts w:ascii="Times New Roman"/>
                <w:b w:val="false"/>
                <w:i w:val="false"/>
                <w:color w:val="000000"/>
                <w:sz w:val="20"/>
              </w:rPr>
              <w:t>
 </w:t>
            </w:r>
          </w:p>
          <w:bookmarkEnd w:id="322"/>
          <w:p>
            <w:pPr>
              <w:spacing w:after="20"/>
              <w:ind w:left="20"/>
              <w:jc w:val="both"/>
            </w:pPr>
            <w:r>
              <w:rPr>
                <w:rFonts w:ascii="Times New Roman"/>
                <w:b w:val="false"/>
                <w:i w:val="false"/>
                <w:color w:val="000000"/>
                <w:sz w:val="20"/>
              </w:rPr>
              <w:t xml:space="preserve">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94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4394200" cy="584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23"/>
          <w:p>
            <w:pPr>
              <w:spacing w:after="20"/>
              <w:ind w:left="20"/>
              <w:jc w:val="both"/>
            </w:pPr>
            <w:r>
              <w:rPr>
                <w:rFonts w:ascii="Times New Roman"/>
                <w:b w:val="false"/>
                <w:i w:val="false"/>
                <w:color w:val="000000"/>
                <w:sz w:val="20"/>
              </w:rPr>
              <w:t>
1.2. Негізгі қызмет түрінің ЭҚЖЖ коды</w:t>
            </w:r>
          </w:p>
          <w:bookmarkEnd w:id="323"/>
          <w:p>
            <w:pPr>
              <w:spacing w:after="20"/>
              <w:ind w:left="20"/>
              <w:jc w:val="both"/>
            </w:pPr>
            <w:r>
              <w:rPr>
                <w:rFonts w:ascii="Times New Roman"/>
                <w:b w:val="false"/>
                <w:i w:val="false"/>
                <w:color w:val="000000"/>
                <w:sz w:val="20"/>
              </w:rPr>
              <w:t>
Код ОКЭД основного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489200" cy="508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472" w:id="324"/>
      <w:r>
        <w:rPr>
          <w:rFonts w:ascii="Times New Roman"/>
          <w:b w:val="false"/>
          <w:i w:val="false"/>
          <w:color w:val="000000"/>
          <w:sz w:val="28"/>
        </w:rPr>
        <w:t xml:space="preserve">
      </w:t>
      </w:r>
      <w:r>
        <w:rPr>
          <w:rFonts w:ascii="Times New Roman"/>
          <w:b/>
          <w:i w:val="false"/>
          <w:color w:val="000000"/>
          <w:sz w:val="28"/>
        </w:rPr>
        <w:t>2. Маусымдық дақылдардың түсімін жинау туралы ақпаратты көрсетіңіз</w:t>
      </w:r>
    </w:p>
    <w:bookmarkEnd w:id="324"/>
    <w:p>
      <w:pPr>
        <w:spacing w:after="0"/>
        <w:ind w:left="0"/>
        <w:jc w:val="both"/>
      </w:pPr>
      <w:r>
        <w:rPr>
          <w:rFonts w:ascii="Times New Roman"/>
          <w:b w:val="false"/>
          <w:i w:val="false"/>
          <w:color w:val="000000"/>
          <w:sz w:val="28"/>
        </w:rPr>
        <w:t>Укажите информацию о сборе урожая сезонных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25"/>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bookmarkEnd w:id="325"/>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26"/>
          <w:p>
            <w:pPr>
              <w:spacing w:after="20"/>
              <w:ind w:left="20"/>
              <w:jc w:val="both"/>
            </w:pPr>
            <w:r>
              <w:rPr>
                <w:rFonts w:ascii="Times New Roman"/>
                <w:b w:val="false"/>
                <w:i w:val="false"/>
                <w:color w:val="000000"/>
                <w:sz w:val="20"/>
              </w:rPr>
              <w:t>
АШӨСЖ коды</w:t>
            </w:r>
          </w:p>
          <w:bookmarkEnd w:id="326"/>
          <w:p>
            <w:pPr>
              <w:spacing w:after="20"/>
              <w:ind w:left="20"/>
              <w:jc w:val="both"/>
            </w:pPr>
            <w:r>
              <w:rPr>
                <w:rFonts w:ascii="Times New Roman"/>
                <w:b w:val="false"/>
                <w:i w:val="false"/>
                <w:color w:val="000000"/>
                <w:sz w:val="20"/>
              </w:rPr>
              <w:t>
Код СКПСХ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27"/>
          <w:p>
            <w:pPr>
              <w:spacing w:after="20"/>
              <w:ind w:left="20"/>
              <w:jc w:val="both"/>
            </w:pPr>
            <w:r>
              <w:rPr>
                <w:rFonts w:ascii="Times New Roman"/>
                <w:b w:val="false"/>
                <w:i w:val="false"/>
                <w:color w:val="000000"/>
                <w:sz w:val="20"/>
              </w:rPr>
              <w:t>
Шықпай қалған жаздық дақылдардың егіс алқабы, гектармен</w:t>
            </w:r>
          </w:p>
          <w:bookmarkEnd w:id="327"/>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28"/>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bookmarkEnd w:id="328"/>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29"/>
          <w:p>
            <w:pPr>
              <w:spacing w:after="20"/>
              <w:ind w:left="20"/>
              <w:jc w:val="both"/>
            </w:pPr>
            <w:r>
              <w:rPr>
                <w:rFonts w:ascii="Times New Roman"/>
                <w:b w:val="false"/>
                <w:i w:val="false"/>
                <w:color w:val="000000"/>
                <w:sz w:val="20"/>
              </w:rPr>
              <w:t>
Жеке ауыл шаруашылық жиналған алқабы, гектармен</w:t>
            </w:r>
          </w:p>
          <w:bookmarkEnd w:id="329"/>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30"/>
          <w:p>
            <w:pPr>
              <w:spacing w:after="20"/>
              <w:ind w:left="20"/>
              <w:jc w:val="both"/>
            </w:pPr>
            <w:r>
              <w:rPr>
                <w:rFonts w:ascii="Times New Roman"/>
                <w:b w:val="false"/>
                <w:i w:val="false"/>
                <w:color w:val="000000"/>
                <w:sz w:val="20"/>
              </w:rPr>
              <w:t>
Жеке ауыл шаруашылық дақылдарының жалпы түсімі, центнермен</w:t>
            </w:r>
          </w:p>
          <w:bookmarkEnd w:id="330"/>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31"/>
          <w:p>
            <w:pPr>
              <w:spacing w:after="20"/>
              <w:ind w:left="20"/>
              <w:jc w:val="both"/>
            </w:pPr>
            <w:r>
              <w:rPr>
                <w:rFonts w:ascii="Times New Roman"/>
                <w:b w:val="false"/>
                <w:i w:val="false"/>
                <w:color w:val="000000"/>
                <w:sz w:val="20"/>
              </w:rPr>
              <w:t>
алғашқы кіріске алынған салмақта</w:t>
            </w:r>
          </w:p>
          <w:bookmarkEnd w:id="331"/>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32"/>
          <w:p>
            <w:pPr>
              <w:spacing w:after="20"/>
              <w:ind w:left="20"/>
              <w:jc w:val="both"/>
            </w:pPr>
            <w:r>
              <w:rPr>
                <w:rFonts w:ascii="Times New Roman"/>
                <w:b w:val="false"/>
                <w:i w:val="false"/>
                <w:color w:val="000000"/>
                <w:sz w:val="20"/>
              </w:rPr>
              <w:t>
өңдеуден кейінгі салмақта</w:t>
            </w:r>
          </w:p>
          <w:bookmarkEnd w:id="332"/>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33"/>
          <w:p>
            <w:pPr>
              <w:spacing w:after="20"/>
              <w:ind w:left="20"/>
              <w:jc w:val="both"/>
            </w:pPr>
            <w:r>
              <w:rPr>
                <w:rFonts w:ascii="Times New Roman"/>
                <w:b w:val="false"/>
                <w:i w:val="false"/>
                <w:color w:val="000000"/>
                <w:sz w:val="20"/>
              </w:rPr>
              <w:t>
барлығы</w:t>
            </w:r>
          </w:p>
          <w:bookmarkEnd w:id="333"/>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34"/>
          <w:p>
            <w:pPr>
              <w:spacing w:after="20"/>
              <w:ind w:left="20"/>
              <w:jc w:val="both"/>
            </w:pPr>
            <w:r>
              <w:rPr>
                <w:rFonts w:ascii="Times New Roman"/>
                <w:b w:val="false"/>
                <w:i w:val="false"/>
                <w:color w:val="000000"/>
                <w:sz w:val="20"/>
              </w:rPr>
              <w:t>
одан суармалы</w:t>
            </w:r>
          </w:p>
          <w:bookmarkEnd w:id="334"/>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35"/>
          <w:p>
            <w:pPr>
              <w:spacing w:after="20"/>
              <w:ind w:left="20"/>
              <w:jc w:val="both"/>
            </w:pPr>
            <w:r>
              <w:rPr>
                <w:rFonts w:ascii="Times New Roman"/>
                <w:b w:val="false"/>
                <w:i w:val="false"/>
                <w:color w:val="000000"/>
                <w:sz w:val="20"/>
              </w:rPr>
              <w:t>
барлығы</w:t>
            </w:r>
          </w:p>
          <w:bookmarkEnd w:id="335"/>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36"/>
          <w:p>
            <w:pPr>
              <w:spacing w:after="20"/>
              <w:ind w:left="20"/>
              <w:jc w:val="both"/>
            </w:pPr>
            <w:r>
              <w:rPr>
                <w:rFonts w:ascii="Times New Roman"/>
                <w:b w:val="false"/>
                <w:i w:val="false"/>
                <w:color w:val="000000"/>
                <w:sz w:val="20"/>
              </w:rPr>
              <w:t>
одан суармалы</w:t>
            </w:r>
          </w:p>
          <w:bookmarkEnd w:id="336"/>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37"/>
          <w:p>
            <w:pPr>
              <w:spacing w:after="20"/>
              <w:ind w:left="20"/>
              <w:jc w:val="both"/>
            </w:pPr>
            <w:r>
              <w:rPr>
                <w:rFonts w:ascii="Times New Roman"/>
                <w:b w:val="false"/>
                <w:i w:val="false"/>
                <w:color w:val="000000"/>
                <w:sz w:val="20"/>
              </w:rPr>
              <w:t>
барлығы</w:t>
            </w:r>
          </w:p>
          <w:bookmarkEnd w:id="337"/>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38"/>
          <w:p>
            <w:pPr>
              <w:spacing w:after="20"/>
              <w:ind w:left="20"/>
              <w:jc w:val="both"/>
            </w:pPr>
            <w:r>
              <w:rPr>
                <w:rFonts w:ascii="Times New Roman"/>
                <w:b w:val="false"/>
                <w:i w:val="false"/>
                <w:color w:val="000000"/>
                <w:sz w:val="20"/>
              </w:rPr>
              <w:t>
одан суармалы</w:t>
            </w:r>
          </w:p>
          <w:bookmarkEnd w:id="338"/>
          <w:p>
            <w:pPr>
              <w:spacing w:after="20"/>
              <w:ind w:left="20"/>
              <w:jc w:val="both"/>
            </w:pPr>
            <w:r>
              <w:rPr>
                <w:rFonts w:ascii="Times New Roman"/>
                <w:b w:val="false"/>
                <w:i w:val="false"/>
                <w:color w:val="000000"/>
                <w:sz w:val="20"/>
              </w:rPr>
              <w:t>
из них орошаемые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39"/>
          <w:p>
            <w:pPr>
              <w:spacing w:after="20"/>
              <w:ind w:left="20"/>
              <w:jc w:val="both"/>
            </w:pPr>
            <w:r>
              <w:rPr>
                <w:rFonts w:ascii="Times New Roman"/>
                <w:b w:val="false"/>
                <w:i w:val="false"/>
                <w:color w:val="000000"/>
                <w:sz w:val="20"/>
              </w:rPr>
              <w:t>
барлығы</w:t>
            </w:r>
          </w:p>
          <w:bookmarkEnd w:id="339"/>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40"/>
          <w:p>
            <w:pPr>
              <w:spacing w:after="20"/>
              <w:ind w:left="20"/>
              <w:jc w:val="both"/>
            </w:pPr>
            <w:r>
              <w:rPr>
                <w:rFonts w:ascii="Times New Roman"/>
                <w:b w:val="false"/>
                <w:i w:val="false"/>
                <w:color w:val="000000"/>
                <w:sz w:val="20"/>
              </w:rPr>
              <w:t>
одан суармалы</w:t>
            </w:r>
          </w:p>
          <w:bookmarkEnd w:id="340"/>
          <w:p>
            <w:pPr>
              <w:spacing w:after="20"/>
              <w:ind w:left="20"/>
              <w:jc w:val="both"/>
            </w:pPr>
            <w:r>
              <w:rPr>
                <w:rFonts w:ascii="Times New Roman"/>
                <w:b w:val="false"/>
                <w:i w:val="false"/>
                <w:color w:val="000000"/>
                <w:sz w:val="20"/>
              </w:rPr>
              <w:t>
из них с орошаемых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41"/>
          <w:p>
            <w:pPr>
              <w:spacing w:after="20"/>
              <w:ind w:left="20"/>
              <w:jc w:val="both"/>
            </w:pPr>
            <w:r>
              <w:rPr>
                <w:rFonts w:ascii="Times New Roman"/>
                <w:b w:val="false"/>
                <w:i w:val="false"/>
                <w:color w:val="000000"/>
                <w:sz w:val="20"/>
              </w:rPr>
              <w:t>
барлығы</w:t>
            </w:r>
          </w:p>
          <w:bookmarkEnd w:id="341"/>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42"/>
          <w:p>
            <w:pPr>
              <w:spacing w:after="20"/>
              <w:ind w:left="20"/>
              <w:jc w:val="both"/>
            </w:pPr>
            <w:r>
              <w:rPr>
                <w:rFonts w:ascii="Times New Roman"/>
                <w:b w:val="false"/>
                <w:i w:val="false"/>
                <w:color w:val="000000"/>
                <w:sz w:val="20"/>
              </w:rPr>
              <w:t>
одан суармалы</w:t>
            </w:r>
          </w:p>
          <w:bookmarkEnd w:id="342"/>
          <w:p>
            <w:pPr>
              <w:spacing w:after="20"/>
              <w:ind w:left="20"/>
              <w:jc w:val="both"/>
            </w:pPr>
            <w:r>
              <w:rPr>
                <w:rFonts w:ascii="Times New Roman"/>
                <w:b w:val="false"/>
                <w:i w:val="false"/>
                <w:color w:val="000000"/>
                <w:sz w:val="20"/>
              </w:rPr>
              <w:t>
из них с орошаемых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1" w:id="343"/>
      <w:r>
        <w:rPr>
          <w:rFonts w:ascii="Times New Roman"/>
          <w:b w:val="false"/>
          <w:i w:val="false"/>
          <w:color w:val="000000"/>
          <w:sz w:val="28"/>
        </w:rPr>
        <w:t xml:space="preserve">
      </w:t>
      </w:r>
      <w:r>
        <w:rPr>
          <w:rFonts w:ascii="Times New Roman"/>
          <w:b/>
          <w:i w:val="false"/>
          <w:color w:val="000000"/>
          <w:sz w:val="28"/>
        </w:rPr>
        <w:t>Ескертпе:</w:t>
      </w:r>
    </w:p>
    <w:bookmarkEnd w:id="34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орналасқан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44"/>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bookmarkEnd w:id="344"/>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45"/>
          <w:p>
            <w:pPr>
              <w:spacing w:after="20"/>
              <w:ind w:left="20"/>
              <w:jc w:val="both"/>
            </w:pPr>
            <w:r>
              <w:rPr>
                <w:rFonts w:ascii="Times New Roman"/>
                <w:b w:val="false"/>
                <w:i w:val="false"/>
                <w:color w:val="000000"/>
                <w:sz w:val="20"/>
              </w:rPr>
              <w:t>
АШӨСЖ коды</w:t>
            </w:r>
          </w:p>
          <w:bookmarkEnd w:id="345"/>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46"/>
          <w:p>
            <w:pPr>
              <w:spacing w:after="20"/>
              <w:ind w:left="20"/>
              <w:jc w:val="both"/>
            </w:pPr>
            <w:r>
              <w:rPr>
                <w:rFonts w:ascii="Times New Roman"/>
                <w:b w:val="false"/>
                <w:i w:val="false"/>
                <w:color w:val="000000"/>
                <w:sz w:val="20"/>
              </w:rPr>
              <w:t>
Шықпай қалған жаздық дақылдардың егіс алқабы, гектармен</w:t>
            </w:r>
          </w:p>
          <w:bookmarkEnd w:id="346"/>
          <w:p>
            <w:pPr>
              <w:spacing w:after="20"/>
              <w:ind w:left="20"/>
              <w:jc w:val="both"/>
            </w:pPr>
            <w:r>
              <w:rPr>
                <w:rFonts w:ascii="Times New Roman"/>
                <w:b w:val="false"/>
                <w:i w:val="false"/>
                <w:color w:val="000000"/>
                <w:sz w:val="20"/>
              </w:rPr>
              <w:t>
Площадь погибших посевов яровых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47"/>
          <w:p>
            <w:pPr>
              <w:spacing w:after="20"/>
              <w:ind w:left="20"/>
              <w:jc w:val="both"/>
            </w:pPr>
            <w:r>
              <w:rPr>
                <w:rFonts w:ascii="Times New Roman"/>
                <w:b w:val="false"/>
                <w:i w:val="false"/>
                <w:color w:val="000000"/>
                <w:sz w:val="20"/>
              </w:rPr>
              <w:t>
Ауыл шаруашылық дақылдарының нақтыланған егіс алқабы, гектармен</w:t>
            </w:r>
          </w:p>
          <w:bookmarkEnd w:id="347"/>
          <w:p>
            <w:pPr>
              <w:spacing w:after="20"/>
              <w:ind w:left="20"/>
              <w:jc w:val="both"/>
            </w:pPr>
            <w:r>
              <w:rPr>
                <w:rFonts w:ascii="Times New Roman"/>
                <w:b w:val="false"/>
                <w:i w:val="false"/>
                <w:color w:val="000000"/>
                <w:sz w:val="20"/>
              </w:rPr>
              <w:t>
Уточненная посевная площадь сельско-хозяйственных культур,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48"/>
          <w:p>
            <w:pPr>
              <w:spacing w:after="20"/>
              <w:ind w:left="20"/>
              <w:jc w:val="both"/>
            </w:pPr>
            <w:r>
              <w:rPr>
                <w:rFonts w:ascii="Times New Roman"/>
                <w:b w:val="false"/>
                <w:i w:val="false"/>
                <w:color w:val="000000"/>
                <w:sz w:val="20"/>
              </w:rPr>
              <w:t>
Жеке ауыл шаруашылық жиналған алқабы, гектармен</w:t>
            </w:r>
          </w:p>
          <w:bookmarkEnd w:id="348"/>
          <w:p>
            <w:pPr>
              <w:spacing w:after="20"/>
              <w:ind w:left="20"/>
              <w:jc w:val="both"/>
            </w:pPr>
            <w:r>
              <w:rPr>
                <w:rFonts w:ascii="Times New Roman"/>
                <w:b w:val="false"/>
                <w:i w:val="false"/>
                <w:color w:val="000000"/>
                <w:sz w:val="20"/>
              </w:rPr>
              <w:t>
Убранная площадь отдельных сельско-хозяйственных культур, в гектарах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49"/>
          <w:p>
            <w:pPr>
              <w:spacing w:after="20"/>
              <w:ind w:left="20"/>
              <w:jc w:val="both"/>
            </w:pPr>
            <w:r>
              <w:rPr>
                <w:rFonts w:ascii="Times New Roman"/>
                <w:b w:val="false"/>
                <w:i w:val="false"/>
                <w:color w:val="000000"/>
                <w:sz w:val="20"/>
              </w:rPr>
              <w:t>
Жеке ауыл шаруашылық дақылдарының жалпы түсімі, центнермен</w:t>
            </w:r>
          </w:p>
          <w:bookmarkEnd w:id="349"/>
          <w:p>
            <w:pPr>
              <w:spacing w:after="20"/>
              <w:ind w:left="20"/>
              <w:jc w:val="both"/>
            </w:pPr>
            <w:r>
              <w:rPr>
                <w:rFonts w:ascii="Times New Roman"/>
                <w:b w:val="false"/>
                <w:i w:val="false"/>
                <w:color w:val="000000"/>
                <w:sz w:val="20"/>
              </w:rPr>
              <w:t>
Валовой сбор отдельных сельскохозяйственных культур,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50"/>
          <w:p>
            <w:pPr>
              <w:spacing w:after="20"/>
              <w:ind w:left="20"/>
              <w:jc w:val="both"/>
            </w:pPr>
            <w:r>
              <w:rPr>
                <w:rFonts w:ascii="Times New Roman"/>
                <w:b w:val="false"/>
                <w:i w:val="false"/>
                <w:color w:val="000000"/>
                <w:sz w:val="20"/>
              </w:rPr>
              <w:t>
барлығы</w:t>
            </w:r>
          </w:p>
          <w:bookmarkEnd w:id="350"/>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51"/>
          <w:p>
            <w:pPr>
              <w:spacing w:after="20"/>
              <w:ind w:left="20"/>
              <w:jc w:val="both"/>
            </w:pPr>
            <w:r>
              <w:rPr>
                <w:rFonts w:ascii="Times New Roman"/>
                <w:b w:val="false"/>
                <w:i w:val="false"/>
                <w:color w:val="000000"/>
                <w:sz w:val="20"/>
              </w:rPr>
              <w:t>
одан суармалы</w:t>
            </w:r>
          </w:p>
          <w:bookmarkEnd w:id="351"/>
          <w:p>
            <w:pPr>
              <w:spacing w:after="20"/>
              <w:ind w:left="20"/>
              <w:jc w:val="both"/>
            </w:pPr>
            <w:r>
              <w:rPr>
                <w:rFonts w:ascii="Times New Roman"/>
                <w:b w:val="false"/>
                <w:i w:val="false"/>
                <w:color w:val="000000"/>
                <w:sz w:val="20"/>
              </w:rPr>
              <w:t>
из них орошюаемые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52"/>
          <w:p>
            <w:pPr>
              <w:spacing w:after="20"/>
              <w:ind w:left="20"/>
              <w:jc w:val="both"/>
            </w:pPr>
            <w:r>
              <w:rPr>
                <w:rFonts w:ascii="Times New Roman"/>
                <w:b w:val="false"/>
                <w:i w:val="false"/>
                <w:color w:val="000000"/>
                <w:sz w:val="20"/>
              </w:rPr>
              <w:t>
барлығы</w:t>
            </w:r>
          </w:p>
          <w:bookmarkEnd w:id="352"/>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53"/>
          <w:p>
            <w:pPr>
              <w:spacing w:after="20"/>
              <w:ind w:left="20"/>
              <w:jc w:val="both"/>
            </w:pPr>
            <w:r>
              <w:rPr>
                <w:rFonts w:ascii="Times New Roman"/>
                <w:b w:val="false"/>
                <w:i w:val="false"/>
                <w:color w:val="000000"/>
                <w:sz w:val="20"/>
              </w:rPr>
              <w:t>
одан суармалы</w:t>
            </w:r>
          </w:p>
          <w:bookmarkEnd w:id="353"/>
          <w:p>
            <w:pPr>
              <w:spacing w:after="20"/>
              <w:ind w:left="20"/>
              <w:jc w:val="both"/>
            </w:pPr>
            <w:r>
              <w:rPr>
                <w:rFonts w:ascii="Times New Roman"/>
                <w:b w:val="false"/>
                <w:i w:val="false"/>
                <w:color w:val="000000"/>
                <w:sz w:val="20"/>
              </w:rPr>
              <w:t>
из них орошюаемые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54"/>
          <w:p>
            <w:pPr>
              <w:spacing w:after="20"/>
              <w:ind w:left="20"/>
              <w:jc w:val="both"/>
            </w:pPr>
            <w:r>
              <w:rPr>
                <w:rFonts w:ascii="Times New Roman"/>
                <w:b w:val="false"/>
                <w:i w:val="false"/>
                <w:color w:val="000000"/>
                <w:sz w:val="20"/>
              </w:rPr>
              <w:t>
барлығы</w:t>
            </w:r>
          </w:p>
          <w:bookmarkEnd w:id="354"/>
          <w:p>
            <w:pPr>
              <w:spacing w:after="20"/>
              <w:ind w:left="20"/>
              <w:jc w:val="both"/>
            </w:pPr>
            <w:r>
              <w:rPr>
                <w:rFonts w:ascii="Times New Roman"/>
                <w:b w:val="false"/>
                <w:i w:val="false"/>
                <w:color w:val="000000"/>
                <w:sz w:val="20"/>
              </w:rPr>
              <w:t>
всего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55"/>
          <w:p>
            <w:pPr>
              <w:spacing w:after="20"/>
              <w:ind w:left="20"/>
              <w:jc w:val="both"/>
            </w:pPr>
            <w:r>
              <w:rPr>
                <w:rFonts w:ascii="Times New Roman"/>
                <w:b w:val="false"/>
                <w:i w:val="false"/>
                <w:color w:val="000000"/>
                <w:sz w:val="20"/>
              </w:rPr>
              <w:t>
одан суармалы</w:t>
            </w:r>
          </w:p>
          <w:bookmarkEnd w:id="355"/>
          <w:p>
            <w:pPr>
              <w:spacing w:after="20"/>
              <w:ind w:left="20"/>
              <w:jc w:val="both"/>
            </w:pPr>
            <w:r>
              <w:rPr>
                <w:rFonts w:ascii="Times New Roman"/>
                <w:b w:val="false"/>
                <w:i w:val="false"/>
                <w:color w:val="000000"/>
                <w:sz w:val="20"/>
              </w:rPr>
              <w:t>
из них орошаемые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56"/>
          <w:p>
            <w:pPr>
              <w:spacing w:after="20"/>
              <w:ind w:left="20"/>
              <w:jc w:val="both"/>
            </w:pPr>
            <w:r>
              <w:rPr>
                <w:rFonts w:ascii="Times New Roman"/>
                <w:b w:val="false"/>
                <w:i w:val="false"/>
                <w:color w:val="000000"/>
                <w:sz w:val="20"/>
              </w:rPr>
              <w:t>
алғашқы кіріске алынған салмақта</w:t>
            </w:r>
          </w:p>
          <w:bookmarkEnd w:id="356"/>
          <w:p>
            <w:pPr>
              <w:spacing w:after="20"/>
              <w:ind w:left="20"/>
              <w:jc w:val="both"/>
            </w:pPr>
            <w:r>
              <w:rPr>
                <w:rFonts w:ascii="Times New Roman"/>
                <w:b w:val="false"/>
                <w:i w:val="false"/>
                <w:color w:val="000000"/>
                <w:sz w:val="20"/>
              </w:rPr>
              <w:t>
в первоначально оприходованном весе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57"/>
          <w:p>
            <w:pPr>
              <w:spacing w:after="20"/>
              <w:ind w:left="20"/>
              <w:jc w:val="both"/>
            </w:pPr>
            <w:r>
              <w:rPr>
                <w:rFonts w:ascii="Times New Roman"/>
                <w:b w:val="false"/>
                <w:i w:val="false"/>
                <w:color w:val="000000"/>
                <w:sz w:val="20"/>
              </w:rPr>
              <w:t>
өңдеуден кейінгі салмақта</w:t>
            </w:r>
          </w:p>
          <w:bookmarkEnd w:id="357"/>
          <w:p>
            <w:pPr>
              <w:spacing w:after="20"/>
              <w:ind w:left="20"/>
              <w:jc w:val="both"/>
            </w:pPr>
            <w:r>
              <w:rPr>
                <w:rFonts w:ascii="Times New Roman"/>
                <w:b w:val="false"/>
                <w:i w:val="false"/>
                <w:color w:val="000000"/>
                <w:sz w:val="20"/>
              </w:rPr>
              <w:t>
в весе после доработки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58"/>
          <w:p>
            <w:pPr>
              <w:spacing w:after="20"/>
              <w:ind w:left="20"/>
              <w:jc w:val="both"/>
            </w:pPr>
            <w:r>
              <w:rPr>
                <w:rFonts w:ascii="Times New Roman"/>
                <w:b w:val="false"/>
                <w:i w:val="false"/>
                <w:color w:val="000000"/>
                <w:sz w:val="20"/>
              </w:rPr>
              <w:t>
барлығы</w:t>
            </w:r>
          </w:p>
          <w:bookmarkEnd w:id="358"/>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59"/>
          <w:p>
            <w:pPr>
              <w:spacing w:after="20"/>
              <w:ind w:left="20"/>
              <w:jc w:val="both"/>
            </w:pPr>
            <w:r>
              <w:rPr>
                <w:rFonts w:ascii="Times New Roman"/>
                <w:b w:val="false"/>
                <w:i w:val="false"/>
                <w:color w:val="000000"/>
                <w:sz w:val="20"/>
              </w:rPr>
              <w:t>
одан суармалы</w:t>
            </w:r>
          </w:p>
          <w:bookmarkEnd w:id="359"/>
          <w:p>
            <w:pPr>
              <w:spacing w:after="20"/>
              <w:ind w:left="20"/>
              <w:jc w:val="both"/>
            </w:pPr>
            <w:r>
              <w:rPr>
                <w:rFonts w:ascii="Times New Roman"/>
                <w:b w:val="false"/>
                <w:i w:val="false"/>
                <w:color w:val="000000"/>
                <w:sz w:val="20"/>
              </w:rPr>
              <w:t>
из них с орошаемых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60"/>
          <w:p>
            <w:pPr>
              <w:spacing w:after="20"/>
              <w:ind w:left="20"/>
              <w:jc w:val="both"/>
            </w:pPr>
            <w:r>
              <w:rPr>
                <w:rFonts w:ascii="Times New Roman"/>
                <w:b w:val="false"/>
                <w:i w:val="false"/>
                <w:color w:val="000000"/>
                <w:sz w:val="20"/>
              </w:rPr>
              <w:t>
барлығы</w:t>
            </w:r>
          </w:p>
          <w:bookmarkEnd w:id="360"/>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61"/>
          <w:p>
            <w:pPr>
              <w:spacing w:after="20"/>
              <w:ind w:left="20"/>
              <w:jc w:val="both"/>
            </w:pPr>
            <w:r>
              <w:rPr>
                <w:rFonts w:ascii="Times New Roman"/>
                <w:b w:val="false"/>
                <w:i w:val="false"/>
                <w:color w:val="000000"/>
                <w:sz w:val="20"/>
              </w:rPr>
              <w:t>
одан суармалы</w:t>
            </w:r>
          </w:p>
          <w:bookmarkEnd w:id="361"/>
          <w:p>
            <w:pPr>
              <w:spacing w:after="20"/>
              <w:ind w:left="20"/>
              <w:jc w:val="both"/>
            </w:pPr>
            <w:r>
              <w:rPr>
                <w:rFonts w:ascii="Times New Roman"/>
                <w:b w:val="false"/>
                <w:i w:val="false"/>
                <w:color w:val="000000"/>
                <w:sz w:val="20"/>
              </w:rPr>
              <w:t>
из них с орошаемых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0" w:id="362"/>
      <w:r>
        <w:rPr>
          <w:rFonts w:ascii="Times New Roman"/>
          <w:b w:val="false"/>
          <w:i w:val="false"/>
          <w:color w:val="000000"/>
          <w:sz w:val="28"/>
        </w:rPr>
        <w:t xml:space="preserve">
      </w:t>
      </w:r>
      <w:r>
        <w:rPr>
          <w:rFonts w:ascii="Times New Roman"/>
          <w:b/>
          <w:i w:val="false"/>
          <w:color w:val="000000"/>
          <w:sz w:val="28"/>
        </w:rPr>
        <w:t>2.1 2-бөлімнен ашық топырақтағы ерте пісетін ауыл шаруашылығы дақылдарын жалпы түсімін көрсетіңіз</w:t>
      </w:r>
    </w:p>
    <w:bookmarkEnd w:id="362"/>
    <w:p>
      <w:pPr>
        <w:spacing w:after="0"/>
        <w:ind w:left="0"/>
        <w:jc w:val="both"/>
      </w:pPr>
      <w:r>
        <w:rPr>
          <w:rFonts w:ascii="Times New Roman"/>
          <w:b w:val="false"/>
          <w:i w:val="false"/>
          <w:color w:val="000000"/>
          <w:sz w:val="28"/>
        </w:rPr>
        <w:t>Укажите из раздела 2 валовой сбор ранних сельскохозяйственных культур в открытом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63"/>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bookmarkEnd w:id="363"/>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64"/>
          <w:p>
            <w:pPr>
              <w:spacing w:after="20"/>
              <w:ind w:left="20"/>
              <w:jc w:val="both"/>
            </w:pPr>
            <w:r>
              <w:rPr>
                <w:rFonts w:ascii="Times New Roman"/>
                <w:b w:val="false"/>
                <w:i w:val="false"/>
                <w:color w:val="000000"/>
                <w:sz w:val="20"/>
              </w:rPr>
              <w:t>
АШӨСЖ коды</w:t>
            </w:r>
          </w:p>
          <w:bookmarkEnd w:id="364"/>
          <w:p>
            <w:pPr>
              <w:spacing w:after="20"/>
              <w:ind w:left="20"/>
              <w:jc w:val="both"/>
            </w:pPr>
            <w:r>
              <w:rPr>
                <w:rFonts w:ascii="Times New Roman"/>
                <w:b w:val="false"/>
                <w:i w:val="false"/>
                <w:color w:val="000000"/>
                <w:sz w:val="20"/>
              </w:rPr>
              <w:t>
Код СКПСХ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65"/>
          <w:p>
            <w:pPr>
              <w:spacing w:after="20"/>
              <w:ind w:left="20"/>
              <w:jc w:val="both"/>
            </w:pPr>
            <w:r>
              <w:rPr>
                <w:rFonts w:ascii="Times New Roman"/>
                <w:b w:val="false"/>
                <w:i w:val="false"/>
                <w:color w:val="000000"/>
                <w:sz w:val="20"/>
              </w:rPr>
              <w:t>
Ерте пісетін ауыл шаруашылық дақылдарының жалпы түсімі, килограммен</w:t>
            </w:r>
          </w:p>
          <w:bookmarkEnd w:id="365"/>
          <w:p>
            <w:pPr>
              <w:spacing w:after="20"/>
              <w:ind w:left="20"/>
              <w:jc w:val="both"/>
            </w:pPr>
            <w:r>
              <w:rPr>
                <w:rFonts w:ascii="Times New Roman"/>
                <w:b w:val="false"/>
                <w:i w:val="false"/>
                <w:color w:val="000000"/>
                <w:sz w:val="20"/>
              </w:rPr>
              <w:t>
Валовой сбор ранних сельскохозяйственных культур,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66"/>
          <w:p>
            <w:pPr>
              <w:spacing w:after="20"/>
              <w:ind w:left="20"/>
              <w:jc w:val="both"/>
            </w:pPr>
            <w:r>
              <w:rPr>
                <w:rFonts w:ascii="Times New Roman"/>
                <w:b w:val="false"/>
                <w:i w:val="false"/>
                <w:color w:val="000000"/>
                <w:sz w:val="20"/>
              </w:rPr>
              <w:t>
қаңтар</w:t>
            </w:r>
          </w:p>
          <w:bookmarkEnd w:id="366"/>
          <w:p>
            <w:pPr>
              <w:spacing w:after="20"/>
              <w:ind w:left="20"/>
              <w:jc w:val="both"/>
            </w:pPr>
            <w:r>
              <w:rPr>
                <w:rFonts w:ascii="Times New Roman"/>
                <w:b w:val="false"/>
                <w:i w:val="false"/>
                <w:color w:val="000000"/>
                <w:sz w:val="20"/>
              </w:rPr>
              <w:t>
январь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67"/>
          <w:p>
            <w:pPr>
              <w:spacing w:after="20"/>
              <w:ind w:left="20"/>
              <w:jc w:val="both"/>
            </w:pPr>
            <w:r>
              <w:rPr>
                <w:rFonts w:ascii="Times New Roman"/>
                <w:b w:val="false"/>
                <w:i w:val="false"/>
                <w:color w:val="000000"/>
                <w:sz w:val="20"/>
              </w:rPr>
              <w:t>
ақпан</w:t>
            </w:r>
          </w:p>
          <w:bookmarkEnd w:id="367"/>
          <w:p>
            <w:pPr>
              <w:spacing w:after="20"/>
              <w:ind w:left="20"/>
              <w:jc w:val="both"/>
            </w:pPr>
            <w:r>
              <w:rPr>
                <w:rFonts w:ascii="Times New Roman"/>
                <w:b w:val="false"/>
                <w:i w:val="false"/>
                <w:color w:val="000000"/>
                <w:sz w:val="20"/>
              </w:rPr>
              <w:t>
февраль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68"/>
          <w:p>
            <w:pPr>
              <w:spacing w:after="20"/>
              <w:ind w:left="20"/>
              <w:jc w:val="both"/>
            </w:pPr>
            <w:r>
              <w:rPr>
                <w:rFonts w:ascii="Times New Roman"/>
                <w:b w:val="false"/>
                <w:i w:val="false"/>
                <w:color w:val="000000"/>
                <w:sz w:val="20"/>
              </w:rPr>
              <w:t>
наурыз</w:t>
            </w:r>
          </w:p>
          <w:bookmarkEnd w:id="368"/>
          <w:p>
            <w:pPr>
              <w:spacing w:after="20"/>
              <w:ind w:left="20"/>
              <w:jc w:val="both"/>
            </w:pPr>
            <w:r>
              <w:rPr>
                <w:rFonts w:ascii="Times New Roman"/>
                <w:b w:val="false"/>
                <w:i w:val="false"/>
                <w:color w:val="000000"/>
                <w:sz w:val="20"/>
              </w:rPr>
              <w:t>
март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69"/>
          <w:p>
            <w:pPr>
              <w:spacing w:after="20"/>
              <w:ind w:left="20"/>
              <w:jc w:val="both"/>
            </w:pPr>
            <w:r>
              <w:rPr>
                <w:rFonts w:ascii="Times New Roman"/>
                <w:b w:val="false"/>
                <w:i w:val="false"/>
                <w:color w:val="000000"/>
                <w:sz w:val="20"/>
              </w:rPr>
              <w:t>
сәуір</w:t>
            </w:r>
          </w:p>
          <w:bookmarkEnd w:id="369"/>
          <w:p>
            <w:pPr>
              <w:spacing w:after="20"/>
              <w:ind w:left="20"/>
              <w:jc w:val="both"/>
            </w:pPr>
            <w:r>
              <w:rPr>
                <w:rFonts w:ascii="Times New Roman"/>
                <w:b w:val="false"/>
                <w:i w:val="false"/>
                <w:color w:val="000000"/>
                <w:sz w:val="20"/>
              </w:rPr>
              <w:t>
апрель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70"/>
          <w:p>
            <w:pPr>
              <w:spacing w:after="20"/>
              <w:ind w:left="20"/>
              <w:jc w:val="both"/>
            </w:pPr>
            <w:r>
              <w:rPr>
                <w:rFonts w:ascii="Times New Roman"/>
                <w:b w:val="false"/>
                <w:i w:val="false"/>
                <w:color w:val="000000"/>
                <w:sz w:val="20"/>
              </w:rPr>
              <w:t>
мамыр</w:t>
            </w:r>
          </w:p>
          <w:bookmarkEnd w:id="370"/>
          <w:p>
            <w:pPr>
              <w:spacing w:after="20"/>
              <w:ind w:left="20"/>
              <w:jc w:val="both"/>
            </w:pPr>
            <w:r>
              <w:rPr>
                <w:rFonts w:ascii="Times New Roman"/>
                <w:b w:val="false"/>
                <w:i w:val="false"/>
                <w:color w:val="000000"/>
                <w:sz w:val="20"/>
              </w:rPr>
              <w:t>
май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71"/>
          <w:p>
            <w:pPr>
              <w:spacing w:after="20"/>
              <w:ind w:left="20"/>
              <w:jc w:val="both"/>
            </w:pPr>
            <w:r>
              <w:rPr>
                <w:rFonts w:ascii="Times New Roman"/>
                <w:b w:val="false"/>
                <w:i w:val="false"/>
                <w:color w:val="000000"/>
                <w:sz w:val="20"/>
              </w:rPr>
              <w:t>
маусым</w:t>
            </w:r>
          </w:p>
          <w:bookmarkEnd w:id="371"/>
          <w:p>
            <w:pPr>
              <w:spacing w:after="20"/>
              <w:ind w:left="20"/>
              <w:jc w:val="both"/>
            </w:pPr>
            <w:r>
              <w:rPr>
                <w:rFonts w:ascii="Times New Roman"/>
                <w:b w:val="false"/>
                <w:i w:val="false"/>
                <w:color w:val="000000"/>
                <w:sz w:val="20"/>
              </w:rPr>
              <w:t>
июнь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372"/>
          <w:p>
            <w:pPr>
              <w:spacing w:after="20"/>
              <w:ind w:left="20"/>
              <w:jc w:val="both"/>
            </w:pPr>
            <w:r>
              <w:rPr>
                <w:rFonts w:ascii="Times New Roman"/>
                <w:b w:val="false"/>
                <w:i w:val="false"/>
                <w:color w:val="000000"/>
                <w:sz w:val="20"/>
              </w:rPr>
              <w:t>
шілде</w:t>
            </w:r>
          </w:p>
          <w:bookmarkEnd w:id="372"/>
          <w:p>
            <w:pPr>
              <w:spacing w:after="20"/>
              <w:ind w:left="20"/>
              <w:jc w:val="both"/>
            </w:pPr>
            <w:r>
              <w:rPr>
                <w:rFonts w:ascii="Times New Roman"/>
                <w:b w:val="false"/>
                <w:i w:val="false"/>
                <w:color w:val="000000"/>
                <w:sz w:val="20"/>
              </w:rPr>
              <w:t>
июль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1" w:id="373"/>
      <w:r>
        <w:rPr>
          <w:rFonts w:ascii="Times New Roman"/>
          <w:b w:val="false"/>
          <w:i w:val="false"/>
          <w:color w:val="000000"/>
          <w:sz w:val="28"/>
        </w:rPr>
        <w:t xml:space="preserve">
      </w:t>
      </w:r>
      <w:r>
        <w:rPr>
          <w:rFonts w:ascii="Times New Roman"/>
          <w:b/>
          <w:i w:val="false"/>
          <w:color w:val="000000"/>
          <w:sz w:val="28"/>
        </w:rPr>
        <w:t>2.2 Ашық топырақтағы кесілген гүлдерді және өсімдік шаруашылығы өнімдерінің жекелеген түрлерін жинау туралы ақпаратты көрсетіңіз</w:t>
      </w:r>
    </w:p>
    <w:bookmarkEnd w:id="373"/>
    <w:p>
      <w:pPr>
        <w:spacing w:after="0"/>
        <w:ind w:left="0"/>
        <w:jc w:val="both"/>
      </w:pPr>
      <w:r>
        <w:rPr>
          <w:rFonts w:ascii="Times New Roman"/>
          <w:b w:val="false"/>
          <w:i w:val="false"/>
          <w:color w:val="000000"/>
          <w:sz w:val="28"/>
        </w:rPr>
        <w:t>Укажите информацию о сборе срезанных цветов и отдельных видов продукции растениеводства открытого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74"/>
          <w:p>
            <w:pPr>
              <w:spacing w:after="20"/>
              <w:ind w:left="20"/>
              <w:jc w:val="both"/>
            </w:pPr>
            <w:r>
              <w:rPr>
                <w:rFonts w:ascii="Times New Roman"/>
                <w:b w:val="false"/>
                <w:i w:val="false"/>
                <w:color w:val="000000"/>
                <w:sz w:val="20"/>
              </w:rPr>
              <w:t>
Гүлдердің атауы</w:t>
            </w:r>
          </w:p>
          <w:bookmarkEnd w:id="374"/>
          <w:p>
            <w:pPr>
              <w:spacing w:after="20"/>
              <w:ind w:left="20"/>
              <w:jc w:val="both"/>
            </w:pPr>
            <w:r>
              <w:rPr>
                <w:rFonts w:ascii="Times New Roman"/>
                <w:b w:val="false"/>
                <w:i w:val="false"/>
                <w:color w:val="000000"/>
                <w:sz w:val="20"/>
              </w:rPr>
              <w:t xml:space="preserve">
Наименование цветов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75"/>
          <w:p>
            <w:pPr>
              <w:spacing w:after="20"/>
              <w:ind w:left="20"/>
              <w:jc w:val="both"/>
            </w:pPr>
            <w:r>
              <w:rPr>
                <w:rFonts w:ascii="Times New Roman"/>
                <w:b w:val="false"/>
                <w:i w:val="false"/>
                <w:color w:val="000000"/>
                <w:sz w:val="20"/>
              </w:rPr>
              <w:t>
АШӨСЖ коды</w:t>
            </w:r>
          </w:p>
          <w:bookmarkEnd w:id="375"/>
          <w:p>
            <w:pPr>
              <w:spacing w:after="20"/>
              <w:ind w:left="20"/>
              <w:jc w:val="both"/>
            </w:pPr>
            <w:r>
              <w:rPr>
                <w:rFonts w:ascii="Times New Roman"/>
                <w:b w:val="false"/>
                <w:i w:val="false"/>
                <w:color w:val="000000"/>
                <w:sz w:val="20"/>
              </w:rPr>
              <w:t>
Код СКПСХ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76"/>
          <w:p>
            <w:pPr>
              <w:spacing w:after="20"/>
              <w:ind w:left="20"/>
              <w:jc w:val="both"/>
            </w:pPr>
            <w:r>
              <w:rPr>
                <w:rFonts w:ascii="Times New Roman"/>
                <w:b w:val="false"/>
                <w:i w:val="false"/>
                <w:color w:val="000000"/>
                <w:sz w:val="20"/>
              </w:rPr>
              <w:t xml:space="preserve">
Барлығы </w:t>
            </w:r>
          </w:p>
          <w:bookmarkEnd w:id="376"/>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77"/>
          <w:p>
            <w:pPr>
              <w:spacing w:after="20"/>
              <w:ind w:left="20"/>
              <w:jc w:val="both"/>
            </w:pPr>
            <w:r>
              <w:rPr>
                <w:rFonts w:ascii="Times New Roman"/>
                <w:b w:val="false"/>
                <w:i w:val="false"/>
                <w:color w:val="000000"/>
                <w:sz w:val="20"/>
              </w:rPr>
              <w:t>
Гүлдерді жалпы жинау, мың данамен</w:t>
            </w:r>
          </w:p>
          <w:bookmarkEnd w:id="377"/>
          <w:p>
            <w:pPr>
              <w:spacing w:after="20"/>
              <w:ind w:left="20"/>
              <w:jc w:val="both"/>
            </w:pPr>
            <w:r>
              <w:rPr>
                <w:rFonts w:ascii="Times New Roman"/>
                <w:b w:val="false"/>
                <w:i w:val="false"/>
                <w:color w:val="000000"/>
                <w:sz w:val="20"/>
              </w:rPr>
              <w:t>
Валовый сбор цветов, тысяч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78"/>
          <w:p>
            <w:pPr>
              <w:spacing w:after="20"/>
              <w:ind w:left="20"/>
              <w:jc w:val="both"/>
            </w:pPr>
            <w:r>
              <w:rPr>
                <w:rFonts w:ascii="Times New Roman"/>
                <w:b w:val="false"/>
                <w:i w:val="false"/>
                <w:color w:val="000000"/>
                <w:sz w:val="20"/>
              </w:rPr>
              <w:t>
Раушан гүлдер</w:t>
            </w:r>
          </w:p>
          <w:bookmarkEnd w:id="378"/>
          <w:p>
            <w:pPr>
              <w:spacing w:after="20"/>
              <w:ind w:left="20"/>
              <w:jc w:val="both"/>
            </w:pPr>
            <w:r>
              <w:rPr>
                <w:rFonts w:ascii="Times New Roman"/>
                <w:b w:val="false"/>
                <w:i w:val="false"/>
                <w:color w:val="000000"/>
                <w:sz w:val="20"/>
              </w:rPr>
              <w:t xml:space="preserve">
Розы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79"/>
          <w:p>
            <w:pPr>
              <w:spacing w:after="20"/>
              <w:ind w:left="20"/>
              <w:jc w:val="both"/>
            </w:pPr>
            <w:r>
              <w:rPr>
                <w:rFonts w:ascii="Times New Roman"/>
                <w:b w:val="false"/>
                <w:i w:val="false"/>
                <w:color w:val="000000"/>
                <w:sz w:val="20"/>
              </w:rPr>
              <w:t>
Қалампыр гүлдер</w:t>
            </w:r>
          </w:p>
          <w:bookmarkEnd w:id="379"/>
          <w:p>
            <w:pPr>
              <w:spacing w:after="20"/>
              <w:ind w:left="20"/>
              <w:jc w:val="both"/>
            </w:pPr>
            <w:r>
              <w:rPr>
                <w:rFonts w:ascii="Times New Roman"/>
                <w:b w:val="false"/>
                <w:i w:val="false"/>
                <w:color w:val="000000"/>
                <w:sz w:val="20"/>
              </w:rPr>
              <w:t>
Гвоздики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380"/>
          <w:p>
            <w:pPr>
              <w:spacing w:after="20"/>
              <w:ind w:left="20"/>
              <w:jc w:val="both"/>
            </w:pPr>
            <w:r>
              <w:rPr>
                <w:rFonts w:ascii="Times New Roman"/>
                <w:b w:val="false"/>
                <w:i w:val="false"/>
                <w:color w:val="000000"/>
                <w:sz w:val="20"/>
              </w:rPr>
              <w:t>
Бақыт гүлдер</w:t>
            </w:r>
          </w:p>
          <w:bookmarkEnd w:id="380"/>
          <w:p>
            <w:pPr>
              <w:spacing w:after="20"/>
              <w:ind w:left="20"/>
              <w:jc w:val="both"/>
            </w:pPr>
            <w:r>
              <w:rPr>
                <w:rFonts w:ascii="Times New Roman"/>
                <w:b w:val="false"/>
                <w:i w:val="false"/>
                <w:color w:val="000000"/>
                <w:sz w:val="20"/>
              </w:rPr>
              <w:t>
Хризантемы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81"/>
          <w:p>
            <w:pPr>
              <w:spacing w:after="20"/>
              <w:ind w:left="20"/>
              <w:jc w:val="both"/>
            </w:pPr>
            <w:r>
              <w:rPr>
                <w:rFonts w:ascii="Times New Roman"/>
                <w:b w:val="false"/>
                <w:i w:val="false"/>
                <w:color w:val="000000"/>
                <w:sz w:val="20"/>
              </w:rPr>
              <w:t>
Өзге де гүлдер</w:t>
            </w:r>
          </w:p>
          <w:bookmarkEnd w:id="381"/>
          <w:p>
            <w:pPr>
              <w:spacing w:after="20"/>
              <w:ind w:left="20"/>
              <w:jc w:val="both"/>
            </w:pPr>
            <w:r>
              <w:rPr>
                <w:rFonts w:ascii="Times New Roman"/>
                <w:b w:val="false"/>
                <w:i w:val="false"/>
                <w:color w:val="000000"/>
                <w:sz w:val="20"/>
              </w:rPr>
              <w:t>
Цветы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82"/>
          <w:p>
            <w:pPr>
              <w:spacing w:after="20"/>
              <w:ind w:left="20"/>
              <w:jc w:val="both"/>
            </w:pPr>
            <w:r>
              <w:rPr>
                <w:rFonts w:ascii="Times New Roman"/>
                <w:b w:val="false"/>
                <w:i w:val="false"/>
                <w:color w:val="000000"/>
                <w:sz w:val="20"/>
              </w:rPr>
              <w:t>
Өсімдік шаруашылығы өнімдерінің жекелеген түрлерін өсіру, мың данамен</w:t>
            </w:r>
          </w:p>
          <w:bookmarkEnd w:id="382"/>
          <w:p>
            <w:pPr>
              <w:spacing w:after="20"/>
              <w:ind w:left="20"/>
              <w:jc w:val="both"/>
            </w:pPr>
            <w:r>
              <w:rPr>
                <w:rFonts w:ascii="Times New Roman"/>
                <w:b w:val="false"/>
                <w:i w:val="false"/>
                <w:color w:val="000000"/>
                <w:sz w:val="20"/>
              </w:rPr>
              <w:t>
Выращено отдельных видов продукции растениеводства, тысяч штук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83"/>
          <w:p>
            <w:pPr>
              <w:spacing w:after="20"/>
              <w:ind w:left="20"/>
              <w:jc w:val="both"/>
            </w:pPr>
            <w:r>
              <w:rPr>
                <w:rFonts w:ascii="Times New Roman"/>
                <w:b w:val="false"/>
                <w:i w:val="false"/>
                <w:color w:val="000000"/>
                <w:sz w:val="20"/>
              </w:rPr>
              <w:t xml:space="preserve">
Кесілген рождестволық ағаштар </w:t>
            </w:r>
          </w:p>
          <w:bookmarkEnd w:id="383"/>
          <w:p>
            <w:pPr>
              <w:spacing w:after="20"/>
              <w:ind w:left="20"/>
              <w:jc w:val="both"/>
            </w:pPr>
            <w:r>
              <w:rPr>
                <w:rFonts w:ascii="Times New Roman"/>
                <w:b w:val="false"/>
                <w:i w:val="false"/>
                <w:color w:val="000000"/>
                <w:sz w:val="20"/>
              </w:rPr>
              <w:t>
Деревья рождественские, срубленные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84"/>
          <w:p>
            <w:pPr>
              <w:spacing w:after="20"/>
              <w:ind w:left="20"/>
              <w:jc w:val="both"/>
            </w:pPr>
            <w:r>
              <w:rPr>
                <w:rFonts w:ascii="Times New Roman"/>
                <w:b w:val="false"/>
                <w:i w:val="false"/>
                <w:color w:val="000000"/>
                <w:sz w:val="20"/>
              </w:rPr>
              <w:t>
Гүлдердің көшеттері</w:t>
            </w:r>
          </w:p>
          <w:bookmarkEnd w:id="384"/>
          <w:p>
            <w:pPr>
              <w:spacing w:after="20"/>
              <w:ind w:left="20"/>
              <w:jc w:val="both"/>
            </w:pPr>
            <w:r>
              <w:rPr>
                <w:rFonts w:ascii="Times New Roman"/>
                <w:b w:val="false"/>
                <w:i w:val="false"/>
                <w:color w:val="000000"/>
                <w:sz w:val="20"/>
              </w:rPr>
              <w:t>
Рассада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85"/>
          <w:p>
            <w:pPr>
              <w:spacing w:after="20"/>
              <w:ind w:left="20"/>
              <w:jc w:val="both"/>
            </w:pPr>
            <w:r>
              <w:rPr>
                <w:rFonts w:ascii="Times New Roman"/>
                <w:b w:val="false"/>
                <w:i w:val="false"/>
                <w:color w:val="000000"/>
                <w:sz w:val="20"/>
              </w:rPr>
              <w:t>
Көкөністердің көшеттері</w:t>
            </w:r>
          </w:p>
          <w:bookmarkEnd w:id="385"/>
          <w:p>
            <w:pPr>
              <w:spacing w:after="20"/>
              <w:ind w:left="20"/>
              <w:jc w:val="both"/>
            </w:pPr>
            <w:r>
              <w:rPr>
                <w:rFonts w:ascii="Times New Roman"/>
                <w:b w:val="false"/>
                <w:i w:val="false"/>
                <w:color w:val="000000"/>
                <w:sz w:val="20"/>
              </w:rPr>
              <w:t>
Рассада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86"/>
          <w:p>
            <w:pPr>
              <w:spacing w:after="20"/>
              <w:ind w:left="20"/>
              <w:jc w:val="both"/>
            </w:pPr>
            <w:r>
              <w:rPr>
                <w:rFonts w:ascii="Times New Roman"/>
                <w:b w:val="false"/>
                <w:i w:val="false"/>
                <w:color w:val="000000"/>
                <w:sz w:val="20"/>
              </w:rPr>
              <w:t>
Жидек дақылдарының көшеттері</w:t>
            </w:r>
          </w:p>
          <w:bookmarkEnd w:id="386"/>
          <w:p>
            <w:pPr>
              <w:spacing w:after="20"/>
              <w:ind w:left="20"/>
              <w:jc w:val="both"/>
            </w:pPr>
            <w:r>
              <w:rPr>
                <w:rFonts w:ascii="Times New Roman"/>
                <w:b w:val="false"/>
                <w:i w:val="false"/>
                <w:color w:val="000000"/>
                <w:sz w:val="20"/>
              </w:rPr>
              <w:t>
Рассада культур ягодных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87"/>
          <w:p>
            <w:pPr>
              <w:spacing w:after="20"/>
              <w:ind w:left="20"/>
              <w:jc w:val="both"/>
            </w:pPr>
            <w:r>
              <w:rPr>
                <w:rFonts w:ascii="Times New Roman"/>
                <w:b w:val="false"/>
                <w:i w:val="false"/>
                <w:color w:val="000000"/>
                <w:sz w:val="20"/>
              </w:rPr>
              <w:t xml:space="preserve">
Саңырау құлақтыжер (мицелий) </w:t>
            </w:r>
          </w:p>
          <w:bookmarkEnd w:id="387"/>
          <w:p>
            <w:pPr>
              <w:spacing w:after="20"/>
              <w:ind w:left="20"/>
              <w:jc w:val="both"/>
            </w:pPr>
            <w:r>
              <w:rPr>
                <w:rFonts w:ascii="Times New Roman"/>
                <w:b w:val="false"/>
                <w:i w:val="false"/>
                <w:color w:val="000000"/>
                <w:sz w:val="20"/>
              </w:rPr>
              <w:t>
Грибницы (мицелий)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88"/>
          <w:p>
            <w:pPr>
              <w:spacing w:after="20"/>
              <w:ind w:left="20"/>
              <w:jc w:val="both"/>
            </w:pPr>
            <w:r>
              <w:rPr>
                <w:rFonts w:ascii="Times New Roman"/>
                <w:b w:val="false"/>
                <w:i w:val="false"/>
                <w:color w:val="000000"/>
                <w:sz w:val="20"/>
              </w:rPr>
              <w:t>
Жемісті және декоративтік ағаштар мен бұталардың екпе көшеттері</w:t>
            </w:r>
          </w:p>
          <w:bookmarkEnd w:id="388"/>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89"/>
          <w:p>
            <w:pPr>
              <w:spacing w:after="20"/>
              <w:ind w:left="20"/>
              <w:jc w:val="both"/>
            </w:pPr>
            <w:r>
              <w:rPr>
                <w:rFonts w:ascii="Times New Roman"/>
                <w:b w:val="false"/>
                <w:i w:val="false"/>
                <w:color w:val="000000"/>
                <w:sz w:val="20"/>
              </w:rPr>
              <w:t>
Жемісті және декоративтік ағаштар мен бұталардың тікпе көшеттері</w:t>
            </w:r>
          </w:p>
          <w:bookmarkEnd w:id="389"/>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8" w:id="390"/>
      <w:r>
        <w:rPr>
          <w:rFonts w:ascii="Times New Roman"/>
          <w:b w:val="false"/>
          <w:i w:val="false"/>
          <w:color w:val="000000"/>
          <w:sz w:val="28"/>
        </w:rPr>
        <w:t xml:space="preserve">
      </w:t>
      </w:r>
      <w:r>
        <w:rPr>
          <w:rFonts w:ascii="Times New Roman"/>
          <w:b/>
          <w:i w:val="false"/>
          <w:color w:val="000000"/>
          <w:sz w:val="28"/>
        </w:rPr>
        <w:t>3. Көпжылдық дақылдардың түсімін жинау туралы ақпаратты көрсетіңіз</w:t>
      </w:r>
    </w:p>
    <w:bookmarkEnd w:id="390"/>
    <w:p>
      <w:pPr>
        <w:spacing w:after="0"/>
        <w:ind w:left="0"/>
        <w:jc w:val="both"/>
      </w:pPr>
      <w:r>
        <w:rPr>
          <w:rFonts w:ascii="Times New Roman"/>
          <w:b w:val="false"/>
          <w:i w:val="false"/>
          <w:color w:val="000000"/>
          <w:sz w:val="28"/>
        </w:rPr>
        <w:t>Укажите информацию о сборе урожая многолетних культур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91"/>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екпелер атауы</w:t>
            </w:r>
          </w:p>
          <w:bookmarkEnd w:id="391"/>
          <w:p>
            <w:pPr>
              <w:spacing w:after="20"/>
              <w:ind w:left="20"/>
              <w:jc w:val="both"/>
            </w:pPr>
            <w:r>
              <w:rPr>
                <w:rFonts w:ascii="Times New Roman"/>
                <w:b w:val="false"/>
                <w:i w:val="false"/>
                <w:color w:val="000000"/>
                <w:sz w:val="20"/>
              </w:rPr>
              <w:t>
Наименование насаждений в соответствии с СКПСХ</w:t>
            </w:r>
            <w:r>
              <w:rPr>
                <w:rFonts w:ascii="Times New Roman"/>
                <w:b w:val="false"/>
                <w:i w:val="false"/>
                <w:color w:val="000000"/>
                <w:vertAlign w:val="superscript"/>
              </w:rPr>
              <w:t>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92"/>
          <w:p>
            <w:pPr>
              <w:spacing w:after="20"/>
              <w:ind w:left="20"/>
              <w:jc w:val="both"/>
            </w:pPr>
            <w:r>
              <w:rPr>
                <w:rFonts w:ascii="Times New Roman"/>
                <w:b w:val="false"/>
                <w:i w:val="false"/>
                <w:color w:val="000000"/>
                <w:sz w:val="20"/>
              </w:rPr>
              <w:t>
АШӨСЖ коды</w:t>
            </w:r>
          </w:p>
          <w:bookmarkEnd w:id="392"/>
          <w:p>
            <w:pPr>
              <w:spacing w:after="20"/>
              <w:ind w:left="20"/>
              <w:jc w:val="both"/>
            </w:pPr>
            <w:r>
              <w:rPr>
                <w:rFonts w:ascii="Times New Roman"/>
                <w:b w:val="false"/>
                <w:i w:val="false"/>
                <w:color w:val="000000"/>
                <w:sz w:val="20"/>
              </w:rPr>
              <w:t>
Код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93"/>
          <w:p>
            <w:pPr>
              <w:spacing w:after="20"/>
              <w:ind w:left="20"/>
              <w:jc w:val="both"/>
            </w:pPr>
            <w:r>
              <w:rPr>
                <w:rFonts w:ascii="Times New Roman"/>
                <w:b w:val="false"/>
                <w:i w:val="false"/>
                <w:color w:val="000000"/>
                <w:sz w:val="20"/>
              </w:rPr>
              <w:t>
Көпжылдық екпелер алқабы, гектармен</w:t>
            </w:r>
          </w:p>
          <w:bookmarkEnd w:id="393"/>
          <w:p>
            <w:pPr>
              <w:spacing w:after="20"/>
              <w:ind w:left="20"/>
              <w:jc w:val="both"/>
            </w:pPr>
            <w:r>
              <w:rPr>
                <w:rFonts w:ascii="Times New Roman"/>
                <w:b w:val="false"/>
                <w:i w:val="false"/>
                <w:color w:val="000000"/>
                <w:sz w:val="20"/>
              </w:rPr>
              <w:t>
Площадь многолетних насаждений,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94"/>
          <w:p>
            <w:pPr>
              <w:spacing w:after="20"/>
              <w:ind w:left="20"/>
              <w:jc w:val="both"/>
            </w:pPr>
            <w:r>
              <w:rPr>
                <w:rFonts w:ascii="Times New Roman"/>
                <w:b w:val="false"/>
                <w:i w:val="false"/>
                <w:color w:val="000000"/>
                <w:sz w:val="20"/>
              </w:rPr>
              <w:t>
Жеміс салу жасындағы көпжылдық екпелер алқабы, гектармен</w:t>
            </w:r>
          </w:p>
          <w:bookmarkEnd w:id="394"/>
          <w:p>
            <w:pPr>
              <w:spacing w:after="20"/>
              <w:ind w:left="20"/>
              <w:jc w:val="both"/>
            </w:pPr>
            <w:r>
              <w:rPr>
                <w:rFonts w:ascii="Times New Roman"/>
                <w:b w:val="false"/>
                <w:i w:val="false"/>
                <w:color w:val="000000"/>
                <w:sz w:val="20"/>
              </w:rPr>
              <w:t>
Площадь многолетних насаждений в плодоносящем возрасте, в гектарах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95"/>
          <w:p>
            <w:pPr>
              <w:spacing w:after="20"/>
              <w:ind w:left="20"/>
              <w:jc w:val="both"/>
            </w:pPr>
            <w:r>
              <w:rPr>
                <w:rFonts w:ascii="Times New Roman"/>
                <w:b w:val="false"/>
                <w:i w:val="false"/>
                <w:color w:val="000000"/>
                <w:sz w:val="20"/>
              </w:rPr>
              <w:t>
Жеміс салу жасындағы көпжылдық екпелер алқабынан жалпы түсімі, центнермен</w:t>
            </w:r>
          </w:p>
          <w:bookmarkEnd w:id="395"/>
          <w:p>
            <w:pPr>
              <w:spacing w:after="20"/>
              <w:ind w:left="20"/>
              <w:jc w:val="both"/>
            </w:pPr>
            <w:r>
              <w:rPr>
                <w:rFonts w:ascii="Times New Roman"/>
                <w:b w:val="false"/>
                <w:i w:val="false"/>
                <w:color w:val="000000"/>
                <w:sz w:val="20"/>
              </w:rPr>
              <w:t>
Валовой сбор с площади многолетних насаждений в плодоносящемвозрасте,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96"/>
          <w:p>
            <w:pPr>
              <w:spacing w:after="20"/>
              <w:ind w:left="20"/>
              <w:jc w:val="both"/>
            </w:pPr>
            <w:r>
              <w:rPr>
                <w:rFonts w:ascii="Times New Roman"/>
                <w:b w:val="false"/>
                <w:i w:val="false"/>
                <w:color w:val="000000"/>
                <w:sz w:val="20"/>
              </w:rPr>
              <w:t>
барлығы</w:t>
            </w:r>
          </w:p>
          <w:bookmarkEnd w:id="396"/>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97"/>
          <w:p>
            <w:pPr>
              <w:spacing w:after="20"/>
              <w:ind w:left="20"/>
              <w:jc w:val="both"/>
            </w:pPr>
            <w:r>
              <w:rPr>
                <w:rFonts w:ascii="Times New Roman"/>
                <w:b w:val="false"/>
                <w:i w:val="false"/>
                <w:color w:val="000000"/>
                <w:sz w:val="20"/>
              </w:rPr>
              <w:t>
одан суармалы жерлер</w:t>
            </w:r>
          </w:p>
          <w:bookmarkEnd w:id="397"/>
          <w:p>
            <w:pPr>
              <w:spacing w:after="20"/>
              <w:ind w:left="20"/>
              <w:jc w:val="both"/>
            </w:pPr>
            <w:r>
              <w:rPr>
                <w:rFonts w:ascii="Times New Roman"/>
                <w:b w:val="false"/>
                <w:i w:val="false"/>
                <w:color w:val="000000"/>
                <w:sz w:val="20"/>
              </w:rPr>
              <w:t>
из них орошаемые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98"/>
          <w:p>
            <w:pPr>
              <w:spacing w:after="20"/>
              <w:ind w:left="20"/>
              <w:jc w:val="both"/>
            </w:pPr>
            <w:r>
              <w:rPr>
                <w:rFonts w:ascii="Times New Roman"/>
                <w:b w:val="false"/>
                <w:i w:val="false"/>
                <w:color w:val="000000"/>
                <w:sz w:val="20"/>
              </w:rPr>
              <w:t>
барлығы</w:t>
            </w:r>
          </w:p>
          <w:bookmarkEnd w:id="398"/>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99"/>
          <w:p>
            <w:pPr>
              <w:spacing w:after="20"/>
              <w:ind w:left="20"/>
              <w:jc w:val="both"/>
            </w:pPr>
            <w:r>
              <w:rPr>
                <w:rFonts w:ascii="Times New Roman"/>
                <w:b w:val="false"/>
                <w:i w:val="false"/>
                <w:color w:val="000000"/>
                <w:sz w:val="20"/>
              </w:rPr>
              <w:t>
одан суармалы жерлер</w:t>
            </w:r>
          </w:p>
          <w:bookmarkEnd w:id="399"/>
          <w:p>
            <w:pPr>
              <w:spacing w:after="20"/>
              <w:ind w:left="20"/>
              <w:jc w:val="both"/>
            </w:pPr>
            <w:r>
              <w:rPr>
                <w:rFonts w:ascii="Times New Roman"/>
                <w:b w:val="false"/>
                <w:i w:val="false"/>
                <w:color w:val="000000"/>
                <w:sz w:val="20"/>
              </w:rPr>
              <w:t>
из них орошаемые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00"/>
          <w:p>
            <w:pPr>
              <w:spacing w:after="20"/>
              <w:ind w:left="20"/>
              <w:jc w:val="both"/>
            </w:pPr>
            <w:r>
              <w:rPr>
                <w:rFonts w:ascii="Times New Roman"/>
                <w:b w:val="false"/>
                <w:i w:val="false"/>
                <w:color w:val="000000"/>
                <w:sz w:val="20"/>
              </w:rPr>
              <w:t>
барлығы</w:t>
            </w:r>
          </w:p>
          <w:bookmarkEnd w:id="400"/>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01"/>
          <w:p>
            <w:pPr>
              <w:spacing w:after="20"/>
              <w:ind w:left="20"/>
              <w:jc w:val="both"/>
            </w:pPr>
            <w:r>
              <w:rPr>
                <w:rFonts w:ascii="Times New Roman"/>
                <w:b w:val="false"/>
                <w:i w:val="false"/>
                <w:color w:val="000000"/>
                <w:sz w:val="20"/>
              </w:rPr>
              <w:t>
одан суармалы жерлерден</w:t>
            </w:r>
          </w:p>
          <w:bookmarkEnd w:id="401"/>
          <w:p>
            <w:pPr>
              <w:spacing w:after="20"/>
              <w:ind w:left="20"/>
              <w:jc w:val="both"/>
            </w:pPr>
            <w:r>
              <w:rPr>
                <w:rFonts w:ascii="Times New Roman"/>
                <w:b w:val="false"/>
                <w:i w:val="false"/>
                <w:color w:val="000000"/>
                <w:sz w:val="20"/>
              </w:rPr>
              <w:t>
из них с орошаемых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0" w:id="402"/>
      <w:r>
        <w:rPr>
          <w:rFonts w:ascii="Times New Roman"/>
          <w:b w:val="false"/>
          <w:i w:val="false"/>
          <w:color w:val="000000"/>
          <w:sz w:val="28"/>
        </w:rPr>
        <w:t xml:space="preserve">
      </w:t>
      </w:r>
      <w:r>
        <w:rPr>
          <w:rFonts w:ascii="Times New Roman"/>
          <w:b/>
          <w:i w:val="false"/>
          <w:color w:val="000000"/>
          <w:sz w:val="28"/>
        </w:rPr>
        <w:t>4. Қорғалған топырақтағы жеке ауыл шаруашылығы дақылдарының түсімін жинау туралы ақпаратты көрсетіңіз</w:t>
      </w:r>
    </w:p>
    <w:bookmarkEnd w:id="402"/>
    <w:p>
      <w:pPr>
        <w:spacing w:after="0"/>
        <w:ind w:left="0"/>
        <w:jc w:val="both"/>
      </w:pPr>
      <w:r>
        <w:rPr>
          <w:rFonts w:ascii="Times New Roman"/>
          <w:b w:val="false"/>
          <w:i w:val="false"/>
          <w:color w:val="000000"/>
          <w:sz w:val="28"/>
        </w:rPr>
        <w:t>Укажите информацию о сборе урожая отдельных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03"/>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bookmarkEnd w:id="403"/>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04"/>
          <w:p>
            <w:pPr>
              <w:spacing w:after="20"/>
              <w:ind w:left="20"/>
              <w:jc w:val="both"/>
            </w:pPr>
            <w:r>
              <w:rPr>
                <w:rFonts w:ascii="Times New Roman"/>
                <w:b w:val="false"/>
                <w:i w:val="false"/>
                <w:color w:val="000000"/>
                <w:sz w:val="20"/>
              </w:rPr>
              <w:t>
АШӨСЖ коды</w:t>
            </w:r>
          </w:p>
          <w:bookmarkEnd w:id="404"/>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05"/>
          <w:p>
            <w:pPr>
              <w:spacing w:after="20"/>
              <w:ind w:left="20"/>
              <w:jc w:val="both"/>
            </w:pPr>
            <w:r>
              <w:rPr>
                <w:rFonts w:ascii="Times New Roman"/>
                <w:b w:val="false"/>
                <w:i w:val="false"/>
                <w:color w:val="000000"/>
                <w:sz w:val="20"/>
              </w:rPr>
              <w:t>
Жылыжайдың пайдаланылатын алқабы, шаршы метрмен</w:t>
            </w:r>
          </w:p>
          <w:bookmarkEnd w:id="405"/>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06"/>
          <w:p>
            <w:pPr>
              <w:spacing w:after="20"/>
              <w:ind w:left="20"/>
              <w:jc w:val="both"/>
            </w:pPr>
            <w:r>
              <w:rPr>
                <w:rFonts w:ascii="Times New Roman"/>
                <w:b w:val="false"/>
                <w:i w:val="false"/>
                <w:color w:val="000000"/>
                <w:sz w:val="20"/>
              </w:rPr>
              <w:t>
Жалпы түсім, центнермен</w:t>
            </w:r>
          </w:p>
          <w:bookmarkEnd w:id="406"/>
          <w:p>
            <w:pPr>
              <w:spacing w:after="20"/>
              <w:ind w:left="20"/>
              <w:jc w:val="both"/>
            </w:pPr>
            <w:r>
              <w:rPr>
                <w:rFonts w:ascii="Times New Roman"/>
                <w:b w:val="false"/>
                <w:i w:val="false"/>
                <w:color w:val="000000"/>
                <w:sz w:val="20"/>
              </w:rPr>
              <w:t>
Валовой сбор, в центнерах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5" w:id="407"/>
      <w:r>
        <w:rPr>
          <w:rFonts w:ascii="Times New Roman"/>
          <w:b w:val="false"/>
          <w:i w:val="false"/>
          <w:color w:val="000000"/>
          <w:sz w:val="28"/>
        </w:rPr>
        <w:t xml:space="preserve">
      </w:t>
      </w:r>
      <w:r>
        <w:rPr>
          <w:rFonts w:ascii="Times New Roman"/>
          <w:b/>
          <w:i w:val="false"/>
          <w:color w:val="000000"/>
          <w:sz w:val="28"/>
        </w:rPr>
        <w:t>4.1 Қорғалғантопырақта өсірілген гүлдерді жинау туралы ақпаратты көрсетіңіз</w:t>
      </w:r>
    </w:p>
    <w:bookmarkEnd w:id="407"/>
    <w:p>
      <w:pPr>
        <w:spacing w:after="0"/>
        <w:ind w:left="0"/>
        <w:jc w:val="both"/>
      </w:pPr>
      <w:r>
        <w:rPr>
          <w:rFonts w:ascii="Times New Roman"/>
          <w:b w:val="false"/>
          <w:i w:val="false"/>
          <w:color w:val="000000"/>
          <w:sz w:val="28"/>
        </w:rPr>
        <w:t>Укажите информацию о сборе цветов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08"/>
          <w:p>
            <w:pPr>
              <w:spacing w:after="20"/>
              <w:ind w:left="20"/>
              <w:jc w:val="both"/>
            </w:pPr>
            <w:r>
              <w:rPr>
                <w:rFonts w:ascii="Times New Roman"/>
                <w:b w:val="false"/>
                <w:i w:val="false"/>
                <w:color w:val="000000"/>
                <w:sz w:val="20"/>
              </w:rPr>
              <w:t>
Гүлдердің атауы</w:t>
            </w:r>
          </w:p>
          <w:bookmarkEnd w:id="408"/>
          <w:p>
            <w:pPr>
              <w:spacing w:after="20"/>
              <w:ind w:left="20"/>
              <w:jc w:val="both"/>
            </w:pPr>
            <w:r>
              <w:rPr>
                <w:rFonts w:ascii="Times New Roman"/>
                <w:b w:val="false"/>
                <w:i w:val="false"/>
                <w:color w:val="000000"/>
                <w:sz w:val="20"/>
              </w:rPr>
              <w:t>
Наименование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09"/>
          <w:p>
            <w:pPr>
              <w:spacing w:after="20"/>
              <w:ind w:left="20"/>
              <w:jc w:val="both"/>
            </w:pPr>
            <w:r>
              <w:rPr>
                <w:rFonts w:ascii="Times New Roman"/>
                <w:b w:val="false"/>
                <w:i w:val="false"/>
                <w:color w:val="000000"/>
                <w:sz w:val="20"/>
              </w:rPr>
              <w:t>
АШӨСЖ коды</w:t>
            </w:r>
          </w:p>
          <w:bookmarkEnd w:id="409"/>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10"/>
          <w:p>
            <w:pPr>
              <w:spacing w:after="20"/>
              <w:ind w:left="20"/>
              <w:jc w:val="both"/>
            </w:pPr>
            <w:r>
              <w:rPr>
                <w:rFonts w:ascii="Times New Roman"/>
                <w:b w:val="false"/>
                <w:i w:val="false"/>
                <w:color w:val="000000"/>
                <w:sz w:val="20"/>
              </w:rPr>
              <w:t>
Жылыжайлардың пайдаланылатын алқабы, шаршы метрмен</w:t>
            </w:r>
          </w:p>
          <w:bookmarkEnd w:id="410"/>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11"/>
          <w:p>
            <w:pPr>
              <w:spacing w:after="20"/>
              <w:ind w:left="20"/>
              <w:jc w:val="both"/>
            </w:pPr>
            <w:r>
              <w:rPr>
                <w:rFonts w:ascii="Times New Roman"/>
                <w:b w:val="false"/>
                <w:i w:val="false"/>
                <w:color w:val="000000"/>
                <w:sz w:val="20"/>
              </w:rPr>
              <w:t>
Жалпы түсім, мың данамен</w:t>
            </w:r>
          </w:p>
          <w:bookmarkEnd w:id="411"/>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12"/>
          <w:p>
            <w:pPr>
              <w:spacing w:after="20"/>
              <w:ind w:left="20"/>
              <w:jc w:val="both"/>
            </w:pPr>
            <w:r>
              <w:rPr>
                <w:rFonts w:ascii="Times New Roman"/>
                <w:b w:val="false"/>
                <w:i w:val="false"/>
                <w:color w:val="000000"/>
                <w:sz w:val="20"/>
              </w:rPr>
              <w:t>
Кесілген раушан гүлдер</w:t>
            </w:r>
          </w:p>
          <w:bookmarkEnd w:id="412"/>
          <w:p>
            <w:pPr>
              <w:spacing w:after="20"/>
              <w:ind w:left="20"/>
              <w:jc w:val="both"/>
            </w:pPr>
            <w:r>
              <w:rPr>
                <w:rFonts w:ascii="Times New Roman"/>
                <w:b w:val="false"/>
                <w:i w:val="false"/>
                <w:color w:val="000000"/>
                <w:sz w:val="20"/>
              </w:rPr>
              <w:t>
Розы 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13"/>
          <w:p>
            <w:pPr>
              <w:spacing w:after="20"/>
              <w:ind w:left="20"/>
              <w:jc w:val="both"/>
            </w:pPr>
            <w:r>
              <w:rPr>
                <w:rFonts w:ascii="Times New Roman"/>
                <w:b w:val="false"/>
                <w:i w:val="false"/>
                <w:color w:val="000000"/>
                <w:sz w:val="20"/>
              </w:rPr>
              <w:t>
Кесілген қалампыр гүлдер</w:t>
            </w:r>
          </w:p>
          <w:bookmarkEnd w:id="413"/>
          <w:p>
            <w:pPr>
              <w:spacing w:after="20"/>
              <w:ind w:left="20"/>
              <w:jc w:val="both"/>
            </w:pPr>
            <w:r>
              <w:rPr>
                <w:rFonts w:ascii="Times New Roman"/>
                <w:b w:val="false"/>
                <w:i w:val="false"/>
                <w:color w:val="000000"/>
                <w:sz w:val="20"/>
              </w:rPr>
              <w:t>
Гвоздикисрезанные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14"/>
          <w:p>
            <w:pPr>
              <w:spacing w:after="20"/>
              <w:ind w:left="20"/>
              <w:jc w:val="both"/>
            </w:pPr>
            <w:r>
              <w:rPr>
                <w:rFonts w:ascii="Times New Roman"/>
                <w:b w:val="false"/>
                <w:i w:val="false"/>
                <w:color w:val="000000"/>
                <w:sz w:val="20"/>
              </w:rPr>
              <w:t>
Кесілген бақыт гүлдер</w:t>
            </w:r>
          </w:p>
          <w:bookmarkEnd w:id="414"/>
          <w:p>
            <w:pPr>
              <w:spacing w:after="20"/>
              <w:ind w:left="20"/>
              <w:jc w:val="both"/>
            </w:pPr>
            <w:r>
              <w:rPr>
                <w:rFonts w:ascii="Times New Roman"/>
                <w:b w:val="false"/>
                <w:i w:val="false"/>
                <w:color w:val="000000"/>
                <w:sz w:val="20"/>
              </w:rPr>
              <w:t>
Хризантемысрезанные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15"/>
          <w:p>
            <w:pPr>
              <w:spacing w:after="20"/>
              <w:ind w:left="20"/>
              <w:jc w:val="both"/>
            </w:pPr>
            <w:r>
              <w:rPr>
                <w:rFonts w:ascii="Times New Roman"/>
                <w:b w:val="false"/>
                <w:i w:val="false"/>
                <w:color w:val="000000"/>
                <w:sz w:val="20"/>
              </w:rPr>
              <w:t>
Өзге де кесілген гүлдер</w:t>
            </w:r>
          </w:p>
          <w:bookmarkEnd w:id="415"/>
          <w:p>
            <w:pPr>
              <w:spacing w:after="20"/>
              <w:ind w:left="20"/>
              <w:jc w:val="both"/>
            </w:pPr>
            <w:r>
              <w:rPr>
                <w:rFonts w:ascii="Times New Roman"/>
                <w:b w:val="false"/>
                <w:i w:val="false"/>
                <w:color w:val="000000"/>
                <w:sz w:val="20"/>
              </w:rPr>
              <w:t>
Цветы срезанные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4" w:id="416"/>
      <w:r>
        <w:rPr>
          <w:rFonts w:ascii="Times New Roman"/>
          <w:b w:val="false"/>
          <w:i w:val="false"/>
          <w:color w:val="000000"/>
          <w:sz w:val="28"/>
        </w:rPr>
        <w:t xml:space="preserve">
      </w:t>
      </w:r>
      <w:r>
        <w:rPr>
          <w:rFonts w:ascii="Times New Roman"/>
          <w:b/>
          <w:i w:val="false"/>
          <w:color w:val="000000"/>
          <w:sz w:val="28"/>
        </w:rPr>
        <w:t>4.2 Қорғалған топырақтағы өсімдік шаруашылығы өнімдерінің жекелеген түрлерін өсіру туралы ақпаратты көрсетіңіз</w:t>
      </w:r>
    </w:p>
    <w:bookmarkEnd w:id="416"/>
    <w:p>
      <w:pPr>
        <w:spacing w:after="0"/>
        <w:ind w:left="0"/>
        <w:jc w:val="both"/>
      </w:pPr>
      <w:r>
        <w:rPr>
          <w:rFonts w:ascii="Times New Roman"/>
          <w:b w:val="false"/>
          <w:i w:val="false"/>
          <w:color w:val="000000"/>
          <w:sz w:val="28"/>
        </w:rPr>
        <w:t>Укажите информацию о выращивании отдельных видов продукции растениеводства защищенного грунта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17"/>
          <w:p>
            <w:pPr>
              <w:spacing w:after="20"/>
              <w:ind w:left="20"/>
              <w:jc w:val="both"/>
            </w:pPr>
            <w:r>
              <w:rPr>
                <w:rFonts w:ascii="Times New Roman"/>
                <w:b w:val="false"/>
                <w:i w:val="false"/>
                <w:color w:val="000000"/>
                <w:sz w:val="20"/>
              </w:rPr>
              <w:t>
Атауы</w:t>
            </w:r>
          </w:p>
          <w:bookmarkEnd w:id="417"/>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18"/>
          <w:p>
            <w:pPr>
              <w:spacing w:after="20"/>
              <w:ind w:left="20"/>
              <w:jc w:val="both"/>
            </w:pPr>
            <w:r>
              <w:rPr>
                <w:rFonts w:ascii="Times New Roman"/>
                <w:b w:val="false"/>
                <w:i w:val="false"/>
                <w:color w:val="000000"/>
                <w:sz w:val="20"/>
              </w:rPr>
              <w:t>
АШӨСЖ коды</w:t>
            </w:r>
          </w:p>
          <w:bookmarkEnd w:id="418"/>
          <w:p>
            <w:pPr>
              <w:spacing w:after="20"/>
              <w:ind w:left="20"/>
              <w:jc w:val="both"/>
            </w:pPr>
            <w:r>
              <w:rPr>
                <w:rFonts w:ascii="Times New Roman"/>
                <w:b w:val="false"/>
                <w:i w:val="false"/>
                <w:color w:val="000000"/>
                <w:sz w:val="20"/>
              </w:rPr>
              <w:t>
Код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19"/>
          <w:p>
            <w:pPr>
              <w:spacing w:after="20"/>
              <w:ind w:left="20"/>
              <w:jc w:val="both"/>
            </w:pPr>
            <w:r>
              <w:rPr>
                <w:rFonts w:ascii="Times New Roman"/>
                <w:b w:val="false"/>
                <w:i w:val="false"/>
                <w:color w:val="000000"/>
                <w:sz w:val="20"/>
              </w:rPr>
              <w:t>
Жылыжайлардың пайдаланылатын алаңы, шаршы метрмен</w:t>
            </w:r>
          </w:p>
          <w:bookmarkEnd w:id="419"/>
          <w:p>
            <w:pPr>
              <w:spacing w:after="20"/>
              <w:ind w:left="20"/>
              <w:jc w:val="both"/>
            </w:pPr>
            <w:r>
              <w:rPr>
                <w:rFonts w:ascii="Times New Roman"/>
                <w:b w:val="false"/>
                <w:i w:val="false"/>
                <w:color w:val="000000"/>
                <w:sz w:val="20"/>
              </w:rPr>
              <w:t>
Используемая площадь теплиц,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20"/>
          <w:p>
            <w:pPr>
              <w:spacing w:after="20"/>
              <w:ind w:left="20"/>
              <w:jc w:val="both"/>
            </w:pPr>
            <w:r>
              <w:rPr>
                <w:rFonts w:ascii="Times New Roman"/>
                <w:b w:val="false"/>
                <w:i w:val="false"/>
                <w:color w:val="000000"/>
                <w:sz w:val="20"/>
              </w:rPr>
              <w:t>
Өсірілген, мың данамен</w:t>
            </w:r>
          </w:p>
          <w:bookmarkEnd w:id="420"/>
          <w:p>
            <w:pPr>
              <w:spacing w:after="20"/>
              <w:ind w:left="20"/>
              <w:jc w:val="both"/>
            </w:pPr>
            <w:r>
              <w:rPr>
                <w:rFonts w:ascii="Times New Roman"/>
                <w:b w:val="false"/>
                <w:i w:val="false"/>
                <w:color w:val="000000"/>
                <w:sz w:val="20"/>
              </w:rPr>
              <w:t>
Выращено, в тысяч штуках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21"/>
          <w:p>
            <w:pPr>
              <w:spacing w:after="20"/>
              <w:ind w:left="20"/>
              <w:jc w:val="both"/>
            </w:pPr>
            <w:r>
              <w:rPr>
                <w:rFonts w:ascii="Times New Roman"/>
                <w:b w:val="false"/>
                <w:i w:val="false"/>
                <w:color w:val="000000"/>
                <w:sz w:val="20"/>
              </w:rPr>
              <w:t xml:space="preserve">
Кесілген рождестволық ағаштар </w:t>
            </w:r>
          </w:p>
          <w:bookmarkEnd w:id="421"/>
          <w:p>
            <w:pPr>
              <w:spacing w:after="20"/>
              <w:ind w:left="20"/>
              <w:jc w:val="both"/>
            </w:pPr>
            <w:r>
              <w:rPr>
                <w:rFonts w:ascii="Times New Roman"/>
                <w:b w:val="false"/>
                <w:i w:val="false"/>
                <w:color w:val="000000"/>
                <w:sz w:val="20"/>
              </w:rPr>
              <w:t>
Деревья рождественские, срубленные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01.29.20.000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22"/>
          <w:p>
            <w:pPr>
              <w:spacing w:after="20"/>
              <w:ind w:left="20"/>
              <w:jc w:val="both"/>
            </w:pPr>
            <w:r>
              <w:rPr>
                <w:rFonts w:ascii="Times New Roman"/>
                <w:b w:val="false"/>
                <w:i w:val="false"/>
                <w:color w:val="000000"/>
                <w:sz w:val="20"/>
              </w:rPr>
              <w:t>
Гүлдердің көшеттері</w:t>
            </w:r>
          </w:p>
          <w:bookmarkEnd w:id="422"/>
          <w:p>
            <w:pPr>
              <w:spacing w:after="20"/>
              <w:ind w:left="20"/>
              <w:jc w:val="both"/>
            </w:pPr>
            <w:r>
              <w:rPr>
                <w:rFonts w:ascii="Times New Roman"/>
                <w:b w:val="false"/>
                <w:i w:val="false"/>
                <w:color w:val="000000"/>
                <w:sz w:val="20"/>
              </w:rPr>
              <w:t>
Рассада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23"/>
          <w:p>
            <w:pPr>
              <w:spacing w:after="20"/>
              <w:ind w:left="20"/>
              <w:jc w:val="both"/>
            </w:pPr>
            <w:r>
              <w:rPr>
                <w:rFonts w:ascii="Times New Roman"/>
                <w:b w:val="false"/>
                <w:i w:val="false"/>
                <w:color w:val="000000"/>
                <w:sz w:val="20"/>
              </w:rPr>
              <w:t>
Көкөністердің көшеттері</w:t>
            </w:r>
          </w:p>
          <w:bookmarkEnd w:id="423"/>
          <w:p>
            <w:pPr>
              <w:spacing w:after="20"/>
              <w:ind w:left="20"/>
              <w:jc w:val="both"/>
            </w:pPr>
            <w:r>
              <w:rPr>
                <w:rFonts w:ascii="Times New Roman"/>
                <w:b w:val="false"/>
                <w:i w:val="false"/>
                <w:color w:val="000000"/>
                <w:sz w:val="20"/>
              </w:rPr>
              <w:t>
Рассада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24"/>
          <w:p>
            <w:pPr>
              <w:spacing w:after="20"/>
              <w:ind w:left="20"/>
              <w:jc w:val="both"/>
            </w:pPr>
            <w:r>
              <w:rPr>
                <w:rFonts w:ascii="Times New Roman"/>
                <w:b w:val="false"/>
                <w:i w:val="false"/>
                <w:color w:val="000000"/>
                <w:sz w:val="20"/>
              </w:rPr>
              <w:t>
Жидек дақылдарының көшеттері</w:t>
            </w:r>
          </w:p>
          <w:bookmarkEnd w:id="424"/>
          <w:p>
            <w:pPr>
              <w:spacing w:after="20"/>
              <w:ind w:left="20"/>
              <w:jc w:val="both"/>
            </w:pPr>
            <w:r>
              <w:rPr>
                <w:rFonts w:ascii="Times New Roman"/>
                <w:b w:val="false"/>
                <w:i w:val="false"/>
                <w:color w:val="000000"/>
                <w:sz w:val="20"/>
              </w:rPr>
              <w:t>
Рассада культур ягодных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25"/>
          <w:p>
            <w:pPr>
              <w:spacing w:after="20"/>
              <w:ind w:left="20"/>
              <w:jc w:val="both"/>
            </w:pPr>
            <w:r>
              <w:rPr>
                <w:rFonts w:ascii="Times New Roman"/>
                <w:b w:val="false"/>
                <w:i w:val="false"/>
                <w:color w:val="000000"/>
                <w:sz w:val="20"/>
              </w:rPr>
              <w:t xml:space="preserve">
Саңырау құлақты жер (мицелий) </w:t>
            </w:r>
          </w:p>
          <w:bookmarkEnd w:id="425"/>
          <w:p>
            <w:pPr>
              <w:spacing w:after="20"/>
              <w:ind w:left="20"/>
              <w:jc w:val="both"/>
            </w:pPr>
            <w:r>
              <w:rPr>
                <w:rFonts w:ascii="Times New Roman"/>
                <w:b w:val="false"/>
                <w:i w:val="false"/>
                <w:color w:val="000000"/>
                <w:sz w:val="20"/>
              </w:rPr>
              <w:t>
Грибницы (мицелий)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26"/>
          <w:p>
            <w:pPr>
              <w:spacing w:after="20"/>
              <w:ind w:left="20"/>
              <w:jc w:val="both"/>
            </w:pPr>
            <w:r>
              <w:rPr>
                <w:rFonts w:ascii="Times New Roman"/>
                <w:b w:val="false"/>
                <w:i w:val="false"/>
                <w:color w:val="000000"/>
                <w:sz w:val="20"/>
              </w:rPr>
              <w:t>
Жемісті және декоративтік ағаштар мен бұталардың екпе көшеттері</w:t>
            </w:r>
          </w:p>
          <w:bookmarkEnd w:id="426"/>
          <w:p>
            <w:pPr>
              <w:spacing w:after="20"/>
              <w:ind w:left="20"/>
              <w:jc w:val="both"/>
            </w:pPr>
            <w:r>
              <w:rPr>
                <w:rFonts w:ascii="Times New Roman"/>
                <w:b w:val="false"/>
                <w:i w:val="false"/>
                <w:color w:val="000000"/>
                <w:sz w:val="20"/>
              </w:rPr>
              <w:t>
Сеянцы деревьев и кустарников, плодовых и декоративных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27"/>
          <w:p>
            <w:pPr>
              <w:spacing w:after="20"/>
              <w:ind w:left="20"/>
              <w:jc w:val="both"/>
            </w:pPr>
            <w:r>
              <w:rPr>
                <w:rFonts w:ascii="Times New Roman"/>
                <w:b w:val="false"/>
                <w:i w:val="false"/>
                <w:color w:val="000000"/>
                <w:sz w:val="20"/>
              </w:rPr>
              <w:t>
Жемісті және декоративтік ағаштар мен бұталардың тікпе көшеттері</w:t>
            </w:r>
          </w:p>
          <w:bookmarkEnd w:id="427"/>
          <w:p>
            <w:pPr>
              <w:spacing w:after="20"/>
              <w:ind w:left="20"/>
              <w:jc w:val="both"/>
            </w:pPr>
            <w:r>
              <w:rPr>
                <w:rFonts w:ascii="Times New Roman"/>
                <w:b w:val="false"/>
                <w:i w:val="false"/>
                <w:color w:val="000000"/>
                <w:sz w:val="20"/>
              </w:rPr>
              <w:t>
Саженцы деревьев и кустарников, плодовых и декоративных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6" w:id="428"/>
      <w:r>
        <w:rPr>
          <w:rFonts w:ascii="Times New Roman"/>
          <w:b w:val="false"/>
          <w:i w:val="false"/>
          <w:color w:val="000000"/>
          <w:sz w:val="28"/>
        </w:rPr>
        <w:t xml:space="preserve">
      </w:t>
      </w:r>
      <w:r>
        <w:rPr>
          <w:rFonts w:ascii="Times New Roman"/>
          <w:b/>
          <w:i w:val="false"/>
          <w:color w:val="000000"/>
          <w:sz w:val="28"/>
        </w:rPr>
        <w:t>5. Органикалық өсімдік шаруашылығының өндірілген өнімі туралы ақпаратты көрсетіңіз</w:t>
      </w:r>
    </w:p>
    <w:bookmarkEnd w:id="428"/>
    <w:p>
      <w:pPr>
        <w:spacing w:after="0"/>
        <w:ind w:left="0"/>
        <w:jc w:val="both"/>
      </w:pPr>
      <w:r>
        <w:rPr>
          <w:rFonts w:ascii="Times New Roman"/>
          <w:b w:val="false"/>
          <w:i w:val="false"/>
          <w:color w:val="000000"/>
          <w:sz w:val="28"/>
        </w:rPr>
        <w:t>Укажите информацию о производстве продукции органического растениеводства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29"/>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bookmarkEnd w:id="429"/>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30"/>
          <w:p>
            <w:pPr>
              <w:spacing w:after="20"/>
              <w:ind w:left="20"/>
              <w:jc w:val="both"/>
            </w:pPr>
            <w:r>
              <w:rPr>
                <w:rFonts w:ascii="Times New Roman"/>
                <w:b w:val="false"/>
                <w:i w:val="false"/>
                <w:color w:val="000000"/>
                <w:sz w:val="20"/>
              </w:rPr>
              <w:t>
АШӨСЖ коды</w:t>
            </w:r>
          </w:p>
          <w:bookmarkEnd w:id="430"/>
          <w:p>
            <w:pPr>
              <w:spacing w:after="20"/>
              <w:ind w:left="20"/>
              <w:jc w:val="both"/>
            </w:pPr>
            <w:r>
              <w:rPr>
                <w:rFonts w:ascii="Times New Roman"/>
                <w:b w:val="false"/>
                <w:i w:val="false"/>
                <w:color w:val="000000"/>
                <w:sz w:val="20"/>
              </w:rPr>
              <w:t>
Код СКПСХ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31"/>
          <w:p>
            <w:pPr>
              <w:spacing w:after="20"/>
              <w:ind w:left="20"/>
              <w:jc w:val="both"/>
            </w:pPr>
            <w:r>
              <w:rPr>
                <w:rFonts w:ascii="Times New Roman"/>
                <w:b w:val="false"/>
                <w:i w:val="false"/>
                <w:color w:val="000000"/>
                <w:sz w:val="20"/>
              </w:rPr>
              <w:t>
Органикалық өсімдік шаруашылығының өнімінің нақтыланған егістік алқабы, гектармен</w:t>
            </w:r>
          </w:p>
          <w:bookmarkEnd w:id="431"/>
          <w:p>
            <w:pPr>
              <w:spacing w:after="20"/>
              <w:ind w:left="20"/>
              <w:jc w:val="both"/>
            </w:pPr>
            <w:r>
              <w:rPr>
                <w:rFonts w:ascii="Times New Roman"/>
                <w:b w:val="false"/>
                <w:i w:val="false"/>
                <w:color w:val="000000"/>
                <w:sz w:val="20"/>
              </w:rPr>
              <w:t>
Уточненная посевная площадь продукцииорганического растениеводства, в гектарах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32"/>
          <w:p>
            <w:pPr>
              <w:spacing w:after="20"/>
              <w:ind w:left="20"/>
              <w:jc w:val="both"/>
            </w:pPr>
            <w:r>
              <w:rPr>
                <w:rFonts w:ascii="Times New Roman"/>
                <w:b w:val="false"/>
                <w:i w:val="false"/>
                <w:color w:val="000000"/>
                <w:sz w:val="20"/>
              </w:rPr>
              <w:t>
Органикалық өсімдік шаруашылығының өнімінің жиналғаналқап, гектармен</w:t>
            </w:r>
          </w:p>
          <w:bookmarkEnd w:id="432"/>
          <w:p>
            <w:pPr>
              <w:spacing w:after="20"/>
              <w:ind w:left="20"/>
              <w:jc w:val="both"/>
            </w:pPr>
            <w:r>
              <w:rPr>
                <w:rFonts w:ascii="Times New Roman"/>
                <w:b w:val="false"/>
                <w:i w:val="false"/>
                <w:color w:val="000000"/>
                <w:sz w:val="20"/>
              </w:rPr>
              <w:t>
Убранная площадь продукции органического растениеводства, в гектарах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33"/>
          <w:p>
            <w:pPr>
              <w:spacing w:after="20"/>
              <w:ind w:left="20"/>
              <w:jc w:val="both"/>
            </w:pPr>
            <w:r>
              <w:rPr>
                <w:rFonts w:ascii="Times New Roman"/>
                <w:b w:val="false"/>
                <w:i w:val="false"/>
                <w:color w:val="000000"/>
                <w:sz w:val="20"/>
              </w:rPr>
              <w:t>
Органикалық өсімдік шаруашылығының өнімін жалпы түсімі, центнермен</w:t>
            </w:r>
          </w:p>
          <w:bookmarkEnd w:id="433"/>
          <w:p>
            <w:pPr>
              <w:spacing w:after="20"/>
              <w:ind w:left="20"/>
              <w:jc w:val="both"/>
            </w:pPr>
            <w:r>
              <w:rPr>
                <w:rFonts w:ascii="Times New Roman"/>
                <w:b w:val="false"/>
                <w:i w:val="false"/>
                <w:color w:val="000000"/>
                <w:sz w:val="20"/>
              </w:rPr>
              <w:t>
Валовой сбор продукции органического растениеводства, в центнерах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82" w:id="434"/>
      <w:r>
        <w:rPr>
          <w:rFonts w:ascii="Times New Roman"/>
          <w:b w:val="false"/>
          <w:i w:val="false"/>
          <w:color w:val="000000"/>
          <w:sz w:val="28"/>
        </w:rPr>
        <w:t xml:space="preserve">
      </w:t>
      </w:r>
      <w:r>
        <w:rPr>
          <w:rFonts w:ascii="Times New Roman"/>
          <w:b/>
          <w:i w:val="false"/>
          <w:color w:val="000000"/>
          <w:sz w:val="28"/>
        </w:rPr>
        <w:t>6. Тыңайтқыштарды енгізу мен пайдалану туралы ақпаратты көрсетіңіз</w:t>
      </w:r>
    </w:p>
    <w:bookmarkEnd w:id="434"/>
    <w:p>
      <w:pPr>
        <w:spacing w:after="0"/>
        <w:ind w:left="0"/>
        <w:jc w:val="both"/>
      </w:pPr>
      <w:r>
        <w:rPr>
          <w:rFonts w:ascii="Times New Roman"/>
          <w:b w:val="false"/>
          <w:i w:val="false"/>
          <w:color w:val="000000"/>
          <w:sz w:val="28"/>
        </w:rPr>
        <w:t xml:space="preserve">Укажите информацию о внесении и использовании удобрений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35"/>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ауыл шаруашылығы дақылдарының атауы</w:t>
            </w:r>
          </w:p>
          <w:bookmarkEnd w:id="435"/>
          <w:p>
            <w:pPr>
              <w:spacing w:after="20"/>
              <w:ind w:left="20"/>
              <w:jc w:val="both"/>
            </w:pPr>
            <w:r>
              <w:rPr>
                <w:rFonts w:ascii="Times New Roman"/>
                <w:b w:val="false"/>
                <w:i w:val="false"/>
                <w:color w:val="000000"/>
                <w:sz w:val="20"/>
              </w:rPr>
              <w:t>
Наименование сельскохозяйст венных культур в соответствии с СКПСХ</w:t>
            </w:r>
            <w:r>
              <w:rPr>
                <w:rFonts w:ascii="Times New Roman"/>
                <w:b w:val="false"/>
                <w:i w:val="false"/>
                <w:color w:val="000000"/>
                <w:vertAlign w:val="superscript"/>
              </w:rPr>
              <w:t>1</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36"/>
          <w:p>
            <w:pPr>
              <w:spacing w:after="20"/>
              <w:ind w:left="20"/>
              <w:jc w:val="both"/>
            </w:pPr>
            <w:r>
              <w:rPr>
                <w:rFonts w:ascii="Times New Roman"/>
                <w:b w:val="false"/>
                <w:i w:val="false"/>
                <w:color w:val="000000"/>
                <w:sz w:val="20"/>
              </w:rPr>
              <w:t>
АШӨСЖ коды</w:t>
            </w:r>
          </w:p>
          <w:bookmarkEnd w:id="436"/>
          <w:p>
            <w:pPr>
              <w:spacing w:after="20"/>
              <w:ind w:left="20"/>
              <w:jc w:val="both"/>
            </w:pPr>
            <w:r>
              <w:rPr>
                <w:rFonts w:ascii="Times New Roman"/>
                <w:b w:val="false"/>
                <w:i w:val="false"/>
                <w:color w:val="000000"/>
                <w:sz w:val="20"/>
              </w:rPr>
              <w:t>
Код СКПСХ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37"/>
          <w:p>
            <w:pPr>
              <w:spacing w:after="20"/>
              <w:ind w:left="20"/>
              <w:jc w:val="both"/>
            </w:pPr>
            <w:r>
              <w:rPr>
                <w:rFonts w:ascii="Times New Roman"/>
                <w:b w:val="false"/>
                <w:i w:val="false"/>
                <w:color w:val="000000"/>
                <w:sz w:val="20"/>
              </w:rPr>
              <w:t>
Минералдық тыңайтқыштарды енгізу, килограммен</w:t>
            </w:r>
          </w:p>
          <w:bookmarkEnd w:id="437"/>
          <w:p>
            <w:pPr>
              <w:spacing w:after="20"/>
              <w:ind w:left="20"/>
              <w:jc w:val="both"/>
            </w:pPr>
            <w:r>
              <w:rPr>
                <w:rFonts w:ascii="Times New Roman"/>
                <w:b w:val="false"/>
                <w:i w:val="false"/>
                <w:color w:val="000000"/>
                <w:sz w:val="20"/>
              </w:rPr>
              <w:t>
Внесение минеральных удобрений,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38"/>
          <w:p>
            <w:pPr>
              <w:spacing w:after="20"/>
              <w:ind w:left="20"/>
              <w:jc w:val="both"/>
            </w:pPr>
            <w:r>
              <w:rPr>
                <w:rFonts w:ascii="Times New Roman"/>
                <w:b w:val="false"/>
                <w:i w:val="false"/>
                <w:color w:val="000000"/>
                <w:sz w:val="20"/>
              </w:rPr>
              <w:t>
азоттық</w:t>
            </w:r>
          </w:p>
          <w:bookmarkEnd w:id="438"/>
          <w:p>
            <w:pPr>
              <w:spacing w:after="20"/>
              <w:ind w:left="20"/>
              <w:jc w:val="both"/>
            </w:pPr>
            <w:r>
              <w:rPr>
                <w:rFonts w:ascii="Times New Roman"/>
                <w:b w:val="false"/>
                <w:i w:val="false"/>
                <w:color w:val="000000"/>
                <w:sz w:val="20"/>
              </w:rPr>
              <w:t>
азотных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39"/>
          <w:p>
            <w:pPr>
              <w:spacing w:after="20"/>
              <w:ind w:left="20"/>
              <w:jc w:val="both"/>
            </w:pPr>
            <w:r>
              <w:rPr>
                <w:rFonts w:ascii="Times New Roman"/>
                <w:b w:val="false"/>
                <w:i w:val="false"/>
                <w:color w:val="000000"/>
                <w:sz w:val="20"/>
              </w:rPr>
              <w:t>
фосфорлық</w:t>
            </w:r>
          </w:p>
          <w:bookmarkEnd w:id="439"/>
          <w:p>
            <w:pPr>
              <w:spacing w:after="20"/>
              <w:ind w:left="20"/>
              <w:jc w:val="both"/>
            </w:pPr>
            <w:r>
              <w:rPr>
                <w:rFonts w:ascii="Times New Roman"/>
                <w:b w:val="false"/>
                <w:i w:val="false"/>
                <w:color w:val="000000"/>
                <w:sz w:val="20"/>
              </w:rPr>
              <w:t>
фосфорных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40"/>
          <w:p>
            <w:pPr>
              <w:spacing w:after="20"/>
              <w:ind w:left="20"/>
              <w:jc w:val="both"/>
            </w:pPr>
            <w:r>
              <w:rPr>
                <w:rFonts w:ascii="Times New Roman"/>
                <w:b w:val="false"/>
                <w:i w:val="false"/>
                <w:color w:val="000000"/>
                <w:sz w:val="20"/>
              </w:rPr>
              <w:t>
калийлік</w:t>
            </w:r>
          </w:p>
          <w:bookmarkEnd w:id="440"/>
          <w:p>
            <w:pPr>
              <w:spacing w:after="20"/>
              <w:ind w:left="20"/>
              <w:jc w:val="both"/>
            </w:pPr>
            <w:r>
              <w:rPr>
                <w:rFonts w:ascii="Times New Roman"/>
                <w:b w:val="false"/>
                <w:i w:val="false"/>
                <w:color w:val="000000"/>
                <w:sz w:val="20"/>
              </w:rPr>
              <w:t>
калийных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41"/>
          <w:p>
            <w:pPr>
              <w:spacing w:after="20"/>
              <w:ind w:left="20"/>
              <w:jc w:val="both"/>
            </w:pPr>
            <w:r>
              <w:rPr>
                <w:rFonts w:ascii="Times New Roman"/>
                <w:b w:val="false"/>
                <w:i w:val="false"/>
                <w:color w:val="000000"/>
                <w:sz w:val="20"/>
              </w:rPr>
              <w:t>
қоректік заттардың 100%-ына есептегенде</w:t>
            </w:r>
          </w:p>
          <w:bookmarkEnd w:id="441"/>
          <w:p>
            <w:pPr>
              <w:spacing w:after="20"/>
              <w:ind w:left="20"/>
              <w:jc w:val="both"/>
            </w:pPr>
            <w:r>
              <w:rPr>
                <w:rFonts w:ascii="Times New Roman"/>
                <w:b w:val="false"/>
                <w:i w:val="false"/>
                <w:color w:val="000000"/>
                <w:sz w:val="20"/>
              </w:rPr>
              <w:t>
в пересчете на 100% питатель ных веществ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42"/>
          <w:p>
            <w:pPr>
              <w:spacing w:after="20"/>
              <w:ind w:left="20"/>
              <w:jc w:val="both"/>
            </w:pPr>
            <w:r>
              <w:rPr>
                <w:rFonts w:ascii="Times New Roman"/>
                <w:b w:val="false"/>
                <w:i w:val="false"/>
                <w:color w:val="000000"/>
                <w:sz w:val="20"/>
              </w:rPr>
              <w:t>
одан</w:t>
            </w:r>
          </w:p>
          <w:bookmarkEnd w:id="442"/>
          <w:p>
            <w:pPr>
              <w:spacing w:after="20"/>
              <w:ind w:left="20"/>
              <w:jc w:val="both"/>
            </w:pPr>
            <w:r>
              <w:rPr>
                <w:rFonts w:ascii="Times New Roman"/>
                <w:b w:val="false"/>
                <w:i w:val="false"/>
                <w:color w:val="000000"/>
                <w:sz w:val="20"/>
              </w:rPr>
              <w:t xml:space="preserve">
из них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43"/>
          <w:p>
            <w:pPr>
              <w:spacing w:after="20"/>
              <w:ind w:left="20"/>
              <w:jc w:val="both"/>
            </w:pPr>
            <w:r>
              <w:rPr>
                <w:rFonts w:ascii="Times New Roman"/>
                <w:b w:val="false"/>
                <w:i w:val="false"/>
                <w:color w:val="000000"/>
                <w:sz w:val="20"/>
              </w:rPr>
              <w:t>
физика лық салмақта</w:t>
            </w:r>
          </w:p>
          <w:bookmarkEnd w:id="443"/>
          <w:p>
            <w:pPr>
              <w:spacing w:after="20"/>
              <w:ind w:left="20"/>
              <w:jc w:val="both"/>
            </w:pPr>
            <w:r>
              <w:rPr>
                <w:rFonts w:ascii="Times New Roman"/>
                <w:b w:val="false"/>
                <w:i w:val="false"/>
                <w:color w:val="000000"/>
                <w:sz w:val="20"/>
              </w:rPr>
              <w:t>
в физичес ком весе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44"/>
          <w:p>
            <w:pPr>
              <w:spacing w:after="20"/>
              <w:ind w:left="20"/>
              <w:jc w:val="both"/>
            </w:pPr>
            <w:r>
              <w:rPr>
                <w:rFonts w:ascii="Times New Roman"/>
                <w:b w:val="false"/>
                <w:i w:val="false"/>
                <w:color w:val="000000"/>
                <w:sz w:val="20"/>
              </w:rPr>
              <w:t>
одан</w:t>
            </w:r>
          </w:p>
          <w:bookmarkEnd w:id="444"/>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45"/>
          <w:p>
            <w:pPr>
              <w:spacing w:after="20"/>
              <w:ind w:left="20"/>
              <w:jc w:val="both"/>
            </w:pPr>
            <w:r>
              <w:rPr>
                <w:rFonts w:ascii="Times New Roman"/>
                <w:b w:val="false"/>
                <w:i w:val="false"/>
                <w:color w:val="000000"/>
                <w:sz w:val="20"/>
              </w:rPr>
              <w:t>
қоректік заттардың 100%-ына есептегенде</w:t>
            </w:r>
          </w:p>
          <w:bookmarkEnd w:id="445"/>
          <w:p>
            <w:pPr>
              <w:spacing w:after="20"/>
              <w:ind w:left="20"/>
              <w:jc w:val="both"/>
            </w:pPr>
            <w:r>
              <w:rPr>
                <w:rFonts w:ascii="Times New Roman"/>
                <w:b w:val="false"/>
                <w:i w:val="false"/>
                <w:color w:val="000000"/>
                <w:sz w:val="20"/>
              </w:rPr>
              <w:t>
в пересчете на 100% питатель ных веществ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46"/>
          <w:p>
            <w:pPr>
              <w:spacing w:after="20"/>
              <w:ind w:left="20"/>
              <w:jc w:val="both"/>
            </w:pPr>
            <w:r>
              <w:rPr>
                <w:rFonts w:ascii="Times New Roman"/>
                <w:b w:val="false"/>
                <w:i w:val="false"/>
                <w:color w:val="000000"/>
                <w:sz w:val="20"/>
              </w:rPr>
              <w:t>
одан</w:t>
            </w:r>
          </w:p>
          <w:bookmarkEnd w:id="446"/>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47"/>
          <w:p>
            <w:pPr>
              <w:spacing w:after="20"/>
              <w:ind w:left="20"/>
              <w:jc w:val="both"/>
            </w:pPr>
            <w:r>
              <w:rPr>
                <w:rFonts w:ascii="Times New Roman"/>
                <w:b w:val="false"/>
                <w:i w:val="false"/>
                <w:color w:val="000000"/>
                <w:sz w:val="20"/>
              </w:rPr>
              <w:t>
физика лық салмақта</w:t>
            </w:r>
          </w:p>
          <w:bookmarkEnd w:id="447"/>
          <w:p>
            <w:pPr>
              <w:spacing w:after="20"/>
              <w:ind w:left="20"/>
              <w:jc w:val="both"/>
            </w:pPr>
            <w:r>
              <w:rPr>
                <w:rFonts w:ascii="Times New Roman"/>
                <w:b w:val="false"/>
                <w:i w:val="false"/>
                <w:color w:val="000000"/>
                <w:sz w:val="20"/>
              </w:rPr>
              <w:t>
в физичес ком весе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48"/>
          <w:p>
            <w:pPr>
              <w:spacing w:after="20"/>
              <w:ind w:left="20"/>
              <w:jc w:val="both"/>
            </w:pPr>
            <w:r>
              <w:rPr>
                <w:rFonts w:ascii="Times New Roman"/>
                <w:b w:val="false"/>
                <w:i w:val="false"/>
                <w:color w:val="000000"/>
                <w:sz w:val="20"/>
              </w:rPr>
              <w:t>
одан</w:t>
            </w:r>
          </w:p>
          <w:bookmarkEnd w:id="448"/>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49"/>
          <w:p>
            <w:pPr>
              <w:spacing w:after="20"/>
              <w:ind w:left="20"/>
              <w:jc w:val="both"/>
            </w:pPr>
            <w:r>
              <w:rPr>
                <w:rFonts w:ascii="Times New Roman"/>
                <w:b w:val="false"/>
                <w:i w:val="false"/>
                <w:color w:val="000000"/>
                <w:sz w:val="20"/>
              </w:rPr>
              <w:t>
қоректік заттардың 100%-ына есептеген де</w:t>
            </w:r>
          </w:p>
          <w:bookmarkEnd w:id="449"/>
          <w:p>
            <w:pPr>
              <w:spacing w:after="20"/>
              <w:ind w:left="20"/>
              <w:jc w:val="both"/>
            </w:pPr>
            <w:r>
              <w:rPr>
                <w:rFonts w:ascii="Times New Roman"/>
                <w:b w:val="false"/>
                <w:i w:val="false"/>
                <w:color w:val="000000"/>
                <w:sz w:val="20"/>
              </w:rPr>
              <w:t>
в пересчете на 100% питатель ных веществ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50"/>
          <w:p>
            <w:pPr>
              <w:spacing w:after="20"/>
              <w:ind w:left="20"/>
              <w:jc w:val="both"/>
            </w:pPr>
            <w:r>
              <w:rPr>
                <w:rFonts w:ascii="Times New Roman"/>
                <w:b w:val="false"/>
                <w:i w:val="false"/>
                <w:color w:val="000000"/>
                <w:sz w:val="20"/>
              </w:rPr>
              <w:t>
одан</w:t>
            </w:r>
          </w:p>
          <w:bookmarkEnd w:id="450"/>
          <w:p>
            <w:pPr>
              <w:spacing w:after="20"/>
              <w:ind w:left="20"/>
              <w:jc w:val="both"/>
            </w:pPr>
            <w:r>
              <w:rPr>
                <w:rFonts w:ascii="Times New Roman"/>
                <w:b w:val="false"/>
                <w:i w:val="false"/>
                <w:color w:val="000000"/>
                <w:sz w:val="20"/>
              </w:rPr>
              <w:t>
из них</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51"/>
          <w:p>
            <w:pPr>
              <w:spacing w:after="20"/>
              <w:ind w:left="20"/>
              <w:jc w:val="both"/>
            </w:pPr>
            <w:r>
              <w:rPr>
                <w:rFonts w:ascii="Times New Roman"/>
                <w:b w:val="false"/>
                <w:i w:val="false"/>
                <w:color w:val="000000"/>
                <w:sz w:val="20"/>
              </w:rPr>
              <w:t>
физика лық салмақта</w:t>
            </w:r>
          </w:p>
          <w:bookmarkEnd w:id="451"/>
          <w:p>
            <w:pPr>
              <w:spacing w:after="20"/>
              <w:ind w:left="20"/>
              <w:jc w:val="both"/>
            </w:pPr>
            <w:r>
              <w:rPr>
                <w:rFonts w:ascii="Times New Roman"/>
                <w:b w:val="false"/>
                <w:i w:val="false"/>
                <w:color w:val="000000"/>
                <w:sz w:val="20"/>
              </w:rPr>
              <w:t>
в физичес ком весе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52"/>
          <w:p>
            <w:pPr>
              <w:spacing w:after="20"/>
              <w:ind w:left="20"/>
              <w:jc w:val="both"/>
            </w:pPr>
            <w:r>
              <w:rPr>
                <w:rFonts w:ascii="Times New Roman"/>
                <w:b w:val="false"/>
                <w:i w:val="false"/>
                <w:color w:val="000000"/>
                <w:sz w:val="20"/>
              </w:rPr>
              <w:t>
одан</w:t>
            </w:r>
          </w:p>
          <w:bookmarkEnd w:id="452"/>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53"/>
          <w:p>
            <w:pPr>
              <w:spacing w:after="20"/>
              <w:ind w:left="20"/>
              <w:jc w:val="both"/>
            </w:pPr>
            <w:r>
              <w:rPr>
                <w:rFonts w:ascii="Times New Roman"/>
                <w:b w:val="false"/>
                <w:i w:val="false"/>
                <w:color w:val="000000"/>
                <w:sz w:val="20"/>
              </w:rPr>
              <w:t xml:space="preserve">
суар малы </w:t>
            </w:r>
          </w:p>
          <w:bookmarkEnd w:id="453"/>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54"/>
          <w:p>
            <w:pPr>
              <w:spacing w:after="20"/>
              <w:ind w:left="20"/>
              <w:jc w:val="both"/>
            </w:pPr>
            <w:r>
              <w:rPr>
                <w:rFonts w:ascii="Times New Roman"/>
                <w:b w:val="false"/>
                <w:i w:val="false"/>
                <w:color w:val="000000"/>
                <w:sz w:val="20"/>
              </w:rPr>
              <w:t xml:space="preserve">
суар малы </w:t>
            </w:r>
          </w:p>
          <w:bookmarkEnd w:id="454"/>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55"/>
          <w:p>
            <w:pPr>
              <w:spacing w:after="20"/>
              <w:ind w:left="20"/>
              <w:jc w:val="both"/>
            </w:pPr>
            <w:r>
              <w:rPr>
                <w:rFonts w:ascii="Times New Roman"/>
                <w:b w:val="false"/>
                <w:i w:val="false"/>
                <w:color w:val="000000"/>
                <w:sz w:val="20"/>
              </w:rPr>
              <w:t xml:space="preserve">
суармалы </w:t>
            </w:r>
          </w:p>
          <w:bookmarkEnd w:id="455"/>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56"/>
          <w:p>
            <w:pPr>
              <w:spacing w:after="20"/>
              <w:ind w:left="20"/>
              <w:jc w:val="both"/>
            </w:pPr>
            <w:r>
              <w:rPr>
                <w:rFonts w:ascii="Times New Roman"/>
                <w:b w:val="false"/>
                <w:i w:val="false"/>
                <w:color w:val="000000"/>
                <w:sz w:val="20"/>
              </w:rPr>
              <w:t xml:space="preserve">
суар малы </w:t>
            </w:r>
          </w:p>
          <w:bookmarkEnd w:id="456"/>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57"/>
          <w:p>
            <w:pPr>
              <w:spacing w:after="20"/>
              <w:ind w:left="20"/>
              <w:jc w:val="both"/>
            </w:pPr>
            <w:r>
              <w:rPr>
                <w:rFonts w:ascii="Times New Roman"/>
                <w:b w:val="false"/>
                <w:i w:val="false"/>
                <w:color w:val="000000"/>
                <w:sz w:val="20"/>
              </w:rPr>
              <w:t xml:space="preserve">
суар малы </w:t>
            </w:r>
          </w:p>
          <w:bookmarkEnd w:id="457"/>
          <w:p>
            <w:pPr>
              <w:spacing w:after="20"/>
              <w:ind w:left="20"/>
              <w:jc w:val="both"/>
            </w:pPr>
            <w:r>
              <w:rPr>
                <w:rFonts w:ascii="Times New Roman"/>
                <w:b w:val="false"/>
                <w:i w:val="false"/>
                <w:color w:val="000000"/>
                <w:sz w:val="20"/>
              </w:rPr>
              <w:t>
на орошае мые</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58"/>
          <w:p>
            <w:pPr>
              <w:spacing w:after="20"/>
              <w:ind w:left="20"/>
              <w:jc w:val="both"/>
            </w:pPr>
            <w:r>
              <w:rPr>
                <w:rFonts w:ascii="Times New Roman"/>
                <w:b w:val="false"/>
                <w:i w:val="false"/>
                <w:color w:val="000000"/>
                <w:sz w:val="20"/>
              </w:rPr>
              <w:t>
 </w:t>
            </w:r>
          </w:p>
          <w:bookmarkEnd w:id="458"/>
          <w:p>
            <w:pPr>
              <w:spacing w:after="20"/>
              <w:ind w:left="20"/>
              <w:jc w:val="both"/>
            </w:pPr>
            <w:r>
              <w:rPr>
                <w:rFonts w:ascii="Times New Roman"/>
                <w:b w:val="false"/>
                <w:i w:val="false"/>
                <w:color w:val="000000"/>
                <w:sz w:val="20"/>
              </w:rPr>
              <w:t>
суармалы</w:t>
            </w:r>
          </w:p>
          <w:p>
            <w:pPr>
              <w:spacing w:after="20"/>
              <w:ind w:left="20"/>
              <w:jc w:val="both"/>
            </w:pPr>
            <w:r>
              <w:rPr>
                <w:rFonts w:ascii="Times New Roman"/>
                <w:b w:val="false"/>
                <w:i w:val="false"/>
                <w:color w:val="000000"/>
                <w:sz w:val="20"/>
              </w:rPr>
              <w:t>
на орошае мые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7" w:id="459"/>
    <w:p>
      <w:pPr>
        <w:spacing w:after="0"/>
        <w:ind w:left="0"/>
        <w:jc w:val="both"/>
      </w:pPr>
      <w:r>
        <w:rPr>
          <w:rFonts w:ascii="Times New Roman"/>
          <w:b w:val="false"/>
          <w:i w:val="false"/>
          <w:color w:val="000000"/>
          <w:sz w:val="28"/>
        </w:rPr>
        <w:t>
      жалғасы продолжение</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60"/>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сәйкес ауыл шаруашылығы дақылдарының атауы</w:t>
            </w:r>
          </w:p>
          <w:bookmarkEnd w:id="460"/>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61"/>
          <w:p>
            <w:pPr>
              <w:spacing w:after="20"/>
              <w:ind w:left="20"/>
              <w:jc w:val="both"/>
            </w:pPr>
            <w:r>
              <w:rPr>
                <w:rFonts w:ascii="Times New Roman"/>
                <w:b w:val="false"/>
                <w:i w:val="false"/>
                <w:color w:val="000000"/>
                <w:sz w:val="20"/>
              </w:rPr>
              <w:t>
АШӨСЖ коды</w:t>
            </w:r>
          </w:p>
          <w:bookmarkEnd w:id="461"/>
          <w:p>
            <w:pPr>
              <w:spacing w:after="20"/>
              <w:ind w:left="20"/>
              <w:jc w:val="both"/>
            </w:pPr>
            <w:r>
              <w:rPr>
                <w:rFonts w:ascii="Times New Roman"/>
                <w:b w:val="false"/>
                <w:i w:val="false"/>
                <w:color w:val="000000"/>
                <w:sz w:val="20"/>
              </w:rPr>
              <w:t>
Код СКПСХ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62"/>
          <w:p>
            <w:pPr>
              <w:spacing w:after="20"/>
              <w:ind w:left="20"/>
              <w:jc w:val="both"/>
            </w:pPr>
            <w:r>
              <w:rPr>
                <w:rFonts w:ascii="Times New Roman"/>
                <w:b w:val="false"/>
                <w:i w:val="false"/>
                <w:color w:val="000000"/>
                <w:sz w:val="20"/>
              </w:rPr>
              <w:t>
Минералдық тыңайтқыштарды енгізу, килограммен</w:t>
            </w:r>
          </w:p>
          <w:bookmarkEnd w:id="462"/>
          <w:p>
            <w:pPr>
              <w:spacing w:after="20"/>
              <w:ind w:left="20"/>
              <w:jc w:val="both"/>
            </w:pPr>
            <w:r>
              <w:rPr>
                <w:rFonts w:ascii="Times New Roman"/>
                <w:b w:val="false"/>
                <w:i w:val="false"/>
                <w:color w:val="000000"/>
                <w:sz w:val="20"/>
              </w:rPr>
              <w:t>
Внесение минеральных удобрений, в килограммах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63"/>
          <w:p>
            <w:pPr>
              <w:spacing w:after="20"/>
              <w:ind w:left="20"/>
              <w:jc w:val="both"/>
            </w:pPr>
            <w:r>
              <w:rPr>
                <w:rFonts w:ascii="Times New Roman"/>
                <w:b w:val="false"/>
                <w:i w:val="false"/>
                <w:color w:val="000000"/>
                <w:sz w:val="20"/>
              </w:rPr>
              <w:t>
Органикалық тыңайтқыштарды енгізу, тоннамен</w:t>
            </w:r>
          </w:p>
          <w:bookmarkEnd w:id="463"/>
          <w:p>
            <w:pPr>
              <w:spacing w:after="20"/>
              <w:ind w:left="20"/>
              <w:jc w:val="both"/>
            </w:pPr>
            <w:r>
              <w:rPr>
                <w:rFonts w:ascii="Times New Roman"/>
                <w:b w:val="false"/>
                <w:i w:val="false"/>
                <w:color w:val="000000"/>
                <w:sz w:val="20"/>
              </w:rPr>
              <w:t>
Внесение органических удобрений,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64"/>
          <w:p>
            <w:pPr>
              <w:spacing w:after="20"/>
              <w:ind w:left="20"/>
              <w:jc w:val="both"/>
            </w:pPr>
            <w:r>
              <w:rPr>
                <w:rFonts w:ascii="Times New Roman"/>
                <w:b w:val="false"/>
                <w:i w:val="false"/>
                <w:color w:val="000000"/>
                <w:sz w:val="20"/>
              </w:rPr>
              <w:t>
микротыңайтқыш</w:t>
            </w:r>
          </w:p>
          <w:bookmarkEnd w:id="464"/>
          <w:p>
            <w:pPr>
              <w:spacing w:after="20"/>
              <w:ind w:left="20"/>
              <w:jc w:val="both"/>
            </w:pPr>
            <w:r>
              <w:rPr>
                <w:rFonts w:ascii="Times New Roman"/>
                <w:b w:val="false"/>
                <w:i w:val="false"/>
                <w:color w:val="000000"/>
                <w:sz w:val="20"/>
              </w:rPr>
              <w:t>
микроудобрений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65"/>
          <w:p>
            <w:pPr>
              <w:spacing w:after="20"/>
              <w:ind w:left="20"/>
              <w:jc w:val="both"/>
            </w:pPr>
            <w:r>
              <w:rPr>
                <w:rFonts w:ascii="Times New Roman"/>
                <w:b w:val="false"/>
                <w:i w:val="false"/>
                <w:color w:val="000000"/>
                <w:sz w:val="20"/>
              </w:rPr>
              <w:t>
қоректік заттардың 100%-ына есептегенде</w:t>
            </w:r>
          </w:p>
          <w:bookmarkEnd w:id="465"/>
          <w:p>
            <w:pPr>
              <w:spacing w:after="20"/>
              <w:ind w:left="20"/>
              <w:jc w:val="both"/>
            </w:pPr>
            <w:r>
              <w:rPr>
                <w:rFonts w:ascii="Times New Roman"/>
                <w:b w:val="false"/>
                <w:i w:val="false"/>
                <w:color w:val="000000"/>
                <w:sz w:val="20"/>
              </w:rPr>
              <w:t>
в пересчете на 100% питательных веществ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66"/>
          <w:p>
            <w:pPr>
              <w:spacing w:after="20"/>
              <w:ind w:left="20"/>
              <w:jc w:val="both"/>
            </w:pPr>
            <w:r>
              <w:rPr>
                <w:rFonts w:ascii="Times New Roman"/>
                <w:b w:val="false"/>
                <w:i w:val="false"/>
                <w:color w:val="000000"/>
                <w:sz w:val="20"/>
              </w:rPr>
              <w:t>
одан</w:t>
            </w:r>
          </w:p>
          <w:bookmarkEnd w:id="466"/>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67"/>
          <w:p>
            <w:pPr>
              <w:spacing w:after="20"/>
              <w:ind w:left="20"/>
              <w:jc w:val="both"/>
            </w:pPr>
            <w:r>
              <w:rPr>
                <w:rFonts w:ascii="Times New Roman"/>
                <w:b w:val="false"/>
                <w:i w:val="false"/>
                <w:color w:val="000000"/>
                <w:sz w:val="20"/>
              </w:rPr>
              <w:t>
физикалық салмақта</w:t>
            </w:r>
          </w:p>
          <w:bookmarkEnd w:id="467"/>
          <w:p>
            <w:pPr>
              <w:spacing w:after="20"/>
              <w:ind w:left="20"/>
              <w:jc w:val="both"/>
            </w:pPr>
            <w:r>
              <w:rPr>
                <w:rFonts w:ascii="Times New Roman"/>
                <w:b w:val="false"/>
                <w:i w:val="false"/>
                <w:color w:val="000000"/>
                <w:sz w:val="20"/>
              </w:rPr>
              <w:t>
в физическом весе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68"/>
          <w:p>
            <w:pPr>
              <w:spacing w:after="20"/>
              <w:ind w:left="20"/>
              <w:jc w:val="both"/>
            </w:pPr>
            <w:r>
              <w:rPr>
                <w:rFonts w:ascii="Times New Roman"/>
                <w:b w:val="false"/>
                <w:i w:val="false"/>
                <w:color w:val="000000"/>
                <w:sz w:val="20"/>
              </w:rPr>
              <w:t>
одан</w:t>
            </w:r>
          </w:p>
          <w:bookmarkEnd w:id="468"/>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69"/>
          <w:p>
            <w:pPr>
              <w:spacing w:after="20"/>
              <w:ind w:left="20"/>
              <w:jc w:val="both"/>
            </w:pPr>
            <w:r>
              <w:rPr>
                <w:rFonts w:ascii="Times New Roman"/>
                <w:b w:val="false"/>
                <w:i w:val="false"/>
                <w:color w:val="000000"/>
                <w:sz w:val="20"/>
              </w:rPr>
              <w:t>
барлығы</w:t>
            </w:r>
          </w:p>
          <w:bookmarkEnd w:id="469"/>
          <w:p>
            <w:pPr>
              <w:spacing w:after="20"/>
              <w:ind w:left="20"/>
              <w:jc w:val="both"/>
            </w:pPr>
            <w:r>
              <w:rPr>
                <w:rFonts w:ascii="Times New Roman"/>
                <w:b w:val="false"/>
                <w:i w:val="false"/>
                <w:color w:val="000000"/>
                <w:sz w:val="20"/>
              </w:rPr>
              <w:t>
всего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70"/>
          <w:p>
            <w:pPr>
              <w:spacing w:after="20"/>
              <w:ind w:left="20"/>
              <w:jc w:val="both"/>
            </w:pPr>
            <w:r>
              <w:rPr>
                <w:rFonts w:ascii="Times New Roman"/>
                <w:b w:val="false"/>
                <w:i w:val="false"/>
                <w:color w:val="000000"/>
                <w:sz w:val="20"/>
              </w:rPr>
              <w:t>
одансуармалы</w:t>
            </w:r>
          </w:p>
          <w:bookmarkEnd w:id="470"/>
          <w:p>
            <w:pPr>
              <w:spacing w:after="20"/>
              <w:ind w:left="20"/>
              <w:jc w:val="both"/>
            </w:pPr>
            <w:r>
              <w:rPr>
                <w:rFonts w:ascii="Times New Roman"/>
                <w:b w:val="false"/>
                <w:i w:val="false"/>
                <w:color w:val="000000"/>
                <w:sz w:val="20"/>
              </w:rPr>
              <w:t>
из них орошаемые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71"/>
          <w:p>
            <w:pPr>
              <w:spacing w:after="20"/>
              <w:ind w:left="20"/>
              <w:jc w:val="both"/>
            </w:pPr>
            <w:r>
              <w:rPr>
                <w:rFonts w:ascii="Times New Roman"/>
                <w:b w:val="false"/>
                <w:i w:val="false"/>
                <w:color w:val="000000"/>
                <w:sz w:val="20"/>
              </w:rPr>
              <w:t>
суармалы</w:t>
            </w:r>
          </w:p>
          <w:bookmarkEnd w:id="471"/>
          <w:p>
            <w:pPr>
              <w:spacing w:after="20"/>
              <w:ind w:left="20"/>
              <w:jc w:val="both"/>
            </w:pPr>
            <w:r>
              <w:rPr>
                <w:rFonts w:ascii="Times New Roman"/>
                <w:b w:val="false"/>
                <w:i w:val="false"/>
                <w:color w:val="000000"/>
                <w:sz w:val="20"/>
              </w:rPr>
              <w:t>
на орошаемые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72"/>
          <w:p>
            <w:pPr>
              <w:spacing w:after="20"/>
              <w:ind w:left="20"/>
              <w:jc w:val="both"/>
            </w:pPr>
            <w:r>
              <w:rPr>
                <w:rFonts w:ascii="Times New Roman"/>
                <w:b w:val="false"/>
                <w:i w:val="false"/>
                <w:color w:val="000000"/>
                <w:sz w:val="20"/>
              </w:rPr>
              <w:t>
суармалы</w:t>
            </w:r>
          </w:p>
          <w:bookmarkEnd w:id="472"/>
          <w:p>
            <w:pPr>
              <w:spacing w:after="20"/>
              <w:ind w:left="20"/>
              <w:jc w:val="both"/>
            </w:pPr>
            <w:r>
              <w:rPr>
                <w:rFonts w:ascii="Times New Roman"/>
                <w:b w:val="false"/>
                <w:i w:val="false"/>
                <w:color w:val="000000"/>
                <w:sz w:val="20"/>
              </w:rPr>
              <w:t>
на орошаемые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1" w:id="473"/>
      <w:r>
        <w:rPr>
          <w:rFonts w:ascii="Times New Roman"/>
          <w:b w:val="false"/>
          <w:i w:val="false"/>
          <w:color w:val="000000"/>
          <w:sz w:val="28"/>
        </w:rPr>
        <w:t xml:space="preserve">
      </w:t>
      </w:r>
      <w:r>
        <w:rPr>
          <w:rFonts w:ascii="Times New Roman"/>
          <w:b/>
          <w:i w:val="false"/>
          <w:color w:val="000000"/>
          <w:sz w:val="28"/>
        </w:rPr>
        <w:t>7. Ауыл шаруашылығы дақылдарының тыңайтылған алқабы туралы ақпаратты көрсетіңіз</w:t>
      </w:r>
    </w:p>
    <w:bookmarkEnd w:id="473"/>
    <w:p>
      <w:pPr>
        <w:spacing w:after="0"/>
        <w:ind w:left="0"/>
        <w:jc w:val="both"/>
      </w:pPr>
      <w:r>
        <w:rPr>
          <w:rFonts w:ascii="Times New Roman"/>
          <w:b w:val="false"/>
          <w:i w:val="false"/>
          <w:color w:val="000000"/>
          <w:sz w:val="28"/>
        </w:rPr>
        <w:t xml:space="preserve">Укажите информацию об удобренной площади сельскохозяйственных культур </w:t>
      </w:r>
    </w:p>
    <w:p>
      <w:pPr>
        <w:spacing w:after="0"/>
        <w:ind w:left="0"/>
        <w:jc w:val="both"/>
      </w:pPr>
      <w:bookmarkStart w:name="z622" w:id="474"/>
      <w:r>
        <w:rPr>
          <w:rFonts w:ascii="Times New Roman"/>
          <w:b w:val="false"/>
          <w:i w:val="false"/>
          <w:color w:val="000000"/>
          <w:sz w:val="28"/>
        </w:rPr>
        <w:t xml:space="preserve">
      </w:t>
      </w:r>
      <w:r>
        <w:rPr>
          <w:rFonts w:ascii="Times New Roman"/>
          <w:b/>
          <w:i w:val="false"/>
          <w:color w:val="000000"/>
          <w:sz w:val="28"/>
        </w:rPr>
        <w:t>7.1 Ашық топырақтағы ауыл шаруашылығы дақылдарының тыңайтылған алқабы туралы ақпаратты көрсетіңіз, гектармен</w:t>
      </w:r>
    </w:p>
    <w:bookmarkEnd w:id="474"/>
    <w:p>
      <w:pPr>
        <w:spacing w:after="0"/>
        <w:ind w:left="0"/>
        <w:jc w:val="both"/>
      </w:pPr>
      <w:r>
        <w:rPr>
          <w:rFonts w:ascii="Times New Roman"/>
          <w:b w:val="false"/>
          <w:i w:val="false"/>
          <w:color w:val="000000"/>
          <w:sz w:val="28"/>
        </w:rPr>
        <w:t>Укажите информацию об удобренной площади сельскохозяйственных культур открытого грунта, в гектарах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475"/>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bookmarkEnd w:id="475"/>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76"/>
          <w:p>
            <w:pPr>
              <w:spacing w:after="20"/>
              <w:ind w:left="20"/>
              <w:jc w:val="both"/>
            </w:pPr>
            <w:r>
              <w:rPr>
                <w:rFonts w:ascii="Times New Roman"/>
                <w:b w:val="false"/>
                <w:i w:val="false"/>
                <w:color w:val="000000"/>
                <w:sz w:val="20"/>
              </w:rPr>
              <w:t xml:space="preserve">
АШӨСЖ бойынша коды </w:t>
            </w:r>
          </w:p>
          <w:bookmarkEnd w:id="476"/>
          <w:p>
            <w:pPr>
              <w:spacing w:after="20"/>
              <w:ind w:left="20"/>
              <w:jc w:val="both"/>
            </w:pPr>
            <w:r>
              <w:rPr>
                <w:rFonts w:ascii="Times New Roman"/>
                <w:b w:val="false"/>
                <w:i w:val="false"/>
                <w:color w:val="000000"/>
                <w:sz w:val="20"/>
              </w:rPr>
              <w:t>
Код по СКПСХ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77"/>
          <w:p>
            <w:pPr>
              <w:spacing w:after="20"/>
              <w:ind w:left="20"/>
              <w:jc w:val="both"/>
            </w:pPr>
            <w:r>
              <w:rPr>
                <w:rFonts w:ascii="Times New Roman"/>
                <w:b w:val="false"/>
                <w:i w:val="false"/>
                <w:color w:val="000000"/>
                <w:sz w:val="20"/>
              </w:rPr>
              <w:t>
Минералдық тыңайтқыштармен тыңайтылған алқап</w:t>
            </w:r>
          </w:p>
          <w:bookmarkEnd w:id="477"/>
          <w:p>
            <w:pPr>
              <w:spacing w:after="20"/>
              <w:ind w:left="20"/>
              <w:jc w:val="both"/>
            </w:pPr>
            <w:r>
              <w:rPr>
                <w:rFonts w:ascii="Times New Roman"/>
                <w:b w:val="false"/>
                <w:i w:val="false"/>
                <w:color w:val="000000"/>
                <w:sz w:val="20"/>
              </w:rPr>
              <w:t>
Площадь, удобренная минеральными удобрениями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78"/>
          <w:p>
            <w:pPr>
              <w:spacing w:after="20"/>
              <w:ind w:left="20"/>
              <w:jc w:val="both"/>
            </w:pPr>
            <w:r>
              <w:rPr>
                <w:rFonts w:ascii="Times New Roman"/>
                <w:b w:val="false"/>
                <w:i w:val="false"/>
                <w:color w:val="000000"/>
                <w:sz w:val="20"/>
              </w:rPr>
              <w:t>
Органикалық тыңайтқыштармен тыңайтылған алқап</w:t>
            </w:r>
          </w:p>
          <w:bookmarkEnd w:id="478"/>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79"/>
          <w:p>
            <w:pPr>
              <w:spacing w:after="20"/>
              <w:ind w:left="20"/>
              <w:jc w:val="both"/>
            </w:pPr>
            <w:r>
              <w:rPr>
                <w:rFonts w:ascii="Times New Roman"/>
                <w:b w:val="false"/>
                <w:i w:val="false"/>
                <w:color w:val="000000"/>
                <w:sz w:val="20"/>
              </w:rPr>
              <w:t>
барлығы</w:t>
            </w:r>
          </w:p>
          <w:bookmarkEnd w:id="479"/>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80"/>
          <w:p>
            <w:pPr>
              <w:spacing w:after="20"/>
              <w:ind w:left="20"/>
              <w:jc w:val="both"/>
            </w:pPr>
            <w:r>
              <w:rPr>
                <w:rFonts w:ascii="Times New Roman"/>
                <w:b w:val="false"/>
                <w:i w:val="false"/>
                <w:color w:val="000000"/>
                <w:sz w:val="20"/>
              </w:rPr>
              <w:t>
одан</w:t>
            </w:r>
          </w:p>
          <w:bookmarkEnd w:id="480"/>
          <w:p>
            <w:pPr>
              <w:spacing w:after="20"/>
              <w:ind w:left="20"/>
              <w:jc w:val="both"/>
            </w:pPr>
            <w:r>
              <w:rPr>
                <w:rFonts w:ascii="Times New Roman"/>
                <w:b w:val="false"/>
                <w:i w:val="false"/>
                <w:color w:val="000000"/>
                <w:sz w:val="20"/>
              </w:rPr>
              <w:t>
из них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81"/>
          <w:p>
            <w:pPr>
              <w:spacing w:after="20"/>
              <w:ind w:left="20"/>
              <w:jc w:val="both"/>
            </w:pPr>
            <w:r>
              <w:rPr>
                <w:rFonts w:ascii="Times New Roman"/>
                <w:b w:val="false"/>
                <w:i w:val="false"/>
                <w:color w:val="000000"/>
                <w:sz w:val="20"/>
              </w:rPr>
              <w:t>
барлығы</w:t>
            </w:r>
          </w:p>
          <w:bookmarkEnd w:id="481"/>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82"/>
          <w:p>
            <w:pPr>
              <w:spacing w:after="20"/>
              <w:ind w:left="20"/>
              <w:jc w:val="both"/>
            </w:pPr>
            <w:r>
              <w:rPr>
                <w:rFonts w:ascii="Times New Roman"/>
                <w:b w:val="false"/>
                <w:i w:val="false"/>
                <w:color w:val="000000"/>
                <w:sz w:val="20"/>
              </w:rPr>
              <w:t>
одан</w:t>
            </w:r>
          </w:p>
          <w:bookmarkEnd w:id="482"/>
          <w:p>
            <w:pPr>
              <w:spacing w:after="20"/>
              <w:ind w:left="20"/>
              <w:jc w:val="both"/>
            </w:pP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83"/>
          <w:p>
            <w:pPr>
              <w:spacing w:after="20"/>
              <w:ind w:left="20"/>
              <w:jc w:val="both"/>
            </w:pPr>
            <w:r>
              <w:rPr>
                <w:rFonts w:ascii="Times New Roman"/>
                <w:b w:val="false"/>
                <w:i w:val="false"/>
                <w:color w:val="000000"/>
                <w:sz w:val="20"/>
              </w:rPr>
              <w:t>
суармалы</w:t>
            </w:r>
          </w:p>
          <w:bookmarkEnd w:id="483"/>
          <w:p>
            <w:pPr>
              <w:spacing w:after="20"/>
              <w:ind w:left="20"/>
              <w:jc w:val="both"/>
            </w:pPr>
            <w:r>
              <w:rPr>
                <w:rFonts w:ascii="Times New Roman"/>
                <w:b w:val="false"/>
                <w:i w:val="false"/>
                <w:color w:val="000000"/>
                <w:sz w:val="20"/>
              </w:rPr>
              <w:t>
орошаемые</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84"/>
          <w:p>
            <w:pPr>
              <w:spacing w:after="20"/>
              <w:ind w:left="20"/>
              <w:jc w:val="both"/>
            </w:pPr>
            <w:r>
              <w:rPr>
                <w:rFonts w:ascii="Times New Roman"/>
                <w:b w:val="false"/>
                <w:i w:val="false"/>
                <w:color w:val="000000"/>
                <w:sz w:val="20"/>
              </w:rPr>
              <w:t>
суармалы</w:t>
            </w:r>
          </w:p>
          <w:bookmarkEnd w:id="484"/>
          <w:p>
            <w:pPr>
              <w:spacing w:after="20"/>
              <w:ind w:left="20"/>
              <w:jc w:val="both"/>
            </w:pPr>
            <w:r>
              <w:rPr>
                <w:rFonts w:ascii="Times New Roman"/>
                <w:b w:val="false"/>
                <w:i w:val="false"/>
                <w:color w:val="000000"/>
                <w:sz w:val="20"/>
              </w:rPr>
              <w:t>
орошаемые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33" w:id="485"/>
      <w:r>
        <w:rPr>
          <w:rFonts w:ascii="Times New Roman"/>
          <w:b w:val="false"/>
          <w:i w:val="false"/>
          <w:color w:val="000000"/>
          <w:sz w:val="28"/>
        </w:rPr>
        <w:t xml:space="preserve">
      </w:t>
      </w:r>
      <w:r>
        <w:rPr>
          <w:rFonts w:ascii="Times New Roman"/>
          <w:b/>
          <w:i w:val="false"/>
          <w:color w:val="000000"/>
          <w:sz w:val="28"/>
        </w:rPr>
        <w:t>7.2. Қорғалған топырақтағы ауыл шаруашылығы дақылдарының тыңайтылған алқабытуралы ақпаратты көрсетіңіз, шаршы метрмен</w:t>
      </w:r>
    </w:p>
    <w:bookmarkEnd w:id="485"/>
    <w:p>
      <w:pPr>
        <w:spacing w:after="0"/>
        <w:ind w:left="0"/>
        <w:jc w:val="both"/>
      </w:pPr>
      <w:r>
        <w:rPr>
          <w:rFonts w:ascii="Times New Roman"/>
          <w:b w:val="false"/>
          <w:i w:val="false"/>
          <w:color w:val="000000"/>
          <w:sz w:val="28"/>
        </w:rPr>
        <w:t>Укажите информацию об удобренной площади сельскохозяйственных культур защищенного грунта, в квадратных метрах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86"/>
          <w:p>
            <w:pPr>
              <w:spacing w:after="20"/>
              <w:ind w:left="20"/>
              <w:jc w:val="both"/>
            </w:pPr>
            <w:r>
              <w:rPr>
                <w:rFonts w:ascii="Times New Roman"/>
                <w:b w:val="false"/>
                <w:i w:val="false"/>
                <w:color w:val="000000"/>
                <w:sz w:val="20"/>
              </w:rPr>
              <w:t>
АШӨСЖ</w:t>
            </w:r>
            <w:r>
              <w:rPr>
                <w:rFonts w:ascii="Times New Roman"/>
                <w:b w:val="false"/>
                <w:i w:val="false"/>
                <w:color w:val="000000"/>
                <w:vertAlign w:val="superscript"/>
              </w:rPr>
              <w:t>1</w:t>
            </w:r>
            <w:r>
              <w:rPr>
                <w:rFonts w:ascii="Times New Roman"/>
                <w:b w:val="false"/>
                <w:i w:val="false"/>
                <w:color w:val="000000"/>
                <w:sz w:val="20"/>
              </w:rPr>
              <w:t xml:space="preserve"> сәйкес ауыл шаруашылығы дақылдарының атауы</w:t>
            </w:r>
          </w:p>
          <w:bookmarkEnd w:id="486"/>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87"/>
          <w:p>
            <w:pPr>
              <w:spacing w:after="20"/>
              <w:ind w:left="20"/>
              <w:jc w:val="both"/>
            </w:pPr>
            <w:r>
              <w:rPr>
                <w:rFonts w:ascii="Times New Roman"/>
                <w:b w:val="false"/>
                <w:i w:val="false"/>
                <w:color w:val="000000"/>
                <w:sz w:val="20"/>
              </w:rPr>
              <w:t xml:space="preserve">
АШӨСЖ бойынша коды </w:t>
            </w:r>
          </w:p>
          <w:bookmarkEnd w:id="487"/>
          <w:p>
            <w:pPr>
              <w:spacing w:after="20"/>
              <w:ind w:left="20"/>
              <w:jc w:val="both"/>
            </w:pPr>
            <w:r>
              <w:rPr>
                <w:rFonts w:ascii="Times New Roman"/>
                <w:b w:val="false"/>
                <w:i w:val="false"/>
                <w:color w:val="000000"/>
                <w:sz w:val="20"/>
              </w:rPr>
              <w:t>
Код по СКПСХ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88"/>
          <w:p>
            <w:pPr>
              <w:spacing w:after="20"/>
              <w:ind w:left="20"/>
              <w:jc w:val="both"/>
            </w:pPr>
            <w:r>
              <w:rPr>
                <w:rFonts w:ascii="Times New Roman"/>
                <w:b w:val="false"/>
                <w:i w:val="false"/>
                <w:color w:val="000000"/>
                <w:sz w:val="20"/>
              </w:rPr>
              <w:t>
Минералдық тыңайтқыштармен тыңайтылған алқап</w:t>
            </w:r>
          </w:p>
          <w:bookmarkEnd w:id="488"/>
          <w:p>
            <w:pPr>
              <w:spacing w:after="20"/>
              <w:ind w:left="20"/>
              <w:jc w:val="both"/>
            </w:pPr>
            <w:r>
              <w:rPr>
                <w:rFonts w:ascii="Times New Roman"/>
                <w:b w:val="false"/>
                <w:i w:val="false"/>
                <w:color w:val="000000"/>
                <w:sz w:val="20"/>
              </w:rPr>
              <w:t>
Площадь, удобренная минеральными удобрениями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89"/>
          <w:p>
            <w:pPr>
              <w:spacing w:after="20"/>
              <w:ind w:left="20"/>
              <w:jc w:val="both"/>
            </w:pPr>
            <w:r>
              <w:rPr>
                <w:rFonts w:ascii="Times New Roman"/>
                <w:b w:val="false"/>
                <w:i w:val="false"/>
                <w:color w:val="000000"/>
                <w:sz w:val="20"/>
              </w:rPr>
              <w:t>
Органикалық тыңайтқыштармен тыңайтылған алқап</w:t>
            </w:r>
          </w:p>
          <w:bookmarkEnd w:id="489"/>
          <w:p>
            <w:pPr>
              <w:spacing w:after="20"/>
              <w:ind w:left="20"/>
              <w:jc w:val="both"/>
            </w:pPr>
            <w:r>
              <w:rPr>
                <w:rFonts w:ascii="Times New Roman"/>
                <w:b w:val="false"/>
                <w:i w:val="false"/>
                <w:color w:val="000000"/>
                <w:sz w:val="20"/>
              </w:rPr>
              <w:t>
Площадь, удобренная органическими удобрениями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Дәнді дақылдарды өсіргенде топырақ ресурсын сақтау технологиясын қолдану туралы мәліметті көрсетіңіз, гектармен</w:t>
            </w:r>
          </w:p>
          <w:p>
            <w:pPr>
              <w:spacing w:after="20"/>
              <w:ind w:left="20"/>
              <w:jc w:val="both"/>
            </w:pPr>
            <w:r>
              <w:rPr>
                <w:rFonts w:ascii="Times New Roman"/>
                <w:b w:val="false"/>
                <w:i w:val="false"/>
                <w:color w:val="000000"/>
                <w:sz w:val="20"/>
              </w:rPr>
              <w:t>Укажите сведения о применении почво-, ресурсосберегающих технологий при возделывании зерновых культур, в гектарах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Сабанды ұсақтау және шашу арқылы жиналған дәнді дақылдар алқабы</w:t>
            </w:r>
          </w:p>
          <w:p>
            <w:pPr>
              <w:spacing w:after="20"/>
              <w:ind w:left="20"/>
              <w:jc w:val="both"/>
            </w:pPr>
            <w:r>
              <w:rPr>
                <w:rFonts w:ascii="Times New Roman"/>
                <w:b w:val="false"/>
                <w:i w:val="false"/>
                <w:color w:val="000000"/>
                <w:sz w:val="20"/>
              </w:rPr>
              <w:t>Убранная площадь зерновых культур с измельчением и разбрасыванием соломы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638" w:id="490"/>
          <w:p>
            <w:pPr>
              <w:spacing w:after="20"/>
              <w:ind w:left="20"/>
              <w:jc w:val="both"/>
            </w:pPr>
            <w:r>
              <w:rPr>
                <w:rFonts w:ascii="Times New Roman"/>
                <w:b w:val="false"/>
                <w:i w:val="false"/>
                <w:color w:val="000000"/>
                <w:sz w:val="20"/>
              </w:rPr>
              <w:t>
</w:t>
            </w:r>
            <w:r>
              <w:rPr>
                <w:rFonts w:ascii="Times New Roman"/>
                <w:b/>
                <w:i w:val="false"/>
                <w:color w:val="000000"/>
                <w:sz w:val="20"/>
              </w:rPr>
              <w:t>8.2. Себу кешенімен, сондай-ақ тікелей сепкіштермен себілген дәнді дақылдар алқабы</w:t>
            </w:r>
          </w:p>
          <w:bookmarkEnd w:id="490"/>
          <w:p>
            <w:pPr>
              <w:spacing w:after="20"/>
              <w:ind w:left="20"/>
              <w:jc w:val="both"/>
            </w:pPr>
            <w:r>
              <w:rPr>
                <w:rFonts w:ascii="Times New Roman"/>
                <w:b w:val="false"/>
                <w:i w:val="false"/>
                <w:color w:val="000000"/>
                <w:sz w:val="20"/>
              </w:rPr>
              <w:t>
Площадь зерновых культур, засеянная посевными комплексами, а также стерневыми сеялками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993900" cy="520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639" w:id="491"/>
          <w:p>
            <w:pPr>
              <w:spacing w:after="20"/>
              <w:ind w:left="20"/>
              <w:jc w:val="both"/>
            </w:pPr>
            <w:r>
              <w:rPr>
                <w:rFonts w:ascii="Times New Roman"/>
                <w:b w:val="false"/>
                <w:i w:val="false"/>
                <w:color w:val="000000"/>
                <w:sz w:val="20"/>
              </w:rPr>
              <w:t>
</w:t>
            </w:r>
            <w:r>
              <w:rPr>
                <w:rFonts w:ascii="Times New Roman"/>
                <w:b/>
                <w:i w:val="false"/>
                <w:color w:val="000000"/>
                <w:sz w:val="20"/>
              </w:rPr>
              <w:t>8.3. Құрамында глифосаты бар гербицидтермен өңделген дәнді дақылдар алқабы</w:t>
            </w:r>
          </w:p>
          <w:bookmarkEnd w:id="491"/>
          <w:p>
            <w:pPr>
              <w:spacing w:after="20"/>
              <w:ind w:left="20"/>
              <w:jc w:val="both"/>
            </w:pPr>
            <w:r>
              <w:rPr>
                <w:rFonts w:ascii="Times New Roman"/>
                <w:b w:val="false"/>
                <w:i w:val="false"/>
                <w:color w:val="000000"/>
                <w:sz w:val="20"/>
              </w:rPr>
              <w:t>
Площадь зерновых культур, обработанная глифосатсодержащими гербицидами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44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044700" cy="685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640" w:id="492"/>
      <w:r>
        <w:rPr>
          <w:rFonts w:ascii="Times New Roman"/>
          <w:b w:val="false"/>
          <w:i w:val="false"/>
          <w:color w:val="000000"/>
          <w:sz w:val="28"/>
        </w:rPr>
        <w:t xml:space="preserve">
      </w:t>
      </w:r>
      <w:r>
        <w:rPr>
          <w:rFonts w:ascii="Times New Roman"/>
          <w:b/>
          <w:i w:val="false"/>
          <w:color w:val="000000"/>
          <w:sz w:val="28"/>
        </w:rPr>
        <w:t>9. Статистикалық нысанды толтыруға жұмсалған уақытты көрсетіңіз, сағатпен (қажеттiсiн қоршаңыз)</w:t>
      </w:r>
    </w:p>
    <w:bookmarkEnd w:id="492"/>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1" w:id="493"/>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r>
        <w:rPr>
          <w:rFonts w:ascii="Times New Roman"/>
          <w:b w:val="false"/>
          <w:i w:val="false"/>
          <w:color w:val="000000"/>
          <w:sz w:val="28"/>
        </w:rPr>
        <w:t xml:space="preserve"> </w:t>
      </w:r>
      <w:r>
        <w:rPr>
          <w:rFonts w:ascii="Times New Roman"/>
          <w:b/>
          <w:i w:val="false"/>
          <w:color w:val="000000"/>
          <w:sz w:val="28"/>
        </w:rPr>
        <w:t>(респонденттің)</w:t>
      </w:r>
    </w:p>
    <w:bookmarkEnd w:id="493"/>
    <w:p>
      <w:pPr>
        <w:spacing w:after="0"/>
        <w:ind w:left="0"/>
        <w:jc w:val="both"/>
      </w:pPr>
      <w:r>
        <w:rPr>
          <w:rFonts w:ascii="Times New Roman"/>
          <w:b w:val="false"/>
          <w:i w:val="false"/>
          <w:color w:val="000000"/>
          <w:sz w:val="28"/>
        </w:rPr>
        <w:t>Наименование ________________________________________________________</w:t>
      </w:r>
    </w:p>
    <w:p>
      <w:pPr>
        <w:spacing w:after="0"/>
        <w:ind w:left="0"/>
        <w:jc w:val="both"/>
      </w:pPr>
      <w:r>
        <w:rPr>
          <w:rFonts w:ascii="Times New Roman"/>
          <w:b w:val="false"/>
          <w:i w:val="false"/>
          <w:color w:val="000000"/>
          <w:sz w:val="28"/>
        </w:rPr>
        <w:t>Адрес (респондента) ___________________________________________________</w:t>
      </w:r>
    </w:p>
    <w:p>
      <w:pPr>
        <w:spacing w:after="0"/>
        <w:ind w:left="0"/>
        <w:jc w:val="both"/>
      </w:pPr>
      <w:r>
        <w:rPr>
          <w:rFonts w:ascii="Times New Roman"/>
          <w:b/>
          <w:i w:val="false"/>
          <w:color w:val="000000"/>
          <w:sz w:val="28"/>
        </w:rPr>
        <w:t>Телефоны (респонденттің)</w:t>
      </w:r>
    </w:p>
    <w:p>
      <w:pPr>
        <w:spacing w:after="0"/>
        <w:ind w:left="0"/>
        <w:jc w:val="both"/>
      </w:pPr>
      <w:r>
        <w:rPr>
          <w:rFonts w:ascii="Times New Roman"/>
          <w:b w:val="false"/>
          <w:i w:val="false"/>
          <w:color w:val="000000"/>
          <w:sz w:val="28"/>
        </w:rPr>
        <w:t>Телефон(респондента)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стационарный мобильный</w:t>
      </w:r>
    </w:p>
    <w:p>
      <w:pPr>
        <w:spacing w:after="0"/>
        <w:ind w:left="0"/>
        <w:jc w:val="both"/>
      </w:pP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Адрес электронной почты (респондента)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 ___________________________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фамилия, имя и отчество (при его наличии) подпись, телефон (исполнителя)</w:t>
      </w:r>
    </w:p>
    <w:p>
      <w:pPr>
        <w:spacing w:after="0"/>
        <w:ind w:left="0"/>
        <w:jc w:val="both"/>
      </w:pPr>
      <w:r>
        <w:rPr>
          <w:rFonts w:ascii="Times New Roman"/>
          <w:b/>
          <w:i w:val="false"/>
          <w:color w:val="000000"/>
          <w:sz w:val="28"/>
        </w:rPr>
        <w:t>Бас бухгалтер немесе оның</w:t>
      </w: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Главный бухгалтер или лицо, исполняющее его обязанности</w:t>
      </w:r>
    </w:p>
    <w:p>
      <w:pPr>
        <w:spacing w:after="0"/>
        <w:ind w:left="0"/>
        <w:jc w:val="both"/>
      </w:pPr>
      <w:r>
        <w:rPr>
          <w:rFonts w:ascii="Times New Roman"/>
          <w:b w:val="false"/>
          <w:i w:val="false"/>
          <w:color w:val="000000"/>
          <w:sz w:val="28"/>
        </w:rPr>
        <w:t>______________________________________________ _________________________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Басшы немесе оның</w:t>
      </w:r>
      <w:r>
        <w:rPr>
          <w:rFonts w:ascii="Times New Roman"/>
          <w:b w:val="false"/>
          <w:i w:val="false"/>
          <w:color w:val="000000"/>
          <w:sz w:val="28"/>
        </w:rPr>
        <w:t xml:space="preserve"> </w:t>
      </w:r>
      <w:r>
        <w:rPr>
          <w:rFonts w:ascii="Times New Roman"/>
          <w:b/>
          <w:i w:val="false"/>
          <w:color w:val="000000"/>
          <w:sz w:val="28"/>
        </w:rPr>
        <w:t>міндетін атқарушы тұлға</w:t>
      </w:r>
    </w:p>
    <w:p>
      <w:pPr>
        <w:spacing w:after="0"/>
        <w:ind w:left="0"/>
        <w:jc w:val="both"/>
      </w:pPr>
      <w:r>
        <w:rPr>
          <w:rFonts w:ascii="Times New Roman"/>
          <w:b w:val="false"/>
          <w:i w:val="false"/>
          <w:color w:val="000000"/>
          <w:sz w:val="28"/>
        </w:rPr>
        <w:t>Руководитель или лицо, исполняющее его обязанности</w:t>
      </w:r>
    </w:p>
    <w:p>
      <w:pPr>
        <w:spacing w:after="0"/>
        <w:ind w:left="0"/>
        <w:jc w:val="both"/>
      </w:pPr>
      <w:r>
        <w:rPr>
          <w:rFonts w:ascii="Times New Roman"/>
          <w:b w:val="false"/>
          <w:i w:val="false"/>
          <w:color w:val="000000"/>
          <w:sz w:val="28"/>
        </w:rPr>
        <w:t>______________________________________________ ________________________</w:t>
      </w:r>
    </w:p>
    <w:p>
      <w:pPr>
        <w:spacing w:after="0"/>
        <w:ind w:left="0"/>
        <w:jc w:val="both"/>
      </w:pPr>
      <w:r>
        <w:rPr>
          <w:rFonts w:ascii="Times New Roman"/>
          <w:b w:val="false"/>
          <w:i w:val="false"/>
          <w:color w:val="000000"/>
          <w:sz w:val="28"/>
        </w:rPr>
        <w:t>тегі, аты және әкесінің аты (бар болған жағдайда) қолы</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i w:val="false"/>
          <w:color w:val="000000"/>
          <w:sz w:val="28"/>
        </w:rPr>
        <w:t>Ескертпе:</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статистической форме</w:t>
            </w:r>
            <w:r>
              <w:br/>
            </w:r>
            <w:r>
              <w:rPr>
                <w:rFonts w:ascii="Times New Roman"/>
                <w:b w:val="false"/>
                <w:i w:val="false"/>
                <w:color w:val="000000"/>
                <w:sz w:val="20"/>
              </w:rPr>
              <w:t>"О сборе урожая</w:t>
            </w:r>
            <w:r>
              <w:br/>
            </w:r>
            <w:r>
              <w:rPr>
                <w:rFonts w:ascii="Times New Roman"/>
                <w:b w:val="false"/>
                <w:i w:val="false"/>
                <w:color w:val="000000"/>
                <w:sz w:val="20"/>
              </w:rPr>
              <w:t>сельскохозяйственных культур"</w:t>
            </w:r>
            <w:r>
              <w:br/>
            </w:r>
            <w:r>
              <w:rPr>
                <w:rFonts w:ascii="Times New Roman"/>
                <w:b w:val="false"/>
                <w:i w:val="false"/>
                <w:color w:val="000000"/>
                <w:sz w:val="20"/>
              </w:rPr>
              <w:t>(индекс 29-сх, периодичность</w:t>
            </w:r>
            <w:r>
              <w:br/>
            </w:r>
            <w:r>
              <w:rPr>
                <w:rFonts w:ascii="Times New Roman"/>
                <w:b w:val="false"/>
                <w:i w:val="false"/>
                <w:color w:val="000000"/>
                <w:sz w:val="20"/>
              </w:rPr>
              <w:t>один раз в год)</w:t>
            </w:r>
          </w:p>
        </w:tc>
      </w:tr>
    </w:tbl>
    <w:bookmarkStart w:name="z643" w:id="494"/>
    <w:p>
      <w:pPr>
        <w:spacing w:after="0"/>
        <w:ind w:left="0"/>
        <w:jc w:val="left"/>
      </w:pPr>
      <w:r>
        <w:rPr>
          <w:rFonts w:ascii="Times New Roman"/>
          <w:b/>
          <w:i w:val="false"/>
          <w:color w:val="000000"/>
        </w:rPr>
        <w:t xml:space="preserve"> Пределы допустимых значений по показателю</w:t>
      </w:r>
      <w:r>
        <w:br/>
      </w:r>
      <w:r>
        <w:rPr>
          <w:rFonts w:ascii="Times New Roman"/>
          <w:b/>
          <w:i w:val="false"/>
          <w:color w:val="000000"/>
        </w:rPr>
        <w:t>"Урожайность отдельных сельскохозяйственных культур"</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СКПСХ¹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центнеров с гектара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01.11.49.100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колосовых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зерновые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зеленые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соевые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земляные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и арбузы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и турнепс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не включенные в другие группировки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01.19.10.300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корм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01.19.10.510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Травы естественных сенокосов на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семечковые и косточковые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bl>
    <w:p>
      <w:pPr>
        <w:spacing w:after="0"/>
        <w:ind w:left="0"/>
        <w:jc w:val="both"/>
      </w:pPr>
      <w:bookmarkStart w:name="z644" w:id="495"/>
      <w:r>
        <w:rPr>
          <w:rFonts w:ascii="Times New Roman"/>
          <w:b w:val="false"/>
          <w:i w:val="false"/>
          <w:color w:val="000000"/>
          <w:sz w:val="28"/>
        </w:rPr>
        <w:t>
      Примечание:</w:t>
      </w:r>
    </w:p>
    <w:bookmarkEnd w:id="495"/>
    <w:p>
      <w:pPr>
        <w:spacing w:after="0"/>
        <w:ind w:left="0"/>
        <w:jc w:val="both"/>
      </w:pPr>
      <w:r>
        <w:rPr>
          <w:rFonts w:ascii="Times New Roman"/>
          <w:b w:val="false"/>
          <w:i w:val="false"/>
          <w:color w:val="000000"/>
          <w:sz w:val="28"/>
        </w:rPr>
        <w:t>СКПСХ - Справочник продукции (услуг) сельского, лесного и рыбного хозяйства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статистической форме</w:t>
            </w:r>
            <w:r>
              <w:br/>
            </w:r>
            <w:r>
              <w:rPr>
                <w:rFonts w:ascii="Times New Roman"/>
                <w:b w:val="false"/>
                <w:i w:val="false"/>
                <w:color w:val="000000"/>
                <w:sz w:val="20"/>
              </w:rPr>
              <w:t>"О сборе урожая</w:t>
            </w:r>
            <w:r>
              <w:br/>
            </w:r>
            <w:r>
              <w:rPr>
                <w:rFonts w:ascii="Times New Roman"/>
                <w:b w:val="false"/>
                <w:i w:val="false"/>
                <w:color w:val="000000"/>
                <w:sz w:val="20"/>
              </w:rPr>
              <w:t>сельскохозяйственных культур"</w:t>
            </w:r>
            <w:r>
              <w:br/>
            </w:r>
            <w:r>
              <w:rPr>
                <w:rFonts w:ascii="Times New Roman"/>
                <w:b w:val="false"/>
                <w:i w:val="false"/>
                <w:color w:val="000000"/>
                <w:sz w:val="20"/>
              </w:rPr>
              <w:t>(индекс 29-сх, периодичность</w:t>
            </w:r>
            <w:r>
              <w:br/>
            </w:r>
            <w:r>
              <w:rPr>
                <w:rFonts w:ascii="Times New Roman"/>
                <w:b w:val="false"/>
                <w:i w:val="false"/>
                <w:color w:val="000000"/>
                <w:sz w:val="20"/>
              </w:rPr>
              <w:t>один раз в год)</w:t>
            </w:r>
          </w:p>
        </w:tc>
      </w:tr>
    </w:tbl>
    <w:bookmarkStart w:name="z646" w:id="496"/>
    <w:p>
      <w:pPr>
        <w:spacing w:after="0"/>
        <w:ind w:left="0"/>
        <w:jc w:val="left"/>
      </w:pPr>
      <w:r>
        <w:rPr>
          <w:rFonts w:ascii="Times New Roman"/>
          <w:b/>
          <w:i w:val="false"/>
          <w:color w:val="000000"/>
        </w:rPr>
        <w:t xml:space="preserve"> Коэффициент влажности</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 влажности провяленной травы, израсходованной на сенаж, составлял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провяленной травы надо умножить на следующий коэффициент при пересчете на траву с влажностью:</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bookmarkStart w:name="z649" w:id="497"/>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 сборе урожая сельскохозяйственных культур"</w:t>
      </w:r>
      <w:r>
        <w:br/>
      </w:r>
      <w:r>
        <w:rPr>
          <w:rFonts w:ascii="Times New Roman"/>
          <w:b/>
          <w:i w:val="false"/>
          <w:color w:val="000000"/>
        </w:rPr>
        <w:t>(индекс 29-сх, периодичность один раз в год)</w:t>
      </w:r>
    </w:p>
    <w:bookmarkEnd w:id="497"/>
    <w:bookmarkStart w:name="z650" w:id="498"/>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 сборе урожая сельскохозяйственных культур" (индекс 29-сх, периодичность один раз в год) (далее – статистическая форма).</w:t>
      </w:r>
    </w:p>
    <w:bookmarkEnd w:id="498"/>
    <w:bookmarkStart w:name="z651" w:id="499"/>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499"/>
    <w:bookmarkStart w:name="z652" w:id="500"/>
    <w:p>
      <w:pPr>
        <w:spacing w:after="0"/>
        <w:ind w:left="0"/>
        <w:jc w:val="both"/>
      </w:pPr>
      <w:r>
        <w:rPr>
          <w:rFonts w:ascii="Times New Roman"/>
          <w:b w:val="false"/>
          <w:i w:val="false"/>
          <w:color w:val="000000"/>
          <w:sz w:val="28"/>
        </w:rPr>
        <w:t>
      1) первоначально оприходованный вес – физическая масса, полученная при уборке урожая без ее доработки, с сорными и минеральными примесями (земля, частицы земли, стержни колосков и другие примеси), а также с избыточной влажностью;</w:t>
      </w:r>
    </w:p>
    <w:bookmarkEnd w:id="500"/>
    <w:bookmarkStart w:name="z653" w:id="501"/>
    <w:p>
      <w:pPr>
        <w:spacing w:after="0"/>
        <w:ind w:left="0"/>
        <w:jc w:val="both"/>
      </w:pPr>
      <w:r>
        <w:rPr>
          <w:rFonts w:ascii="Times New Roman"/>
          <w:b w:val="false"/>
          <w:i w:val="false"/>
          <w:color w:val="000000"/>
          <w:sz w:val="28"/>
        </w:rPr>
        <w:t>
      2) посевная площадь – это площадь пашни, засеянная сельскохозяйственными культурами;</w:t>
      </w:r>
    </w:p>
    <w:bookmarkEnd w:id="501"/>
    <w:bookmarkStart w:name="z654" w:id="502"/>
    <w:p>
      <w:pPr>
        <w:spacing w:after="0"/>
        <w:ind w:left="0"/>
        <w:jc w:val="both"/>
      </w:pPr>
      <w:r>
        <w:rPr>
          <w:rFonts w:ascii="Times New Roman"/>
          <w:b w:val="false"/>
          <w:i w:val="false"/>
          <w:color w:val="000000"/>
          <w:sz w:val="28"/>
        </w:rPr>
        <w:t>
      3) валовой сбор – продукция, произведенная (собранная) со всей площади посева различных сельскохозяйственных культур, сельскохозяйственных насаждений или других сельскохозяйственных угодий;</w:t>
      </w:r>
    </w:p>
    <w:bookmarkEnd w:id="502"/>
    <w:bookmarkStart w:name="z655" w:id="503"/>
    <w:p>
      <w:pPr>
        <w:spacing w:after="0"/>
        <w:ind w:left="0"/>
        <w:jc w:val="both"/>
      </w:pPr>
      <w:r>
        <w:rPr>
          <w:rFonts w:ascii="Times New Roman"/>
          <w:b w:val="false"/>
          <w:i w:val="false"/>
          <w:color w:val="000000"/>
          <w:sz w:val="28"/>
        </w:rPr>
        <w:t>
      4) убранная площадь – фактическая площадь, с которой собран урожай сельскохозяйственных культур;</w:t>
      </w:r>
    </w:p>
    <w:bookmarkEnd w:id="503"/>
    <w:bookmarkStart w:name="z656" w:id="504"/>
    <w:p>
      <w:pPr>
        <w:spacing w:after="0"/>
        <w:ind w:left="0"/>
        <w:jc w:val="both"/>
      </w:pPr>
      <w:r>
        <w:rPr>
          <w:rFonts w:ascii="Times New Roman"/>
          <w:b w:val="false"/>
          <w:i w:val="false"/>
          <w:color w:val="000000"/>
          <w:sz w:val="28"/>
        </w:rPr>
        <w:t>
      5) теплица – это специальное помещение, покрытое любым светопрозрачным материалом, предназначенное для круглогодичного выращивания тепличных растений и рассады; различаются теплицы зимние и весенние. Зимние теплицы включают в себя остекленные обогреваемые теплицы, используемые в течение круглого года, а также обогреваемые теплицы под пленкой, обеспечивающие выход продукции в зимний и ранее-весенний периоды. Весенние теплицы обогреваются естественным путем.</w:t>
      </w:r>
    </w:p>
    <w:bookmarkEnd w:id="504"/>
    <w:bookmarkStart w:name="z657" w:id="505"/>
    <w:p>
      <w:pPr>
        <w:spacing w:after="0"/>
        <w:ind w:left="0"/>
        <w:jc w:val="both"/>
      </w:pPr>
      <w:r>
        <w:rPr>
          <w:rFonts w:ascii="Times New Roman"/>
          <w:b w:val="false"/>
          <w:i w:val="false"/>
          <w:color w:val="000000"/>
          <w:sz w:val="28"/>
        </w:rPr>
        <w:t>
      6) общая площадь теплиц – производственная площадь (используемая для культивации растений, места для прохода между ними), а также площадь подсобных, административно-бытовых, вспомогательных производственных помещений;</w:t>
      </w:r>
    </w:p>
    <w:bookmarkEnd w:id="505"/>
    <w:bookmarkStart w:name="z658" w:id="506"/>
    <w:p>
      <w:pPr>
        <w:spacing w:after="0"/>
        <w:ind w:left="0"/>
        <w:jc w:val="both"/>
      </w:pPr>
      <w:r>
        <w:rPr>
          <w:rFonts w:ascii="Times New Roman"/>
          <w:b w:val="false"/>
          <w:i w:val="false"/>
          <w:color w:val="000000"/>
          <w:sz w:val="28"/>
        </w:rPr>
        <w:t>
      7) культуры многолетние – виноград, фрукты цитрусовые, плоды семечковые и косточковые, деревья плодовые, кустарники и орехи прочие, плоды маслосодержащие, специи, культуры ароматические и фармацевтические, культуры многолетние прочие;</w:t>
      </w:r>
    </w:p>
    <w:bookmarkEnd w:id="506"/>
    <w:bookmarkStart w:name="z659" w:id="507"/>
    <w:p>
      <w:pPr>
        <w:spacing w:after="0"/>
        <w:ind w:left="0"/>
        <w:jc w:val="both"/>
      </w:pPr>
      <w:r>
        <w:rPr>
          <w:rFonts w:ascii="Times New Roman"/>
          <w:b w:val="false"/>
          <w:i w:val="false"/>
          <w:color w:val="000000"/>
          <w:sz w:val="28"/>
        </w:rPr>
        <w:t>
      8) культуры сезонные – культуры зерновые, бобовые, семена масличные, овощи и бахчевые, корнеплоды и клубнеплоды(картофель, сахарная свекла), табак, культуры волокнистые прядильные(хлопок, лен, конопля), культуры сезонные прочие (культуры кормовые, цветы);</w:t>
      </w:r>
    </w:p>
    <w:bookmarkEnd w:id="507"/>
    <w:bookmarkStart w:name="z660" w:id="508"/>
    <w:p>
      <w:pPr>
        <w:spacing w:after="0"/>
        <w:ind w:left="0"/>
        <w:jc w:val="both"/>
      </w:pPr>
      <w:r>
        <w:rPr>
          <w:rFonts w:ascii="Times New Roman"/>
          <w:b w:val="false"/>
          <w:i w:val="false"/>
          <w:color w:val="000000"/>
          <w:sz w:val="28"/>
        </w:rPr>
        <w:t>
      9) органическое растениеводство – производство сельскохозяйственных культур, включая сбор диких растений, без использования синтетических удобрений, пестицидов и регуляторов роста растений, регуляторов и стимуляторов роста растений на синтетической основе.</w:t>
      </w:r>
    </w:p>
    <w:bookmarkEnd w:id="508"/>
    <w:bookmarkStart w:name="z661" w:id="509"/>
    <w:p>
      <w:pPr>
        <w:spacing w:after="0"/>
        <w:ind w:left="0"/>
        <w:jc w:val="both"/>
      </w:pPr>
      <w:r>
        <w:rPr>
          <w:rFonts w:ascii="Times New Roman"/>
          <w:b w:val="false"/>
          <w:i w:val="false"/>
          <w:color w:val="000000"/>
          <w:sz w:val="28"/>
        </w:rPr>
        <w:t>
      10) вес после доработки (зачетный вес) – физическая масса, полученная после очистки и сушки урожая, то есть со скидкой на степень влажности и засоренности;</w:t>
      </w:r>
    </w:p>
    <w:bookmarkEnd w:id="509"/>
    <w:bookmarkStart w:name="z662" w:id="510"/>
    <w:p>
      <w:pPr>
        <w:spacing w:after="0"/>
        <w:ind w:left="0"/>
        <w:jc w:val="both"/>
      </w:pPr>
      <w:r>
        <w:rPr>
          <w:rFonts w:ascii="Times New Roman"/>
          <w:b w:val="false"/>
          <w:i w:val="false"/>
          <w:color w:val="000000"/>
          <w:sz w:val="28"/>
        </w:rPr>
        <w:t>
      11) посевной комплекс – это комплекс, который одновременно проводит несколько агротехнических операций за один проход, таких как предварительная обработка почвы, ее выравнивание, посев, внесение удобрении и прикатывание;</w:t>
      </w:r>
    </w:p>
    <w:bookmarkEnd w:id="510"/>
    <w:bookmarkStart w:name="z663" w:id="511"/>
    <w:p>
      <w:pPr>
        <w:spacing w:after="0"/>
        <w:ind w:left="0"/>
        <w:jc w:val="both"/>
      </w:pPr>
      <w:r>
        <w:rPr>
          <w:rFonts w:ascii="Times New Roman"/>
          <w:b w:val="false"/>
          <w:i w:val="false"/>
          <w:color w:val="000000"/>
          <w:sz w:val="28"/>
        </w:rPr>
        <w:t>
      12) орошаемые сельскохозяйственные угодья – земли, пригодные для сельскохозяйственного использования и полива, имеющие постоянную или временную оросительную сеть;</w:t>
      </w:r>
    </w:p>
    <w:bookmarkEnd w:id="511"/>
    <w:bookmarkStart w:name="z664" w:id="512"/>
    <w:p>
      <w:pPr>
        <w:spacing w:after="0"/>
        <w:ind w:left="0"/>
        <w:jc w:val="both"/>
      </w:pPr>
      <w:r>
        <w:rPr>
          <w:rFonts w:ascii="Times New Roman"/>
          <w:b w:val="false"/>
          <w:i w:val="false"/>
          <w:color w:val="000000"/>
          <w:sz w:val="28"/>
        </w:rPr>
        <w:t>
      13) стерневая сеялка – это сеялка, оборудованная анкерными или долотовидными сошниками;</w:t>
      </w:r>
    </w:p>
    <w:bookmarkEnd w:id="512"/>
    <w:bookmarkStart w:name="z665" w:id="513"/>
    <w:p>
      <w:pPr>
        <w:spacing w:after="0"/>
        <w:ind w:left="0"/>
        <w:jc w:val="both"/>
      </w:pPr>
      <w:r>
        <w:rPr>
          <w:rFonts w:ascii="Times New Roman"/>
          <w:b w:val="false"/>
          <w:i w:val="false"/>
          <w:color w:val="000000"/>
          <w:sz w:val="28"/>
        </w:rPr>
        <w:t>
      14) почво-, ресурсосберегающая технология – технология выращивания сельскохозяйственных культур в плодосменном севообороте, основанная на механической минимальной, сокращенной обработке почвы и технологии прямого посева (выращивании без механической обработки почвы).</w:t>
      </w:r>
    </w:p>
    <w:bookmarkEnd w:id="513"/>
    <w:bookmarkStart w:name="z666" w:id="514"/>
    <w:p>
      <w:pPr>
        <w:spacing w:after="0"/>
        <w:ind w:left="0"/>
        <w:jc w:val="both"/>
      </w:pPr>
      <w:r>
        <w:rPr>
          <w:rFonts w:ascii="Times New Roman"/>
          <w:b w:val="false"/>
          <w:i w:val="false"/>
          <w:color w:val="000000"/>
          <w:sz w:val="28"/>
        </w:rPr>
        <w:t>
      3. Если сельскохозяйственная деятельность осуществляется на территории нескольких районов и (или) областей, респонденты представляют статистическую форму, выделяя информацию по каждой территории на отдельных бланках, значит данные отражаются по месту фактического осуществления сельскохозяйственной деятельности.</w:t>
      </w:r>
    </w:p>
    <w:bookmarkEnd w:id="514"/>
    <w:bookmarkStart w:name="z667" w:id="515"/>
    <w:p>
      <w:pPr>
        <w:spacing w:after="0"/>
        <w:ind w:left="0"/>
        <w:jc w:val="both"/>
      </w:pPr>
      <w:r>
        <w:rPr>
          <w:rFonts w:ascii="Times New Roman"/>
          <w:b w:val="false"/>
          <w:i w:val="false"/>
          <w:color w:val="000000"/>
          <w:sz w:val="28"/>
        </w:rPr>
        <w:t>
      В случае если структурному подразделению делегированы полномочия по сдаче статистической формы юридическим лицом, данное структурное подразделение представляет статистическую форму по месту своего нахождения в территориальные подразделения статистики.</w:t>
      </w:r>
    </w:p>
    <w:bookmarkEnd w:id="515"/>
    <w:bookmarkStart w:name="z668" w:id="516"/>
    <w:p>
      <w:pPr>
        <w:spacing w:after="0"/>
        <w:ind w:left="0"/>
        <w:jc w:val="both"/>
      </w:pPr>
      <w:r>
        <w:rPr>
          <w:rFonts w:ascii="Times New Roman"/>
          <w:b w:val="false"/>
          <w:i w:val="false"/>
          <w:color w:val="000000"/>
          <w:sz w:val="28"/>
        </w:rPr>
        <w:t>
      4. В статистической форме указывается уточненные данные о размерах посевных площадей, фактически убранная площадь (в гектарах), фактический сбор урожая (в центнерах) и площади погибших посевов яровых культур с выделением данных по орошаемым землям и отдельных культур, предусмотренных формой, согласно кодам Справочника продукции (услуг) сельского, лесного и рыбного хозяйства.</w:t>
      </w:r>
    </w:p>
    <w:bookmarkEnd w:id="516"/>
    <w:bookmarkStart w:name="z669" w:id="517"/>
    <w:p>
      <w:pPr>
        <w:spacing w:after="0"/>
        <w:ind w:left="0"/>
        <w:jc w:val="both"/>
      </w:pPr>
      <w:r>
        <w:rPr>
          <w:rFonts w:ascii="Times New Roman"/>
          <w:b w:val="false"/>
          <w:i w:val="false"/>
          <w:color w:val="000000"/>
          <w:sz w:val="28"/>
        </w:rPr>
        <w:t>
      5. В разделе 1 указывается территория (область, город, район) фактического осуществления деятельности в области выращивания сельскохозяйственных культур, независимо от места регистрации.</w:t>
      </w:r>
    </w:p>
    <w:bookmarkEnd w:id="517"/>
    <w:bookmarkStart w:name="z670" w:id="518"/>
    <w:p>
      <w:pPr>
        <w:spacing w:after="0"/>
        <w:ind w:left="0"/>
        <w:jc w:val="both"/>
      </w:pPr>
      <w:r>
        <w:rPr>
          <w:rFonts w:ascii="Times New Roman"/>
          <w:b w:val="false"/>
          <w:i w:val="false"/>
          <w:color w:val="000000"/>
          <w:sz w:val="28"/>
        </w:rPr>
        <w:t>
      6. В разделе 2 размеры уточненных посевных и уборочных площадей, сбора урожая указываются в целых числах с двумя десятичными знаками.</w:t>
      </w:r>
    </w:p>
    <w:bookmarkEnd w:id="518"/>
    <w:bookmarkStart w:name="z671" w:id="519"/>
    <w:p>
      <w:pPr>
        <w:spacing w:after="0"/>
        <w:ind w:left="0"/>
        <w:jc w:val="both"/>
      </w:pPr>
      <w:r>
        <w:rPr>
          <w:rFonts w:ascii="Times New Roman"/>
          <w:b w:val="false"/>
          <w:i w:val="false"/>
          <w:color w:val="000000"/>
          <w:sz w:val="28"/>
        </w:rPr>
        <w:t>
      В графе 3 раздела 2 данные об уточненных посевных площадях отражаются с учетом фактических посевов поздних культур под урожай текущего года, (например, летних посадок картофеля), с учетом фактических размеров полностью погибших посевов озимых культур, а также с учетом хозяйственного использования посевов (на зерно, сено и так далее). При этом площади погибших (списанных) посевов подтверждаются актами.</w:t>
      </w:r>
    </w:p>
    <w:bookmarkEnd w:id="519"/>
    <w:bookmarkStart w:name="z672" w:id="520"/>
    <w:p>
      <w:pPr>
        <w:spacing w:after="0"/>
        <w:ind w:left="0"/>
        <w:jc w:val="both"/>
      </w:pPr>
      <w:r>
        <w:rPr>
          <w:rFonts w:ascii="Times New Roman"/>
          <w:b w:val="false"/>
          <w:i w:val="false"/>
          <w:color w:val="000000"/>
          <w:sz w:val="28"/>
        </w:rPr>
        <w:t>
      В ее состав входят: озимые посевы прошлого года за вычетом зимней гибели, яровые, посеянные в текущем году на самостоятельной площади, включая пересев озимых и многолетние травы посева данного года (беспокровные), многолетние травы посева прошлых лет на площади, убираемой в текущем году (укосная площадь, сохранившаяся к весне).</w:t>
      </w:r>
    </w:p>
    <w:bookmarkEnd w:id="520"/>
    <w:bookmarkStart w:name="z673" w:id="521"/>
    <w:p>
      <w:pPr>
        <w:spacing w:after="0"/>
        <w:ind w:left="0"/>
        <w:jc w:val="both"/>
      </w:pPr>
      <w:r>
        <w:rPr>
          <w:rFonts w:ascii="Times New Roman"/>
          <w:b w:val="false"/>
          <w:i w:val="false"/>
          <w:color w:val="000000"/>
          <w:sz w:val="28"/>
        </w:rPr>
        <w:t>
      Если на площади озимых культур, использованных на зеленый корм или силос в текущем году до окончания весеннего сева, были произведены посевы яровых культур, такие посевы яровых культур указываются по соответствующей яровой культуре как основные посевы и включаются в общую посевную площадь. Посевы озимых культур, использованные на зеленый корм или силос, являются промежуточными посевами и в общую посевную площадь не включаются, также не включаются в общую посевную площадь повторные (пожнивные), междурядные (уплотненные) посевы.</w:t>
      </w:r>
    </w:p>
    <w:bookmarkEnd w:id="521"/>
    <w:bookmarkStart w:name="z674" w:id="522"/>
    <w:p>
      <w:pPr>
        <w:spacing w:after="0"/>
        <w:ind w:left="0"/>
        <w:jc w:val="both"/>
      </w:pPr>
      <w:r>
        <w:rPr>
          <w:rFonts w:ascii="Times New Roman"/>
          <w:b w:val="false"/>
          <w:i w:val="false"/>
          <w:color w:val="000000"/>
          <w:sz w:val="28"/>
        </w:rPr>
        <w:t>
      Погибшие в летний период зерновые и зернобобовые культуры (даже в том случае, если они были использованы на выпас, сено, зеленый корм и силос) из числа зерновых не исключаются и, следовательно, не переводятся в группу кормовых культур, а указываются по первоначальному назначению.</w:t>
      </w:r>
    </w:p>
    <w:bookmarkEnd w:id="522"/>
    <w:bookmarkStart w:name="z675" w:id="523"/>
    <w:p>
      <w:pPr>
        <w:spacing w:after="0"/>
        <w:ind w:left="0"/>
        <w:jc w:val="both"/>
      </w:pPr>
      <w:r>
        <w:rPr>
          <w:rFonts w:ascii="Times New Roman"/>
          <w:b w:val="false"/>
          <w:i w:val="false"/>
          <w:color w:val="000000"/>
          <w:sz w:val="28"/>
        </w:rPr>
        <w:t>
      Если погибшие в летний период культуры были пересеяны другими культурами, указываются посевные площади тех культур, которыми произведен пересев, и сбор урожая этих культур.</w:t>
      </w:r>
    </w:p>
    <w:bookmarkEnd w:id="523"/>
    <w:bookmarkStart w:name="z676" w:id="524"/>
    <w:p>
      <w:pPr>
        <w:spacing w:after="0"/>
        <w:ind w:left="0"/>
        <w:jc w:val="both"/>
      </w:pPr>
      <w:r>
        <w:rPr>
          <w:rFonts w:ascii="Times New Roman"/>
          <w:b w:val="false"/>
          <w:i w:val="false"/>
          <w:color w:val="000000"/>
          <w:sz w:val="28"/>
        </w:rPr>
        <w:t>
      Если посевы зерновых культур, произведенные на сено, зеленый корм или силос, фактически убирались на зерно, они указываются в группе зерновых культур по соответствующей культуре.</w:t>
      </w:r>
    </w:p>
    <w:bookmarkEnd w:id="524"/>
    <w:bookmarkStart w:name="z677" w:id="525"/>
    <w:p>
      <w:pPr>
        <w:spacing w:after="0"/>
        <w:ind w:left="0"/>
        <w:jc w:val="both"/>
      </w:pPr>
      <w:r>
        <w:rPr>
          <w:rFonts w:ascii="Times New Roman"/>
          <w:b w:val="false"/>
          <w:i w:val="false"/>
          <w:color w:val="000000"/>
          <w:sz w:val="28"/>
        </w:rPr>
        <w:t>
      Если отдельные участки посевов (из числа погибших) весной предназначались на зерно, а фактически (в виде исключения) были убраны и использованы на сено, зеленый корм, силос и так далее, в статистической форме указываются в группе однолетних трав или посевов на силос, с обязательным объяснением причин перевода зерновых в кормовые культуры и его документальным подтверждением. Исключение составляют посевы некоторых культур, таких как рис, просо, гречиха, предназначенных только на зерно.</w:t>
      </w:r>
    </w:p>
    <w:bookmarkEnd w:id="525"/>
    <w:bookmarkStart w:name="z678" w:id="526"/>
    <w:p>
      <w:pPr>
        <w:spacing w:after="0"/>
        <w:ind w:left="0"/>
        <w:jc w:val="both"/>
      </w:pPr>
      <w:r>
        <w:rPr>
          <w:rFonts w:ascii="Times New Roman"/>
          <w:b w:val="false"/>
          <w:i w:val="false"/>
          <w:color w:val="000000"/>
          <w:sz w:val="28"/>
        </w:rPr>
        <w:t>
      Посевы, произведенные в междурядьях садов, включаются в итог посевной площади хозяйства в размерах площади, фактически занятой такими посевами.</w:t>
      </w:r>
    </w:p>
    <w:bookmarkEnd w:id="526"/>
    <w:bookmarkStart w:name="z679" w:id="527"/>
    <w:p>
      <w:pPr>
        <w:spacing w:after="0"/>
        <w:ind w:left="0"/>
        <w:jc w:val="both"/>
      </w:pPr>
      <w:r>
        <w:rPr>
          <w:rFonts w:ascii="Times New Roman"/>
          <w:b w:val="false"/>
          <w:i w:val="false"/>
          <w:color w:val="000000"/>
          <w:sz w:val="28"/>
        </w:rPr>
        <w:t>
      По графе 5 раздела 2 указывается фактически убранная площадь, на которой в отчетном году были произведены уборочные работы: по зерновым культурам, семенам масличных культур и трав – площадь, с которой произведен обмолот (включая уборку комбайнами), по остальным культурам – вся фактически убранная к отчетному сроку площадь, включая и ту площадь, с которой собран урожай, но еще полностью не учтен и не оприходован.</w:t>
      </w:r>
    </w:p>
    <w:bookmarkEnd w:id="527"/>
    <w:bookmarkStart w:name="z680" w:id="528"/>
    <w:p>
      <w:pPr>
        <w:spacing w:after="0"/>
        <w:ind w:left="0"/>
        <w:jc w:val="both"/>
      </w:pPr>
      <w:r>
        <w:rPr>
          <w:rFonts w:ascii="Times New Roman"/>
          <w:b w:val="false"/>
          <w:i w:val="false"/>
          <w:color w:val="000000"/>
          <w:sz w:val="28"/>
        </w:rPr>
        <w:t>
      Если площадь уборки по каждой сельскохозяйственной культуре окажется меньше посевной площади (за счет летней гибели посевов или вследствие перевода посевов), хозяйства представляют подтверждение списания погибших посевов и объяснения причин правильности такого перевода.</w:t>
      </w:r>
    </w:p>
    <w:bookmarkEnd w:id="528"/>
    <w:bookmarkStart w:name="z681" w:id="529"/>
    <w:p>
      <w:pPr>
        <w:spacing w:after="0"/>
        <w:ind w:left="0"/>
        <w:jc w:val="both"/>
      </w:pPr>
      <w:r>
        <w:rPr>
          <w:rFonts w:ascii="Times New Roman"/>
          <w:b w:val="false"/>
          <w:i w:val="false"/>
          <w:color w:val="000000"/>
          <w:sz w:val="28"/>
        </w:rPr>
        <w:t>
      Убранные площади повторных (пожнивных), междурядных (уплотненных) посевов суммируются с основными посевами соответствующей культуры и указываются в общей площади уборки.</w:t>
      </w:r>
    </w:p>
    <w:bookmarkEnd w:id="529"/>
    <w:bookmarkStart w:name="z682" w:id="530"/>
    <w:p>
      <w:pPr>
        <w:spacing w:after="0"/>
        <w:ind w:left="0"/>
        <w:jc w:val="both"/>
      </w:pPr>
      <w:r>
        <w:rPr>
          <w:rFonts w:ascii="Times New Roman"/>
          <w:b w:val="false"/>
          <w:i w:val="false"/>
          <w:color w:val="000000"/>
          <w:sz w:val="28"/>
        </w:rPr>
        <w:t>
      Так как уборка сельскохозяйственных культур в основном заканчивается к 1 ноябрю и фактическое использование посевов уже известно, тщательно проверяется правильность данных о размере площади уборки и сборе урожая каждой культуры по их фактическому использованию.</w:t>
      </w:r>
    </w:p>
    <w:bookmarkEnd w:id="530"/>
    <w:bookmarkStart w:name="z683" w:id="531"/>
    <w:p>
      <w:pPr>
        <w:spacing w:after="0"/>
        <w:ind w:left="0"/>
        <w:jc w:val="both"/>
      </w:pPr>
      <w:r>
        <w:rPr>
          <w:rFonts w:ascii="Times New Roman"/>
          <w:b w:val="false"/>
          <w:i w:val="false"/>
          <w:color w:val="000000"/>
          <w:sz w:val="28"/>
        </w:rPr>
        <w:t>
      Валовой сбор зерновых культур, подсолнечника, сахарной свеклы, хлопка и табака устанавливается в весе после доработки (зачетном весе), по остальным культурам – в первоначально оприходованном (бункерном) весе;</w:t>
      </w:r>
    </w:p>
    <w:bookmarkEnd w:id="531"/>
    <w:bookmarkStart w:name="z684" w:id="532"/>
    <w:p>
      <w:pPr>
        <w:spacing w:after="0"/>
        <w:ind w:left="0"/>
        <w:jc w:val="both"/>
      </w:pPr>
      <w:r>
        <w:rPr>
          <w:rFonts w:ascii="Times New Roman"/>
          <w:b w:val="false"/>
          <w:i w:val="false"/>
          <w:color w:val="000000"/>
          <w:sz w:val="28"/>
        </w:rPr>
        <w:t>
      В графах 7, 9 раздела 2 по зерновым и бобовым культурам указывается все количество зерна, полученное от уборки комбайнами, от обмолота молотилками и вручную. Также учитывается сбор падалицы. Валовой сбор указывается со всех оборотов. Площадь указывается только с первого оборота.</w:t>
      </w:r>
    </w:p>
    <w:bookmarkEnd w:id="532"/>
    <w:bookmarkStart w:name="z685" w:id="533"/>
    <w:p>
      <w:pPr>
        <w:spacing w:after="0"/>
        <w:ind w:left="0"/>
        <w:jc w:val="both"/>
      </w:pPr>
      <w:r>
        <w:rPr>
          <w:rFonts w:ascii="Times New Roman"/>
          <w:b w:val="false"/>
          <w:i w:val="false"/>
          <w:color w:val="000000"/>
          <w:sz w:val="28"/>
        </w:rPr>
        <w:t>
      Кукуруза учитывается по видам хозяйственного назначения:</w:t>
      </w:r>
    </w:p>
    <w:bookmarkEnd w:id="533"/>
    <w:bookmarkStart w:name="z686" w:id="534"/>
    <w:p>
      <w:pPr>
        <w:spacing w:after="0"/>
        <w:ind w:left="0"/>
        <w:jc w:val="both"/>
      </w:pPr>
      <w:r>
        <w:rPr>
          <w:rFonts w:ascii="Times New Roman"/>
          <w:b w:val="false"/>
          <w:i w:val="false"/>
          <w:color w:val="000000"/>
          <w:sz w:val="28"/>
        </w:rPr>
        <w:t>
      1) кукуруза на зерно в полной спелости – в числе зерновых культур;</w:t>
      </w:r>
    </w:p>
    <w:bookmarkEnd w:id="534"/>
    <w:bookmarkStart w:name="z687" w:id="535"/>
    <w:p>
      <w:pPr>
        <w:spacing w:after="0"/>
        <w:ind w:left="0"/>
        <w:jc w:val="both"/>
      </w:pPr>
      <w:r>
        <w:rPr>
          <w:rFonts w:ascii="Times New Roman"/>
          <w:b w:val="false"/>
          <w:i w:val="false"/>
          <w:color w:val="000000"/>
          <w:sz w:val="28"/>
        </w:rPr>
        <w:t>
      2) кукуруза в до молочно-восковой, молочно-восковой и восковой спелости на силос, на зеленый корм (початки и стебли) – в числе кормовых культур.</w:t>
      </w:r>
    </w:p>
    <w:bookmarkEnd w:id="535"/>
    <w:bookmarkStart w:name="z688" w:id="536"/>
    <w:p>
      <w:pPr>
        <w:spacing w:after="0"/>
        <w:ind w:left="0"/>
        <w:jc w:val="both"/>
      </w:pPr>
      <w:r>
        <w:rPr>
          <w:rFonts w:ascii="Times New Roman"/>
          <w:b w:val="false"/>
          <w:i w:val="false"/>
          <w:color w:val="000000"/>
          <w:sz w:val="28"/>
        </w:rPr>
        <w:t>
      Сбор урожая кукурузы на зерно учитывается в стадии полной спелости и указывается вес початков кукурузы в пересчете на сухое зерно. Пересчет початков кукурузы в полной спелости на сухое зерно производится по фактическому выходу зерна из початков, определенному хлебоприемными пунктами. В связи с этим по зерну кукурузы, проданной хозяйством в початках, принимается зачетный вес зерна, определенный покупателем.</w:t>
      </w:r>
    </w:p>
    <w:bookmarkEnd w:id="536"/>
    <w:bookmarkStart w:name="z689" w:id="537"/>
    <w:p>
      <w:pPr>
        <w:spacing w:after="0"/>
        <w:ind w:left="0"/>
        <w:jc w:val="both"/>
      </w:pPr>
      <w:r>
        <w:rPr>
          <w:rFonts w:ascii="Times New Roman"/>
          <w:b w:val="false"/>
          <w:i w:val="false"/>
          <w:color w:val="000000"/>
          <w:sz w:val="28"/>
        </w:rPr>
        <w:t>
      Початки кукурузы в полной спелости, оставленные в хозяйстве, переводятся в зерно по среднему проценту выхода зерна из початков проданной кукурузы. Этот средний процент устанавливается по данным реестров накладных на принятое зерно.</w:t>
      </w:r>
    </w:p>
    <w:bookmarkEnd w:id="537"/>
    <w:bookmarkStart w:name="z690" w:id="538"/>
    <w:p>
      <w:pPr>
        <w:spacing w:after="0"/>
        <w:ind w:left="0"/>
        <w:jc w:val="both"/>
      </w:pPr>
      <w:r>
        <w:rPr>
          <w:rFonts w:ascii="Times New Roman"/>
          <w:b w:val="false"/>
          <w:i w:val="false"/>
          <w:color w:val="000000"/>
          <w:sz w:val="28"/>
        </w:rPr>
        <w:t>
      Средний процент выхода зерна початков исчисляется как отношение:</w:t>
      </w:r>
    </w:p>
    <w:bookmarkEnd w:id="538"/>
    <w:bookmarkStart w:name="z691" w:id="539"/>
    <w:p>
      <w:pPr>
        <w:spacing w:after="0"/>
        <w:ind w:left="0"/>
        <w:jc w:val="both"/>
      </w:pPr>
      <w:r>
        <w:rPr>
          <w:rFonts w:ascii="Times New Roman"/>
          <w:b w:val="false"/>
          <w:i w:val="false"/>
          <w:color w:val="000000"/>
          <w:sz w:val="28"/>
        </w:rPr>
        <w:t>
      зачетный вес зерна –––––––––––––––––––––––– x 100%, физический вес початков</w:t>
      </w:r>
    </w:p>
    <w:bookmarkEnd w:id="539"/>
    <w:bookmarkStart w:name="z692" w:id="540"/>
    <w:p>
      <w:pPr>
        <w:spacing w:after="0"/>
        <w:ind w:left="0"/>
        <w:jc w:val="both"/>
      </w:pPr>
      <w:r>
        <w:rPr>
          <w:rFonts w:ascii="Times New Roman"/>
          <w:b w:val="false"/>
          <w:i w:val="false"/>
          <w:color w:val="000000"/>
          <w:sz w:val="28"/>
        </w:rPr>
        <w:t>
      где, зачетный вес зерна равен фактическому весу зерна плюс или минус натуральная надбавка или скидка на степень влажности и засоренности, физический вес початков равен фактическому весу початков с учетом засоренности и влажности.</w:t>
      </w:r>
    </w:p>
    <w:bookmarkEnd w:id="540"/>
    <w:bookmarkStart w:name="z693" w:id="541"/>
    <w:p>
      <w:pPr>
        <w:spacing w:after="0"/>
        <w:ind w:left="0"/>
        <w:jc w:val="both"/>
      </w:pPr>
      <w:r>
        <w:rPr>
          <w:rFonts w:ascii="Times New Roman"/>
          <w:b w:val="false"/>
          <w:i w:val="false"/>
          <w:color w:val="000000"/>
          <w:sz w:val="28"/>
        </w:rPr>
        <w:t>
      Посевы сорго на зерно, солома которого используется на веники, включаются в группу зерновых культур.</w:t>
      </w:r>
    </w:p>
    <w:bookmarkEnd w:id="541"/>
    <w:bookmarkStart w:name="z694" w:id="542"/>
    <w:p>
      <w:pPr>
        <w:spacing w:after="0"/>
        <w:ind w:left="0"/>
        <w:jc w:val="both"/>
      </w:pPr>
      <w:r>
        <w:rPr>
          <w:rFonts w:ascii="Times New Roman"/>
          <w:b w:val="false"/>
          <w:i w:val="false"/>
          <w:color w:val="000000"/>
          <w:sz w:val="28"/>
        </w:rPr>
        <w:t>
      По картофелю учитывается весь сбор свежего картофеля, а также картофель, полученный в результате перепашки и боронования картофельных массивов после основной уборки.</w:t>
      </w:r>
    </w:p>
    <w:bookmarkEnd w:id="542"/>
    <w:bookmarkStart w:name="z695" w:id="543"/>
    <w:p>
      <w:pPr>
        <w:spacing w:after="0"/>
        <w:ind w:left="0"/>
        <w:jc w:val="both"/>
      </w:pPr>
      <w:r>
        <w:rPr>
          <w:rFonts w:ascii="Times New Roman"/>
          <w:b w:val="false"/>
          <w:i w:val="false"/>
          <w:color w:val="000000"/>
          <w:sz w:val="28"/>
        </w:rPr>
        <w:t>
      По табаку учитывается вся оприходованная продукция урожая отчетного года – как проданная, так и оставшаяся или израсходованная в хозяйстве (в пересчете на зачетную массу). Учитываются все ломки (как основные, так и дополнительные).</w:t>
      </w:r>
    </w:p>
    <w:bookmarkEnd w:id="543"/>
    <w:bookmarkStart w:name="z696" w:id="544"/>
    <w:p>
      <w:pPr>
        <w:spacing w:after="0"/>
        <w:ind w:left="0"/>
        <w:jc w:val="both"/>
      </w:pPr>
      <w:r>
        <w:rPr>
          <w:rFonts w:ascii="Times New Roman"/>
          <w:b w:val="false"/>
          <w:i w:val="false"/>
          <w:color w:val="000000"/>
          <w:sz w:val="28"/>
        </w:rPr>
        <w:t>
      Площадь уборки сахарной свеклы и ее сбор, в зависимости от использования, указывается либо как сахарная свекла по техническим культурам, либо как сахарная свекла на корм по кормовым корнеплодам.</w:t>
      </w:r>
    </w:p>
    <w:bookmarkEnd w:id="544"/>
    <w:bookmarkStart w:name="z697" w:id="545"/>
    <w:p>
      <w:pPr>
        <w:spacing w:after="0"/>
        <w:ind w:left="0"/>
        <w:jc w:val="both"/>
      </w:pPr>
      <w:r>
        <w:rPr>
          <w:rFonts w:ascii="Times New Roman"/>
          <w:b w:val="false"/>
          <w:i w:val="false"/>
          <w:color w:val="000000"/>
          <w:sz w:val="28"/>
        </w:rPr>
        <w:t>
      По кукурузе в до молочно-восковой, молочно-восковой и восковой спелости стебли и початки на силос, и зеленый корм (вес зеленой массы) указываются общим итогом.</w:t>
      </w:r>
    </w:p>
    <w:bookmarkEnd w:id="545"/>
    <w:bookmarkStart w:name="z698" w:id="546"/>
    <w:p>
      <w:pPr>
        <w:spacing w:after="0"/>
        <w:ind w:left="0"/>
        <w:jc w:val="both"/>
      </w:pPr>
      <w:r>
        <w:rPr>
          <w:rFonts w:ascii="Times New Roman"/>
          <w:b w:val="false"/>
          <w:i w:val="false"/>
          <w:color w:val="000000"/>
          <w:sz w:val="28"/>
        </w:rPr>
        <w:t>
      Фактический сбор зеленой массы стеблей и початков кукурузы, устанавливается путем взвешивания этой массы. Из общего количества указывается, в том числе продукция зеленой массы кукурузы на силос и на зеленый корм и сенаж. Урожай кукурузы, скормленной путем выпаса, в статистической форме не отражается.</w:t>
      </w:r>
    </w:p>
    <w:bookmarkEnd w:id="546"/>
    <w:bookmarkStart w:name="z699" w:id="547"/>
    <w:p>
      <w:pPr>
        <w:spacing w:after="0"/>
        <w:ind w:left="0"/>
        <w:jc w:val="both"/>
      </w:pPr>
      <w:r>
        <w:rPr>
          <w:rFonts w:ascii="Times New Roman"/>
          <w:b w:val="false"/>
          <w:i w:val="false"/>
          <w:color w:val="000000"/>
          <w:sz w:val="28"/>
        </w:rPr>
        <w:t>
      По силосным культурам указываются площади всех культур на силос (кроме кукурузы) и сбор урожая зеленой массы, полученной только с этой площади. Засилосованная масса дикорастущих растений, листьев капусты, ботвы: картофеля, кормовых корнеплодов, сахарной свеклы и так далее, а также трав с естественных сенокосов в этот показатель не включается.</w:t>
      </w:r>
    </w:p>
    <w:bookmarkEnd w:id="547"/>
    <w:bookmarkStart w:name="z700" w:id="548"/>
    <w:p>
      <w:pPr>
        <w:spacing w:after="0"/>
        <w:ind w:left="0"/>
        <w:jc w:val="both"/>
      </w:pPr>
      <w:r>
        <w:rPr>
          <w:rFonts w:ascii="Times New Roman"/>
          <w:b w:val="false"/>
          <w:i w:val="false"/>
          <w:color w:val="000000"/>
          <w:sz w:val="28"/>
        </w:rPr>
        <w:t>
      По однолетним и многолетним травам (подпокровные многолетние травы, многолетние беспокровные травы посева текущего года, сохранившиеся к концу сева яровых многолетние травы посева прошлых лет) в графе 5 раздела 2 указывается убранная площадь, использованная на сено, семена, зеленый корм и выпас, включая по беспокровным многолетним травам посевы осени прошлого года, а по однолетним – посевы озимых, использованных на зеленый корм, на которых после их уборки не производились посевы яровых культур.</w:t>
      </w:r>
    </w:p>
    <w:bookmarkEnd w:id="548"/>
    <w:bookmarkStart w:name="z701" w:id="549"/>
    <w:p>
      <w:pPr>
        <w:spacing w:after="0"/>
        <w:ind w:left="0"/>
        <w:jc w:val="both"/>
      </w:pPr>
      <w:r>
        <w:rPr>
          <w:rFonts w:ascii="Times New Roman"/>
          <w:b w:val="false"/>
          <w:i w:val="false"/>
          <w:color w:val="000000"/>
          <w:sz w:val="28"/>
        </w:rPr>
        <w:t>
      По учету сена сеяных трав, естественных сенокосов и пастбищ, культурных пастбищ и улучшенных сенокосов в статистическую форму по графе 5 раздела 2 включается площадь, с которой оприходовано сено, включая сено, использованное на корм общественному скоту, выданное работникам, сданное и проданное, использованное на приготовление сенной муки.</w:t>
      </w:r>
    </w:p>
    <w:bookmarkEnd w:id="549"/>
    <w:bookmarkStart w:name="z702" w:id="550"/>
    <w:p>
      <w:pPr>
        <w:spacing w:after="0"/>
        <w:ind w:left="0"/>
        <w:jc w:val="both"/>
      </w:pPr>
      <w:r>
        <w:rPr>
          <w:rFonts w:ascii="Times New Roman"/>
          <w:b w:val="false"/>
          <w:i w:val="false"/>
          <w:color w:val="000000"/>
          <w:sz w:val="28"/>
        </w:rPr>
        <w:t>
      Сбор урожая сеяных трав, скошенных на зеленый корм (включая зеленую массу, использованную на приготовление витаминно-травяной муки и сенажа), а по многолетним травам и скошенных на силос, указывается в статистической форме в весе зеленой массы. Если посевы однолетних и многолетних трав использованы на корм скоту путем выпаса, в таких случаях записывается только площадь, использованная на выпас, урожай зеленой массы сеяных трав, скормленной скоту путем выпаса, в статистической форме не указывается.</w:t>
      </w:r>
    </w:p>
    <w:bookmarkEnd w:id="550"/>
    <w:bookmarkStart w:name="z703" w:id="551"/>
    <w:p>
      <w:pPr>
        <w:spacing w:after="0"/>
        <w:ind w:left="0"/>
        <w:jc w:val="both"/>
      </w:pPr>
      <w:r>
        <w:rPr>
          <w:rFonts w:ascii="Times New Roman"/>
          <w:b w:val="false"/>
          <w:i w:val="false"/>
          <w:color w:val="000000"/>
          <w:sz w:val="28"/>
        </w:rPr>
        <w:t>
      Многолетние травы, использованные на силос, в статистической форме по "культурам кормовым на силос (без кукурузы)" не указываются.</w:t>
      </w:r>
    </w:p>
    <w:bookmarkEnd w:id="551"/>
    <w:bookmarkStart w:name="z704" w:id="552"/>
    <w:p>
      <w:pPr>
        <w:spacing w:after="0"/>
        <w:ind w:left="0"/>
        <w:jc w:val="both"/>
      </w:pPr>
      <w:r>
        <w:rPr>
          <w:rFonts w:ascii="Times New Roman"/>
          <w:b w:val="false"/>
          <w:i w:val="false"/>
          <w:color w:val="000000"/>
          <w:sz w:val="28"/>
        </w:rPr>
        <w:t>
      Если в сельскохозяйственном формировании имели место вторые и третьи укосы, в статистической форме по графе 5 раздела 2 указывается физическая убранная площадь трав, значит указывается площадь, на которой произведен только первый укос, а в сбор урожая включается вся продукция, полученная от всех укосов.</w:t>
      </w:r>
    </w:p>
    <w:bookmarkEnd w:id="552"/>
    <w:bookmarkStart w:name="z705" w:id="553"/>
    <w:p>
      <w:pPr>
        <w:spacing w:after="0"/>
        <w:ind w:left="0"/>
        <w:jc w:val="both"/>
      </w:pPr>
      <w:r>
        <w:rPr>
          <w:rFonts w:ascii="Times New Roman"/>
          <w:b w:val="false"/>
          <w:i w:val="false"/>
          <w:color w:val="000000"/>
          <w:sz w:val="28"/>
        </w:rPr>
        <w:t>
      В тех случаях, когда один укос использовался на сено, а другой – на зеленый корм, в статистической форме фактически убранная площадь в графе 5 раздела 2 указывается два раза, один раз – как убранная на сено и второй раз – как убранная на зеленый корм.</w:t>
      </w:r>
    </w:p>
    <w:bookmarkEnd w:id="553"/>
    <w:bookmarkStart w:name="z706" w:id="554"/>
    <w:p>
      <w:pPr>
        <w:spacing w:after="0"/>
        <w:ind w:left="0"/>
        <w:jc w:val="both"/>
      </w:pPr>
      <w:r>
        <w:rPr>
          <w:rFonts w:ascii="Times New Roman"/>
          <w:b w:val="false"/>
          <w:i w:val="false"/>
          <w:color w:val="000000"/>
          <w:sz w:val="28"/>
        </w:rPr>
        <w:t>
      Сумма убранных площадей однолетних и многолетних трав может не совпадать с посевной площадью этих трав за счет гибели посевов или двукратного использования одних и тех же площадей.</w:t>
      </w:r>
    </w:p>
    <w:bookmarkEnd w:id="554"/>
    <w:bookmarkStart w:name="z707" w:id="555"/>
    <w:p>
      <w:pPr>
        <w:spacing w:after="0"/>
        <w:ind w:left="0"/>
        <w:jc w:val="both"/>
      </w:pPr>
      <w:r>
        <w:rPr>
          <w:rFonts w:ascii="Times New Roman"/>
          <w:b w:val="false"/>
          <w:i w:val="false"/>
          <w:color w:val="000000"/>
          <w:sz w:val="28"/>
        </w:rPr>
        <w:t>
      Так как на сенаж расходуется провяленная трава с влажностью 50 – 55%, она переводится на свежескошенную траву. Для перевода провяленной травы на свежескошенную используются примерные коэффициенты согласно приложению 1 к настоящей статистической форме.</w:t>
      </w:r>
    </w:p>
    <w:bookmarkEnd w:id="555"/>
    <w:bookmarkStart w:name="z708" w:id="556"/>
    <w:p>
      <w:pPr>
        <w:spacing w:after="0"/>
        <w:ind w:left="0"/>
        <w:jc w:val="both"/>
      </w:pPr>
      <w:r>
        <w:rPr>
          <w:rFonts w:ascii="Times New Roman"/>
          <w:b w:val="false"/>
          <w:i w:val="false"/>
          <w:color w:val="000000"/>
          <w:sz w:val="28"/>
        </w:rPr>
        <w:t>
      Трава, израсходованная на силос или зеленую подкормку, указывается в физическом весе без какого-либо перевода.</w:t>
      </w:r>
    </w:p>
    <w:bookmarkEnd w:id="556"/>
    <w:bookmarkStart w:name="z709" w:id="557"/>
    <w:p>
      <w:pPr>
        <w:spacing w:after="0"/>
        <w:ind w:left="0"/>
        <w:jc w:val="both"/>
      </w:pPr>
      <w:r>
        <w:rPr>
          <w:rFonts w:ascii="Times New Roman"/>
          <w:b w:val="false"/>
          <w:i w:val="false"/>
          <w:color w:val="000000"/>
          <w:sz w:val="28"/>
        </w:rPr>
        <w:t>
      По естественным сенокосам в убранную площадь по графе 5 раздела 2 включается также площадь, с которой производилось сенокошение на землях государственного земельного запаса и лесных организаций, а также на отведенных, на временное пользование землях других хозяйств.</w:t>
      </w:r>
    </w:p>
    <w:bookmarkEnd w:id="557"/>
    <w:bookmarkStart w:name="z710" w:id="558"/>
    <w:p>
      <w:pPr>
        <w:spacing w:after="0"/>
        <w:ind w:left="0"/>
        <w:jc w:val="both"/>
      </w:pPr>
      <w:r>
        <w:rPr>
          <w:rFonts w:ascii="Times New Roman"/>
          <w:b w:val="false"/>
          <w:i w:val="false"/>
          <w:color w:val="000000"/>
          <w:sz w:val="28"/>
        </w:rPr>
        <w:t>
      По культурным пастбищам и улучшенным (коренного улучшения) сенокосам указывается убранная площадь и продукция с этой площади, собранная на сено и зеленый корм, сенаж, силос, травяную муку.</w:t>
      </w:r>
    </w:p>
    <w:bookmarkEnd w:id="558"/>
    <w:bookmarkStart w:name="z711" w:id="559"/>
    <w:p>
      <w:pPr>
        <w:spacing w:after="0"/>
        <w:ind w:left="0"/>
        <w:jc w:val="both"/>
      </w:pPr>
      <w:r>
        <w:rPr>
          <w:rFonts w:ascii="Times New Roman"/>
          <w:b w:val="false"/>
          <w:i w:val="false"/>
          <w:color w:val="000000"/>
          <w:sz w:val="28"/>
        </w:rPr>
        <w:t>
      Отдельным показателем указывается сбор стеблей кукурузы, убранной в полной спелости.</w:t>
      </w:r>
    </w:p>
    <w:bookmarkEnd w:id="559"/>
    <w:bookmarkStart w:name="z712" w:id="560"/>
    <w:p>
      <w:pPr>
        <w:spacing w:after="0"/>
        <w:ind w:left="0"/>
        <w:jc w:val="both"/>
      </w:pPr>
      <w:r>
        <w:rPr>
          <w:rFonts w:ascii="Times New Roman"/>
          <w:b w:val="false"/>
          <w:i w:val="false"/>
          <w:color w:val="000000"/>
          <w:sz w:val="28"/>
        </w:rPr>
        <w:t>
      По овощам учитывается продукция овощей только с открытого грунта, причем в статистической форме указывается также продукция и частичного сбора овощей до и после массовой уборки.</w:t>
      </w:r>
    </w:p>
    <w:bookmarkEnd w:id="560"/>
    <w:bookmarkStart w:name="z713" w:id="561"/>
    <w:p>
      <w:pPr>
        <w:spacing w:after="0"/>
        <w:ind w:left="0"/>
        <w:jc w:val="both"/>
      </w:pPr>
      <w:r>
        <w:rPr>
          <w:rFonts w:ascii="Times New Roman"/>
          <w:b w:val="false"/>
          <w:i w:val="false"/>
          <w:color w:val="000000"/>
          <w:sz w:val="28"/>
        </w:rPr>
        <w:t>
      Площадь посева овощных сортов гороха (зеленого горошка) на семена, урожай с которого оставлен на семенные цели, должна учитываться не в числе зерновых культур, а в составе семенников овощных культур.</w:t>
      </w:r>
    </w:p>
    <w:bookmarkEnd w:id="561"/>
    <w:bookmarkStart w:name="z714" w:id="562"/>
    <w:p>
      <w:pPr>
        <w:spacing w:after="0"/>
        <w:ind w:left="0"/>
        <w:jc w:val="both"/>
      </w:pPr>
      <w:r>
        <w:rPr>
          <w:rFonts w:ascii="Times New Roman"/>
          <w:b w:val="false"/>
          <w:i w:val="false"/>
          <w:color w:val="000000"/>
          <w:sz w:val="28"/>
        </w:rPr>
        <w:t>
      Площадь и валовой сбор маточников двухлетних овощных культур и семенников овощных культур, не включаются в площади и валовой сбор овощей и указываются отдельно. К семенникам однолетних овощей (огурцы, помидоры и так далее) относится площадь, урожай с которой полностью используется для получения семян овощей. При частичном (выборочном) использовании однолетних овощей на семена площадь и продукция их полностью указывается по соответствующей овощной культуре.</w:t>
      </w:r>
    </w:p>
    <w:bookmarkEnd w:id="562"/>
    <w:bookmarkStart w:name="z715" w:id="563"/>
    <w:p>
      <w:pPr>
        <w:spacing w:after="0"/>
        <w:ind w:left="0"/>
        <w:jc w:val="both"/>
      </w:pPr>
      <w:r>
        <w:rPr>
          <w:rFonts w:ascii="Times New Roman"/>
          <w:b w:val="false"/>
          <w:i w:val="false"/>
          <w:color w:val="000000"/>
          <w:sz w:val="28"/>
        </w:rPr>
        <w:t>
      Цветы, срезанные свежие открытого грунта, указываются в тысячах штук.</w:t>
      </w:r>
    </w:p>
    <w:bookmarkEnd w:id="563"/>
    <w:bookmarkStart w:name="z716" w:id="564"/>
    <w:p>
      <w:pPr>
        <w:spacing w:after="0"/>
        <w:ind w:left="0"/>
        <w:jc w:val="both"/>
      </w:pPr>
      <w:r>
        <w:rPr>
          <w:rFonts w:ascii="Times New Roman"/>
          <w:b w:val="false"/>
          <w:i w:val="false"/>
          <w:color w:val="000000"/>
          <w:sz w:val="28"/>
        </w:rPr>
        <w:t>
      В графах 7, 9 раздела 2 по всем культурам также включается урожай, выданный в виде натуроплаты за работы по его уборке.</w:t>
      </w:r>
    </w:p>
    <w:bookmarkEnd w:id="564"/>
    <w:bookmarkStart w:name="z717" w:id="565"/>
    <w:p>
      <w:pPr>
        <w:spacing w:after="0"/>
        <w:ind w:left="0"/>
        <w:jc w:val="both"/>
      </w:pPr>
      <w:r>
        <w:rPr>
          <w:rFonts w:ascii="Times New Roman"/>
          <w:b w:val="false"/>
          <w:i w:val="false"/>
          <w:color w:val="000000"/>
          <w:sz w:val="28"/>
        </w:rPr>
        <w:t>
      Если хозяйство вывозит урожай на элеватор напрямую с поля, или после первичной подработки на току, в графе 9 раздела 2 отражается вес зерна, определенный на элеваторе.</w:t>
      </w:r>
    </w:p>
    <w:bookmarkEnd w:id="565"/>
    <w:bookmarkStart w:name="z718" w:id="566"/>
    <w:p>
      <w:pPr>
        <w:spacing w:after="0"/>
        <w:ind w:left="0"/>
        <w:jc w:val="both"/>
      </w:pPr>
      <w:r>
        <w:rPr>
          <w:rFonts w:ascii="Times New Roman"/>
          <w:b w:val="false"/>
          <w:i w:val="false"/>
          <w:color w:val="000000"/>
          <w:sz w:val="28"/>
        </w:rPr>
        <w:t>
      В тех случаях, когда в хозяйстве к моменту составления данной статистической формы не все сельскохозяйственные культуры еще убраны, предполагаемый сбор урожая сельскохозяйственных культур и в первоначально оприходованном весе, и в весе после доработки определяется с оставшейся площади, подлежащей уборке, исходя из средней сложившейся урожайности. При этом учитываются условия уборки урожая текущего года, использовать данные о количестве продукции фактически полученной после 1 ноября в предыдущие годы с аналогичными условиями.</w:t>
      </w:r>
    </w:p>
    <w:bookmarkEnd w:id="566"/>
    <w:bookmarkStart w:name="z719" w:id="567"/>
    <w:p>
      <w:pPr>
        <w:spacing w:after="0"/>
        <w:ind w:left="0"/>
        <w:jc w:val="both"/>
      </w:pPr>
      <w:r>
        <w:rPr>
          <w:rFonts w:ascii="Times New Roman"/>
          <w:b w:val="false"/>
          <w:i w:val="false"/>
          <w:color w:val="000000"/>
          <w:sz w:val="28"/>
        </w:rPr>
        <w:t>
      В случае, когда первичная подработка заканчивается после срока представления статистической формы, данные о валовом сборе в весе после доработки, рассчитываются на основе имеющихся данных о подработанных партиях.</w:t>
      </w:r>
    </w:p>
    <w:bookmarkEnd w:id="567"/>
    <w:bookmarkStart w:name="z720" w:id="568"/>
    <w:p>
      <w:pPr>
        <w:spacing w:after="0"/>
        <w:ind w:left="0"/>
        <w:jc w:val="both"/>
      </w:pPr>
      <w:r>
        <w:rPr>
          <w:rFonts w:ascii="Times New Roman"/>
          <w:b w:val="false"/>
          <w:i w:val="false"/>
          <w:color w:val="000000"/>
          <w:sz w:val="28"/>
        </w:rPr>
        <w:t>
      7. В подразделе 2.1 указывается валовой сбор ранних сельскохозяйственных культур в открытом грунте с разбивкой по месяцам.</w:t>
      </w:r>
    </w:p>
    <w:bookmarkEnd w:id="568"/>
    <w:bookmarkStart w:name="z721" w:id="569"/>
    <w:p>
      <w:pPr>
        <w:spacing w:after="0"/>
        <w:ind w:left="0"/>
        <w:jc w:val="both"/>
      </w:pPr>
      <w:r>
        <w:rPr>
          <w:rFonts w:ascii="Times New Roman"/>
          <w:b w:val="false"/>
          <w:i w:val="false"/>
          <w:color w:val="000000"/>
          <w:sz w:val="28"/>
        </w:rPr>
        <w:t>
      8. В графе 1 раздела 3 указывается площадь обособленных садов, ягодников и виноградников всех возрастов, а в графе 3 раздела 3 – в том числе площадь в плодоносящем возрасте, независимо от того, получали фактически с этих насаждений в текущем году урожай или нет.</w:t>
      </w:r>
    </w:p>
    <w:bookmarkEnd w:id="569"/>
    <w:bookmarkStart w:name="z722" w:id="570"/>
    <w:p>
      <w:pPr>
        <w:spacing w:after="0"/>
        <w:ind w:left="0"/>
        <w:jc w:val="both"/>
      </w:pPr>
      <w:r>
        <w:rPr>
          <w:rFonts w:ascii="Times New Roman"/>
          <w:b w:val="false"/>
          <w:i w:val="false"/>
          <w:color w:val="000000"/>
          <w:sz w:val="28"/>
        </w:rPr>
        <w:t>
      Учитывается общая и плодоносящая площадь плодово-ягодных и виноградных насаждений, включая списанные (независимо от времени списания), но не раскорчеванные площади, в эти же графы включается фактическая площадь изреженных (независимо от степени изреженности) обособленных участков садов. В графу 3 раздела 3 включаются и площади насаждений, с которых в отчетном году была получена продукция, но к моменту составления статистической формы эти площади были раскорчеваны.</w:t>
      </w:r>
    </w:p>
    <w:bookmarkEnd w:id="570"/>
    <w:bookmarkStart w:name="z723" w:id="571"/>
    <w:p>
      <w:pPr>
        <w:spacing w:after="0"/>
        <w:ind w:left="0"/>
        <w:jc w:val="both"/>
      </w:pPr>
      <w:r>
        <w:rPr>
          <w:rFonts w:ascii="Times New Roman"/>
          <w:b w:val="false"/>
          <w:i w:val="false"/>
          <w:color w:val="000000"/>
          <w:sz w:val="28"/>
        </w:rPr>
        <w:t>
      При наличии в хозяйстве на одном и том же обособленном участке насаждений разных породных групп (семечковых и косточковых) общая площадь насаждений распределяется по породным группам (семечковым и косточковым) путем перевода числа деревьев каждой породы на принятую норму посадки корней данной породы на 1 гектар. Если исчисленная таким путем площадь под отдельными группами плодовых насаждений не совпадает с фактической площадью обособленного участка, разница распределяется пропорционально исчисленным площадям под насаждениями породных групп.</w:t>
      </w:r>
    </w:p>
    <w:bookmarkEnd w:id="571"/>
    <w:bookmarkStart w:name="z724" w:id="572"/>
    <w:p>
      <w:pPr>
        <w:spacing w:after="0"/>
        <w:ind w:left="0"/>
        <w:jc w:val="both"/>
      </w:pPr>
      <w:r>
        <w:rPr>
          <w:rFonts w:ascii="Times New Roman"/>
          <w:b w:val="false"/>
          <w:i w:val="false"/>
          <w:color w:val="000000"/>
          <w:sz w:val="28"/>
        </w:rPr>
        <w:t>
      При наличии в садах между плодовыми деревьями (в междурядьях) посадок ягодных насаждений (клубники, смородины, крыжовника и так далее) в графах 1 и 3 раздела 3 площадь ягодных насаждений складывается из обособленной площади и площади в междурядьях плодовых насаждений.</w:t>
      </w:r>
    </w:p>
    <w:bookmarkEnd w:id="572"/>
    <w:bookmarkStart w:name="z725" w:id="573"/>
    <w:p>
      <w:pPr>
        <w:spacing w:after="0"/>
        <w:ind w:left="0"/>
        <w:jc w:val="both"/>
      </w:pPr>
      <w:r>
        <w:rPr>
          <w:rFonts w:ascii="Times New Roman"/>
          <w:b w:val="false"/>
          <w:i w:val="false"/>
          <w:color w:val="000000"/>
          <w:sz w:val="28"/>
        </w:rPr>
        <w:t>
      В графе 5 раздела 3 указывается сбор с насаждений, достигших плодоносящего возраста. По ягодникам указывается общий сбор урожая, как с обособленной площади ягодников, так и сбор с междурядных посадок.</w:t>
      </w:r>
    </w:p>
    <w:bookmarkEnd w:id="573"/>
    <w:bookmarkStart w:name="z726" w:id="574"/>
    <w:p>
      <w:pPr>
        <w:spacing w:after="0"/>
        <w:ind w:left="0"/>
        <w:jc w:val="both"/>
      </w:pPr>
      <w:r>
        <w:rPr>
          <w:rFonts w:ascii="Times New Roman"/>
          <w:b w:val="false"/>
          <w:i w:val="false"/>
          <w:color w:val="000000"/>
          <w:sz w:val="28"/>
        </w:rPr>
        <w:t>
      Дикорастущие плодовые деревья и полученная с них продукция в статистическую форму не включается.</w:t>
      </w:r>
    </w:p>
    <w:bookmarkEnd w:id="574"/>
    <w:bookmarkStart w:name="z727" w:id="575"/>
    <w:p>
      <w:pPr>
        <w:spacing w:after="0"/>
        <w:ind w:left="0"/>
        <w:jc w:val="both"/>
      </w:pPr>
      <w:r>
        <w:rPr>
          <w:rFonts w:ascii="Times New Roman"/>
          <w:b w:val="false"/>
          <w:i w:val="false"/>
          <w:color w:val="000000"/>
          <w:sz w:val="28"/>
        </w:rPr>
        <w:t>
      Выращенный и реализованный посадочный материал – саженцы плодовые семечковые и саженцы плодовые косточковые, саженцы ягодных культур и саженцы винограда указываются в тысячах штук.</w:t>
      </w:r>
    </w:p>
    <w:bookmarkEnd w:id="575"/>
    <w:bookmarkStart w:name="z728" w:id="576"/>
    <w:p>
      <w:pPr>
        <w:spacing w:after="0"/>
        <w:ind w:left="0"/>
        <w:jc w:val="both"/>
      </w:pPr>
      <w:r>
        <w:rPr>
          <w:rFonts w:ascii="Times New Roman"/>
          <w:b w:val="false"/>
          <w:i w:val="false"/>
          <w:color w:val="000000"/>
          <w:sz w:val="28"/>
        </w:rPr>
        <w:t>
      9. В разделе 4 указывается площадь защищенного грунта, используемая под урожай текущего года, и весь сбор урожая со всех видов сооружений защищенного грунта. Площадь указывается только с первого оборота.</w:t>
      </w:r>
    </w:p>
    <w:bookmarkEnd w:id="576"/>
    <w:bookmarkStart w:name="z729" w:id="577"/>
    <w:p>
      <w:pPr>
        <w:spacing w:after="0"/>
        <w:ind w:left="0"/>
        <w:jc w:val="both"/>
      </w:pPr>
      <w:r>
        <w:rPr>
          <w:rFonts w:ascii="Times New Roman"/>
          <w:b w:val="false"/>
          <w:i w:val="false"/>
          <w:color w:val="000000"/>
          <w:sz w:val="28"/>
        </w:rPr>
        <w:t>
      Защищенный грунт представляет собой специальные помещения или земельные участки с искусственным благоприятным для растений микроклиматом, используемые для выращивания овощей и других сельскохозяйственных растений во внесезонное время. Основное назначение защищенного грунта – производство овощей в осенне-зимнее и весеннее время; выращивание рассады овощных культур для открытого грунта. Защищенный грунт подразделяется на культивационные сооружения (теплицы, парники) и утепленный грунт.</w:t>
      </w:r>
    </w:p>
    <w:bookmarkEnd w:id="577"/>
    <w:bookmarkStart w:name="z730" w:id="578"/>
    <w:p>
      <w:pPr>
        <w:spacing w:after="0"/>
        <w:ind w:left="0"/>
        <w:jc w:val="both"/>
      </w:pPr>
      <w:r>
        <w:rPr>
          <w:rFonts w:ascii="Times New Roman"/>
          <w:b w:val="false"/>
          <w:i w:val="false"/>
          <w:color w:val="000000"/>
          <w:sz w:val="28"/>
        </w:rPr>
        <w:t>
      Основное назначение парников –выращивание рассады для открытого грунта и ранних овощей, представляет собой малогабаритное неотапливаемое строение для защиты растений от воздействия неблагоприятных погодных условий.</w:t>
      </w:r>
    </w:p>
    <w:bookmarkEnd w:id="578"/>
    <w:bookmarkStart w:name="z731" w:id="579"/>
    <w:p>
      <w:pPr>
        <w:spacing w:after="0"/>
        <w:ind w:left="0"/>
        <w:jc w:val="both"/>
      </w:pPr>
      <w:r>
        <w:rPr>
          <w:rFonts w:ascii="Times New Roman"/>
          <w:b w:val="false"/>
          <w:i w:val="false"/>
          <w:color w:val="000000"/>
          <w:sz w:val="28"/>
        </w:rPr>
        <w:t>
      К утепленному грунту и посевам под пленкой относятся утепленные гряды и простейшие пленочные укрытия на отдельных участках или в полевых севооборотах.</w:t>
      </w:r>
    </w:p>
    <w:bookmarkEnd w:id="579"/>
    <w:bookmarkStart w:name="z732" w:id="580"/>
    <w:p>
      <w:pPr>
        <w:spacing w:after="0"/>
        <w:ind w:left="0"/>
        <w:jc w:val="both"/>
      </w:pPr>
      <w:r>
        <w:rPr>
          <w:rFonts w:ascii="Times New Roman"/>
          <w:b w:val="false"/>
          <w:i w:val="false"/>
          <w:color w:val="000000"/>
          <w:sz w:val="28"/>
        </w:rPr>
        <w:t>
      В подразделах 4, 4.1 и 4.2. указывается валовой сбор со всех сооружений защищенного грунта, кроме продукции, произведенной для внутреннего потребления.</w:t>
      </w:r>
    </w:p>
    <w:bookmarkEnd w:id="580"/>
    <w:bookmarkStart w:name="z733" w:id="581"/>
    <w:p>
      <w:pPr>
        <w:spacing w:after="0"/>
        <w:ind w:left="0"/>
        <w:jc w:val="both"/>
      </w:pPr>
      <w:r>
        <w:rPr>
          <w:rFonts w:ascii="Times New Roman"/>
          <w:b w:val="false"/>
          <w:i w:val="false"/>
          <w:color w:val="000000"/>
          <w:sz w:val="28"/>
        </w:rPr>
        <w:t>
      Производство цветов и цветочной рассады, рассады овощей, культур ягодных и так далее указывается в тысячах штук.</w:t>
      </w:r>
    </w:p>
    <w:bookmarkEnd w:id="581"/>
    <w:bookmarkStart w:name="z734" w:id="582"/>
    <w:p>
      <w:pPr>
        <w:spacing w:after="0"/>
        <w:ind w:left="0"/>
        <w:jc w:val="both"/>
      </w:pPr>
      <w:r>
        <w:rPr>
          <w:rFonts w:ascii="Times New Roman"/>
          <w:b w:val="false"/>
          <w:i w:val="false"/>
          <w:color w:val="000000"/>
          <w:sz w:val="28"/>
        </w:rPr>
        <w:t>
      По грибницам (мицелию) учитывают площадь, используемую для выращивания грибной продукции, и указывают валовой сбор.</w:t>
      </w:r>
    </w:p>
    <w:bookmarkEnd w:id="582"/>
    <w:bookmarkStart w:name="z735" w:id="583"/>
    <w:p>
      <w:pPr>
        <w:spacing w:after="0"/>
        <w:ind w:left="0"/>
        <w:jc w:val="both"/>
      </w:pPr>
      <w:r>
        <w:rPr>
          <w:rFonts w:ascii="Times New Roman"/>
          <w:b w:val="false"/>
          <w:i w:val="false"/>
          <w:color w:val="000000"/>
          <w:sz w:val="28"/>
        </w:rPr>
        <w:t>
      10. В разделе 5 указывается органическая продукция, произведенная на участках земли, соответствующих требованиям фитосанитарных норм, предъявляемых к почвам. Органическое растениеводство осуществляется без применения минеральных удобрений, синтетических регуляторов роста, синтетических красителей, материалов на основе полихлорида, синтетических гербицидов, фунгицидов, инсектицидов и пестицидов. Для производства органической продукции используются органически произведенные семена и рассадные материалы.</w:t>
      </w:r>
    </w:p>
    <w:bookmarkEnd w:id="583"/>
    <w:bookmarkStart w:name="z736" w:id="584"/>
    <w:p>
      <w:pPr>
        <w:spacing w:after="0"/>
        <w:ind w:left="0"/>
        <w:jc w:val="both"/>
      </w:pPr>
      <w:r>
        <w:rPr>
          <w:rFonts w:ascii="Times New Roman"/>
          <w:b w:val="false"/>
          <w:i w:val="false"/>
          <w:color w:val="000000"/>
          <w:sz w:val="28"/>
        </w:rPr>
        <w:t>
      При заполнении данного раздела учитывается, что информация по данному разделу не превышает соответствующие данные по культурам, указанным в разделах 2, 3, 4.</w:t>
      </w:r>
    </w:p>
    <w:bookmarkEnd w:id="584"/>
    <w:bookmarkStart w:name="z737" w:id="585"/>
    <w:p>
      <w:pPr>
        <w:spacing w:after="0"/>
        <w:ind w:left="0"/>
        <w:jc w:val="both"/>
      </w:pPr>
      <w:r>
        <w:rPr>
          <w:rFonts w:ascii="Times New Roman"/>
          <w:b w:val="false"/>
          <w:i w:val="false"/>
          <w:color w:val="000000"/>
          <w:sz w:val="28"/>
        </w:rPr>
        <w:t>
      11. В разделе 6 указывается количество минеральных и органических удобрений, внесенных под урожай текущего года, независимо от времени внесения удобрений, под посевы сельскохозяйственных культур как открытого, так и защищенного грунта, а также под многолетние насаждения (сады, ягодники, виноградники, шелковицу), естественные сенокосы и пастбища. Количество удобрений, внесенных в текущем году под урожай будущего года, в статистическую форму не включается.</w:t>
      </w:r>
    </w:p>
    <w:bookmarkEnd w:id="585"/>
    <w:bookmarkStart w:name="z738" w:id="586"/>
    <w:p>
      <w:pPr>
        <w:spacing w:after="0"/>
        <w:ind w:left="0"/>
        <w:jc w:val="both"/>
      </w:pPr>
      <w:r>
        <w:rPr>
          <w:rFonts w:ascii="Times New Roman"/>
          <w:b w:val="false"/>
          <w:i w:val="false"/>
          <w:color w:val="000000"/>
          <w:sz w:val="28"/>
        </w:rPr>
        <w:t>
      В статистической форме указывается количество минеральных удобрений в пересчете на 100% содержание питательных веществ, а также в физическом весе.</w:t>
      </w:r>
    </w:p>
    <w:bookmarkEnd w:id="586"/>
    <w:bookmarkStart w:name="z739" w:id="587"/>
    <w:p>
      <w:pPr>
        <w:spacing w:after="0"/>
        <w:ind w:left="0"/>
        <w:jc w:val="both"/>
      </w:pPr>
      <w:r>
        <w:rPr>
          <w:rFonts w:ascii="Times New Roman"/>
          <w:b w:val="false"/>
          <w:i w:val="false"/>
          <w:color w:val="000000"/>
          <w:sz w:val="28"/>
        </w:rPr>
        <w:t>
      Данные о проценте содержания питательного вещества берутся из сопроводительных документов поставщиков удобрений.</w:t>
      </w:r>
    </w:p>
    <w:bookmarkEnd w:id="587"/>
    <w:bookmarkStart w:name="z740" w:id="588"/>
    <w:p>
      <w:pPr>
        <w:spacing w:after="0"/>
        <w:ind w:left="0"/>
        <w:jc w:val="both"/>
      </w:pPr>
      <w:r>
        <w:rPr>
          <w:rFonts w:ascii="Times New Roman"/>
          <w:b w:val="false"/>
          <w:i w:val="false"/>
          <w:color w:val="000000"/>
          <w:sz w:val="28"/>
        </w:rPr>
        <w:t>
      Для расчета респондентом количества внесенных удобрений в пересчете на 100% содержание питательных элементов по каждому виду удобрений выписывается название, количество в физическом весе, процент содержания питательного вещества и количество удобрения в пересчете на 100% питательного вещества, исчисляемое путем умножения количества в физическом весе на процент содержания питательного вещества и деления на 100 (например, в сульфате аммония содержится 21% азота, внесено этого удобрения 200 тонн; в пересчете на 100% питательного вещества это составит: 200* 21/100 = 42 тонны).</w:t>
      </w:r>
    </w:p>
    <w:bookmarkEnd w:id="588"/>
    <w:bookmarkStart w:name="z741" w:id="589"/>
    <w:p>
      <w:pPr>
        <w:spacing w:after="0"/>
        <w:ind w:left="0"/>
        <w:jc w:val="both"/>
      </w:pPr>
      <w:r>
        <w:rPr>
          <w:rFonts w:ascii="Times New Roman"/>
          <w:b w:val="false"/>
          <w:i w:val="false"/>
          <w:color w:val="000000"/>
          <w:sz w:val="28"/>
        </w:rPr>
        <w:t>
      По сложным удобрениям (например, нитрофоска) во избежание двойного счета удобрений в физическом весе, количество удобрений записывают только по фосфорным удобрениям.</w:t>
      </w:r>
    </w:p>
    <w:bookmarkEnd w:id="589"/>
    <w:bookmarkStart w:name="z742" w:id="590"/>
    <w:p>
      <w:pPr>
        <w:spacing w:after="0"/>
        <w:ind w:left="0"/>
        <w:jc w:val="both"/>
      </w:pPr>
      <w:r>
        <w:rPr>
          <w:rFonts w:ascii="Times New Roman"/>
          <w:b w:val="false"/>
          <w:i w:val="false"/>
          <w:color w:val="000000"/>
          <w:sz w:val="28"/>
        </w:rPr>
        <w:t>
      Каждое удобрение в статистической форме записывается по соответствующей группе – азотные, фосфорные, калийные, микроудобрения. Количество минеральных удобрений внесенных под урожай текущего года указывается, как основное удобрение, так и в виде подкормки.</w:t>
      </w:r>
    </w:p>
    <w:bookmarkEnd w:id="590"/>
    <w:bookmarkStart w:name="z743" w:id="591"/>
    <w:p>
      <w:pPr>
        <w:spacing w:after="0"/>
        <w:ind w:left="0"/>
        <w:jc w:val="both"/>
      </w:pPr>
      <w:r>
        <w:rPr>
          <w:rFonts w:ascii="Times New Roman"/>
          <w:b w:val="false"/>
          <w:i w:val="false"/>
          <w:color w:val="000000"/>
          <w:sz w:val="28"/>
        </w:rPr>
        <w:t>
      12. В разделах 7.1 и 7.2 указывается площадь, фактически удобренная минеральными и органическими удобрениями.</w:t>
      </w:r>
    </w:p>
    <w:bookmarkEnd w:id="591"/>
    <w:bookmarkStart w:name="z744" w:id="592"/>
    <w:p>
      <w:pPr>
        <w:spacing w:after="0"/>
        <w:ind w:left="0"/>
        <w:jc w:val="both"/>
      </w:pPr>
      <w:r>
        <w:rPr>
          <w:rFonts w:ascii="Times New Roman"/>
          <w:b w:val="false"/>
          <w:i w:val="false"/>
          <w:color w:val="000000"/>
          <w:sz w:val="28"/>
        </w:rPr>
        <w:t>
      Фактически удобренная площадь получается путем вычитания из общей посевной площади (по сельскохозяйственным культурам защищенного грунта – используемой площади теплиц) той или иной культуры тех участков, на которые вовсе не вносились удобрения под урожай текущего года.</w:t>
      </w:r>
    </w:p>
    <w:bookmarkEnd w:id="592"/>
    <w:bookmarkStart w:name="z745" w:id="593"/>
    <w:p>
      <w:pPr>
        <w:spacing w:after="0"/>
        <w:ind w:left="0"/>
        <w:jc w:val="both"/>
      </w:pPr>
      <w:r>
        <w:rPr>
          <w:rFonts w:ascii="Times New Roman"/>
          <w:b w:val="false"/>
          <w:i w:val="false"/>
          <w:color w:val="000000"/>
          <w:sz w:val="28"/>
        </w:rPr>
        <w:t>
      Удобренная площадь, как по общему итогу, так и по каждой культуре не превышает общую посевную площадь (по сельскохозяйственным культурам защищенного грунта – используемую площадь теплиц).</w:t>
      </w:r>
    </w:p>
    <w:bookmarkEnd w:id="593"/>
    <w:bookmarkStart w:name="z746" w:id="594"/>
    <w:p>
      <w:pPr>
        <w:spacing w:after="0"/>
        <w:ind w:left="0"/>
        <w:jc w:val="both"/>
      </w:pPr>
      <w:r>
        <w:rPr>
          <w:rFonts w:ascii="Times New Roman"/>
          <w:b w:val="false"/>
          <w:i w:val="false"/>
          <w:color w:val="000000"/>
          <w:sz w:val="28"/>
        </w:rPr>
        <w:t>
      13. В подразделе 8.1 раздела 8 указываются данные об убранных в отчетном году площадях зерновых культур с измельчением и разбрасыванием соломы непосредственно в момент уборки урожая комбайнами, оборудованными измельчителями соломы.</w:t>
      </w:r>
    </w:p>
    <w:bookmarkEnd w:id="594"/>
    <w:bookmarkStart w:name="z747" w:id="595"/>
    <w:p>
      <w:pPr>
        <w:spacing w:after="0"/>
        <w:ind w:left="0"/>
        <w:jc w:val="both"/>
      </w:pPr>
      <w:r>
        <w:rPr>
          <w:rFonts w:ascii="Times New Roman"/>
          <w:b w:val="false"/>
          <w:i w:val="false"/>
          <w:color w:val="000000"/>
          <w:sz w:val="28"/>
        </w:rPr>
        <w:t>
      В подразделе 8.2 раздела 8 указываются данные о посевных площадях зерновых культур, посеянных в отчетном году посевными комплексами, а также стерневыми сеялками, оборудованными анкерными и долотовидными сошниками.</w:t>
      </w:r>
    </w:p>
    <w:bookmarkEnd w:id="595"/>
    <w:bookmarkStart w:name="z748" w:id="596"/>
    <w:p>
      <w:pPr>
        <w:spacing w:after="0"/>
        <w:ind w:left="0"/>
        <w:jc w:val="both"/>
      </w:pPr>
      <w:r>
        <w:rPr>
          <w:rFonts w:ascii="Times New Roman"/>
          <w:b w:val="false"/>
          <w:i w:val="false"/>
          <w:color w:val="000000"/>
          <w:sz w:val="28"/>
        </w:rPr>
        <w:t>
      В подразделе 8.3 раздела 8 заносятся данные о посевных площадях зерновых культур обработанных в отчетном году глифосатсодержащими гербицидами сплошного действия против сорняков.</w:t>
      </w:r>
    </w:p>
    <w:bookmarkEnd w:id="596"/>
    <w:bookmarkStart w:name="z749" w:id="597"/>
    <w:p>
      <w:pPr>
        <w:spacing w:after="0"/>
        <w:ind w:left="0"/>
        <w:jc w:val="both"/>
      </w:pPr>
      <w:r>
        <w:rPr>
          <w:rFonts w:ascii="Times New Roman"/>
          <w:b w:val="false"/>
          <w:i w:val="false"/>
          <w:color w:val="000000"/>
          <w:sz w:val="28"/>
        </w:rPr>
        <w:t>
      При заполнении раздела 8 учитывается, что информация по данному разделу не превышает соответствующие данные по зерновым культурам, указанным в разделе 2.</w:t>
      </w:r>
    </w:p>
    <w:bookmarkEnd w:id="597"/>
    <w:bookmarkStart w:name="z750" w:id="598"/>
    <w:p>
      <w:pPr>
        <w:spacing w:after="0"/>
        <w:ind w:left="0"/>
        <w:jc w:val="both"/>
      </w:pPr>
      <w:r>
        <w:rPr>
          <w:rFonts w:ascii="Times New Roman"/>
          <w:b w:val="false"/>
          <w:i w:val="false"/>
          <w:color w:val="000000"/>
          <w:sz w:val="28"/>
        </w:rPr>
        <w:t xml:space="preserve">
      14.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 в Реестре государственной регистрации нормативных правовых актов № 6459).</w:t>
      </w:r>
    </w:p>
    <w:bookmarkEnd w:id="598"/>
    <w:bookmarkStart w:name="z751" w:id="599"/>
    <w:p>
      <w:pPr>
        <w:spacing w:after="0"/>
        <w:ind w:left="0"/>
        <w:jc w:val="both"/>
      </w:pPr>
      <w:r>
        <w:rPr>
          <w:rFonts w:ascii="Times New Roman"/>
          <w:b w:val="false"/>
          <w:i w:val="false"/>
          <w:color w:val="000000"/>
          <w:sz w:val="28"/>
        </w:rPr>
        <w:t>
      15.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599"/>
    <w:bookmarkStart w:name="z752" w:id="600"/>
    <w:p>
      <w:pPr>
        <w:spacing w:after="0"/>
        <w:ind w:left="0"/>
        <w:jc w:val="both"/>
      </w:pPr>
      <w:r>
        <w:rPr>
          <w:rFonts w:ascii="Times New Roman"/>
          <w:b w:val="false"/>
          <w:i w:val="false"/>
          <w:color w:val="000000"/>
          <w:sz w:val="28"/>
        </w:rPr>
        <w:t>
      16. Арифметико-логический контроль:</w:t>
      </w:r>
    </w:p>
    <w:bookmarkEnd w:id="600"/>
    <w:bookmarkStart w:name="z753" w:id="601"/>
    <w:p>
      <w:pPr>
        <w:spacing w:after="0"/>
        <w:ind w:left="0"/>
        <w:jc w:val="both"/>
      </w:pPr>
      <w:r>
        <w:rPr>
          <w:rFonts w:ascii="Times New Roman"/>
          <w:b w:val="false"/>
          <w:i w:val="false"/>
          <w:color w:val="000000"/>
          <w:sz w:val="28"/>
        </w:rPr>
        <w:t>
      1) Раздел 2:</w:t>
      </w:r>
    </w:p>
    <w:bookmarkEnd w:id="601"/>
    <w:bookmarkStart w:name="z754" w:id="602"/>
    <w:p>
      <w:pPr>
        <w:spacing w:after="0"/>
        <w:ind w:left="0"/>
        <w:jc w:val="both"/>
      </w:pPr>
      <w:r>
        <w:rPr>
          <w:rFonts w:ascii="Times New Roman"/>
          <w:b w:val="false"/>
          <w:i w:val="false"/>
          <w:color w:val="000000"/>
          <w:sz w:val="28"/>
        </w:rPr>
        <w:t>
      графа 1 ≤ графе 3, для каждой строки;</w:t>
      </w:r>
    </w:p>
    <w:bookmarkEnd w:id="602"/>
    <w:bookmarkStart w:name="z755" w:id="603"/>
    <w:p>
      <w:pPr>
        <w:spacing w:after="0"/>
        <w:ind w:left="0"/>
        <w:jc w:val="both"/>
      </w:pPr>
      <w:r>
        <w:rPr>
          <w:rFonts w:ascii="Times New Roman"/>
          <w:b w:val="false"/>
          <w:i w:val="false"/>
          <w:color w:val="000000"/>
          <w:sz w:val="28"/>
        </w:rPr>
        <w:t>
      графа 1 ≥ графе 2, для каждой строки;</w:t>
      </w:r>
    </w:p>
    <w:bookmarkEnd w:id="603"/>
    <w:bookmarkStart w:name="z756" w:id="604"/>
    <w:p>
      <w:pPr>
        <w:spacing w:after="0"/>
        <w:ind w:left="0"/>
        <w:jc w:val="both"/>
      </w:pPr>
      <w:r>
        <w:rPr>
          <w:rFonts w:ascii="Times New Roman"/>
          <w:b w:val="false"/>
          <w:i w:val="false"/>
          <w:color w:val="000000"/>
          <w:sz w:val="28"/>
        </w:rPr>
        <w:t>
      графа 2 ≤ графе 4, для каждой строки;</w:t>
      </w:r>
    </w:p>
    <w:bookmarkEnd w:id="604"/>
    <w:bookmarkStart w:name="z757" w:id="605"/>
    <w:p>
      <w:pPr>
        <w:spacing w:after="0"/>
        <w:ind w:left="0"/>
        <w:jc w:val="both"/>
      </w:pPr>
      <w:r>
        <w:rPr>
          <w:rFonts w:ascii="Times New Roman"/>
          <w:b w:val="false"/>
          <w:i w:val="false"/>
          <w:color w:val="000000"/>
          <w:sz w:val="28"/>
        </w:rPr>
        <w:t>
      графа 3 ≥ графе 5, для каждой строки;</w:t>
      </w:r>
    </w:p>
    <w:bookmarkEnd w:id="605"/>
    <w:bookmarkStart w:name="z758" w:id="606"/>
    <w:p>
      <w:pPr>
        <w:spacing w:after="0"/>
        <w:ind w:left="0"/>
        <w:jc w:val="both"/>
      </w:pPr>
      <w:r>
        <w:rPr>
          <w:rFonts w:ascii="Times New Roman"/>
          <w:b w:val="false"/>
          <w:i w:val="false"/>
          <w:color w:val="000000"/>
          <w:sz w:val="28"/>
        </w:rPr>
        <w:t>
      графа 3 ≥ графе 4, для каждой строки;</w:t>
      </w:r>
    </w:p>
    <w:bookmarkEnd w:id="606"/>
    <w:bookmarkStart w:name="z759" w:id="607"/>
    <w:p>
      <w:pPr>
        <w:spacing w:after="0"/>
        <w:ind w:left="0"/>
        <w:jc w:val="both"/>
      </w:pPr>
      <w:r>
        <w:rPr>
          <w:rFonts w:ascii="Times New Roman"/>
          <w:b w:val="false"/>
          <w:i w:val="false"/>
          <w:color w:val="000000"/>
          <w:sz w:val="28"/>
        </w:rPr>
        <w:t>
      графа 4 ≥ графе 6, для каждой строки;</w:t>
      </w:r>
    </w:p>
    <w:bookmarkEnd w:id="607"/>
    <w:bookmarkStart w:name="z760" w:id="608"/>
    <w:p>
      <w:pPr>
        <w:spacing w:after="0"/>
        <w:ind w:left="0"/>
        <w:jc w:val="both"/>
      </w:pPr>
      <w:r>
        <w:rPr>
          <w:rFonts w:ascii="Times New Roman"/>
          <w:b w:val="false"/>
          <w:i w:val="false"/>
          <w:color w:val="000000"/>
          <w:sz w:val="28"/>
        </w:rPr>
        <w:t>
      графа 5 ≥ графе 6, для каждой строки;</w:t>
      </w:r>
    </w:p>
    <w:bookmarkEnd w:id="608"/>
    <w:bookmarkStart w:name="z761" w:id="609"/>
    <w:p>
      <w:pPr>
        <w:spacing w:after="0"/>
        <w:ind w:left="0"/>
        <w:jc w:val="both"/>
      </w:pPr>
      <w:r>
        <w:rPr>
          <w:rFonts w:ascii="Times New Roman"/>
          <w:b w:val="false"/>
          <w:i w:val="false"/>
          <w:color w:val="000000"/>
          <w:sz w:val="28"/>
        </w:rPr>
        <w:t>
      графа 7 ≥ графе 9, для каждой строки;</w:t>
      </w:r>
    </w:p>
    <w:bookmarkEnd w:id="609"/>
    <w:bookmarkStart w:name="z762" w:id="610"/>
    <w:p>
      <w:pPr>
        <w:spacing w:after="0"/>
        <w:ind w:left="0"/>
        <w:jc w:val="both"/>
      </w:pPr>
      <w:r>
        <w:rPr>
          <w:rFonts w:ascii="Times New Roman"/>
          <w:b w:val="false"/>
          <w:i w:val="false"/>
          <w:color w:val="000000"/>
          <w:sz w:val="28"/>
        </w:rPr>
        <w:t>
      графа 7 ≥ графе 8, для каждой строки;</w:t>
      </w:r>
    </w:p>
    <w:bookmarkEnd w:id="610"/>
    <w:bookmarkStart w:name="z763" w:id="611"/>
    <w:p>
      <w:pPr>
        <w:spacing w:after="0"/>
        <w:ind w:left="0"/>
        <w:jc w:val="both"/>
      </w:pPr>
      <w:r>
        <w:rPr>
          <w:rFonts w:ascii="Times New Roman"/>
          <w:b w:val="false"/>
          <w:i w:val="false"/>
          <w:color w:val="000000"/>
          <w:sz w:val="28"/>
        </w:rPr>
        <w:t>
      графа 8 ≥ графе 10, для каждой строки;</w:t>
      </w:r>
    </w:p>
    <w:bookmarkEnd w:id="611"/>
    <w:bookmarkStart w:name="z764" w:id="612"/>
    <w:p>
      <w:pPr>
        <w:spacing w:after="0"/>
        <w:ind w:left="0"/>
        <w:jc w:val="both"/>
      </w:pPr>
      <w:r>
        <w:rPr>
          <w:rFonts w:ascii="Times New Roman"/>
          <w:b w:val="false"/>
          <w:i w:val="false"/>
          <w:color w:val="000000"/>
          <w:sz w:val="28"/>
        </w:rPr>
        <w:t>
      графа 9 ≥ графе 10, для каждой строки;</w:t>
      </w:r>
    </w:p>
    <w:bookmarkEnd w:id="612"/>
    <w:bookmarkStart w:name="z765" w:id="613"/>
    <w:p>
      <w:pPr>
        <w:spacing w:after="0"/>
        <w:ind w:left="0"/>
        <w:jc w:val="both"/>
      </w:pPr>
      <w:r>
        <w:rPr>
          <w:rFonts w:ascii="Times New Roman"/>
          <w:b w:val="false"/>
          <w:i w:val="false"/>
          <w:color w:val="000000"/>
          <w:sz w:val="28"/>
        </w:rPr>
        <w:t>
      если графа 7 ≠ 0, то и графа 5 ≠ 0, для каждой строки;</w:t>
      </w:r>
    </w:p>
    <w:bookmarkEnd w:id="613"/>
    <w:bookmarkStart w:name="z766" w:id="614"/>
    <w:p>
      <w:pPr>
        <w:spacing w:after="0"/>
        <w:ind w:left="0"/>
        <w:jc w:val="both"/>
      </w:pPr>
      <w:r>
        <w:rPr>
          <w:rFonts w:ascii="Times New Roman"/>
          <w:b w:val="false"/>
          <w:i w:val="false"/>
          <w:color w:val="000000"/>
          <w:sz w:val="28"/>
        </w:rPr>
        <w:t>
      если графа 8 ≠ 0, то и графа 6 ≠ 0, для каждой строки;</w:t>
      </w:r>
    </w:p>
    <w:bookmarkEnd w:id="614"/>
    <w:bookmarkStart w:name="z767" w:id="615"/>
    <w:p>
      <w:pPr>
        <w:spacing w:after="0"/>
        <w:ind w:left="0"/>
        <w:jc w:val="both"/>
      </w:pPr>
      <w:r>
        <w:rPr>
          <w:rFonts w:ascii="Times New Roman"/>
          <w:b w:val="false"/>
          <w:i w:val="false"/>
          <w:color w:val="000000"/>
          <w:sz w:val="28"/>
        </w:rPr>
        <w:t>
      2) Раздел 3:</w:t>
      </w:r>
    </w:p>
    <w:bookmarkEnd w:id="615"/>
    <w:bookmarkStart w:name="z768" w:id="616"/>
    <w:p>
      <w:pPr>
        <w:spacing w:after="0"/>
        <w:ind w:left="0"/>
        <w:jc w:val="both"/>
      </w:pPr>
      <w:r>
        <w:rPr>
          <w:rFonts w:ascii="Times New Roman"/>
          <w:b w:val="false"/>
          <w:i w:val="false"/>
          <w:color w:val="000000"/>
          <w:sz w:val="28"/>
        </w:rPr>
        <w:t>
      графа 1 ≥ графе 3, для каждой строки;</w:t>
      </w:r>
    </w:p>
    <w:bookmarkEnd w:id="616"/>
    <w:bookmarkStart w:name="z769" w:id="617"/>
    <w:p>
      <w:pPr>
        <w:spacing w:after="0"/>
        <w:ind w:left="0"/>
        <w:jc w:val="both"/>
      </w:pPr>
      <w:r>
        <w:rPr>
          <w:rFonts w:ascii="Times New Roman"/>
          <w:b w:val="false"/>
          <w:i w:val="false"/>
          <w:color w:val="000000"/>
          <w:sz w:val="28"/>
        </w:rPr>
        <w:t>
      графа 1 ≥ графе 2, для каждой строки;</w:t>
      </w:r>
    </w:p>
    <w:bookmarkEnd w:id="617"/>
    <w:bookmarkStart w:name="z770" w:id="618"/>
    <w:p>
      <w:pPr>
        <w:spacing w:after="0"/>
        <w:ind w:left="0"/>
        <w:jc w:val="both"/>
      </w:pPr>
      <w:r>
        <w:rPr>
          <w:rFonts w:ascii="Times New Roman"/>
          <w:b w:val="false"/>
          <w:i w:val="false"/>
          <w:color w:val="000000"/>
          <w:sz w:val="28"/>
        </w:rPr>
        <w:t>
      графа 2 ≥ графе 4, для каждой строки;</w:t>
      </w:r>
    </w:p>
    <w:bookmarkEnd w:id="618"/>
    <w:bookmarkStart w:name="z771" w:id="619"/>
    <w:p>
      <w:pPr>
        <w:spacing w:after="0"/>
        <w:ind w:left="0"/>
        <w:jc w:val="both"/>
      </w:pPr>
      <w:r>
        <w:rPr>
          <w:rFonts w:ascii="Times New Roman"/>
          <w:b w:val="false"/>
          <w:i w:val="false"/>
          <w:color w:val="000000"/>
          <w:sz w:val="28"/>
        </w:rPr>
        <w:t>
      графа 3 ≥ графе 4, для каждой строки;</w:t>
      </w:r>
    </w:p>
    <w:bookmarkEnd w:id="619"/>
    <w:bookmarkStart w:name="z772" w:id="620"/>
    <w:p>
      <w:pPr>
        <w:spacing w:after="0"/>
        <w:ind w:left="0"/>
        <w:jc w:val="both"/>
      </w:pPr>
      <w:r>
        <w:rPr>
          <w:rFonts w:ascii="Times New Roman"/>
          <w:b w:val="false"/>
          <w:i w:val="false"/>
          <w:color w:val="000000"/>
          <w:sz w:val="28"/>
        </w:rPr>
        <w:t>
      графа 5 ≥ графе 7, для каждой строки;</w:t>
      </w:r>
    </w:p>
    <w:bookmarkEnd w:id="620"/>
    <w:bookmarkStart w:name="z773" w:id="621"/>
    <w:p>
      <w:pPr>
        <w:spacing w:after="0"/>
        <w:ind w:left="0"/>
        <w:jc w:val="both"/>
      </w:pPr>
      <w:r>
        <w:rPr>
          <w:rFonts w:ascii="Times New Roman"/>
          <w:b w:val="false"/>
          <w:i w:val="false"/>
          <w:color w:val="000000"/>
          <w:sz w:val="28"/>
        </w:rPr>
        <w:t>
      графа 5 ≥ графе 6, для каждой строки;</w:t>
      </w:r>
    </w:p>
    <w:bookmarkEnd w:id="621"/>
    <w:bookmarkStart w:name="z774" w:id="622"/>
    <w:p>
      <w:pPr>
        <w:spacing w:after="0"/>
        <w:ind w:left="0"/>
        <w:jc w:val="both"/>
      </w:pPr>
      <w:r>
        <w:rPr>
          <w:rFonts w:ascii="Times New Roman"/>
          <w:b w:val="false"/>
          <w:i w:val="false"/>
          <w:color w:val="000000"/>
          <w:sz w:val="28"/>
        </w:rPr>
        <w:t>
      графа 6 ≥ графе 8, для каждой строки;</w:t>
      </w:r>
    </w:p>
    <w:bookmarkEnd w:id="622"/>
    <w:bookmarkStart w:name="z775" w:id="623"/>
    <w:p>
      <w:pPr>
        <w:spacing w:after="0"/>
        <w:ind w:left="0"/>
        <w:jc w:val="both"/>
      </w:pPr>
      <w:r>
        <w:rPr>
          <w:rFonts w:ascii="Times New Roman"/>
          <w:b w:val="false"/>
          <w:i w:val="false"/>
          <w:color w:val="000000"/>
          <w:sz w:val="28"/>
        </w:rPr>
        <w:t>
      графа 7 ≥ графе 8, для каждой строки;</w:t>
      </w:r>
    </w:p>
    <w:bookmarkEnd w:id="623"/>
    <w:bookmarkStart w:name="z776" w:id="624"/>
    <w:p>
      <w:pPr>
        <w:spacing w:after="0"/>
        <w:ind w:left="0"/>
        <w:jc w:val="both"/>
      </w:pPr>
      <w:r>
        <w:rPr>
          <w:rFonts w:ascii="Times New Roman"/>
          <w:b w:val="false"/>
          <w:i w:val="false"/>
          <w:color w:val="000000"/>
          <w:sz w:val="28"/>
        </w:rPr>
        <w:t>
      если графа 5 ≠ 0, то и графа 1 ≠ 0, для каждой строки;</w:t>
      </w:r>
    </w:p>
    <w:bookmarkEnd w:id="624"/>
    <w:bookmarkStart w:name="z777" w:id="625"/>
    <w:p>
      <w:pPr>
        <w:spacing w:after="0"/>
        <w:ind w:left="0"/>
        <w:jc w:val="both"/>
      </w:pPr>
      <w:r>
        <w:rPr>
          <w:rFonts w:ascii="Times New Roman"/>
          <w:b w:val="false"/>
          <w:i w:val="false"/>
          <w:color w:val="000000"/>
          <w:sz w:val="28"/>
        </w:rPr>
        <w:t>
      если графа 6 ≠ 0, то и графа 2 ≠ 0, для каждой строки;</w:t>
      </w:r>
    </w:p>
    <w:bookmarkEnd w:id="625"/>
    <w:bookmarkStart w:name="z778" w:id="626"/>
    <w:p>
      <w:pPr>
        <w:spacing w:after="0"/>
        <w:ind w:left="0"/>
        <w:jc w:val="both"/>
      </w:pPr>
      <w:r>
        <w:rPr>
          <w:rFonts w:ascii="Times New Roman"/>
          <w:b w:val="false"/>
          <w:i w:val="false"/>
          <w:color w:val="000000"/>
          <w:sz w:val="28"/>
        </w:rPr>
        <w:t>
      если графа 7 ≠ 0, то и графа 3 ≠ 0, для каждой строки;</w:t>
      </w:r>
    </w:p>
    <w:bookmarkEnd w:id="626"/>
    <w:bookmarkStart w:name="z779" w:id="627"/>
    <w:p>
      <w:pPr>
        <w:spacing w:after="0"/>
        <w:ind w:left="0"/>
        <w:jc w:val="both"/>
      </w:pPr>
      <w:r>
        <w:rPr>
          <w:rFonts w:ascii="Times New Roman"/>
          <w:b w:val="false"/>
          <w:i w:val="false"/>
          <w:color w:val="000000"/>
          <w:sz w:val="28"/>
        </w:rPr>
        <w:t>
      если графа 8 ≠ 0, то и графа 4 ≠ 0, для каждой строки;</w:t>
      </w:r>
    </w:p>
    <w:bookmarkEnd w:id="627"/>
    <w:bookmarkStart w:name="z780" w:id="628"/>
    <w:p>
      <w:pPr>
        <w:spacing w:after="0"/>
        <w:ind w:left="0"/>
        <w:jc w:val="both"/>
      </w:pPr>
      <w:r>
        <w:rPr>
          <w:rFonts w:ascii="Times New Roman"/>
          <w:b w:val="false"/>
          <w:i w:val="false"/>
          <w:color w:val="000000"/>
          <w:sz w:val="28"/>
        </w:rPr>
        <w:t>
      3) Раздел 4:</w:t>
      </w:r>
    </w:p>
    <w:bookmarkEnd w:id="628"/>
    <w:bookmarkStart w:name="z781" w:id="629"/>
    <w:p>
      <w:pPr>
        <w:spacing w:after="0"/>
        <w:ind w:left="0"/>
        <w:jc w:val="both"/>
      </w:pPr>
      <w:r>
        <w:rPr>
          <w:rFonts w:ascii="Times New Roman"/>
          <w:b w:val="false"/>
          <w:i w:val="false"/>
          <w:color w:val="000000"/>
          <w:sz w:val="28"/>
        </w:rPr>
        <w:t>
      если графа 2 ≠ 0, то и графа 1 ≠ 0, для каждой строки;</w:t>
      </w:r>
    </w:p>
    <w:bookmarkEnd w:id="629"/>
    <w:bookmarkStart w:name="z782" w:id="630"/>
    <w:p>
      <w:pPr>
        <w:spacing w:after="0"/>
        <w:ind w:left="0"/>
        <w:jc w:val="both"/>
      </w:pPr>
      <w:r>
        <w:rPr>
          <w:rFonts w:ascii="Times New Roman"/>
          <w:b w:val="false"/>
          <w:i w:val="false"/>
          <w:color w:val="000000"/>
          <w:sz w:val="28"/>
        </w:rPr>
        <w:t>
      если графа 1 ≠ 0, то и графа 2 ≠ 0, для каждой строки;</w:t>
      </w:r>
    </w:p>
    <w:bookmarkEnd w:id="630"/>
    <w:bookmarkStart w:name="z783" w:id="631"/>
    <w:p>
      <w:pPr>
        <w:spacing w:after="0"/>
        <w:ind w:left="0"/>
        <w:jc w:val="both"/>
      </w:pPr>
      <w:r>
        <w:rPr>
          <w:rFonts w:ascii="Times New Roman"/>
          <w:b w:val="false"/>
          <w:i w:val="false"/>
          <w:color w:val="000000"/>
          <w:sz w:val="28"/>
        </w:rPr>
        <w:t>
      4) Подраздел 4.1:</w:t>
      </w:r>
    </w:p>
    <w:bookmarkEnd w:id="631"/>
    <w:bookmarkStart w:name="z784" w:id="632"/>
    <w:p>
      <w:pPr>
        <w:spacing w:after="0"/>
        <w:ind w:left="0"/>
        <w:jc w:val="both"/>
      </w:pPr>
      <w:r>
        <w:rPr>
          <w:rFonts w:ascii="Times New Roman"/>
          <w:b w:val="false"/>
          <w:i w:val="false"/>
          <w:color w:val="000000"/>
          <w:sz w:val="28"/>
        </w:rPr>
        <w:t>
      если графа 2 ≠ 0, то и графа 1 ≠ 0, для каждой строки;</w:t>
      </w:r>
    </w:p>
    <w:bookmarkEnd w:id="632"/>
    <w:bookmarkStart w:name="z785" w:id="633"/>
    <w:p>
      <w:pPr>
        <w:spacing w:after="0"/>
        <w:ind w:left="0"/>
        <w:jc w:val="both"/>
      </w:pPr>
      <w:r>
        <w:rPr>
          <w:rFonts w:ascii="Times New Roman"/>
          <w:b w:val="false"/>
          <w:i w:val="false"/>
          <w:color w:val="000000"/>
          <w:sz w:val="28"/>
        </w:rPr>
        <w:t>
      если графа 1 ≠ 0, то и графа 2 ≠ 0, для каждой строки;</w:t>
      </w:r>
    </w:p>
    <w:bookmarkEnd w:id="633"/>
    <w:bookmarkStart w:name="z786" w:id="634"/>
    <w:p>
      <w:pPr>
        <w:spacing w:after="0"/>
        <w:ind w:left="0"/>
        <w:jc w:val="both"/>
      </w:pPr>
      <w:r>
        <w:rPr>
          <w:rFonts w:ascii="Times New Roman"/>
          <w:b w:val="false"/>
          <w:i w:val="false"/>
          <w:color w:val="000000"/>
          <w:sz w:val="28"/>
        </w:rPr>
        <w:t>
      5) Раздел 6:</w:t>
      </w:r>
    </w:p>
    <w:bookmarkEnd w:id="634"/>
    <w:bookmarkStart w:name="z787" w:id="635"/>
    <w:p>
      <w:pPr>
        <w:spacing w:after="0"/>
        <w:ind w:left="0"/>
        <w:jc w:val="both"/>
      </w:pPr>
      <w:r>
        <w:rPr>
          <w:rFonts w:ascii="Times New Roman"/>
          <w:b w:val="false"/>
          <w:i w:val="false"/>
          <w:color w:val="000000"/>
          <w:sz w:val="28"/>
        </w:rPr>
        <w:t>
      графа 1 ≥ графе 2, для каждой строки;</w:t>
      </w:r>
    </w:p>
    <w:bookmarkEnd w:id="635"/>
    <w:bookmarkStart w:name="z788" w:id="636"/>
    <w:p>
      <w:pPr>
        <w:spacing w:after="0"/>
        <w:ind w:left="0"/>
        <w:jc w:val="both"/>
      </w:pPr>
      <w:r>
        <w:rPr>
          <w:rFonts w:ascii="Times New Roman"/>
          <w:b w:val="false"/>
          <w:i w:val="false"/>
          <w:color w:val="000000"/>
          <w:sz w:val="28"/>
        </w:rPr>
        <w:t>
      графа 3 ≥ графе 4, для каждой строки;</w:t>
      </w:r>
    </w:p>
    <w:bookmarkEnd w:id="636"/>
    <w:bookmarkStart w:name="z789" w:id="637"/>
    <w:p>
      <w:pPr>
        <w:spacing w:after="0"/>
        <w:ind w:left="0"/>
        <w:jc w:val="both"/>
      </w:pPr>
      <w:r>
        <w:rPr>
          <w:rFonts w:ascii="Times New Roman"/>
          <w:b w:val="false"/>
          <w:i w:val="false"/>
          <w:color w:val="000000"/>
          <w:sz w:val="28"/>
        </w:rPr>
        <w:t>
      графа 5 ≥ графе 6, для каждой строки;</w:t>
      </w:r>
    </w:p>
    <w:bookmarkEnd w:id="637"/>
    <w:bookmarkStart w:name="z790" w:id="638"/>
    <w:p>
      <w:pPr>
        <w:spacing w:after="0"/>
        <w:ind w:left="0"/>
        <w:jc w:val="both"/>
      </w:pPr>
      <w:r>
        <w:rPr>
          <w:rFonts w:ascii="Times New Roman"/>
          <w:b w:val="false"/>
          <w:i w:val="false"/>
          <w:color w:val="000000"/>
          <w:sz w:val="28"/>
        </w:rPr>
        <w:t>
      графа 7 ≥ графе 8, для каждой строки;</w:t>
      </w:r>
    </w:p>
    <w:bookmarkEnd w:id="638"/>
    <w:bookmarkStart w:name="z791" w:id="639"/>
    <w:p>
      <w:pPr>
        <w:spacing w:after="0"/>
        <w:ind w:left="0"/>
        <w:jc w:val="both"/>
      </w:pPr>
      <w:r>
        <w:rPr>
          <w:rFonts w:ascii="Times New Roman"/>
          <w:b w:val="false"/>
          <w:i w:val="false"/>
          <w:color w:val="000000"/>
          <w:sz w:val="28"/>
        </w:rPr>
        <w:t>
      графа 9 ≥ графе 10, для каждой строки;</w:t>
      </w:r>
    </w:p>
    <w:bookmarkEnd w:id="639"/>
    <w:bookmarkStart w:name="z792" w:id="640"/>
    <w:p>
      <w:pPr>
        <w:spacing w:after="0"/>
        <w:ind w:left="0"/>
        <w:jc w:val="both"/>
      </w:pPr>
      <w:r>
        <w:rPr>
          <w:rFonts w:ascii="Times New Roman"/>
          <w:b w:val="false"/>
          <w:i w:val="false"/>
          <w:color w:val="000000"/>
          <w:sz w:val="28"/>
        </w:rPr>
        <w:t>
      графа 11 ≥ графе 12, для каждой строки;</w:t>
      </w:r>
    </w:p>
    <w:bookmarkEnd w:id="640"/>
    <w:bookmarkStart w:name="z793" w:id="641"/>
    <w:p>
      <w:pPr>
        <w:spacing w:after="0"/>
        <w:ind w:left="0"/>
        <w:jc w:val="both"/>
      </w:pPr>
      <w:r>
        <w:rPr>
          <w:rFonts w:ascii="Times New Roman"/>
          <w:b w:val="false"/>
          <w:i w:val="false"/>
          <w:color w:val="000000"/>
          <w:sz w:val="28"/>
        </w:rPr>
        <w:t>
      графа 13 ≥ графе 14, для каждой строки;</w:t>
      </w:r>
    </w:p>
    <w:bookmarkEnd w:id="641"/>
    <w:bookmarkStart w:name="z794" w:id="642"/>
    <w:p>
      <w:pPr>
        <w:spacing w:after="0"/>
        <w:ind w:left="0"/>
        <w:jc w:val="both"/>
      </w:pPr>
      <w:r>
        <w:rPr>
          <w:rFonts w:ascii="Times New Roman"/>
          <w:b w:val="false"/>
          <w:i w:val="false"/>
          <w:color w:val="000000"/>
          <w:sz w:val="28"/>
        </w:rPr>
        <w:t>
      графа 15 ≥ графе 16, для каждой строки;</w:t>
      </w:r>
    </w:p>
    <w:bookmarkEnd w:id="642"/>
    <w:bookmarkStart w:name="z795" w:id="643"/>
    <w:p>
      <w:pPr>
        <w:spacing w:after="0"/>
        <w:ind w:left="0"/>
        <w:jc w:val="both"/>
      </w:pPr>
      <w:r>
        <w:rPr>
          <w:rFonts w:ascii="Times New Roman"/>
          <w:b w:val="false"/>
          <w:i w:val="false"/>
          <w:color w:val="000000"/>
          <w:sz w:val="28"/>
        </w:rPr>
        <w:t>
      графа 17 ≥ графе 18, для каждой строки;</w:t>
      </w:r>
    </w:p>
    <w:bookmarkEnd w:id="643"/>
    <w:bookmarkStart w:name="z796" w:id="644"/>
    <w:p>
      <w:pPr>
        <w:spacing w:after="0"/>
        <w:ind w:left="0"/>
        <w:jc w:val="both"/>
      </w:pPr>
      <w:r>
        <w:rPr>
          <w:rFonts w:ascii="Times New Roman"/>
          <w:b w:val="false"/>
          <w:i w:val="false"/>
          <w:color w:val="000000"/>
          <w:sz w:val="28"/>
        </w:rPr>
        <w:t>
      6) Раздел 7:</w:t>
      </w:r>
    </w:p>
    <w:bookmarkEnd w:id="644"/>
    <w:bookmarkStart w:name="z797" w:id="645"/>
    <w:p>
      <w:pPr>
        <w:spacing w:after="0"/>
        <w:ind w:left="0"/>
        <w:jc w:val="both"/>
      </w:pPr>
      <w:r>
        <w:rPr>
          <w:rFonts w:ascii="Times New Roman"/>
          <w:b w:val="false"/>
          <w:i w:val="false"/>
          <w:color w:val="000000"/>
          <w:sz w:val="28"/>
        </w:rPr>
        <w:t>
      графа 1 ≥ графе 2, для каждой строки;</w:t>
      </w:r>
    </w:p>
    <w:bookmarkEnd w:id="645"/>
    <w:bookmarkStart w:name="z798" w:id="646"/>
    <w:p>
      <w:pPr>
        <w:spacing w:after="0"/>
        <w:ind w:left="0"/>
        <w:jc w:val="both"/>
      </w:pPr>
      <w:r>
        <w:rPr>
          <w:rFonts w:ascii="Times New Roman"/>
          <w:b w:val="false"/>
          <w:i w:val="false"/>
          <w:color w:val="000000"/>
          <w:sz w:val="28"/>
        </w:rPr>
        <w:t>
      графа 3 ≥ графе 4, для каждой строки;</w:t>
      </w:r>
    </w:p>
    <w:bookmarkEnd w:id="646"/>
    <w:bookmarkStart w:name="z799" w:id="647"/>
    <w:p>
      <w:pPr>
        <w:spacing w:after="0"/>
        <w:ind w:left="0"/>
        <w:jc w:val="both"/>
      </w:pPr>
      <w:r>
        <w:rPr>
          <w:rFonts w:ascii="Times New Roman"/>
          <w:b w:val="false"/>
          <w:i w:val="false"/>
          <w:color w:val="000000"/>
          <w:sz w:val="28"/>
        </w:rPr>
        <w:t>
      7) Контроль между разделами:</w:t>
      </w:r>
    </w:p>
    <w:bookmarkEnd w:id="647"/>
    <w:bookmarkStart w:name="z800" w:id="6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 граф 1-7 подраздела 2.1 ≤ ∑ граф 7 и 8 раздела 2 для каждой строки.</w:t>
      </w:r>
    </w:p>
    <w:bookmarkEnd w:id="648"/>
    <w:bookmarkStart w:name="z801" w:id="649"/>
    <w:p>
      <w:pPr>
        <w:spacing w:after="0"/>
        <w:ind w:left="0"/>
        <w:jc w:val="both"/>
      </w:pPr>
      <w:r>
        <w:rPr>
          <w:rFonts w:ascii="Times New Roman"/>
          <w:b w:val="false"/>
          <w:i w:val="false"/>
          <w:color w:val="000000"/>
          <w:sz w:val="28"/>
        </w:rPr>
        <w:t>
      17. Дополнительный контроль (приведенный контроль является допустимым и предусмотрен с целью снижения вероятности появления случайных ошибок регистрации, возникающих из-за опечаток и невнимательности респондентов): при заполнении разделов 2 и 3 учитывается, что урожайность отдельных сельскохозяйственных культур, не выходит за пределы, указанные в приложении "Пределы допустимых значений по показателю "Урожайность отдельных сельскохозяйственных культур" к данной статистической форме.</w:t>
      </w:r>
    </w:p>
    <w:bookmarkEnd w:id="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50"/>
          <w:p>
            <w:pPr>
              <w:spacing w:after="20"/>
              <w:ind w:left="20"/>
              <w:jc w:val="both"/>
            </w:pPr>
          </w:p>
          <w:bookmarkEnd w:id="650"/>
          <w:p>
            <w:pPr>
              <w:spacing w:after="20"/>
              <w:ind w:left="20"/>
              <w:jc w:val="both"/>
            </w:pPr>
            <w:r>
              <w:drawing>
                <wp:inline distT="0" distB="0" distL="0" distR="0">
                  <wp:extent cx="38862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886200" cy="1422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51"/>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bookmarkEnd w:id="651"/>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52"/>
          <w:p>
            <w:pPr>
              <w:spacing w:after="20"/>
              <w:ind w:left="20"/>
              <w:jc w:val="both"/>
            </w:pPr>
            <w:r>
              <w:rPr>
                <w:rFonts w:ascii="Times New Roman"/>
                <w:b w:val="false"/>
                <w:i w:val="false"/>
                <w:color w:val="000000"/>
                <w:sz w:val="20"/>
              </w:rPr>
              <w:t>
О сборе урожая сельскохозяйственных культур в хозяйствах населения</w:t>
            </w:r>
          </w:p>
          <w:bookmarkEnd w:id="652"/>
          <w:p>
            <w:pPr>
              <w:spacing w:after="20"/>
              <w:ind w:left="20"/>
              <w:jc w:val="both"/>
            </w:pPr>
            <w:r>
              <w:rPr>
                <w:rFonts w:ascii="Times New Roman"/>
                <w:b w:val="false"/>
                <w:i w:val="false"/>
                <w:color w:val="000000"/>
                <w:sz w:val="20"/>
              </w:rPr>
              <w:t xml:space="preserve">
Индекс А-005 (один раз в три года) отчетный период год </w:t>
            </w:r>
          </w:p>
          <w:p>
            <w:pPr>
              <w:spacing w:after="20"/>
              <w:ind w:left="20"/>
              <w:jc w:val="both"/>
            </w:pPr>
            <w:r>
              <w:drawing>
                <wp:inline distT="0" distB="0" distL="0" distR="0">
                  <wp:extent cx="1930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930400" cy="457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807" w:id="653"/>
      <w:r>
        <w:rPr>
          <w:rFonts w:ascii="Times New Roman"/>
          <w:b w:val="false"/>
          <w:i w:val="false"/>
          <w:color w:val="000000"/>
          <w:sz w:val="28"/>
        </w:rPr>
        <w:t>
      В наблюдении принимают участие попавшие в выборку хозяйства населения,</w:t>
      </w:r>
    </w:p>
    <w:bookmarkEnd w:id="653"/>
    <w:p>
      <w:pPr>
        <w:spacing w:after="0"/>
        <w:ind w:left="0"/>
        <w:jc w:val="both"/>
      </w:pPr>
      <w:r>
        <w:rPr>
          <w:rFonts w:ascii="Times New Roman"/>
          <w:b w:val="false"/>
          <w:i w:val="false"/>
          <w:color w:val="000000"/>
          <w:sz w:val="28"/>
        </w:rPr>
        <w:t>имеющие посевные площади, сенокосы и пастбища, многолетние насаждения и теплицы</w:t>
      </w:r>
    </w:p>
    <w:p>
      <w:pPr>
        <w:spacing w:after="0"/>
        <w:ind w:left="0"/>
        <w:jc w:val="both"/>
      </w:pPr>
      <w:r>
        <w:rPr>
          <w:rFonts w:ascii="Times New Roman"/>
          <w:b w:val="false"/>
          <w:i w:val="false"/>
          <w:color w:val="000000"/>
          <w:sz w:val="28"/>
        </w:rPr>
        <w:t>Срок представления – до 2 ноября (включительно) отчетного периода</w:t>
      </w:r>
    </w:p>
    <w:p>
      <w:pPr>
        <w:spacing w:after="0"/>
        <w:ind w:left="0"/>
        <w:jc w:val="both"/>
      </w:pPr>
      <w:r>
        <w:rPr>
          <w:rFonts w:ascii="Times New Roman"/>
          <w:b w:val="false"/>
          <w:i w:val="false"/>
          <w:color w:val="000000"/>
          <w:sz w:val="28"/>
        </w:rPr>
        <w:t xml:space="preserve">Время начало опроса: час </w:t>
      </w:r>
    </w:p>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минут </w:t>
      </w:r>
    </w:p>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787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Раздел 1: Вопросы по идентификации респондента</w:t>
      </w:r>
      <w:r>
        <w:br/>
      </w:r>
      <w:r>
        <w:rPr>
          <w:rFonts w:ascii="Times New Roman"/>
          <w:b w:val="false"/>
          <w:i w:val="false"/>
          <w:color w:val="000000"/>
          <w:sz w:val="28"/>
        </w:rPr>
        <w:t>1. Запишите следующую информацию о респонденте</w:t>
      </w:r>
      <w:r>
        <w:br/>
      </w:r>
      <w:r>
        <w:rPr>
          <w:rFonts w:ascii="Times New Roman"/>
          <w:b w:val="false"/>
          <w:i w:val="false"/>
          <w:color w:val="000000"/>
          <w:sz w:val="28"/>
        </w:rPr>
        <w:t xml:space="preserve">1.1. ИИН респондента </w:t>
      </w:r>
    </w:p>
    <w:p>
      <w:pPr>
        <w:spacing w:after="0"/>
        <w:ind w:left="0"/>
        <w:jc w:val="both"/>
      </w:pPr>
      <w:r>
        <w:drawing>
          <wp:inline distT="0" distB="0" distL="0" distR="0">
            <wp:extent cx="416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4165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1.2. Наименование/ФИО респондента</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1.3. Адрес респондента</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1.4. Номер телефона (стационарный/мобильный телефон)</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Раздел 2: Производство продукции сельскохозяйственных культур</w:t>
      </w:r>
      <w:r>
        <w:br/>
      </w:r>
      <w:r>
        <w:rPr>
          <w:rFonts w:ascii="Times New Roman"/>
          <w:b w:val="false"/>
          <w:i w:val="false"/>
          <w:color w:val="000000"/>
          <w:sz w:val="28"/>
        </w:rPr>
        <w:t>2. Осуществляли ли Вы деятельность по выращиванию сельскохозяйственных</w:t>
      </w:r>
      <w:r>
        <w:br/>
      </w:r>
      <w:r>
        <w:rPr>
          <w:rFonts w:ascii="Times New Roman"/>
          <w:b w:val="false"/>
          <w:i w:val="false"/>
          <w:color w:val="000000"/>
          <w:sz w:val="28"/>
        </w:rPr>
        <w:t>культур в течение отчетного периода?</w:t>
      </w:r>
      <w:r>
        <w:br/>
      </w:r>
      <w:r>
        <w:rPr>
          <w:rFonts w:ascii="Times New Roman"/>
          <w:b w:val="false"/>
          <w:i w:val="false"/>
          <w:color w:val="000000"/>
          <w:sz w:val="28"/>
        </w:rPr>
        <w:t xml:space="preserve">Да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3. Укажите территорию (область, город, район) фактического</w:t>
      </w:r>
      <w:r>
        <w:br/>
      </w:r>
    </w:p>
    <w:p>
      <w:pPr>
        <w:spacing w:after="0"/>
        <w:ind w:left="0"/>
        <w:jc w:val="both"/>
      </w:pPr>
      <w:r>
        <w:drawing>
          <wp:inline distT="0" distB="0" distL="0" distR="0">
            <wp:extent cx="29718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9718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осуществления деятельности по выращиванию сельскохозяйственных культур</w:t>
      </w:r>
      <w:r>
        <w:br/>
      </w:r>
      <w:r>
        <w:rPr>
          <w:rFonts w:ascii="Times New Roman"/>
          <w:b w:val="false"/>
          <w:i w:val="false"/>
          <w:color w:val="000000"/>
          <w:sz w:val="28"/>
        </w:rPr>
        <w:t xml:space="preserve">Код территории согласно Классификатору </w:t>
      </w:r>
    </w:p>
    <w:p>
      <w:pPr>
        <w:spacing w:after="0"/>
        <w:ind w:left="0"/>
        <w:jc w:val="both"/>
      </w:pPr>
      <w:r>
        <w:drawing>
          <wp:inline distT="0" distB="0" distL="0" distR="0">
            <wp:extent cx="335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52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административно-территориальных объектов (КАТО)</w:t>
      </w:r>
      <w:r>
        <w:br/>
      </w:r>
      <w:r>
        <w:rPr>
          <w:rFonts w:ascii="Times New Roman"/>
          <w:b w:val="false"/>
          <w:i w:val="false"/>
          <w:color w:val="000000"/>
          <w:sz w:val="28"/>
        </w:rPr>
        <w:t>4. Какие виды сезонных культур Вы выращивали в отчетном году?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убранную площадь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валовый сбор (в килограммах) (в первоначально оприходованном весе)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8" w:id="654"/>
      <w:r>
        <w:rPr>
          <w:rFonts w:ascii="Times New Roman"/>
          <w:b w:val="false"/>
          <w:i w:val="false"/>
          <w:color w:val="000000"/>
          <w:sz w:val="28"/>
        </w:rPr>
        <w:t>
      5. Выращивали ли Вы цветы в открытом грунте в отчетном году? (согласно Таблице 5.1)</w:t>
      </w:r>
    </w:p>
    <w:bookmarkEnd w:id="654"/>
    <w:p>
      <w:pPr>
        <w:spacing w:after="0"/>
        <w:ind w:left="0"/>
        <w:jc w:val="both"/>
      </w:pPr>
      <w:r>
        <w:rPr>
          <w:rFonts w:ascii="Times New Roman"/>
          <w:b w:val="false"/>
          <w:i w:val="false"/>
          <w:color w:val="000000"/>
          <w:sz w:val="28"/>
        </w:rPr>
        <w:t xml:space="preserve">Да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5.1 Какие виды цветов открытого грунта Вы выращивали в отчетном году?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Валовой сбор, в штуках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 срезанные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Гвоздики срезанные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Хризантемы срезанные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срезанные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9" w:id="655"/>
      <w:r>
        <w:rPr>
          <w:rFonts w:ascii="Times New Roman"/>
          <w:b w:val="false"/>
          <w:i w:val="false"/>
          <w:color w:val="000000"/>
          <w:sz w:val="28"/>
        </w:rPr>
        <w:t>
      6. Выращивали ли Вы многолетние культуры? (согласно Таблице 6.1)</w:t>
      </w:r>
    </w:p>
    <w:bookmarkEnd w:id="655"/>
    <w:p>
      <w:pPr>
        <w:spacing w:after="0"/>
        <w:ind w:left="0"/>
        <w:jc w:val="both"/>
      </w:pPr>
      <w:r>
        <w:rPr>
          <w:rFonts w:ascii="Times New Roman"/>
          <w:b w:val="false"/>
          <w:i w:val="false"/>
          <w:color w:val="000000"/>
          <w:sz w:val="28"/>
        </w:rPr>
        <w:t xml:space="preserve">Да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0" w:id="656"/>
    <w:p>
      <w:pPr>
        <w:spacing w:after="0"/>
        <w:ind w:left="0"/>
        <w:jc w:val="both"/>
      </w:pPr>
      <w:r>
        <w:rPr>
          <w:rFonts w:ascii="Times New Roman"/>
          <w:b w:val="false"/>
          <w:i w:val="false"/>
          <w:color w:val="000000"/>
          <w:sz w:val="28"/>
        </w:rPr>
        <w:t>
      6.1 Укажите информацию о сборе урожая многолетних культур</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насаждений в соответствии с СКПСХ1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57"/>
          <w:p>
            <w:pPr>
              <w:spacing w:after="20"/>
              <w:ind w:left="20"/>
              <w:jc w:val="both"/>
            </w:pPr>
            <w:r>
              <w:rPr>
                <w:rFonts w:ascii="Times New Roman"/>
                <w:b w:val="false"/>
                <w:i w:val="false"/>
                <w:color w:val="000000"/>
                <w:sz w:val="20"/>
              </w:rPr>
              <w:t xml:space="preserve">
Площадь многолетних насаждений в плодоносящем возрасте </w:t>
            </w:r>
          </w:p>
          <w:bookmarkEnd w:id="657"/>
          <w:p>
            <w:pPr>
              <w:spacing w:after="20"/>
              <w:ind w:left="20"/>
              <w:jc w:val="both"/>
            </w:pPr>
            <w:r>
              <w:rPr>
                <w:rFonts w:ascii="Times New Roman"/>
                <w:b w:val="false"/>
                <w:i w:val="false"/>
                <w:color w:val="000000"/>
                <w:sz w:val="20"/>
              </w:rPr>
              <w:t>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58"/>
          <w:p>
            <w:pPr>
              <w:spacing w:after="20"/>
              <w:ind w:left="20"/>
              <w:jc w:val="both"/>
            </w:pPr>
            <w:r>
              <w:rPr>
                <w:rFonts w:ascii="Times New Roman"/>
                <w:b w:val="false"/>
                <w:i w:val="false"/>
                <w:color w:val="000000"/>
                <w:sz w:val="20"/>
              </w:rPr>
              <w:t>
Валовой сбор с площади многолетних насаждений в плодоносящем возрасте</w:t>
            </w:r>
          </w:p>
          <w:bookmarkEnd w:id="658"/>
          <w:p>
            <w:pPr>
              <w:spacing w:after="20"/>
              <w:ind w:left="20"/>
              <w:jc w:val="both"/>
            </w:pPr>
            <w:r>
              <w:rPr>
                <w:rFonts w:ascii="Times New Roman"/>
                <w:b w:val="false"/>
                <w:i w:val="false"/>
                <w:color w:val="000000"/>
                <w:sz w:val="20"/>
              </w:rPr>
              <w:t>
(в килограммах)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3" w:id="659"/>
    <w:p>
      <w:pPr>
        <w:spacing w:after="0"/>
        <w:ind w:left="0"/>
        <w:jc w:val="both"/>
      </w:pPr>
      <w:r>
        <w:rPr>
          <w:rFonts w:ascii="Times New Roman"/>
          <w:b w:val="false"/>
          <w:i w:val="false"/>
          <w:color w:val="000000"/>
          <w:sz w:val="28"/>
        </w:rPr>
        <w:t>
      7. Укажите информацию о сборе урожая отдельных сельскохозяйственных культур в защищенном грунте</w:t>
      </w:r>
    </w:p>
    <w:bookmarkEnd w:id="6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60"/>
          <w:p>
            <w:pPr>
              <w:spacing w:after="20"/>
              <w:ind w:left="20"/>
              <w:jc w:val="both"/>
            </w:pPr>
            <w:r>
              <w:rPr>
                <w:rFonts w:ascii="Times New Roman"/>
                <w:b w:val="false"/>
                <w:i w:val="false"/>
                <w:color w:val="000000"/>
                <w:sz w:val="20"/>
              </w:rPr>
              <w:t>
Используемая площадь теплиц,</w:t>
            </w:r>
          </w:p>
          <w:bookmarkEnd w:id="660"/>
          <w:p>
            <w:pPr>
              <w:spacing w:after="20"/>
              <w:ind w:left="20"/>
              <w:jc w:val="both"/>
            </w:pPr>
            <w:r>
              <w:rPr>
                <w:rFonts w:ascii="Times New Roman"/>
                <w:b w:val="false"/>
                <w:i w:val="false"/>
                <w:color w:val="000000"/>
                <w:sz w:val="20"/>
              </w:rPr>
              <w:t>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61"/>
          <w:p>
            <w:pPr>
              <w:spacing w:after="20"/>
              <w:ind w:left="20"/>
              <w:jc w:val="both"/>
            </w:pPr>
            <w:r>
              <w:rPr>
                <w:rFonts w:ascii="Times New Roman"/>
                <w:b w:val="false"/>
                <w:i w:val="false"/>
                <w:color w:val="000000"/>
                <w:sz w:val="20"/>
              </w:rPr>
              <w:t>
Валовой сбор,</w:t>
            </w:r>
          </w:p>
          <w:bookmarkEnd w:id="661"/>
          <w:p>
            <w:pPr>
              <w:spacing w:after="20"/>
              <w:ind w:left="20"/>
              <w:jc w:val="both"/>
            </w:pPr>
            <w:r>
              <w:rPr>
                <w:rFonts w:ascii="Times New Roman"/>
                <w:b w:val="false"/>
                <w:i w:val="false"/>
                <w:color w:val="000000"/>
                <w:sz w:val="20"/>
              </w:rPr>
              <w:t>
(в килограммах)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6" w:id="662"/>
      <w:r>
        <w:rPr>
          <w:rFonts w:ascii="Times New Roman"/>
          <w:b w:val="false"/>
          <w:i w:val="false"/>
          <w:color w:val="000000"/>
          <w:sz w:val="28"/>
        </w:rPr>
        <w:t>
      8. Вы выращивали отдельные виды продукции растениеводства защищенного грунтав отчетном году?(согласно Таблице 8.1)</w:t>
      </w:r>
    </w:p>
    <w:bookmarkEnd w:id="662"/>
    <w:p>
      <w:pPr>
        <w:spacing w:after="0"/>
        <w:ind w:left="0"/>
        <w:jc w:val="both"/>
      </w:pPr>
      <w:r>
        <w:rPr>
          <w:rFonts w:ascii="Times New Roman"/>
          <w:b w:val="false"/>
          <w:i w:val="false"/>
          <w:color w:val="000000"/>
          <w:sz w:val="28"/>
        </w:rPr>
        <w:t xml:space="preserve">Да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7" w:id="663"/>
    <w:p>
      <w:pPr>
        <w:spacing w:after="0"/>
        <w:ind w:left="0"/>
        <w:jc w:val="both"/>
      </w:pPr>
      <w:r>
        <w:rPr>
          <w:rFonts w:ascii="Times New Roman"/>
          <w:b w:val="false"/>
          <w:i w:val="false"/>
          <w:color w:val="000000"/>
          <w:sz w:val="28"/>
        </w:rPr>
        <w:t>
      8.1 Укажите информацию о выращивании отдельных видов продукции растениеводства защищенного грунта</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64"/>
          <w:p>
            <w:pPr>
              <w:spacing w:after="20"/>
              <w:ind w:left="20"/>
              <w:jc w:val="both"/>
            </w:pPr>
            <w:r>
              <w:rPr>
                <w:rFonts w:ascii="Times New Roman"/>
                <w:b w:val="false"/>
                <w:i w:val="false"/>
                <w:color w:val="000000"/>
                <w:sz w:val="20"/>
              </w:rPr>
              <w:t>
Используемая площадь теплиц,</w:t>
            </w:r>
          </w:p>
          <w:bookmarkEnd w:id="664"/>
          <w:p>
            <w:pPr>
              <w:spacing w:after="20"/>
              <w:ind w:left="20"/>
              <w:jc w:val="both"/>
            </w:pPr>
            <w:r>
              <w:rPr>
                <w:rFonts w:ascii="Times New Roman"/>
                <w:b w:val="false"/>
                <w:i w:val="false"/>
                <w:color w:val="000000"/>
                <w:sz w:val="20"/>
              </w:rPr>
              <w:t>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65"/>
          <w:p>
            <w:pPr>
              <w:spacing w:after="20"/>
              <w:ind w:left="20"/>
              <w:jc w:val="both"/>
            </w:pPr>
            <w:r>
              <w:rPr>
                <w:rFonts w:ascii="Times New Roman"/>
                <w:b w:val="false"/>
                <w:i w:val="false"/>
                <w:color w:val="000000"/>
                <w:sz w:val="20"/>
              </w:rPr>
              <w:t>
Валовой сбор,</w:t>
            </w:r>
          </w:p>
          <w:bookmarkEnd w:id="665"/>
          <w:p>
            <w:pPr>
              <w:spacing w:after="20"/>
              <w:ind w:left="20"/>
              <w:jc w:val="both"/>
            </w:pPr>
            <w:r>
              <w:rPr>
                <w:rFonts w:ascii="Times New Roman"/>
                <w:b w:val="false"/>
                <w:i w:val="false"/>
                <w:color w:val="000000"/>
                <w:sz w:val="20"/>
              </w:rPr>
              <w:t>
(в штуках)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цветов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овощей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Рассада культур ягодных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Розы 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Гвоздики 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Хризантемы срезанные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срезанные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0" w:id="666"/>
      <w:r>
        <w:rPr>
          <w:rFonts w:ascii="Times New Roman"/>
          <w:b w:val="false"/>
          <w:i w:val="false"/>
          <w:color w:val="000000"/>
          <w:sz w:val="28"/>
        </w:rPr>
        <w:t>
      9. Применяли ли Вы органические удобрения при выращивании сельскохозяйственные культуры? (согласно Таблице 9.1)</w:t>
      </w:r>
    </w:p>
    <w:bookmarkEnd w:id="666"/>
    <w:p>
      <w:pPr>
        <w:spacing w:after="0"/>
        <w:ind w:left="0"/>
        <w:jc w:val="both"/>
      </w:pPr>
      <w:r>
        <w:rPr>
          <w:rFonts w:ascii="Times New Roman"/>
          <w:b w:val="false"/>
          <w:i w:val="false"/>
          <w:color w:val="000000"/>
          <w:sz w:val="28"/>
        </w:rPr>
        <w:t xml:space="preserve">Да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w:t>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1" w:id="667"/>
    <w:p>
      <w:pPr>
        <w:spacing w:after="0"/>
        <w:ind w:left="0"/>
        <w:jc w:val="both"/>
      </w:pPr>
      <w:r>
        <w:rPr>
          <w:rFonts w:ascii="Times New Roman"/>
          <w:b w:val="false"/>
          <w:i w:val="false"/>
          <w:color w:val="000000"/>
          <w:sz w:val="28"/>
        </w:rPr>
        <w:t>
      9.1 Укажите информацию об удобренной площади сельскохозяйственных культур открытого грунта</w:t>
      </w:r>
    </w:p>
    <w:bookmarkEnd w:id="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сельскохозяйственных культур в соответствии с СКПСХ1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68"/>
          <w:p>
            <w:pPr>
              <w:spacing w:after="20"/>
              <w:ind w:left="20"/>
              <w:jc w:val="both"/>
            </w:pPr>
            <w:r>
              <w:rPr>
                <w:rFonts w:ascii="Times New Roman"/>
                <w:b w:val="false"/>
                <w:i w:val="false"/>
                <w:color w:val="000000"/>
                <w:sz w:val="20"/>
              </w:rPr>
              <w:t>
Площадь, удобренная органическими удобрениями</w:t>
            </w:r>
          </w:p>
          <w:bookmarkEnd w:id="668"/>
          <w:p>
            <w:pPr>
              <w:spacing w:after="20"/>
              <w:ind w:left="20"/>
              <w:jc w:val="both"/>
            </w:pPr>
            <w:r>
              <w:rPr>
                <w:rFonts w:ascii="Times New Roman"/>
                <w:b w:val="false"/>
                <w:i w:val="false"/>
                <w:color w:val="000000"/>
                <w:sz w:val="20"/>
              </w:rPr>
              <w:t>
(в квадратных 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69"/>
          <w:p>
            <w:pPr>
              <w:spacing w:after="20"/>
              <w:ind w:left="20"/>
              <w:jc w:val="both"/>
            </w:pPr>
            <w:r>
              <w:rPr>
                <w:rFonts w:ascii="Times New Roman"/>
                <w:b w:val="false"/>
                <w:i w:val="false"/>
                <w:color w:val="000000"/>
                <w:sz w:val="20"/>
              </w:rPr>
              <w:t>
Внесение органических удобрений</w:t>
            </w:r>
          </w:p>
          <w:bookmarkEnd w:id="669"/>
          <w:p>
            <w:pPr>
              <w:spacing w:after="20"/>
              <w:ind w:left="20"/>
              <w:jc w:val="both"/>
            </w:pPr>
            <w:r>
              <w:rPr>
                <w:rFonts w:ascii="Times New Roman"/>
                <w:b w:val="false"/>
                <w:i w:val="false"/>
                <w:color w:val="000000"/>
                <w:sz w:val="20"/>
              </w:rPr>
              <w:t>
(в килограммах)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4" w:id="670"/>
    <w:p>
      <w:pPr>
        <w:spacing w:after="0"/>
        <w:ind w:left="0"/>
        <w:jc w:val="both"/>
      </w:pPr>
      <w:r>
        <w:rPr>
          <w:rFonts w:ascii="Times New Roman"/>
          <w:b w:val="false"/>
          <w:i w:val="false"/>
          <w:color w:val="000000"/>
          <w:sz w:val="28"/>
        </w:rPr>
        <w:t xml:space="preserve">
      Время завершения опроса: час </w:t>
      </w:r>
    </w:p>
    <w:bookmarkEnd w:id="670"/>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787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минут </w:t>
      </w:r>
    </w:p>
    <w:p>
      <w:pPr>
        <w:spacing w:after="0"/>
        <w:ind w:left="0"/>
        <w:jc w:val="both"/>
      </w:pPr>
      <w:r>
        <w:drawing>
          <wp:inline distT="0" distB="0" distL="0" distR="0">
            <wp:extent cx="787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787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Подпись опрошенного или предоставившего данные_________________________</w:t>
      </w:r>
      <w:r>
        <w:br/>
      </w:r>
      <w:r>
        <w:rPr>
          <w:rFonts w:ascii="Times New Roman"/>
          <w:b w:val="false"/>
          <w:i w:val="false"/>
          <w:color w:val="000000"/>
          <w:sz w:val="28"/>
        </w:rPr>
        <w:t>Подпись интервьюера_________________________</w:t>
      </w:r>
      <w:r>
        <w:br/>
      </w:r>
      <w:r>
        <w:rPr>
          <w:rFonts w:ascii="Times New Roman"/>
          <w:b w:val="false"/>
          <w:i w:val="false"/>
          <w:color w:val="000000"/>
          <w:sz w:val="28"/>
        </w:rPr>
        <w:t>Примечание:</w:t>
      </w:r>
      <w:r>
        <w:br/>
      </w:r>
      <w:r>
        <w:rPr>
          <w:rFonts w:ascii="Times New Roman"/>
          <w:b w:val="false"/>
          <w:i w:val="false"/>
          <w:color w:val="000000"/>
          <w:sz w:val="28"/>
        </w:rPr>
        <w:t>СКПСХ</w:t>
      </w:r>
      <w:r>
        <w:rPr>
          <w:rFonts w:ascii="Times New Roman"/>
          <w:b w:val="false"/>
          <w:i w:val="false"/>
          <w:color w:val="000000"/>
          <w:vertAlign w:val="superscript"/>
        </w:rPr>
        <w:t>1</w:t>
      </w:r>
      <w:r>
        <w:rPr>
          <w:rFonts w:ascii="Times New Roman"/>
          <w:b w:val="false"/>
          <w:i w:val="false"/>
          <w:color w:val="000000"/>
          <w:sz w:val="28"/>
        </w:rPr>
        <w:t xml:space="preserve">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r>
        <w:br/>
      </w: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 сборе урожая</w:t>
            </w:r>
            <w:r>
              <w:br/>
            </w:r>
            <w:r>
              <w:rPr>
                <w:rFonts w:ascii="Times New Roman"/>
                <w:b w:val="false"/>
                <w:i w:val="false"/>
                <w:color w:val="000000"/>
                <w:sz w:val="20"/>
              </w:rPr>
              <w:t>сельскохозяйственных культур</w:t>
            </w:r>
            <w:r>
              <w:br/>
            </w:r>
            <w:r>
              <w:rPr>
                <w:rFonts w:ascii="Times New Roman"/>
                <w:b w:val="false"/>
                <w:i w:val="false"/>
                <w:color w:val="000000"/>
                <w:sz w:val="20"/>
              </w:rPr>
              <w:t>в хозяйствах населения"</w:t>
            </w:r>
            <w:r>
              <w:br/>
            </w:r>
            <w:r>
              <w:rPr>
                <w:rFonts w:ascii="Times New Roman"/>
                <w:b w:val="false"/>
                <w:i w:val="false"/>
                <w:color w:val="000000"/>
                <w:sz w:val="20"/>
              </w:rPr>
              <w:t>(индекс А-005, периодичность</w:t>
            </w:r>
            <w:r>
              <w:br/>
            </w:r>
            <w:r>
              <w:rPr>
                <w:rFonts w:ascii="Times New Roman"/>
                <w:b w:val="false"/>
                <w:i w:val="false"/>
                <w:color w:val="000000"/>
                <w:sz w:val="20"/>
              </w:rPr>
              <w:t>один раз в три года)</w:t>
            </w:r>
          </w:p>
        </w:tc>
      </w:tr>
    </w:tbl>
    <w:bookmarkStart w:name="z826" w:id="671"/>
    <w:p>
      <w:pPr>
        <w:spacing w:after="0"/>
        <w:ind w:left="0"/>
        <w:jc w:val="left"/>
      </w:pPr>
      <w:r>
        <w:rPr>
          <w:rFonts w:ascii="Times New Roman"/>
          <w:b/>
          <w:i w:val="false"/>
          <w:color w:val="000000"/>
        </w:rPr>
        <w:t xml:space="preserve"> Пределы допустимых значений по показателю</w:t>
      </w:r>
      <w:r>
        <w:br/>
      </w:r>
      <w:r>
        <w:rPr>
          <w:rFonts w:ascii="Times New Roman"/>
          <w:b/>
          <w:i w:val="false"/>
          <w:color w:val="000000"/>
        </w:rPr>
        <w:t>"Урожайность отдельных сельскохозяйственных культур"</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СКПСХ¹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центнеров с гектара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01.11.49.100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колосовых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зерновые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зеленые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бобовые сушеные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Бобы соевые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 земляные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хлопка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масличные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 и арбузы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 и турнепс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01.13.43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столовая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не включенные в другие группировки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01.19.10.300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корм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01.19.10.510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Травы естественных сенокосов на сено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Плоды семечковые и косточковые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16 сентября 2022 года № 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февраля 2020 года № 21</w:t>
            </w:r>
          </w:p>
        </w:tc>
      </w:tr>
    </w:tbl>
    <w:bookmarkStart w:name="z829" w:id="672"/>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 сборе урожая сельскохозяйственных культур в хозяйствах населения"</w:t>
      </w:r>
      <w:r>
        <w:br/>
      </w:r>
      <w:r>
        <w:rPr>
          <w:rFonts w:ascii="Times New Roman"/>
          <w:b/>
          <w:i w:val="false"/>
          <w:color w:val="000000"/>
        </w:rPr>
        <w:t>(индекс А-005, периодичность один раз в три года)</w:t>
      </w:r>
    </w:p>
    <w:bookmarkEnd w:id="672"/>
    <w:bookmarkStart w:name="z830" w:id="673"/>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 сборе урожая сельскохозяйственных культур в хозяйствах населения" (индекс А-005, периодичность один раз в три года) (далее – статистическая форма).</w:t>
      </w:r>
    </w:p>
    <w:bookmarkEnd w:id="673"/>
    <w:bookmarkStart w:name="z831" w:id="674"/>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674"/>
    <w:bookmarkStart w:name="z832" w:id="675"/>
    <w:p>
      <w:pPr>
        <w:spacing w:after="0"/>
        <w:ind w:left="0"/>
        <w:jc w:val="both"/>
      </w:pPr>
      <w:r>
        <w:rPr>
          <w:rFonts w:ascii="Times New Roman"/>
          <w:b w:val="false"/>
          <w:i w:val="false"/>
          <w:color w:val="000000"/>
          <w:sz w:val="28"/>
        </w:rPr>
        <w:t>
      1) сельскохозяйственный товаропроизводитель – физическое или юридическое лицо, занимающееся товарным производством сельскохозяйственной продукции;</w:t>
      </w:r>
    </w:p>
    <w:bookmarkEnd w:id="675"/>
    <w:bookmarkStart w:name="z833" w:id="676"/>
    <w:p>
      <w:pPr>
        <w:spacing w:after="0"/>
        <w:ind w:left="0"/>
        <w:jc w:val="both"/>
      </w:pPr>
      <w:r>
        <w:rPr>
          <w:rFonts w:ascii="Times New Roman"/>
          <w:b w:val="false"/>
          <w:i w:val="false"/>
          <w:color w:val="000000"/>
          <w:sz w:val="28"/>
        </w:rPr>
        <w:t>
      2) первоначально оприходованный вес – физическая масса, полученная при уборке урожая без ее доработки, с сорными и минеральными примесями (земля, частицы земли, стержни колосков и другие примеси), а также с избыточной влажностью;</w:t>
      </w:r>
    </w:p>
    <w:bookmarkEnd w:id="676"/>
    <w:bookmarkStart w:name="z834" w:id="677"/>
    <w:p>
      <w:pPr>
        <w:spacing w:after="0"/>
        <w:ind w:left="0"/>
        <w:jc w:val="both"/>
      </w:pPr>
      <w:r>
        <w:rPr>
          <w:rFonts w:ascii="Times New Roman"/>
          <w:b w:val="false"/>
          <w:i w:val="false"/>
          <w:color w:val="000000"/>
          <w:sz w:val="28"/>
        </w:rPr>
        <w:t>
      3) валовой сбор – продукция, произведенная (собранная) со всей площади посева различных сельскохозяйственных культур, сельскохозяйственных насаждений или других сельскохозяйственных угодий;</w:t>
      </w:r>
    </w:p>
    <w:bookmarkEnd w:id="677"/>
    <w:bookmarkStart w:name="z835" w:id="678"/>
    <w:p>
      <w:pPr>
        <w:spacing w:after="0"/>
        <w:ind w:left="0"/>
        <w:jc w:val="both"/>
      </w:pPr>
      <w:r>
        <w:rPr>
          <w:rFonts w:ascii="Times New Roman"/>
          <w:b w:val="false"/>
          <w:i w:val="false"/>
          <w:color w:val="000000"/>
          <w:sz w:val="28"/>
        </w:rPr>
        <w:t>
      4) убранная площадь – фактическая площадь, с которой собран урожай сельскохозяйственных культур;</w:t>
      </w:r>
    </w:p>
    <w:bookmarkEnd w:id="678"/>
    <w:bookmarkStart w:name="z836" w:id="679"/>
    <w:p>
      <w:pPr>
        <w:spacing w:after="0"/>
        <w:ind w:left="0"/>
        <w:jc w:val="both"/>
      </w:pPr>
      <w:r>
        <w:rPr>
          <w:rFonts w:ascii="Times New Roman"/>
          <w:b w:val="false"/>
          <w:i w:val="false"/>
          <w:color w:val="000000"/>
          <w:sz w:val="28"/>
        </w:rPr>
        <w:t>
      5) хозяйства населения – личные подсобные хозяйства населения, коллективные сады и огороды, дачные участки;</w:t>
      </w:r>
    </w:p>
    <w:bookmarkEnd w:id="679"/>
    <w:bookmarkStart w:name="z837" w:id="680"/>
    <w:p>
      <w:pPr>
        <w:spacing w:after="0"/>
        <w:ind w:left="0"/>
        <w:jc w:val="both"/>
      </w:pPr>
      <w:r>
        <w:rPr>
          <w:rFonts w:ascii="Times New Roman"/>
          <w:b w:val="false"/>
          <w:i w:val="false"/>
          <w:color w:val="000000"/>
          <w:sz w:val="28"/>
        </w:rPr>
        <w:t>
      6) теплица – это специальное помещение, покрытое любым светопрозрачным материалом, предназначенное для круглогодичного выращивания тепличных растений и рассады;</w:t>
      </w:r>
    </w:p>
    <w:bookmarkEnd w:id="680"/>
    <w:bookmarkStart w:name="z838" w:id="681"/>
    <w:p>
      <w:pPr>
        <w:spacing w:after="0"/>
        <w:ind w:left="0"/>
        <w:jc w:val="both"/>
      </w:pPr>
      <w:r>
        <w:rPr>
          <w:rFonts w:ascii="Times New Roman"/>
          <w:b w:val="false"/>
          <w:i w:val="false"/>
          <w:color w:val="000000"/>
          <w:sz w:val="28"/>
        </w:rPr>
        <w:t>
      7) культуры многолетние – виноград, фрукты цитрусовые, плоды семечковые и косточковые, деревья плодовые, кустарники и орехи прочие, плоды маслосодержащие, специи, культуры ароматические и фармацевтические, культуры многолетние прочие;</w:t>
      </w:r>
    </w:p>
    <w:bookmarkEnd w:id="681"/>
    <w:bookmarkStart w:name="z839" w:id="682"/>
    <w:p>
      <w:pPr>
        <w:spacing w:after="0"/>
        <w:ind w:left="0"/>
        <w:jc w:val="both"/>
      </w:pPr>
      <w:r>
        <w:rPr>
          <w:rFonts w:ascii="Times New Roman"/>
          <w:b w:val="false"/>
          <w:i w:val="false"/>
          <w:color w:val="000000"/>
          <w:sz w:val="28"/>
        </w:rPr>
        <w:t>
      8) культуры сезонные – культуры зерновые, бобовые, семена масличные, овощи и бахчевые, корнеплоды и клубнеплоды (картофель, сахарная свекла), табак, культуры волокнистые прядильные(хлопок-сырец, лен, конопля), культуры сезонные прочие (культуры кормовые, цветы).</w:t>
      </w:r>
    </w:p>
    <w:bookmarkEnd w:id="682"/>
    <w:bookmarkStart w:name="z840" w:id="683"/>
    <w:p>
      <w:pPr>
        <w:spacing w:after="0"/>
        <w:ind w:left="0"/>
        <w:jc w:val="both"/>
      </w:pPr>
      <w:r>
        <w:rPr>
          <w:rFonts w:ascii="Times New Roman"/>
          <w:b w:val="false"/>
          <w:i w:val="false"/>
          <w:color w:val="000000"/>
          <w:sz w:val="28"/>
        </w:rPr>
        <w:t>
      3. В статистическом наблюдении принимают участие попавшие в выборку хозяйства населения, имеющие посевные площади, сенокосы и пастбища, многолетние насаждения и теплицы.</w:t>
      </w:r>
    </w:p>
    <w:bookmarkEnd w:id="683"/>
    <w:bookmarkStart w:name="z841" w:id="684"/>
    <w:p>
      <w:pPr>
        <w:spacing w:after="0"/>
        <w:ind w:left="0"/>
        <w:jc w:val="both"/>
      </w:pPr>
      <w:r>
        <w:rPr>
          <w:rFonts w:ascii="Times New Roman"/>
          <w:b w:val="false"/>
          <w:i w:val="false"/>
          <w:color w:val="000000"/>
          <w:sz w:val="28"/>
        </w:rPr>
        <w:t>
      Статистическая форма заполняется интервьюером со слов главы домашнего хозяйства, либо самим респондентом.</w:t>
      </w:r>
    </w:p>
    <w:bookmarkEnd w:id="684"/>
    <w:bookmarkStart w:name="z842" w:id="685"/>
    <w:p>
      <w:pPr>
        <w:spacing w:after="0"/>
        <w:ind w:left="0"/>
        <w:jc w:val="both"/>
      </w:pPr>
      <w:r>
        <w:rPr>
          <w:rFonts w:ascii="Times New Roman"/>
          <w:b w:val="false"/>
          <w:i w:val="false"/>
          <w:color w:val="000000"/>
          <w:sz w:val="28"/>
        </w:rPr>
        <w:t>
      4. В пункте 3 указывается территория (область, город, район, населенный пункт) фактического осуществления деятельности в области выращивания сельскохозяйственных культур, независимо от места регистрации.</w:t>
      </w:r>
    </w:p>
    <w:bookmarkEnd w:id="685"/>
    <w:bookmarkStart w:name="z843" w:id="686"/>
    <w:p>
      <w:pPr>
        <w:spacing w:after="0"/>
        <w:ind w:left="0"/>
        <w:jc w:val="both"/>
      </w:pPr>
      <w:r>
        <w:rPr>
          <w:rFonts w:ascii="Times New Roman"/>
          <w:b w:val="false"/>
          <w:i w:val="false"/>
          <w:color w:val="000000"/>
          <w:sz w:val="28"/>
        </w:rPr>
        <w:t>
      5. В графе 1 пункта 4 указывается фактически убранная площадь, на которой в отчетном году были произведены уборочные работы: по зерновым культурам, семенам масличных культур и трав – площадь, с которой произведен обмолот (включая уборку комбайнами), по остальным культурам – вся фактически убранная к отчетному сроку площадь, включая и ту площадь, с которой собран урожай, но еще полностью не учтен и не оприходован.</w:t>
      </w:r>
    </w:p>
    <w:bookmarkEnd w:id="686"/>
    <w:bookmarkStart w:name="z844" w:id="687"/>
    <w:p>
      <w:pPr>
        <w:spacing w:after="0"/>
        <w:ind w:left="0"/>
        <w:jc w:val="both"/>
      </w:pPr>
      <w:r>
        <w:rPr>
          <w:rFonts w:ascii="Times New Roman"/>
          <w:b w:val="false"/>
          <w:i w:val="false"/>
          <w:color w:val="000000"/>
          <w:sz w:val="28"/>
        </w:rPr>
        <w:t>
      Пересчет початков кукурузы в полной спелости на сухое зерно осуществляется следующим образом: физический вес початков кукурузы умножается на коэффициент 0,7 – средний выход зерна кукурузы из початков.</w:t>
      </w:r>
    </w:p>
    <w:bookmarkEnd w:id="687"/>
    <w:bookmarkStart w:name="z845" w:id="688"/>
    <w:p>
      <w:pPr>
        <w:spacing w:after="0"/>
        <w:ind w:left="0"/>
        <w:jc w:val="both"/>
      </w:pPr>
      <w:r>
        <w:rPr>
          <w:rFonts w:ascii="Times New Roman"/>
          <w:b w:val="false"/>
          <w:i w:val="false"/>
          <w:color w:val="000000"/>
          <w:sz w:val="28"/>
        </w:rPr>
        <w:t>
      По табаку учитывается вся оприходованная продукция урожая отчетного года – как проданная, так и оставшаяся или израсходованная в хозяйстве (в пересчете на зачетную массу). Учитываются все ломки (как основные, так и дополнительные).</w:t>
      </w:r>
    </w:p>
    <w:bookmarkEnd w:id="688"/>
    <w:bookmarkStart w:name="z846" w:id="689"/>
    <w:p>
      <w:pPr>
        <w:spacing w:after="0"/>
        <w:ind w:left="0"/>
        <w:jc w:val="both"/>
      </w:pPr>
      <w:r>
        <w:rPr>
          <w:rFonts w:ascii="Times New Roman"/>
          <w:b w:val="false"/>
          <w:i w:val="false"/>
          <w:color w:val="000000"/>
          <w:sz w:val="28"/>
        </w:rPr>
        <w:t>
      По масличным семенам и плодам маслосодержащим указываются убранные площади и валовой сбор семян и плодов подсолнечника, рапса, сафлора, горчицы, сои, арахиса, кунжута и других масличных культур.</w:t>
      </w:r>
    </w:p>
    <w:bookmarkEnd w:id="689"/>
    <w:bookmarkStart w:name="z847" w:id="690"/>
    <w:p>
      <w:pPr>
        <w:spacing w:after="0"/>
        <w:ind w:left="0"/>
        <w:jc w:val="both"/>
      </w:pPr>
      <w:r>
        <w:rPr>
          <w:rFonts w:ascii="Times New Roman"/>
          <w:b w:val="false"/>
          <w:i w:val="false"/>
          <w:color w:val="000000"/>
          <w:sz w:val="28"/>
        </w:rPr>
        <w:t>
      По картофелю указываются убранные площади и валовой сбор картофеля весенней и летней посадки.</w:t>
      </w:r>
    </w:p>
    <w:bookmarkEnd w:id="690"/>
    <w:bookmarkStart w:name="z848" w:id="691"/>
    <w:p>
      <w:pPr>
        <w:spacing w:after="0"/>
        <w:ind w:left="0"/>
        <w:jc w:val="both"/>
      </w:pPr>
      <w:r>
        <w:rPr>
          <w:rFonts w:ascii="Times New Roman"/>
          <w:b w:val="false"/>
          <w:i w:val="false"/>
          <w:color w:val="000000"/>
          <w:sz w:val="28"/>
        </w:rPr>
        <w:t>
      По бахчам продовольственным указывают убранные площади и валовой сбор арбузов и дынь.</w:t>
      </w:r>
    </w:p>
    <w:bookmarkEnd w:id="691"/>
    <w:bookmarkStart w:name="z849" w:id="692"/>
    <w:p>
      <w:pPr>
        <w:spacing w:after="0"/>
        <w:ind w:left="0"/>
        <w:jc w:val="both"/>
      </w:pPr>
      <w:r>
        <w:rPr>
          <w:rFonts w:ascii="Times New Roman"/>
          <w:b w:val="false"/>
          <w:i w:val="false"/>
          <w:color w:val="000000"/>
          <w:sz w:val="28"/>
        </w:rPr>
        <w:t>
      По овощам указываются убранные площади и валовой сбор овощей, выращиваемых в открытом грунте.</w:t>
      </w:r>
    </w:p>
    <w:bookmarkEnd w:id="692"/>
    <w:bookmarkStart w:name="z850" w:id="693"/>
    <w:p>
      <w:pPr>
        <w:spacing w:after="0"/>
        <w:ind w:left="0"/>
        <w:jc w:val="both"/>
      </w:pPr>
      <w:r>
        <w:rPr>
          <w:rFonts w:ascii="Times New Roman"/>
          <w:b w:val="false"/>
          <w:i w:val="false"/>
          <w:color w:val="000000"/>
          <w:sz w:val="28"/>
        </w:rPr>
        <w:t>
      По кормовым культурам указываются убранные площади сахарной свеклы, корнеплодов, бахчей, предназначенных на корм скоту, кукурузы на зеленый корм, а также укосные площади сеяных однолетних и многолетних трав, предназначенных для уборки на сено, зеленый корм, семена и выпас. При проведении двух и более укосов трав в анкете отражается площадь только одного укоса.</w:t>
      </w:r>
    </w:p>
    <w:bookmarkEnd w:id="693"/>
    <w:bookmarkStart w:name="z851" w:id="694"/>
    <w:p>
      <w:pPr>
        <w:spacing w:after="0"/>
        <w:ind w:left="0"/>
        <w:jc w:val="both"/>
      </w:pPr>
      <w:r>
        <w:rPr>
          <w:rFonts w:ascii="Times New Roman"/>
          <w:b w:val="false"/>
          <w:i w:val="false"/>
          <w:color w:val="000000"/>
          <w:sz w:val="28"/>
        </w:rPr>
        <w:t>
      По кукурузе на корм указывается укосная площадь кукурузы в до молочно-восковой, молочно-восковой и восковой спелости на силос и зеленый корм.</w:t>
      </w:r>
    </w:p>
    <w:bookmarkEnd w:id="694"/>
    <w:bookmarkStart w:name="z852" w:id="695"/>
    <w:p>
      <w:pPr>
        <w:spacing w:after="0"/>
        <w:ind w:left="0"/>
        <w:jc w:val="both"/>
      </w:pPr>
      <w:r>
        <w:rPr>
          <w:rFonts w:ascii="Times New Roman"/>
          <w:b w:val="false"/>
          <w:i w:val="false"/>
          <w:color w:val="000000"/>
          <w:sz w:val="28"/>
        </w:rPr>
        <w:t>
      По однолетним травам, многолетним травам указывается укосная площадь однолетних трав (без озимых на зеленый корм), площадь многолетних трав, включая площади, засеянные осенью прошлого года.</w:t>
      </w:r>
    </w:p>
    <w:bookmarkEnd w:id="695"/>
    <w:bookmarkStart w:name="z853" w:id="696"/>
    <w:p>
      <w:pPr>
        <w:spacing w:after="0"/>
        <w:ind w:left="0"/>
        <w:jc w:val="both"/>
      </w:pPr>
      <w:r>
        <w:rPr>
          <w:rFonts w:ascii="Times New Roman"/>
          <w:b w:val="false"/>
          <w:i w:val="false"/>
          <w:color w:val="000000"/>
          <w:sz w:val="28"/>
        </w:rPr>
        <w:t>
      По естественным сенокосам и пастбищам указывается укосная площадь естественных сенокосов и пастбищ на сено и зеленый корм.</w:t>
      </w:r>
    </w:p>
    <w:bookmarkEnd w:id="696"/>
    <w:bookmarkStart w:name="z854" w:id="697"/>
    <w:p>
      <w:pPr>
        <w:spacing w:after="0"/>
        <w:ind w:left="0"/>
        <w:jc w:val="both"/>
      </w:pPr>
      <w:r>
        <w:rPr>
          <w:rFonts w:ascii="Times New Roman"/>
          <w:b w:val="false"/>
          <w:i w:val="false"/>
          <w:color w:val="000000"/>
          <w:sz w:val="28"/>
        </w:rPr>
        <w:t>
      По сену указывается весь валовой сбор сена, полученный со всех укосов на своем участке, а также сено, заготовленное на землях сельскохозяйственных предприятий и других землепользователей кроме сена, сданного на склады сельскохозяйственных формирований.</w:t>
      </w:r>
    </w:p>
    <w:bookmarkEnd w:id="697"/>
    <w:bookmarkStart w:name="z855" w:id="698"/>
    <w:p>
      <w:pPr>
        <w:spacing w:after="0"/>
        <w:ind w:left="0"/>
        <w:jc w:val="both"/>
      </w:pPr>
      <w:r>
        <w:rPr>
          <w:rFonts w:ascii="Times New Roman"/>
          <w:b w:val="false"/>
          <w:i w:val="false"/>
          <w:color w:val="000000"/>
          <w:sz w:val="28"/>
        </w:rPr>
        <w:t>
      Цветы, срезанные свежие открытого грунта, указываются в штуках.</w:t>
      </w:r>
    </w:p>
    <w:bookmarkEnd w:id="698"/>
    <w:bookmarkStart w:name="z856" w:id="699"/>
    <w:p>
      <w:pPr>
        <w:spacing w:after="0"/>
        <w:ind w:left="0"/>
        <w:jc w:val="both"/>
      </w:pPr>
      <w:r>
        <w:rPr>
          <w:rFonts w:ascii="Times New Roman"/>
          <w:b w:val="false"/>
          <w:i w:val="false"/>
          <w:color w:val="000000"/>
          <w:sz w:val="28"/>
        </w:rPr>
        <w:t>
      6. В графе 1 подпункта 6.1 указывается площадь обособленных садов, ягодников и виноградников всех возрастов, был ли фактически получен с этих насаждений в текущем году урожай или нет.</w:t>
      </w:r>
    </w:p>
    <w:bookmarkEnd w:id="699"/>
    <w:bookmarkStart w:name="z857" w:id="700"/>
    <w:p>
      <w:pPr>
        <w:spacing w:after="0"/>
        <w:ind w:left="0"/>
        <w:jc w:val="both"/>
      </w:pPr>
      <w:r>
        <w:rPr>
          <w:rFonts w:ascii="Times New Roman"/>
          <w:b w:val="false"/>
          <w:i w:val="false"/>
          <w:color w:val="000000"/>
          <w:sz w:val="28"/>
        </w:rPr>
        <w:t>
      Учитывается общая и плодоносящая площадь плодово-ягодных и виноградных насаждений, включая списанные (независимо от времени списания), но не раскорчеванные площади, в эти же графы включается фактическая площадь изреженных (независимо от степени изреженности) обособленных участков садов. В графу 1 подпункта 6.1 включаются и площади насаждений, с которых в отчетном году была получена продукция, но на момент сдачи статистической формы эти площади были раскорчеваны.</w:t>
      </w:r>
    </w:p>
    <w:bookmarkEnd w:id="700"/>
    <w:bookmarkStart w:name="z858" w:id="701"/>
    <w:p>
      <w:pPr>
        <w:spacing w:after="0"/>
        <w:ind w:left="0"/>
        <w:jc w:val="both"/>
      </w:pPr>
      <w:r>
        <w:rPr>
          <w:rFonts w:ascii="Times New Roman"/>
          <w:b w:val="false"/>
          <w:i w:val="false"/>
          <w:color w:val="000000"/>
          <w:sz w:val="28"/>
        </w:rPr>
        <w:t>
      При наличии в садах между плодовыми деревьями (в междурядьях) посадок ягодных насаждений (клубники, смородины, крыжовника и так далее) в графе 1 подпункта 6.1 площадь ягодных насаждений складывается из обособленной площади и площади в междурядьях плодовых насаждений.</w:t>
      </w:r>
    </w:p>
    <w:bookmarkEnd w:id="701"/>
    <w:bookmarkStart w:name="z859" w:id="702"/>
    <w:p>
      <w:pPr>
        <w:spacing w:after="0"/>
        <w:ind w:left="0"/>
        <w:jc w:val="both"/>
      </w:pPr>
      <w:r>
        <w:rPr>
          <w:rFonts w:ascii="Times New Roman"/>
          <w:b w:val="false"/>
          <w:i w:val="false"/>
          <w:color w:val="000000"/>
          <w:sz w:val="28"/>
        </w:rPr>
        <w:t>
      7. В пункте 7 указывается площадь защищенного грунта, используемая под урожай текущего года только с первого оборота, и весь сбор урожая со всех видов сооружений защищенного грунта. Площадь, используемая под второй и последующие обороты, не указывается.</w:t>
      </w:r>
    </w:p>
    <w:bookmarkEnd w:id="702"/>
    <w:bookmarkStart w:name="z860" w:id="703"/>
    <w:p>
      <w:pPr>
        <w:spacing w:after="0"/>
        <w:ind w:left="0"/>
        <w:jc w:val="both"/>
      </w:pPr>
      <w:r>
        <w:rPr>
          <w:rFonts w:ascii="Times New Roman"/>
          <w:b w:val="false"/>
          <w:i w:val="false"/>
          <w:color w:val="000000"/>
          <w:sz w:val="28"/>
        </w:rPr>
        <w:t>
      Защищенный грунт представляет собой специальные помещения или земельные участки с искусственным благоприятным для растений микроклиматом, используемые для выращивания овощей и других сельскохозяйственных растений во внесезонное время. Основное назначение защищенного грунта – производство овощей в осеннее-зимнее и весеннее время; выращивание рассады овощных культур для открытого грунта. Защищенный грунт подразделяется на культивационные сооружения (теплицы, парники) и утепленный грунт. Общая площадь теплиц – это производственная площадь (используемая для культивации растений, места для прохода между ними), а также площадь подсобных, административно-бытовых, вспомогательных производственных помещений;</w:t>
      </w:r>
    </w:p>
    <w:bookmarkEnd w:id="703"/>
    <w:bookmarkStart w:name="z861" w:id="704"/>
    <w:p>
      <w:pPr>
        <w:spacing w:after="0"/>
        <w:ind w:left="0"/>
        <w:jc w:val="both"/>
      </w:pPr>
      <w:r>
        <w:rPr>
          <w:rFonts w:ascii="Times New Roman"/>
          <w:b w:val="false"/>
          <w:i w:val="false"/>
          <w:color w:val="000000"/>
          <w:sz w:val="28"/>
        </w:rPr>
        <w:t>
      Основное назначение парников – выращивание рассады для открытого грунта и ранних овощей; представляет собой малогабаритное неотапливаемое строение для защиты растений от воздействия неблагоприятных погодных условий.</w:t>
      </w:r>
    </w:p>
    <w:bookmarkEnd w:id="704"/>
    <w:bookmarkStart w:name="z862" w:id="705"/>
    <w:p>
      <w:pPr>
        <w:spacing w:after="0"/>
        <w:ind w:left="0"/>
        <w:jc w:val="both"/>
      </w:pPr>
      <w:r>
        <w:rPr>
          <w:rFonts w:ascii="Times New Roman"/>
          <w:b w:val="false"/>
          <w:i w:val="false"/>
          <w:color w:val="000000"/>
          <w:sz w:val="28"/>
        </w:rPr>
        <w:t>
      Различаются теплицы зимние и весенние. Зимние теплицы включают в себя остекленные обогреваемые теплицы, используемые в течение круглого года, а также обогреваемые теплицы под пленкой, обеспечивающие выход продукции в зимний и ранневесенний периоды. Весенние теплицы обогреваются естественным путем.</w:t>
      </w:r>
    </w:p>
    <w:bookmarkEnd w:id="705"/>
    <w:bookmarkStart w:name="z863" w:id="706"/>
    <w:p>
      <w:pPr>
        <w:spacing w:after="0"/>
        <w:ind w:left="0"/>
        <w:jc w:val="both"/>
      </w:pPr>
      <w:r>
        <w:rPr>
          <w:rFonts w:ascii="Times New Roman"/>
          <w:b w:val="false"/>
          <w:i w:val="false"/>
          <w:color w:val="000000"/>
          <w:sz w:val="28"/>
        </w:rPr>
        <w:t>
      К утепленному грунту и посевам под пленкой относятся утепленные гряды и простейшие пленочные укрытия на отдельных участках или в полевых севооборотах.</w:t>
      </w:r>
    </w:p>
    <w:bookmarkEnd w:id="706"/>
    <w:bookmarkStart w:name="z864" w:id="707"/>
    <w:p>
      <w:pPr>
        <w:spacing w:after="0"/>
        <w:ind w:left="0"/>
        <w:jc w:val="both"/>
      </w:pPr>
      <w:r>
        <w:rPr>
          <w:rFonts w:ascii="Times New Roman"/>
          <w:b w:val="false"/>
          <w:i w:val="false"/>
          <w:color w:val="000000"/>
          <w:sz w:val="28"/>
        </w:rPr>
        <w:t>
      В графах 2 пункта 7 и подпункта 8.1 указывается валовой сбор со всех сооружений защищенного грунта, кроме продукции, произведенной для внутреннего потребления.</w:t>
      </w:r>
    </w:p>
    <w:bookmarkEnd w:id="707"/>
    <w:bookmarkStart w:name="z865" w:id="708"/>
    <w:p>
      <w:pPr>
        <w:spacing w:after="0"/>
        <w:ind w:left="0"/>
        <w:jc w:val="both"/>
      </w:pPr>
      <w:r>
        <w:rPr>
          <w:rFonts w:ascii="Times New Roman"/>
          <w:b w:val="false"/>
          <w:i w:val="false"/>
          <w:color w:val="000000"/>
          <w:sz w:val="28"/>
        </w:rPr>
        <w:t>
      Производство цветов и цветочной рассады, рассады овощей, культур ягодных указывается в штуках.</w:t>
      </w:r>
    </w:p>
    <w:bookmarkEnd w:id="708"/>
    <w:bookmarkStart w:name="z866" w:id="709"/>
    <w:p>
      <w:pPr>
        <w:spacing w:after="0"/>
        <w:ind w:left="0"/>
        <w:jc w:val="both"/>
      </w:pPr>
      <w:r>
        <w:rPr>
          <w:rFonts w:ascii="Times New Roman"/>
          <w:b w:val="false"/>
          <w:i w:val="false"/>
          <w:color w:val="000000"/>
          <w:sz w:val="28"/>
        </w:rPr>
        <w:t>
      По грибницам (мицелию) учитывают площадь, используемую для выращивания грибной продукции, и указывают валовой сбор.</w:t>
      </w:r>
    </w:p>
    <w:bookmarkEnd w:id="709"/>
    <w:bookmarkStart w:name="z867" w:id="710"/>
    <w:p>
      <w:pPr>
        <w:spacing w:after="0"/>
        <w:ind w:left="0"/>
        <w:jc w:val="both"/>
      </w:pPr>
      <w:r>
        <w:rPr>
          <w:rFonts w:ascii="Times New Roman"/>
          <w:b w:val="false"/>
          <w:i w:val="false"/>
          <w:color w:val="000000"/>
          <w:sz w:val="28"/>
        </w:rPr>
        <w:t>
      8. В подпункте 9.1 указывается количество органических удобрений, внесенных под урожай текущего года, независимо от времени внесения удобрений, под посевы сельскохозяйственных культур открытого грунта, а также под многолетние насаждения (сады, ягодники, виноградники, шелковицу), естественные сенокосы и пастбища. Количество удобрений, внесенных в текущем году под урожай будущего года, в статистическую форму не включается. А также указывается площадь, фактически удобренная органическими удобрениями.</w:t>
      </w:r>
    </w:p>
    <w:bookmarkEnd w:id="710"/>
    <w:bookmarkStart w:name="z868" w:id="711"/>
    <w:p>
      <w:pPr>
        <w:spacing w:after="0"/>
        <w:ind w:left="0"/>
        <w:jc w:val="both"/>
      </w:pPr>
      <w:r>
        <w:rPr>
          <w:rFonts w:ascii="Times New Roman"/>
          <w:b w:val="false"/>
          <w:i w:val="false"/>
          <w:color w:val="000000"/>
          <w:sz w:val="28"/>
        </w:rPr>
        <w:t>
      Удобренная площадь, как по общему итогу, так и по каждой культуре не превышает общую посевную площадь.</w:t>
      </w:r>
    </w:p>
    <w:bookmarkEnd w:id="711"/>
    <w:bookmarkStart w:name="z869" w:id="712"/>
    <w:p>
      <w:pPr>
        <w:spacing w:after="0"/>
        <w:ind w:left="0"/>
        <w:jc w:val="both"/>
      </w:pPr>
      <w:r>
        <w:rPr>
          <w:rFonts w:ascii="Times New Roman"/>
          <w:b w:val="false"/>
          <w:i w:val="false"/>
          <w:color w:val="000000"/>
          <w:sz w:val="28"/>
        </w:rPr>
        <w:t>
      9. Данные указываются с одним десятичным знаком.</w:t>
      </w:r>
    </w:p>
    <w:bookmarkEnd w:id="712"/>
    <w:bookmarkStart w:name="z870" w:id="713"/>
    <w:p>
      <w:pPr>
        <w:spacing w:after="0"/>
        <w:ind w:left="0"/>
        <w:jc w:val="both"/>
      </w:pPr>
      <w:r>
        <w:rPr>
          <w:rFonts w:ascii="Times New Roman"/>
          <w:b w:val="false"/>
          <w:i w:val="false"/>
          <w:color w:val="000000"/>
          <w:sz w:val="28"/>
        </w:rPr>
        <w:t>
      10.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bookmarkEnd w:id="713"/>
    <w:bookmarkStart w:name="z871" w:id="714"/>
    <w:p>
      <w:pPr>
        <w:spacing w:after="0"/>
        <w:ind w:left="0"/>
        <w:jc w:val="both"/>
      </w:pPr>
      <w:r>
        <w:rPr>
          <w:rFonts w:ascii="Times New Roman"/>
          <w:b w:val="false"/>
          <w:i w:val="false"/>
          <w:color w:val="000000"/>
          <w:sz w:val="28"/>
        </w:rPr>
        <w:t>
      11. Арифметико-логический контроль:</w:t>
      </w:r>
    </w:p>
    <w:bookmarkEnd w:id="714"/>
    <w:bookmarkStart w:name="z872" w:id="715"/>
    <w:p>
      <w:pPr>
        <w:spacing w:after="0"/>
        <w:ind w:left="0"/>
        <w:jc w:val="both"/>
      </w:pPr>
      <w:r>
        <w:rPr>
          <w:rFonts w:ascii="Times New Roman"/>
          <w:b w:val="false"/>
          <w:i w:val="false"/>
          <w:color w:val="000000"/>
          <w:sz w:val="28"/>
        </w:rPr>
        <w:t>
      1) Подпункт 9.1:</w:t>
      </w:r>
    </w:p>
    <w:bookmarkEnd w:id="715"/>
    <w:bookmarkStart w:name="z873" w:id="716"/>
    <w:p>
      <w:pPr>
        <w:spacing w:after="0"/>
        <w:ind w:left="0"/>
        <w:jc w:val="both"/>
      </w:pPr>
      <w:r>
        <w:rPr>
          <w:rFonts w:ascii="Times New Roman"/>
          <w:b w:val="false"/>
          <w:i w:val="false"/>
          <w:color w:val="000000"/>
          <w:sz w:val="28"/>
        </w:rPr>
        <w:t>
      если графа 2 ≠ 0, то и графа 1 ≠ 0, для каждой строки;</w:t>
      </w:r>
    </w:p>
    <w:bookmarkEnd w:id="716"/>
    <w:bookmarkStart w:name="z874" w:id="717"/>
    <w:p>
      <w:pPr>
        <w:spacing w:after="0"/>
        <w:ind w:left="0"/>
        <w:jc w:val="both"/>
      </w:pPr>
      <w:r>
        <w:rPr>
          <w:rFonts w:ascii="Times New Roman"/>
          <w:b w:val="false"/>
          <w:i w:val="false"/>
          <w:color w:val="000000"/>
          <w:sz w:val="28"/>
        </w:rPr>
        <w:t>
      если графа 1 ≠ 0, то и графа 2 ≠ 0, для каждой строки.</w:t>
      </w:r>
    </w:p>
    <w:bookmarkEnd w:id="7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