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1d499" w14:textId="8f1d4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приказы Генерального Прокурора Республики Казахстан в сфере правовой статистики и специальных учетов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Генерального Прокурора Республики Казахстан от 16 сентября 2022 года № 185. Зарегистрирован в Министерстве юстиции Республики Казахстан 19 сентября 2022 года № 29656.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некоторых приказов Генерального Прокурора Республики Казахстан в сфере правовой статистики и специальных учетов, в которые вносятся изменения.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правовой статистике и специальным учетам Генеральной прокуратуры Республики Казахстан (далее – Комитет)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копии настоящего приказа на официальном интернет-ресурсе Генеральной прокуратуры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копии настоящего приказа заинтересованным субъектам правовой статистики и специальных учетов для сведения, а также территориальным органам Комитета для исполнения.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Председателя Комитета.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Генеральный Прокурор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Асылов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Департамент по обеспечению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деятельности судов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 Верховном Суде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(аппарат Верховного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Генеральный Прокурор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сентября 2022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185</w:t>
            </w:r>
          </w:p>
        </w:tc>
      </w:tr>
    </w:tbl>
    <w:bookmarkStart w:name="z2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приказов Генерального Прокурора Республики Казахстан в сфере правовой статистики и специальных учетов, в которые вносятся изменения</w:t>
      </w:r>
    </w:p>
    <w:bookmarkEnd w:id="9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1. Утратил силу приказом Генерального Прокурора РК от 04.01.2023 </w:t>
      </w:r>
      <w:r>
        <w:rPr>
          <w:rFonts w:ascii="Times New Roman"/>
          <w:b w:val="false"/>
          <w:i w:val="false"/>
          <w:color w:val="ff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Start w:name="z6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Генерального Прокурора Республики Казахстан от 2 ноября 2017 года № 124 "Об утверждении форм судебных отчетов в гражданско-правовой сфере и Инструкции по их формированию" (зарегистрирован в Реестре государственной регистрации нормативных правовых актов за № 16009) внести следующие изменения: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Утвердить:</w:t>
      </w:r>
    </w:p>
    <w:bookmarkEnd w:id="11"/>
    <w:bookmarkStart w:name="z6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форму № 2 "Отчет по рассмотрению гражданских дел судами первой инстанции"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2"/>
    <w:bookmarkStart w:name="z6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форму № 7 "Отчет по рассмотрению гражданских дел в апелляционной инстанции"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3"/>
    <w:bookmarkStart w:name="z6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форму № 7-К "Отчет по рассмотрению гражданских дел в кассационной инстанции"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4"/>
    <w:bookmarkStart w:name="z6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форму № 8-К "Отчет по пересмотру судебных актов в кассационном порядке"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5"/>
    <w:bookmarkStart w:name="z6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форму "Электронный информационный учетный документ 1 на гражданское дело (заявление), рассмотренное судом первой инстанции"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6"/>
    <w:bookmarkStart w:name="z6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форму "Электронный информационный учетный документ 2 на гражданское дело, рассмотренное судом апелляционной инстанции"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7"/>
    <w:bookmarkStart w:name="z7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форму "Электронный информационный учетный документ 3 на гражданское дело, рассмотренное судом в кассационной инстанции"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8"/>
    <w:bookmarkStart w:name="z7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Инструкцию о вводе электронных информационных учетных документов в информационную систему судебных органов Республики Казахстан и формировании судебных отчетов в гражданско-правовой сфере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приказу.";</w:t>
      </w:r>
    </w:p>
    <w:bookmarkEnd w:id="19"/>
    <w:bookmarkStart w:name="z7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форме 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"Отчет по рассмотрению гражданских дел судами первой инстанции", утвержденной указанным приказом: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таблицу А</w:t>
      </w:r>
      <w:r>
        <w:rPr>
          <w:rFonts w:ascii="Times New Roman"/>
          <w:b w:val="false"/>
          <w:i w:val="false"/>
          <w:color w:val="000000"/>
          <w:sz w:val="28"/>
        </w:rPr>
        <w:t xml:space="preserve"> "Движение и результаты рассмотрения гражданских дел"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11 </w:t>
      </w:r>
      <w:r>
        <w:rPr>
          <w:rFonts w:ascii="Times New Roman"/>
          <w:b w:val="false"/>
          <w:i w:val="false"/>
          <w:color w:val="000000"/>
          <w:sz w:val="28"/>
        </w:rPr>
        <w:t>к настоящему Перечню;</w:t>
      </w:r>
    </w:p>
    <w:bookmarkStart w:name="z7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форме № 7</w:t>
      </w:r>
      <w:r>
        <w:rPr>
          <w:rFonts w:ascii="Times New Roman"/>
          <w:b w:val="false"/>
          <w:i w:val="false"/>
          <w:color w:val="000000"/>
          <w:sz w:val="28"/>
        </w:rPr>
        <w:t xml:space="preserve"> "Отчет по рассмотрению гражданских дел в апелляционной инстанции", утвержденной указанным приказом: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таблицу А</w:t>
      </w:r>
      <w:r>
        <w:rPr>
          <w:rFonts w:ascii="Times New Roman"/>
          <w:b w:val="false"/>
          <w:i w:val="false"/>
          <w:color w:val="000000"/>
          <w:sz w:val="28"/>
        </w:rPr>
        <w:t xml:space="preserve"> "Движение дел в апелляционной инстанции"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таблицу Б</w:t>
      </w:r>
      <w:r>
        <w:rPr>
          <w:rFonts w:ascii="Times New Roman"/>
          <w:b w:val="false"/>
          <w:i w:val="false"/>
          <w:color w:val="000000"/>
          <w:sz w:val="28"/>
        </w:rPr>
        <w:t xml:space="preserve"> "Результаты рассмотрения дел по апелляционным жалобам и протестам"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таблицу В</w:t>
      </w:r>
      <w:r>
        <w:rPr>
          <w:rFonts w:ascii="Times New Roman"/>
          <w:b w:val="false"/>
          <w:i w:val="false"/>
          <w:color w:val="000000"/>
          <w:sz w:val="28"/>
        </w:rPr>
        <w:t xml:space="preserve"> "Результаты рассмотрения дел по частным жалобам и протестам"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Перечню;</w:t>
      </w:r>
    </w:p>
    <w:bookmarkStart w:name="z7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форме 7-К</w:t>
      </w:r>
      <w:r>
        <w:rPr>
          <w:rFonts w:ascii="Times New Roman"/>
          <w:b w:val="false"/>
          <w:i w:val="false"/>
          <w:color w:val="000000"/>
          <w:sz w:val="28"/>
        </w:rPr>
        <w:t xml:space="preserve"> "Отчет по рассмотрению гражданских дел в кассационной инстанции", утвержденной указанным приказом: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таблицу А</w:t>
      </w:r>
      <w:r>
        <w:rPr>
          <w:rFonts w:ascii="Times New Roman"/>
          <w:b w:val="false"/>
          <w:i w:val="false"/>
          <w:color w:val="000000"/>
          <w:sz w:val="28"/>
        </w:rPr>
        <w:t xml:space="preserve"> "Движение ходатайств"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таблицу Б</w:t>
      </w:r>
      <w:r>
        <w:rPr>
          <w:rFonts w:ascii="Times New Roman"/>
          <w:b w:val="false"/>
          <w:i w:val="false"/>
          <w:color w:val="000000"/>
          <w:sz w:val="28"/>
        </w:rPr>
        <w:t xml:space="preserve"> "Результаты рассмотрения дел"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Перечню;</w:t>
      </w:r>
    </w:p>
    <w:bookmarkStart w:name="z8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форме № 8-К</w:t>
      </w:r>
      <w:r>
        <w:rPr>
          <w:rFonts w:ascii="Times New Roman"/>
          <w:b w:val="false"/>
          <w:i w:val="false"/>
          <w:color w:val="000000"/>
          <w:sz w:val="28"/>
        </w:rPr>
        <w:t xml:space="preserve"> "Отчет по пересмотру судебных актов в кассационном порядке", утвержденной указанным приказом: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таблицу А</w:t>
      </w:r>
      <w:r>
        <w:rPr>
          <w:rFonts w:ascii="Times New Roman"/>
          <w:b w:val="false"/>
          <w:i w:val="false"/>
          <w:color w:val="000000"/>
          <w:sz w:val="28"/>
        </w:rPr>
        <w:t xml:space="preserve"> "Движение ходатайств о внесении представления в порядке части 3 статьи 434 Гражданского процессуального кодекса Республики Казахстан"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таблицу А1</w:t>
      </w:r>
      <w:r>
        <w:rPr>
          <w:rFonts w:ascii="Times New Roman"/>
          <w:b w:val="false"/>
          <w:i w:val="false"/>
          <w:color w:val="000000"/>
          <w:sz w:val="28"/>
        </w:rPr>
        <w:t xml:space="preserve"> "Движение ходатайств о внесении представления в порядке части 4 статьи 434 Гражданского процессуального кодекса Республики Казахстан"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таблицу Б</w:t>
      </w:r>
      <w:r>
        <w:rPr>
          <w:rFonts w:ascii="Times New Roman"/>
          <w:b w:val="false"/>
          <w:i w:val="false"/>
          <w:color w:val="000000"/>
          <w:sz w:val="28"/>
        </w:rPr>
        <w:t xml:space="preserve"> "Движение представлений председателя Верховного Суда на постановления кассационной инстанции"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таблицу Б1</w:t>
      </w:r>
      <w:r>
        <w:rPr>
          <w:rFonts w:ascii="Times New Roman"/>
          <w:b w:val="false"/>
          <w:i w:val="false"/>
          <w:color w:val="000000"/>
          <w:sz w:val="28"/>
        </w:rPr>
        <w:t xml:space="preserve"> "Движение представлений председателя Верховного Суда в порядке частями 3, 4 статьи 434 Гражданского процессуального кодекса Республики Казахстан"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таблицу В</w:t>
      </w:r>
      <w:r>
        <w:rPr>
          <w:rFonts w:ascii="Times New Roman"/>
          <w:b w:val="false"/>
          <w:i w:val="false"/>
          <w:color w:val="000000"/>
          <w:sz w:val="28"/>
        </w:rPr>
        <w:t xml:space="preserve"> "Движение протестов на постановления кассационной инстанции"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таблицу В1</w:t>
      </w:r>
      <w:r>
        <w:rPr>
          <w:rFonts w:ascii="Times New Roman"/>
          <w:b w:val="false"/>
          <w:i w:val="false"/>
          <w:color w:val="000000"/>
          <w:sz w:val="28"/>
        </w:rPr>
        <w:t xml:space="preserve"> "Движение протестов в порядке частей 3, 4 статьи 434 Гражданского процессуального кодекса Республики Казахстан"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таблицу Г</w:t>
      </w:r>
      <w:r>
        <w:rPr>
          <w:rFonts w:ascii="Times New Roman"/>
          <w:b w:val="false"/>
          <w:i w:val="false"/>
          <w:color w:val="000000"/>
          <w:sz w:val="28"/>
        </w:rPr>
        <w:t xml:space="preserve"> "Результаты рассмотрения дел"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Перечню;</w:t>
      </w:r>
    </w:p>
    <w:bookmarkStart w:name="z8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Инструкции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вводе электронных информационных учетных документов в информационную систему судебных органов Республики Казахстан и формировании отчетов в гражданско-правовой сфере, утвержденной указанным приказом: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"Инструкция о вводе электронных информационных учетных документов в информационную систему судебных органов Республики Казахстан и формировании судебных отчетов в гражданско-правовой сфере";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Настоящая Инструкция о вводе электронных информационных учетных документов (далее – ЭИУД) в информационную систему судебных органов Республики Казахстан (далее – ИС СО РК) и формировании судебных отчетов в гражданско-правовой сфере определяет основные положения ввода ЭИУД и формирования на их основе отчетов по рассмотрению гражданских дел судами первой, апелляционной и кассационной инстанций.";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После произведенной корректировки сведения (с указанием номера заявления (гражданского дела, материала), наименования изменяемого реквизита, прежнего и нового показателя), на основании которых производится проверка в автоматизированной информационной системе Комитета (далее – АИС Комитета), незамедлительно направляются судебным органом в Комитет или его территориальный орган письменно, с указанием дня и времени произведенной корректировки.";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До вынесения судьей определения о принятии дела в производство суда, категория дела предварительно определяется сотрудником канцелярии суда, принявшим заявление.</w:t>
      </w:r>
    </w:p>
    <w:bookmarkEnd w:id="28"/>
    <w:bookmarkStart w:name="z9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вынесения судьей определения о принятии дела в производство суда, сотрудником канцелярии производится сверка категории дела, указанной в верхнем правом углу определения судьи и в ИС СО РК, в случае расхождения, по согласованию с судьей, производится изменение.</w:t>
      </w:r>
    </w:p>
    <w:bookmarkEnd w:id="29"/>
    <w:bookmarkStart w:name="z9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в материалах дела (заявления) отражены сведения об участии иностранных лиц, субъектов малого и среднего предпринимательства, сведения о поступивших исковых заявлениях от лиц с инвалидностью, женщин, в интересах несовершеннолетних, то в реквизите 11 отражаются соответствующие кодовые значения.</w:t>
      </w:r>
    </w:p>
    <w:bookmarkEnd w:id="30"/>
    <w:bookmarkStart w:name="z10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"По искам лиц женского пола" отражаются исковые заявления от физического лица – женщин, индивидуальных предпринимателей – женщин.</w:t>
      </w:r>
    </w:p>
    <w:bookmarkEnd w:id="31"/>
    <w:bookmarkStart w:name="z10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ссылок в судебных актах на международные договоры, заполняется реквизит "Рассмотрено с применением универсальных конвенций по правам человека" раздела 12 "Сведения о динамике производства (Решение суда)" с выбором вида международного договора.".</w:t>
      </w:r>
    </w:p>
    <w:bookmarkEnd w:id="32"/>
    <w:bookmarkStart w:name="z10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Генерального Прокурора Республики Казахстан от 22 июня 2021 года № 92 "Об утверждении форм отчетов о работе судов по рассмотрению административных дел, электронных информационных учетных документов, и Инструкции по их вводу и формированию" (зарегистрирован в Реестре государственной регистрации нормативных правовых актов за № 23196) внести следующие изменения:</w:t>
      </w:r>
    </w:p>
    <w:bookmarkEnd w:id="33"/>
    <w:bookmarkStart w:name="z10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форме № 5</w:t>
      </w:r>
      <w:r>
        <w:rPr>
          <w:rFonts w:ascii="Times New Roman"/>
          <w:b w:val="false"/>
          <w:i w:val="false"/>
          <w:color w:val="000000"/>
          <w:sz w:val="28"/>
        </w:rPr>
        <w:t xml:space="preserve"> "Отчет по рассмотрению административных дел судами первой инстанции", утвержденной указанным приказом:</w:t>
      </w:r>
    </w:p>
    <w:bookmarkEnd w:id="34"/>
    <w:bookmarkStart w:name="z10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1 "Движение и результаты рассмотрения административных дел"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Перечню;</w:t>
      </w:r>
    </w:p>
    <w:bookmarkEnd w:id="35"/>
    <w:bookmarkStart w:name="z10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2 "Движение административных дел в отношении административных органов, должностных лиц"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Перечню;</w:t>
      </w:r>
    </w:p>
    <w:bookmarkEnd w:id="36"/>
    <w:bookmarkStart w:name="z10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форме № 5А</w:t>
      </w:r>
      <w:r>
        <w:rPr>
          <w:rFonts w:ascii="Times New Roman"/>
          <w:b w:val="false"/>
          <w:i w:val="false"/>
          <w:color w:val="000000"/>
          <w:sz w:val="28"/>
        </w:rPr>
        <w:t xml:space="preserve"> "Отчет по рассмотрению административных дел в апелляционной инстанции", утвержденной указанным приказом:</w:t>
      </w:r>
    </w:p>
    <w:bookmarkEnd w:id="37"/>
    <w:bookmarkStart w:name="z10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1 "Движение административных дел в апелляционной инстанции"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Перечню; </w:t>
      </w:r>
    </w:p>
    <w:bookmarkEnd w:id="38"/>
    <w:bookmarkStart w:name="z10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2 "Результаты рассмотрения административных дел по апелляционным жалобам и протестам"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Перечню; </w:t>
      </w:r>
    </w:p>
    <w:bookmarkEnd w:id="39"/>
    <w:bookmarkStart w:name="z10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раздел 3 "Результаты рассмотрения дел по частным жалобам и протестам"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Перечню; </w:t>
      </w:r>
    </w:p>
    <w:bookmarkEnd w:id="40"/>
    <w:bookmarkStart w:name="z11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форме № 5К</w:t>
      </w:r>
      <w:r>
        <w:rPr>
          <w:rFonts w:ascii="Times New Roman"/>
          <w:b w:val="false"/>
          <w:i w:val="false"/>
          <w:color w:val="000000"/>
          <w:sz w:val="28"/>
        </w:rPr>
        <w:t xml:space="preserve"> "Отчет по рассмотрению административных дел в кассационной инстанции", утвержденной указанным приказом:</w:t>
      </w:r>
    </w:p>
    <w:bookmarkEnd w:id="41"/>
    <w:bookmarkStart w:name="z11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1 "Движение жалоб, ходатайств прокурора по административным делам (не вступившие в законную силу судебные акты)"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Перечню; </w:t>
      </w:r>
    </w:p>
    <w:bookmarkEnd w:id="42"/>
    <w:bookmarkStart w:name="z11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2 "Результаты рассмотрения дел (не вступившие в законную силу судебные акты)"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Перечню; </w:t>
      </w:r>
    </w:p>
    <w:bookmarkEnd w:id="43"/>
    <w:bookmarkStart w:name="z11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3 "Движение ходатайств о внесении представления (на вступившие в законную силу судебные акты)"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Перечню; </w:t>
      </w:r>
    </w:p>
    <w:bookmarkEnd w:id="44"/>
    <w:bookmarkStart w:name="z11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4 "Результаты рассмотрения дел"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Перечню; </w:t>
      </w:r>
    </w:p>
    <w:bookmarkEnd w:id="45"/>
    <w:bookmarkStart w:name="z11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5 "Движение представлений Председателя Верховного Суда"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Перечню; </w:t>
      </w:r>
    </w:p>
    <w:bookmarkEnd w:id="46"/>
    <w:bookmarkStart w:name="z11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6 "Движение протестов"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Перечню; </w:t>
      </w:r>
    </w:p>
    <w:bookmarkEnd w:id="47"/>
    <w:bookmarkStart w:name="z11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Инструкции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вводе электронных информационных учетных документов в информационную систему судебных органов Республики Казахстан и формировании отчетов о работе судов по рассмотрению административных дел, утвержденной указанным приказом: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После произведенной корректировки сведения (с указанием номера административного дела (иска), наименования изменяемого реквизита, прежнего и нового показателя), на основании которых производится проверка в автоматизированной информационной системе Комитета (далее – АИС Комитета), незамедлительно направляются судебным органом в Комитет или его территориальный орган письменно, с указанием дня и времени произведенной корректировки.";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В реквизите 10 "Дополнение к категории дела" раздела 1 отражаются сведения об участии иностранных лиц, субъектов малого и среднего предпринимательства, сведения о поступивших исках от лиц с инвалидностью, женщин, в интересах несовершеннолетних, инвестиционных спорах и так далее.</w:t>
      </w:r>
    </w:p>
    <w:bookmarkEnd w:id="50"/>
    <w:bookmarkStart w:name="z12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"По искам лиц женского пола" отражаются исковые заявления от физического лица – женщин, индивидуальных предпринимателей – женщин.</w:t>
      </w:r>
    </w:p>
    <w:bookmarkEnd w:id="51"/>
    <w:bookmarkStart w:name="z12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ссылок в судебных актах на международные договоры, заполняется реквизит "Рассмотрено с применением международных договоров" раздела 13 "Сведения о динамике производства (Решение суда)" с выбором вида международного договора.</w:t>
      </w:r>
    </w:p>
    <w:bookmarkEnd w:id="52"/>
    <w:bookmarkStart w:name="z12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"Материалы и представления" отражаются материалы согласно Нормативно-справочной информации (далее – НСИ): об изменении способа и порядка исполнения решения суда, в том числе, о замене должника (взыскателя), о повороте исполнения решения суда, судебное поручение, о выдаче исполнительного листа (дубликата) по решениям арбитража (третейского суда), об индексации присужденных денежных сумм, о восстановлении срока предъявления исполнительного листа и прочие материалы, представления.".</w:t>
      </w:r>
    </w:p>
    <w:bookmarkEnd w:id="5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правовой статистики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 учетов, в 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вносятся изменения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28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№ 1 "Отчет о работе судов первой инстанции по рассмотрению уголовных дел"</w:t>
      </w:r>
    </w:p>
    <w:bookmarkEnd w:id="54"/>
    <w:bookmarkStart w:name="z129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1 "Движение уголовных дел"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строки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неоконченных дел на начало отчетного периода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Поступило дел за отчетный период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лиц по делам, поступившим в суд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 отмены приговора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 устранения нарушений Уголовно- процессуального кодекса Республики Казахстан (далее-УПК РК)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 розыска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уголовных правонарушений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небольшой тяжести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средней тяжести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тяжкие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тяжкие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строки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преступлениям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ускоренного досудебного расследования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проступкам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делам, рассмотренным в сокращенном порядке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делам, рассмотренным в согласительном производстве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частного обвинения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дознания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граждан ближнего зарубежья (Содружество Независимых Государств (далее-СНГ))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граждан дальнего зарубежья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лиц без гражданства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о долевом участии в строительстве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дела, рассмотренные на государственном языке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дела, рассмотренные по вновь открывшимся обстоятельствам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дела, рассмотренные с участием присяжных заседателей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применением международных конвенций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строки 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пакт о гражданских и политических правах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пакт о ликвидации всех форм дискриминации в отношении женщин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пакт об экономических, социальных и культурных правах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ликвидации всех форм расовой дискриминации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правах ребенка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правах лиц с инвалидностью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с участием женщин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несовершеннолетних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строки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приказного производства из преступлений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приказного производства из проступков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статьи Уголовного Кодекса Республики Казахстан (далее – УК РК)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правонарушения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всем статьям УК РК, в редакции 1997 года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3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оконченных в отчетный период</w:t>
            </w: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дел с вынесением приговора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7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прекращено дел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присяжных заседателей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несовершеннолетних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женщин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заочно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несовершеннолетних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виду примирения с потерпевшим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отказом прокурора от обвинения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прекращено по основаниям, предусмотренным пунктами 1), 2), 5), 6), 7) и 8) части 1 статьи 35 УПК РК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другим основаниям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</w:tbl>
    <w:bookmarkStart w:name="z13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оконченных в отчетный период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Направлено по подсудности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Возвращено прокурору и органам, осуществляющим досудебное расследование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19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Применены меры медицинского характера (из графы 17)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пересоставления обвинительного акта  (статья 321 УПК РК)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устранения нарушений УПК РК  (статья 323 УПК РК)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порядке пунктов 2), 3) части 1 статьи 623 УПК РК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порядке пунктов 1), 2), 3) части 1 статьи 626 УПК РК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розыском подсудимого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основания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</w:tbl>
    <w:bookmarkStart w:name="z13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27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неоконченных дел на конец отчетного периода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приостановлено (из графы 32)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оконченных дел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лиц по оконченным делам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несовершеннолетних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присяжных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нарушением срока (часть 4 статьи 319, части 4,5 статьи 322,</w:t>
            </w:r>
          </w:p>
          <w:bookmarkEnd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2 статьи 382, часть 2 статьи 411 УПК РК)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Осуждено лиц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34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несовершеннолетних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присяжных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</w:tbl>
    <w:bookmarkStart w:name="z13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оконченных дел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34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Оправдано лиц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41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в отношении которых дела (уголовное преследование) прекращены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освобождено лиц из-под стражи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применены меры воспитательного воздействия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освобождено лиц в связи с примирением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вынесены другие решения в отношении лиц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несовершеннолетних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присяжных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освобождено лиц из-под стражи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</w:tbl>
    <w:bookmarkStart w:name="z13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оконченных дел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45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лиц, уголовные дела в отношении которых возвращены прокурору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несовершеннолетних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освобождено лиц из-под стражи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прекращено по основаниям, предусмотренным пунктами 1), 2), 5), 6), 7) и 8) части 1 статьи 35 УПК РК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примирением сторон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пересоставления обвинительного акта (статья 321 УПК РК)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устранения нарушений УПК РК (статья 323 УПК РК)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порядке пунктов 2), 3) части 1 статьи 623 УПК РК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порядке пунктов 1), 2), 3) части 1 статьи 626 УПК РК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</w:tbl>
    <w:bookmarkStart w:name="z13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оконченных дел</w:t>
            </w: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Вынесены другие постановления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потерпевших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56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Назначена экспертиза судом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адвоката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прокурора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ущерба, возмещенная в суде до постановления приговора (тенге)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Окончательная сумма ущерба, определенная судом к возмещению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несовершеннолетних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государству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юридическому лицу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физическому лицу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юридическому лицу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физическому лицу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</w:tbl>
    <w:bookmarkStart w:name="z13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оконченных дел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процессуальных издержек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гражданского иска, рассматриваемого в уголовном процессе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доход государства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Соединено дел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Выделено дел в отдельное производство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Переквалифицировано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Вынесено частных постановлений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74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1 статьи 405 УПК РК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2 статьи 405 УПК РК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прокурорского надзора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</w:tbl>
    <w:bookmarkStart w:name="z13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оконченных дел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74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Поступило ответов с указанием принятых конкретных мер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с участием медиатора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34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56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адрес прокурора (часть 3 статьи 405 УПК РК, часть 5 статьи 53 УПК РК)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адрес адвоката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4 статьи 405 УПК РК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5 статьи 405 УПК РК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прекращено в виду примирения с потерпевшим с участием медиатора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Осуждено женщин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Осуждено лиц с инвалидностью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Потерпевших лиц с инвалидностью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</w:tbl>
    <w:bookmarkStart w:name="z13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27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взысканная в фонд компенсации потерпевшим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лиц , с которых взыскано в фонд компенсации потерпевшим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рассмотренных регрессных требований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Поступило дел приказного производства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с вынесением приговора по делам приказного производства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отменено по ходатайству осужденного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Рассмотрены судом дела, поступившие в электронном формате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</w:tbl>
    <w:bookmarkStart w:name="z14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национальной безопасности Республики Казахстан (далее – КНБ)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 Республики Казахстан (далее – МВД)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чрезвычайным ситуациям Республики Казахстан (далее – МЧС)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 по противодействию коррупции Республики Казахстан (Антикоррупционная служба) (далее – АПК)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 Республики Казахстан по финансовому мониторингу (далее – АФМ)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 прокуратуры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органы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правовой статистики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 учетов, в 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вносятся изменения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44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№ 1 "Отчет о работе судов первой инстанции по рассмотрению уголовных дел"</w:t>
      </w:r>
    </w:p>
    <w:bookmarkEnd w:id="67"/>
    <w:bookmarkStart w:name="z145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6 "О вопросах, рассматриваемых следственными судьями"</w:t>
      </w:r>
    </w:p>
    <w:bookmarkEnd w:id="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вопросов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строки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ходатайств и представлений на начало отчетного периода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поступило ходатайств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поступило представлений, постановлений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 2,3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 прокуратуры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уголовно-исполнительной системы  МВД (далее – КУИС МВД)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КНБ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рассмотрено на государственном языке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санкционировании содержания под стражей (пункт 1) части 1 статьи 55 УПК РК)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санкционировании домашнего ареста (пункт 2) части 1 статьи 55 УПК РК)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санкционировании временного отстранения от должности (пункт 3) части 1 статьи 55 УПК РК)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санкционировании запрета на приближение (пункт 4) части 1 статьи 55 УПК РК)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санкционировании применения экстрадиционного ареста (пункт 5) части 1 статьи 55 УПК РК)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санкционировании применения залога (пункт 7) части 1 статьи 55 УПК РК)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санкционировании наложения ареста на имущество (пункт 8) части 1 статьи 55 УПК РК)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продлении срока содержания под стражей (пункт 6) части 1 статьи 55 УПК РК)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до 3 месяцев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до 9 месяцев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до 12 месяцев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до 18 месяцев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продлении срока домашнего ареста (пункт 6) части 1 статьи 55 УПК РК)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до 3 месяцев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до 9 месяцев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до 12 месяцев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до 18 месяцев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продлении срока экстрадиционного ареста (пункт 6) части 1 статьи 55 УПК РК)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до 3 месяцев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до 9 месяцев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до 12 месяцев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до 18 месяцев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принудительном помещении не содержащегося под стражей лица в медицинскую организацию для производства судебно-психиатрической и (или) судебно-медицинской экспертиз (пункт 9) части 1 статьи 55 УПК РК)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установлении факта психического заболевания о переводе лица, в отношении которого ранее применено содержание под стражей, в специальную медицинскую организацию, оказывающую психиатрическую помощь, приспособленную для содержания больных в условиях строгой изоляции (пункт 10) части 1 статьи 55 УПК РК)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эксгумации трупа (пункт 11) части 1 статьи 55 УПК РК)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объявлении международного розыска подозреваемого, обвиняемого (пункт 12) части 1 статьи 55 УПК РК)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санкционировании осмотра (пункт 13) части 1 статьи 55 УПК РК)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санкционировании принудительного осмотра (часть 13 статьи 220 УПК РК)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санкционировании обыска (пункт 14) части 1 статьи 55 УПК РК)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санкционировании выемки (пункт 15) части 1 статьи 55 УПК РК)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санкционировании личного обыска (пункт 16) части 1 статьи 55 УПК РК)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реализации вещественных доказательств, подвергающихся быстрой порче или длительное хранение которых до разрешения уголовного дела по существу требует значительных материальных затрат (пункт 2) части 2 статьи 55 УПК РК)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депонировании в ходе досудебного производства показания потерпевшего и свидетеля (пункт 3) части 2 статьи 55 УПК РК)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наложении денежных взысканий на лиц, не выполняющих или выполняющих ненадлежаще процессуальные обязанности в досудебном производстве, за исключением адвокатов и прокуроров (пункт 4) части 2 статьи 55 УПК РК)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процессуальных издержек по уголовному делу по представлению прокурора (пункт 5) части 2 статьи 55 УПК РК)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истребовании и приобщении к уголовному делу любых сведений, документов, предметов, имеющих значение для уголовного дела (пункт 6) части 2 статьи 55 УПК РК)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назначении экспертизы либо производстве органом уголовного преследования иных следственных действий, за исключением негласных следственных действий, в том числе, если органом уголовного преследования в удовлетворении такого ходатайства было необоснованно отказано либо по нему не принято решение в течение трех суток (пункт 7) части 2 статьи 55 УПК РК)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принудительном приводе в орган, ведущий уголовных процесс, ранее опрошенного свидетеля (пункт 8) части 2 статьи 55 УПК РК)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меры пресечения в виде содержания по стражей (часть 5 статьи 153 УПК РК)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меры пресечения в виде домашнего ареста (часть 5 статьи 153 УПК РК)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изменении меры пресечения в виде содержания по стражей (часть 5 статьи 153 УПК РК)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изменении меры пресечения в виде домашнего ареста (часть 5 статьи 153 УПК РК)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проверке законности произведенных без санкции суда осмотра (часть 14 статьи 220 УПК РК)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проверке законности произведенных без санкции суда обыска (статья 220 УПК РК)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проверке законности произведенных без санкции суда выемки (статья 220 УПК РК)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проверке законности произведенных без санкции суда личного обыска (статья 220 УПК РК)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Отмена меры пресечения, санкционированной судом (часть 5 статьи153 УПК РК)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санкционировании принудительного освидетельствования (пункт 17) части 1 статьи 55 УПК РК)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санкционировании принудительного получения образцов (пункт 18) части 1 статьи 55 УПК РК)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(пункт 9) части 2 статьи 55 УПК РК)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обоснованности применения ранее избранной меры пресечения (часть 4 статьи 148 УПК РК)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4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 2,3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Передано по подсудности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рассмотрено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МЧС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военной полиции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адвоката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Отозвано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Возвращено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</w:tbl>
    <w:bookmarkStart w:name="z14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17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адвоката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 прокуратуры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КУИС МВД РК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МЧС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военной полиции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</w:tbl>
    <w:bookmarkStart w:name="z14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отношении подозреваемого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отношении обвиняемого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отношении подсудимого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отношении осужденного иностранным судом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отношении свидетеля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отношении потерпевшего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отношении иных лиц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Удовлетворено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</w:tbl>
    <w:bookmarkStart w:name="z14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удовлетворения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удовлетворено в отношении лиц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постоянного места жительства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установлена личность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нарушена ранее избранная мера пресечения или мера процессуального принуждения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попытка скрыться или скрылся от органов уголовного преследования или суда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розыском обвиняемого, международный розыск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 судимость за ранее совершенное тяжкое или особо тяжкое преступление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несовершеннолетних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лиц, с инвалидностью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 старше 60 лет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</w:tbl>
    <w:bookmarkStart w:name="z15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удовлетворено по преступлениям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отказано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преступлениям небольшой тяжести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преступлениям средней тяжести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тяжким преступлениям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особо тяжким преступлениям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отказом санкционирован домашний арест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отказом по ходатайству санкционирован залог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несовершеннолетних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 с инвалидностью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</w:tbl>
    <w:bookmarkStart w:name="z15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17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Pассмотрено в выходные дни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не рассмотренных ходатайств, представлений, постановлений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Вынесено частных постановлений (из графы 17)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 старше 60 лет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преступлениям небольшой тяжести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преступлениям средней тяжести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тяжким преступлениям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особо тяжким преступлениям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правовой статистики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 учетов, в 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вносятся изменения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55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№ 1 "Отчет о работе судов первой инстанции по рассмотрению уголовных дел"</w:t>
      </w:r>
    </w:p>
    <w:bookmarkEnd w:id="75"/>
    <w:bookmarkStart w:name="z156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7 "По амнистии"</w:t>
      </w:r>
    </w:p>
    <w:bookmarkEnd w:id="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строки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лиц, дела в отношении которых прекращены (по постановлениям)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освобождены из-под стражи</w:t>
            </w:r>
          </w:p>
          <w:bookmarkEnd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(из графы 1)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лиц, дела в отношении которых прекращены (по приговорам, не вступившим в законную силу)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освобождено из-под стражи  (из графы 3)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лиц, освобожденных от наказания судами первой инстанции в главном судебном разбирательстве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освобождено из-под стражи (из графы 5)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лиц, освобожденных от наказания судами первой инстанции в порядке исполнения приговора, в том числе осужденных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небольшой тяжести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средней тяжести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тяжкие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тяжкие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строки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преступлениям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ускоренного досудебного расследования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проступкам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делам, рассмотренным в сокращенном порядке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делам, рассмотренным в согласительном производстве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частного обвинения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дознания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граждан ближнего зарубежья (СНГ)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граждан дальнего зарубежья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лиц без гражданства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о долевом участии в строительстве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Дела, рассмотренные на государственном языке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Дела, рассмотренные по вновь открывшимся обстоятельствам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Дела, рассмотренные с участием присяжных заседателей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применением международных конвенций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строки 20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пакт о гражданских и политических правах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пакт о ликвидации всех форм дискриминации в отношении женщин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пакт об экономических, социальных и культурных правах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ликвидации всех форм расовой дискриминации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правах ребенка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правах лиц с инвалидностью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с участием женщин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несовершеннолетних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приказного производства из числа преступлений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приказного производства из числа проступков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статьи УК РК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правонарушения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всем статьям УК РК, редакции 1997 года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5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7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лиц, освобожденных от наказания в апелляционном порядке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освобождено из-под стражи (из графы 12)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лиц, освобожденных от наказания в кассационном порядке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освобождено из-под стражи (из графы 14)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освобождено судами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освобождено из под-стражи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освобождено судами в отношении несовершеннолетних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отсрочкой исполнения наказания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условно-досрочное освобождение от наказания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правовой статистики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 учетов, в 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вносятся изменения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62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№ 1 "Отчет о работе судов первой инстанции по рассмотрению уголовных дел"</w:t>
      </w:r>
    </w:p>
    <w:bookmarkEnd w:id="79"/>
    <w:bookmarkStart w:name="z163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8 "Движение уголовных дел, связанных с бытовым насилием"</w:t>
      </w:r>
    </w:p>
    <w:bookmarkEnd w:id="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строки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неоконченных дел на начало отчетного периода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Поступило дел за отчетный период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лиц, по делам, поступившим в суд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оконченных в отчетный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дел с вынесением приговора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присяжных заседателей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женщин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небольшой тяжести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средней тяжести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тяжкие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тяжкие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строки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преступлениям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ускоренного досудебного расследования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проступкам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делам, рассмотренным в сокращенном порядке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делам, рассмотренным в согласительном производстве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частного обвинения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дознания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граждан ближнего зарубежья (СНГ)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граждан дальнего зарубежья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лиц без гражданства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о долевом участии в строительстве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Дела, рассмотренные на государственном языке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Дела, рассмотренные по вновь открывшимся обстоятельствам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Дела, рассмотренные с участием присяжных заседателей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применением международных конвенций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строки 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пакт о гражданских и политических правах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пакт о ликвидации всех форм дискриминации в отношении женщин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пакт об экономических, социальных и культурных правах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ликвидации всех форм расовой дискриминации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правах ребенка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правах лиц с инвалидностью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с участием женщин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несовершеннолетних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приказного производства из числа преступлений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приказного производства из числа проступков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статьи УК РК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правонарушения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всем статьям УК РК, редакции 1997 года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6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оконченных в отчетный период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окончено дел в отчетном периоде (сумма граф 4,7,10,11)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отношении лиц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неоконченных дел на конец отчетного периода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прекращено дел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Направлено по подсудности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Возвращено прокурору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прекращено по основаниям, предусмотренным пунктами 1), 2), 5), 6), 7) и 8) части 1 статьи 35 УПК РК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ввиду примирения с потерпевшим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</w:tbl>
    <w:bookmarkStart w:name="z16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числа оконченных дел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Осуждено лиц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Оправдано лиц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в отношении которых дела (уголовное преследование) прекращены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с участием присяжных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с участием присяжных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прекращено по основаниям, предусмотренным пунктами 1), 2), 5), 6), 7) и 8) части 1 статьи 35 УПК РК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примирением сторон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освобожденных из-под стражи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</w:tbl>
    <w:bookmarkStart w:name="z16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числа оконченных дел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лиц, уголовные дела в отношении которых направлены для устранения нарушений УПК РК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Вынесены другие постановления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потерпевших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женщин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жертв преступления - женщин со смертельным исходом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Соединено дел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Выделено дел в отдельное производство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Переквалифицировано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 постановления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правовой статистики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 учетов, в 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вносятся изменения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70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№ 6 "Отчет о работе судов апелляционной инстанции по рассмотрению уголовных дел"</w:t>
      </w:r>
    </w:p>
    <w:bookmarkEnd w:id="84"/>
    <w:bookmarkStart w:name="z171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1 "Движение дел по апелляционной инстанции"</w:t>
      </w:r>
    </w:p>
    <w:bookmarkEnd w:id="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строки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неоконченных уголовных дел на начало отчетного периода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поступило уголовных дел за отчетный период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Поступило повторно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апелляционному ходатайству прокурора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жалобам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одновременно по апелляционным жалобам и ходатайствам прокурора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небольшой тяжести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средней тяжести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тяжкие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тяжкие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строки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преступлениям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ускоренного досудебного расследования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проступкам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делам, рассмотренным в сокращенном порядке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делам, рассмотренным в согласительном производстве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частного обвинения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дознания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граждан ближнего зарубежья Содружества Независимых Государств (далее – СНГ)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граждан дальнего зарубежья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лиц без гражданства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о долевом участии в строительстве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Дела, рассмотренные на государственном языке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Дела, рассмотренные по вновь открывшимся обстоятельствам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Дела, рассмотренные с участием присяжных заседателей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применением международных конвенций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строки 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пакт о гражданских и политических правах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пакт о ликвидации всех форм дискриминации в отношении женщин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пакт об экономических, социальных и культурных правах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ликвидации всех форм расовой дискриминации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правах ребенка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правах лиц с инвалидностью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с участием женщин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несовершеннолетних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приказного производства из числа преступлений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приказного производства из числа проступков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статьи Уголовного Кодекса Республики Казахстан (далее – УК РК)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правонарушения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всем статьям УК РК в редакции 1997 года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7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2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уголовных дел, по которым апелляционные ходатайства прокурора отозваны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уголовных дел, по которым отозваны жалобы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уголовных дел, по которым отозваны одновременно апелляционные жалобы и ходатайства прокурора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6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Возвращено дел без рассмотрения, прекращено производство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Передано по подсудности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Отказано в пересмотре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вновь открывшимся обстоятельствам от прокурора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 отмены приговора (постановления)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другим ходатайствам и заявлениям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Одновременно отзыв и рассмотрение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</w:tbl>
    <w:bookmarkStart w:name="z17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продолжение таблицы</w:t>
      </w:r>
    </w:p>
    <w:bookmarkEnd w:id="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рассмотрено дел по апелляционным ходатайствам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удовлетворено (из графы 17)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рассмотрено дел по жалобам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удовлетворено (из графы 19)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рассмотрено дел по апелляционным жалобам и ходатайствам прокурора одновременно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21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рассмотрено уголовных дел по ходатайству прокурора по вновь открывшимся обстоятельствам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 1 и 8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окончено уголовных дел за отчетный период (сумма граф 17, 19, 21, 24, 25)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сроки свыше установленных статьей 425 Уголовно-процессуального кодекса Республики Казахстан (далее - УПК РК)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удовлетворено жалоб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удовлетворено ходатайств прокурора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рассмотрено уголовных дел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</w:tbl>
    <w:bookmarkStart w:name="z17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неоконченных уголовных дел на конец отчетного периода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Приостановлено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Вынесено частных постановлений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устранении причин и условий, способствовавших совершению правонарушений (часть 1 статьи 405 УПК РК)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нарушениях, допущенных при производстве дознания или предварительного следствия (часть 2 статьи 405 УПК РК)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прокурорского надзора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адрес прокурора (часть 3 статьи 405 УПК РК, часть 5 статьи 53 УПК РК)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адрес адвоката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отношении участников процесса, нарушающих порядок судопроизводства и неподчиняющихся законным распоряжениям председательствующего (часть 3 статьи 648 УПК РК)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других нарушениях (часть 4 статьи 405 УПК РК)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поощрительного характера (часть 5 статьи 405 УПК РК)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правовой статистики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 учетов, в 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вносятся изменения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форма</w:t>
            </w:r>
          </w:p>
        </w:tc>
      </w:tr>
    </w:tbl>
    <w:bookmarkStart w:name="z178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№ 6 "Отчет о работе судов апелляционной инстанции по рассмотрению уголовных дел"</w:t>
      </w:r>
    </w:p>
    <w:bookmarkEnd w:id="89"/>
    <w:bookmarkStart w:name="z179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3 "Результаты рассмотрения жалоб и апелляционных ходатайств прокурора на приговоры судов первой инстанции (по лицам)"</w:t>
      </w:r>
    </w:p>
    <w:bookmarkEnd w:id="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строки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лиц, в отношении которых приговоры рассмотрены коллегией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лиц, в отношении которых приговоры обжалованы, внесены апелляционные ходатайства прокурора (из графы 1)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лиц, в отношении которых приговоры оставлены без изменения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отменено приговоров (сумма граф 5-9, 11, 13, 14)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обвинительного приговора и постановлении оправдательного приговора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небольшой тяжести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средней тяжести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тяжкие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тяжкие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строки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преступлениям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ускоренного досудебного расследования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проступкам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делам, рассмотренным в сокращенном порядке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делам, рассмотренным в согласительном производстве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частного обвинения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дознания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граждан ближнего зарубежья (СНГ)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граждан дальнего зарубежья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лиц без гражданства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о долевом участии в строительстве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Дела, рассмотренные на государственном языке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Дела, рассмотренные по вновь открывшимся обстоятельствам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Дела, рассмотренные с участием присяжных заседателей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применением международных конвенций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строки 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пакт о гражданских и политических правах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пакт о ликвидации всех форм дискриминации в отношении женщин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пакт об экономических, социальных и культурных правах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ликвидации всех форм расовой дискриминации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правах ребенка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правах лиц с инвалидностью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с участием женщин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несовершеннолетних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приказного производства из числа преступлений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приказного производства из числа проступков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статьи УК РК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правонарушения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всем статьям УК РК в редакции 1997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8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обвинительного приговора и постановлении нового обвинительного приговора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оправдательного приговора и постановлении обвинительного приговора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оправдательного приговора и постановлении нового оправдательного приговора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приговора и о направлении дела на новое судебное рассмотрение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оправдательных приговоров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приговора и о направлении дела прокурору в соответствии со статьей 323 УПК РК)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оправдательных приговоров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Отменено приговоров с прекращением производства по делу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отсутствием события, состава правонарушения или недоказанностью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другим основаниям (за исключением граф 15-18)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</w:tbl>
    <w:bookmarkStart w:name="z18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Прекращено дел с отменой приговора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Приговоры отменены в виду (из графы 4)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Отменено приговоров по апелляционным ходатайствам прокурора (из гр.4)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24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ввиду изменения законодательства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вследствие акта амнистии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другим основаниям, не зависящим от судьи (пункты 4), 5), 6), 10) и пункты 11) части 1 статьи 35 УПК РК, части 3 статьи 439, части 5 статьи 429 УПК)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примирением, в том числе в порядке медиации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односторонности или неполноты судебного следствия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несоответствия выводов суда, изложенных в приговоре, фактическим обстоятельствам дела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существенного нарушения уголовно-процессуального закона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неправильного применения уголовного закона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несоответствия наказания тяжести уголовного правонарушения и личности осужденного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полным удовлетворением доводов апелляционного ходатайства прокурора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частичным удовлетворением доводов апелляционного ходатайства прокурора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</w:tbl>
    <w:bookmarkStart w:name="z18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изменено приговоров (за исключением граф 44, 45)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Приговоры изменены в виду (из графы 27)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Изменены приговоры и смягчено назначенное судом наказание и вид учреждения уголовно-исполнительной системы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Изменены приговоры с применением закона о менее тяжком правонарушении и назначено наказание в соответствии с измененной квалификацией и назначено наказание в соответствии с измененной квалификацией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Изменены приговоры и увеличен размер наказания, если его увеличение связано с устранением арифметических ошибок или ошибок при зачете предварительного содержания под стражей, с устранением неправильного применения уголовного закона, регулирующего назначение наказания по совокупности уголовных правонарушений или по совокупности приговоров, а также рецидиве преступлений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односторонности и неполноты судебного следствия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несоответствия выводов суда, изложенных в приговоре, фактическим обстоятельства дела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существенного нарушения уголовно-процессуального закона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неправильного применения уголовного законодательства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несоответствие наказания тяжести правонарушения и личности осужденного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</w:tbl>
    <w:bookmarkStart w:name="z18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Изменены приговоры с применением дополнительного наказания в случае правильно установленных обстоятельств, полного исследования и анализа доказательств, правильной правовой квалификации действий осужденного и правильно назначенного основного наказания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 приговор с отменой назначения осужденному более мягкого вида учреждения уголовно-исполнительной системы, чем предусмотрено законом и назначением вида уголовно-исправительной системы в соответствии с УК РК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Изменены приговоры с признанием наличия соответствующего рецидива преступлений, если это не было сделано или сделано неверно судом первой инстанции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Изменены приговоры с отменой условного осуждения либо отсрочки отбывания наказания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Изменены приговоры с отменой в соответствии с частью 5 статьи 64 УК РК условное осуждение по предыдущему приговору либо с отменой в соответствии с частью 5 статьи 69 УК освобождения от уголовной ответственности по предыдущему приговору и в связи с этим назначить наказание по правилам статьи 60 УК, если это не было сделано судом первой инстанции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Изменены приговоры в случаях, предусмотренных пунктами 2) и 3) части 7 статьи 72 УК РК, отменено условно-досрочное осуждение и назначено наказание по статьи 60 УК РК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Изменены приговоры и внесением в приговор изменения в части гражданского иска, а также по вопросам взыскания процессуальных издержек, решения о вещественных доказательствах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Изменены приговоры с применением в соответствии со статьи 98 УК РК принудительных мер медицинского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Ввиду изменения законодательства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</w:tbl>
    <w:bookmarkStart w:name="z18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Ввиду акта амнистии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Изменено по апелляционному ходатайству прокурора (из графы 27)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46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Вынесены другие постановления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 пересмотра в вышестоящей инстанции принято решение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полным удовлетворением доводов по апелляционному ходатайству прокурора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частичным удовлетворением доводов по апелляционному ходатайству прокурора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прекращении дела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вынесении обвинительного приговора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вынесении оправдательного приговора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правовой статистики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 учетов, в 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вносятся изменения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88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№ 6 "Отчет о работе судов апелляционной инстанции по рассмотрению уголовных дел"</w:t>
      </w:r>
    </w:p>
    <w:bookmarkEnd w:id="96"/>
    <w:bookmarkStart w:name="z189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4 "Результаты рассмотрения жалоб и ходатайств прокурора на постановления судов первой инстанции (по лицам)"</w:t>
      </w:r>
    </w:p>
    <w:bookmarkEnd w:id="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строки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лиц, в отношении которых постановления рассмотрены коллегией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лиц, в отношении которых постановления обжалованы и внесены ходатайства прокурора (из графы 1)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лиц, в отношении которых постановления оставлены без изменения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оставлены без изменения постановления судов первой инстанции о прекращении дела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отменено постановлений (за исключением граф 14,15)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ходатайствам прокуроров (из графы 5)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полным удовлетворением доводов ходатайства прокурора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небольшой тяжести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средней тяжести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тяжкие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тяжкие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строки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преступлениям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ускоренного досудебного расследования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проступкам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делам, рассмотренным в сокращенном порядке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делам, рассмотренным в согласительном производстве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частного обвинения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дознания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граждан ближнего зарубежья (СНГ)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граждан дальнего зарубежья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лиц без гражданства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о долевом участии в строительстве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Дела, рассмотренные на государственном языке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Дела, рассмотренные по вновь открывшимся обстоятельствам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Дела, рассмотренные с участием присяжных заседателей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применением международных конвенций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строки 20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пакт о гражданских и политических правах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пакт о ликвидации всех форм дискриминации в отношении женщин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пакт об экономических, социальных и культурных правах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ликвидации всех форм расовой дискриминации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правах ребенка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правах лиц, с инвалидностью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с участием женщин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несовершеннолетних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приказного производства из числа преступлений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приказного производства из числа проступков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статьи УК РК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правонарушения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всем статьям УК РК в редакции 1997 года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9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6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Отмена постановления с принятием нового постановления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Постановления отменены с направлением дела прокурору в соответствии со статьей 323 УПК РК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Постановления отменены с направлением дела на новое судебное рассмотрение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отменено с прекращением дела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Отменены постановления судов первой инстанции о прекращении дела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частичным удовлетворением доводов ходатайства прокурора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отсутствием события или состава уголовного правонарушения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недоказанностью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ввиду изменения законодательства или по амнистии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другим основаниям, не зависящим от судьи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ввиду отказа от обвинения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другим основаниям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</w:tbl>
    <w:bookmarkStart w:name="z19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продолжение таблицы</w:t>
      </w:r>
    </w:p>
    <w:bookmarkEnd w:id="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Отменено (из графы 5)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изменено постановлений (за исключением графы 30)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Ввиду односторонности или неполноты судебного следствия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Ввиду несоответствия выводов суда, изложенных в постановлении фактическим обстоятельствам дела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Ввиду существенного нарушения уголовно-процессуального закона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Ввиду неправильного применения уголовного закона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Ввиду несоответствия наказания тяжести уголовного правонарушения и личности осужденного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протесту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полным удовлетворением доводов протеста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</w:tbl>
    <w:bookmarkStart w:name="z19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24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Изменено ввиду изменения законодательства или амнистии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Оставлены без изменения другие постановления судов первой инстанции по частным жалобам, ходатайствам прокурора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Отменены другие постановления судов первой инстанции по частным жалобам, ходатайствам прокурора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Изменены другие постановления судов первой инстанции по частным жалобам, по ходатайствам прокурора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Вынесено постановление после пересмотра вышестоящей инстанцией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частичным удовлетворением доводов протеста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изменено постановление с принятием нового постановления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другим основаниям изменения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правовой статистики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 учетов, в 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вносятся изменения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96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№ 6 "Отчет о работе судов апелляционной инстанции по рассмотрению уголовных дел"</w:t>
      </w:r>
    </w:p>
    <w:bookmarkEnd w:id="101"/>
    <w:bookmarkStart w:name="z197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6 "О рассмотрении жалоб и ходатайств прокурора на решения, принятые следственными судьями"</w:t>
      </w:r>
    </w:p>
    <w:bookmarkEnd w:id="1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строки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на начало отчетного периода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поступило жалоб и ходатайств прокуроров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по жалобе (из граф 1 и 2)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по ходатайствам прокурора (из граф 1 и 2)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одновременно по жалобе и ходатайству прокурора (из граф 1 и 2)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рассмотрено материалов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6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находящихся в производстве возвращено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находящихся в производстве отозвано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оставлении постановления следственного судьи без изменения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изменении постановления следственного судьи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постановления следственного судьи и вынесении нового постановления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на государственном языке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санкционировании меры пресечения в виде содержания под стражей (пункт 1) части 1 статьи 55 УПК РК)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санкционировании меры пресечения в виде домашнего ареста (пункт 2) части 1 статьи 55 УПК РК)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санкционировании временного отстранения от должности (пункт 3) части 1 статьи 55 УПК РК)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санкционировании запрета на приближение (пункт 4) части 1 статьи 55 УПК РК)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санкционировании меры пресечения в виде экстрадиционного ареста (пункт 5) части 1 статьи 55 УПК РК)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санкционировании меры пресечения в виде залога (пункт 7) части 1 статьи 55 УПК РК)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санкционировании наложения ареста на имущество (пункт 8) части 1 статьи 55 УПК РК)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продлении срока содержания под стражей (пункт 6) части 1 статьи 55 УПК РК)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продлении срока домашнего ареста (пункт 6) части 1 статьи 55 УПК РК)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продлении срока экстрадиционного ареста (пункт 6) части 1 статьи 55 УПК РК)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принудительном помещении не содержащегося под стражей лица в медицинскую организацию для производства судебно-психиатрической и (или) судебно-медицинской экспертиз (пункт 9) части 1 статьи 55 УПК РК)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установлении факта психического заболевания о переводе лица, в отношении которого ранее применено содержание под стражей, в специальную медицинскую организацию, оказывающую психиатрическую помощь, приспособленную для содержания больных в условиях строгой изоляции (пункт 10) части 1 статьи 55 УПК РК)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эксгумации трупа (пункт 11) части 1 статьи 55 УПК РК)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объявлении международного розыска подозреваемого, обвиняемого (пункт 12) части 1 статьи 55 УПК РК)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санкционировании осмотра (пункт 13) части 1 статьи 55 УПК РК)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санкционировании принудительного осмотра (часть 13 статьи 220 УПК РК)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санкционировании обыска (пункт 14) части 1 статьи 55 УПК РК)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санкционировании выемки (пункт 15) части 1 статьи 55 УПК РК)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санкционировании личного обыска (пункт 16) части 1 статьи 55 УПК РК)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реализации вещественных доказательств, подвергающихся быстрой порче или длительное хранение которых до разрешения уголовного дела по существу требует значительных материальных затрат (пункт 2) части 2 статьи 55 УПК РК)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депонировании в ходе досудебного производства показания потерпевшего и свидетеля (пункт 3) части 2 статьи 55 УПК РК)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наложении денежных взысканий на лиц, не выполняющих или выполняющих ненадлежаще процессуальные обязанности в досудебном производстве, за исключением адвокатов и прокуроров (пункт 4) части 2 статьи 55 УПК РК)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процессуальных издержек по уголовному делу по представлению прокурора (пункт 5) части 2 статьи 55 УПК РК)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истребовании и приобщении к уголовному делу любых сведений, документов, предметов, имеющих значение для уголовного дела (пункт 6) части 2 статьи 55 УПК РК)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назначении экспертизы, если органом уголовного преследования в удовлетворении такого ходатайства было отказано либо по нему не принято решение в течение трех суток (пункт 7) части 2 статьи 55 УПК РК)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принудительном приводе в орган, ведущий уголовных процесс, ранее опрошенного свидетеля (пункт 8) части 2 статьи 55 УПК РК)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меры пресечения в виде ареста (часть 5 статьи 153 УПК РК)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меры пресечения в виде домашнего ареста (часть 5 статьи 153 УПК РК)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изменении меры пресечения в виде ареста (часть 5 статьи 153 УПК РК)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изменении меры пресечения в виде домашнего ареста (часть 5 статьи 153 УПК РК)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проверке законности произведенных без санкции суда осмотра (пункт 14) статьи 220 УПК РК)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проверке законности произведенных без санкции суда обыска (статья 220 УПК РК)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проверке законности произведенных без санкции суда выемки (статья 220 УПК РК)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проверке законности произведенных без санкции суда личного обыска (статья 220 УПК РК)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Отмена меры пресечения, санкционированной судом (часть 5 статьи 153 УПК РК)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санкционировании проведения негласных следственных действий (пункт 5-1) части 1 статьи 55 УПК РК)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санкционировании принудительного освидетельствования (пункт 17) части 1 статьи 55 УПК РК)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санкционировании принудительного получения образцов (пункт 18) части 1 статьи 55 УПК РК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(пункт 9) части 2 статьи 55 УПК РК)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обоснованности применения ранее избранной меры пресечения (часть 4 статьи 148 УПК РК)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9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6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нерассмотренных жалоб и ходатайств прокурора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Вынесено частных постановлений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отношении подозреваемого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отношении обвиняемого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отношении подсудимого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отношении осужденного иностранным судом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в отношении несовершеннолетних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в отношении лиц с инвалидностью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в отношении женщин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в отношении лиц старше 60 лет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преступлениям небольшой тяжести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преступлениям средней тяжести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тяжким преступлениям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особо тяжким преступлениям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правовой статистики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 учетов, в 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вносятся изменения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02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№ 6К "Отчет о работе кассационной инстанции по рассмотрению уголовных дел"</w:t>
      </w:r>
    </w:p>
    <w:bookmarkEnd w:id="104"/>
    <w:bookmarkStart w:name="z203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5 "Движение ходатайств, представлений и протестов на приговоры судов первой и апелляционной инстанций, рассмотренных кассационной инстанцией" (по лицам)</w:t>
      </w:r>
    </w:p>
    <w:bookmarkEnd w:id="1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строки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лиц, в отношении которых приговоры рассмотрены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лиц, в отношении которых приговоры обжалованы, опротестованы (из графы 1)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лиц, в отношении которых приговоры оставлены без изменения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отменено приговоров (за исключением граф 26-27)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 4, 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ввиду необоснованного вынесения оправдательного приговора или прекращения дела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первой инстанции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апелляционной инстанции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первой инстанцией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апелляционной инстанцией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небольшой тяжести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средней тяжести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тяжкие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тяжкие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строки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преступлениям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делам ускоренного досудебного расследования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проступкам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делам, рассмотренным в сокращенном порядке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делам, рассмотренным в согласительном производстве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частного обвинения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дознания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граждан ближнего зарубежья Содружества Независимых Государств (далее - СНГ)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граждан дальнего зарубежья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лиц без гражданства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о долевом участии в строительстве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дела, рассмотренные на государственном языке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дела, рассмотренные по вновь открывшимся обстоятельствам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дела, рассмотренные с участием присяжных заседателей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применением международных конвенций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строки 20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пакт о гражданских и политических правах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пакт о ликвидации всех форм дискриминации в отношении женщин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пакт об экономических, социальных и культурных правах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ликвидации всех форм расовой дискриминации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правах ребенка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правах лиц, с инвалидностью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делам с участием женщин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делам несовершеннолетних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приказного производства из числа преступлений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приказного производства из числа проступков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статьи Уголовного Кодекса Республики Казахстан (далее – УК РК)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правонарушения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всем статьям УК РК в редакции 1997 года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0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 4, 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ввиду осуждения невиновного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ввиду неправильной квалификации деяния осужденного, неправильного определения вида рецидива и режима исправительного учреждения уголовно-исполнительной системы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ввиду лишения потерпевшего права на судебную защиту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ввиду неправильного назначения наказания либо несоответствия назначенного судом наказания тяжести уголовного правонарушения и личности осужденного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ввиду несоответствия выводов суда, изложенных в приговоре, фактическим обстоятельствам дела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первой инстанцией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апелляционной инстанцией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первой инстанцией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апелляционной инстанцией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первой инстанцией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апелляционной инстанцией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первой инстанцией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апелляционной инстанцией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первой инстанцией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апелляционной инстанцией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</w:tbl>
    <w:bookmarkStart w:name="z20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продолжение таблицы</w:t>
      </w:r>
    </w:p>
    <w:bookmarkEnd w:id="1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 4, 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отменено с прекращением дела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 24, 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ввиду односторонности и неполноты судебного следствия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существенные нарушения уголовно-процессуального закона" (основание к отмене или изменению, приговора, постановления)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Приговор отменен со всеми предыдущими постановлениями с направлением дела на новое судебное разбирательство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виду изменения законодательства, амнистии, по другим основаниям независящим от судьи основаниям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первой инстанцией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апелляционной инстанцией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первой инстанцией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апелляционной инстанцией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приговорам первой инстанции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приговорам апелляционной инстанции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приговорам первой инстанции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приговорам апелляционной инстанции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приговорам первой инстанции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приговорам апелляционной инстанции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</w:tbl>
    <w:bookmarkStart w:name="z20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Отменены постановления апелляционной инстанции с оставлением приговора без изменения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Отменены постановления апелляционной инстанции с изменением приговора суда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Отменены постановления и приговоры апелляционной инстанции, за исключением изменения законодательства или амнистии, либо по другим, не зависящим от судьи основаниям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отменено постановлений апелляции (при рассмотрении приговора)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отменено постановлений кассации (при рассмотрении приговора)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Отменено приговоров по протестам прокурора (из граф 4 и 5)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приговорам первой инстанции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приговорам апелляционной инстанции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приговорам первой инстанции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приговорам апелляционной инстанции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приговорам первой инстанции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приговорам апелляционной инстанции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приговорам первой инстанции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приговорам апелляционной инстанции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</w:tbl>
    <w:bookmarkStart w:name="z20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продолжение таблицы</w:t>
      </w:r>
    </w:p>
    <w:bookmarkEnd w:id="1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 38,39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изменено (за исключением граф 46, 47)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Приговоры изменены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полным удовлетворением доводов протеста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частичным удовлетворением доводов протеста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ввиду изменения законодательства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изменением квалификации и снижением наказания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изменением квалификации без снижения наказания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приговорам первой инстанции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приговорам апелляционной инстанции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приговорам первой инстанции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приговорам апелляционной инстанции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приговорам первой инстанции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приговорам апелляционной инстанции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приговорам первой инстанции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приговорам апелляционной инстанции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приговорам первой инстанции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приговорам апелляционной инстанции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приговорам первой инстанции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приговорам апелляционной инстанции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</w:tbl>
    <w:bookmarkStart w:name="z20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Приговоры изменены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изменения квалификации со снижением наказания или со смягчением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назначением более строгого наказания с изменением квалификации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назначением более строгого наказания без изменения квалификации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изменением вида исправительной колонии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части рецидива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части гражданского иска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приговорам первой инстанции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приговорам апелляционной инстанции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приговорам первой инстанции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приговорам апелляционной инстанции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приговорам первой инстанции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приговорам апелляционной инстанции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приговорам первой инстанции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приговорам апелляционной инстанции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приговорам первой инстанции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приговорам апелляционной инстанции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приговорам первой инстанции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приговорам апелляционной инстанции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</w:tbl>
    <w:bookmarkStart w:name="z20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приговора изменены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 66-67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неправильное разрешение вопроса о конфискации имущества" (согласно пункту 6 части 1 статьи 485 УПК РК)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прекращением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протестам прокуроров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полным удовлетворением доводов протеста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частичным удовлетворением доводов протеста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приговорам первой инстанции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приговорам апелляционной инстанции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приговорам первой инстанции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приговорам апелляционной инстанции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приговорам первой инстанции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приговорам апелляционной инстанции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приговорам первой инстанции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приговорам апелляционной инстанции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приговорам первой инстанции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</w:tbl>
    <w:bookmarkStart w:name="z21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 66-67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освобожденных лиц из мест лишения свободы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Приговоры изменены с отменой в части, с направлением на новое рассмотрение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изменено постановлений апелляции (при рассмотрении приговора)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изменено постановлений кассации (при рассмотрении приговора)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Постановления апелляции оставлены без изменения (при рассмотрении приговора)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Постановления кассации оставлены без изменения (при рассмотрении приговора)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восстановленных первоначальных приговоров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частичным удовлетворением доводов протеста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приговорам апелляционной инстанции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приговорам первой инстанции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приговорам апелляционной инстанции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правовой статистики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 учетов, в 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вносятся изменения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14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№ 6-К "Отчет о работе кассационной инстанции по рассмотрению уголовных дел"</w:t>
      </w:r>
    </w:p>
    <w:bookmarkEnd w:id="113"/>
    <w:bookmarkStart w:name="z215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6 "Движение ходатайств, протестов и представлений на постановления судов первой, апелляционной инстанций, рассмотренных кассационной инстанцией" (по лицам)</w:t>
      </w:r>
    </w:p>
    <w:bookmarkEnd w:id="1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строки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лиц, в отношении которых постановления рассмотрены коллегией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лиц, по постановлениям 1 инстанции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лиц по постановлениям апелляционной инстанции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лиц, в отношении которых постановления 1 инстанции оставлены без изменения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лиц, в отношении которых постановления апелляционной инстанции оставлены без изменения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Отменено постановлений инстанций (за исключением граф 39-44)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апелляционной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кассационной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небольшой тяжести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средней тяжести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тяжкие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тяжкие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строки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преступлениям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ускоренного досудебного расследования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проступкам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делам, рассмотренным в сокращенном порядке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делам, рассмотренным в согласительном производстве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частного обвинения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дознания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граждан ближнего зарубежья (СНГ)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граждан дальнего зарубежья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лиц без гражданства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о долевом участии в строительстве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Дела, рассмотренные на государственном языке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Дела, рассмотренные по вновь открывшимся обстоятельствам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Дела, рассмотренные с участием присяжных заседателей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применением международных конвенций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строки 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пакт о гражданских и политических правах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пакт о ликвидации всех форм дискриминации в отношении женщин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пакт об экономических, социальных и культурных правах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ликвидации всех форм расовой дискриминации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правах ребенка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правах лиц с инвалидностью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с участием женщин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несовершеннолетних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приказного производства из числа преступлений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приказного производства из числа проступков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статьи УК РК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правонарушения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всем статьям УК РК в редакции 1997 года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1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продолжение таблицы</w:t>
      </w:r>
    </w:p>
    <w:bookmarkEnd w:id="1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 6-8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ввиду отмены постановления в связи с осуждением невиновного по постановлению инстанции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ввиду отмены постановления 1 инстанции в связи с применением принудительных мер медицинского характера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ввиду отмены постановлений в связи с направлением уголовного дела на новое суд рассмотрение апелляционной инстанцией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Постановления отменены ввиду односторонности или неполноты судебного следствия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апелляционной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кассационной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первой инстанции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апелляционной инстанции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кассационной инстанции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</w:tbl>
    <w:bookmarkStart w:name="z21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продолжение таблицы</w:t>
      </w:r>
    </w:p>
    <w:bookmarkEnd w:id="1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 6-8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Постановления отменены ввиду несоответствия выводов суда фактическим обстоятельствам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Постановления отменены ввиду неправильного применения уголовного закона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Постановления отменены из-за существенного нарушения УПК РК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отменено, в том числе, ввиду несоответствия наказания тяжести преступления и личности осужденного по постановлениям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первой инстанции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апелляционной инстанции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кассационной инстанции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первой инстанции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апелляционной инстанции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кассационной инстанции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первой инстанции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апелляционной инстанции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кассационной инстанции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первой инстанции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</w:tbl>
    <w:bookmarkStart w:name="z21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 6-8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отменено с прекращением дела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отменено постановлений инстанций с прекращением дела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отменено, в том числе, ввиду несоответствия наказания тяжести преступления и личности осужденного по постановлениям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отменено в том числе, из-за мягкости назначенного наказания по постановлению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отсутствием состава или события преступления по постановлениям инстанций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апелляционной инстанции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кассационной инстанции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первой инстанции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апелляционной инстанции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кассационной инстанции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первой инстанции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апелляционной инстанции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кассационной инстанции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первой инстанции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апелляционной инстанции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</w:tbl>
    <w:bookmarkStart w:name="z21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продолжение таблицы</w:t>
      </w:r>
    </w:p>
    <w:bookmarkEnd w:id="1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32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отсутствием состава или события преступления по постановлениям инстанций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ввиду изменения законодательства или амнистии по постановлениям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другим, не зависящим от судьи основаниям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другим основаниям по постановлениям инстанций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кассационной инстанции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первой инстанции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апелляционной инстанции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кассационной инстанции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первой инстанции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апелляционной инстанции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кассационной инстанции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первой инстанции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апелляционной инстанции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кассационной инстанции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</w:tbl>
    <w:bookmarkStart w:name="z22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лиц, освобожденных из-под стражи по прекращенным делам по постановлениям инстанций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Отменено постановлений по протестам прокуроров (из граф 6-8)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51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изменено постановлений инстанций (за исключением граф 59-61)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полным удовлетворением доводов протеста по инстанциям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частичным удовлетворением доводов протеста по инстанциям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первой инстанции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апелляционной инстанции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кассационной инстанции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апелляционной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кассационной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апелляционной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кассационной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апелляционной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кассационной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</w:tbl>
    <w:bookmarkStart w:name="z22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ввиду изменения законодательства или амнистии по постановлениям инстанций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Постановления апелляционной инстанции изменены с изменением квалификации и снижением наказания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Постановления апелляционной инстанции изменены с изменением квалификации без снижения наказания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Постановления апелляционной инстанции изменены без изменения квалификации со снижением или смягчением наказания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Постановления апелляционной инстанции изменены с назначением более строгого наказания с изменением квалификации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Постановления апелляционной инстанции изменены с назначением более строгого наказания без изменения квалификации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первой инстанции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апелляционной инстанции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кассационной инстанции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</w:tbl>
    <w:bookmarkStart w:name="z22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Постановления апелляционной инстанции изменены с изменением вида исправительной колонии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Постановления апелляционной инстанции изменены в части рецидива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Постановления апелляционной инстанции изменены с исключением дополнительного наказания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Постановления апелляционной инстанции изменены в части гражданского иска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Постановления апелляционной инстанции изменены с отменой части обвинения с направлением на новое рассмотрение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Постановления апелляционной инстанции изменены по протестам и ходатайствам одновременно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Постановления апелляционной инстанции изменены по протестам прокуроров (из граф 56-58)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73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полным удовлетворением доводов протеста по постановлениям инстанций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частичным удовлетворением доводов протеста по постановлениям инстанций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правовой статистики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 учетов, в 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вносятся изменения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26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№ 2 "Отчет по рассмотрению гражданских дел судами первой инстанции"</w:t>
      </w:r>
    </w:p>
    <w:bookmarkEnd w:id="122"/>
    <w:bookmarkStart w:name="z227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А "Движение и результаты рассмотрения гражданских дел"</w:t>
      </w:r>
    </w:p>
    <w:bookmarkEnd w:id="1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 споров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неоконченных дел на начало отчетного периода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Поступило дел за отчетный период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Возобновлено производств по делам в связи с отменой первоначальных судебных актов по вновь открывшимся обстоятельствам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исков/заявлений на начало отчетного периода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ПРИКАЗНОГО ПРОИЗВОДСТВА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несовершеннолетних детей, не связанных с установлением отцовства (материнства) или необходимостью привлечения третьих лиц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расходов по розыску ответчика и (или) ребенка, заявленных уполномоченными органами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единовременного денежного вознаграждения, предусмотренного контрактом о прохождении воинской службы, в случае досрочного расторжения контракта по инициативе военнослужащего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сумм, затраченных на обучение курсантов учебных заведений, прекративших по собственному желанию обучение либо прохождение службы, а также уволенных или отчисленных по основаниям, предусмотренным законодательством Республики Казахстан, до истечения предусмотренного договором срока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государственных грантов с лиц, прекративших обучение либо не возвратившихся в Республику Казахстан после окончания учебного заведения в иностранном государстве или нарушивших предусмотренное договором обязательство по возврату гранта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государственных грантов, подъемных, пособий с молодых специалистов, направленных в сельскую местность, в случае неисполнения или ненадлежащего исполнения ими обязательств по договорам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возврате в бюджет выплаченной единовременной денежной выплаты в связи с усыновлением ребенка-сироты и (или) ребенка, оставшегося без попечения родителей, в случае отмены усыновления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с физических лиц задолженности по таможенным платежам, налогам, специальным, антидемпинговым, компенсационным пошлинам, пеней, процентов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об урегулировании споров (конфликтов) в порядке медиации,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спорам, связанным с предпринимательской, инвестиционной деятельностью,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страховым спорам и спорам, вытекающим из договоров банковского займа,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в сфере защиты прав потребителей,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в сфере защиты прав на интеллектуальную собственность,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арендных платежей ввиду их неуплаты в сроки, установленные договором аренды, заявленным государственным органом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в сфере брачно-семейных отношений,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о публикации опровержения сведений, порочащих честь, достоинство или деловую репутацию гражданина и деловую репутацию юридического лица, либо ответа в средстве массовой информации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иных соглашений, заключенных в порядке досудебного урегулирования споров в случаях, установленных законом или предусмотренных договором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перечислении обязательных пенсионных отчислений в Единый накопительный пенсионный фонд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ПРИКАЗНОГО ПРОИЗВОДСТВА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ИСКОВОГО ПРОИЗВОДСТВА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Трудовые споры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на работе уволенных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на работе уволенных, в том числе с выплатой заработной платы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выплате заработной платы и иных платежей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приказов о наложении дисциплинарных взысканий за совершение коррупционных правонарушений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возникающие из брачно-семейных отношений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несовершеннолетних детей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установлением отцовства (материнства)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отцовства (без требования о взыскании алиментов)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время обучения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супруги (супруга)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родителей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снижении (увеличении) размера взыскиваемых алиментов, приостановлении взыскания алиментов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лишении родительских прав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родительских прав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ограничении родительских прав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определении местожительства детей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определении порядка общения с детьми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усыновления (удочерения)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расторжении брака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лиц, имеющих несовершеннолетних детей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разделе имущества между супругами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брачным договором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по вопросам наследственного права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праве собственности на имущество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освобождении имущества от ареста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выделении доли из имущества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обязании освободить незаконно занимаемое нежилое помещение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истребовании из чужого незаконного владения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прекращении права собственности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результатов оценки имущества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незаконном захвате имущества юридических и физических лиц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праве собственности на жилище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возникающие из жилищных правоотношений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выселении граждан из жилища без предоставления другого жилого помещения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выселении граждан из жилища с предоставлением другого жилого помещения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вселении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выделении доли из жилища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восстановлении, передвижке в очереди нуждающихся в жилье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обжаловании действий (бездействия) кооператива собственников квартир потребительского кооператива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платы за жилье и коммунальные услуги, в том числе по иным договорам за услуги согласно установленным тарифам (в том числе услуги связи, телевидения)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расходов на управление объектом кондоминиума и содержание общего имущества кондоминиума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сносе жилья (построек)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вытекающие из земельных правоотношений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надобностей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(прекращении) сервитута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права собственности на земельный участок и землепользования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заключением, изменением, расторжением договора (сделки) и исполнением договорных обязательств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связанные с обращением взыскания на имущество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между юридическими лицами, гражданами, осуществляющими предпринимательскую деятельность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квазигосударственного сектора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государственных учреждений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долевым строительством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экономической, технологической, информационной безопасностью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банковскому договору, в том числе потребительские кредиты, договор факторинга, микрофинансовые организации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ипотекой недвижимого имущества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обращением взыскания на имущество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займа, в том числе образовательные услуги (гранты), ломбарды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взыскании долга по договорам займа между физическими лицами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недропользованием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купли-продажи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поставки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подряда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имущественного найма (аренды)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лизинга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хранения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поручения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комиссии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дарения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мены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страхования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взыскание страховых выплат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перевозки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сделки недействительной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законодательства в сфере государственных закупок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спорам до заключения договора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спорам, относящимся к заключению договора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спорам об исполнении договора (о признании недобросовестным участником государственных закупок и взыскании неустойки)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Конкурсные обязательства и обязательства, возникающие на основе тендера, аукциона и иных форм торгов (в том числе о признании их действительными, недействительными)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лицензионной деятельностью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отзывом лицензии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приостановлением лицензии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приостановлении деятельности юридических лиц и индивидуальных предпринимателей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лжепредпринимательстве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ценными бумагами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отказом в регистрации или с незаконной регистрацией ценных бумаг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налогового законодательства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налоговых органов о взыскании налогов и сборов с физических лиц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налоговых органов о взыскании налогов и сборов с юридических лиц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физических лиц к налоговым органам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юридических лиц к налоговым органам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ликвидации юридического лица (прекращении деятельности индивидуального предпринимателя)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в сфере таможенного законодательства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Таможенного Союза, Всемирной торговой организации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бюджетного законодательства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пенсионного законодательства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пособий, компенсаций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детских пособий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 лишении (приостановлении) права управлять автотранспортным средством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вреда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морального вреда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вреда за повреждение здоровья или смерть гражданина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исполнением трудовых обязанностей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связи с нарушением правил дорожного движения и авариями на транспорте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возмещении вреда, причиненного незаконными действиями органов дознания, предварительного следствия, прокуратуры, суда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порядке регресса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реабилитации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оправданных в суде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о нарушении гражданских прав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делам, связанным с пытками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возмещении ущерба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возмещении ущерба от дорожно-транспортного происшествия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защите прав потребителя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договоров в сфере торговли, услуг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иски, связанные с качеством медицинских услуг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 защите чести, достоинства и деловой репутации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средствам массовой информации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гражданам и юридическим лицам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юридических лиц о защите деловой репутации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интеллектуальной собственностью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защите авторских прав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товарных знаках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Иски, связанные с охраной окружающей среды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ущерба за нарушение природоохранного законодательства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вреда жизни и здоровью, причиненного в результате несоблюдения экологического законодательства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физических лиц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общественных экологических организаций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Иски, связанные с интернет-ресурсами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 признании забастовок незаконными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обязании, понуждении (исполнения, требования, предписания)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действием доверенности (прекращение, признание недействительной)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процессуальных издержек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расторжении медиативного соглашения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об уничтожении запрещенных предметов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Корпоративные споры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выделении доли, принудительном выкупе доли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протокола общего собрания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исковые дела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ИСКОВОГО ПРОИЗВОДСТВА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особого искового производства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делам об оспаривании законности нормативных правовых актов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зарегистрированных в органах юстиции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ОСОБОГО ИСКОВОГО ПРОИЗВОДСТВА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особого производства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фактов, имеющих юридическое значение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родственных отношений лиц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нахождения лица на иждивении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рождения, усыновления (удочерения), брака, развода и смерти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признания отцовства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принадлежности правоустанавливающих документов (за исключением воинских документов, паспортов, удостоверения личности и свидетельств, выдаваемых органами записи актов гражданского состояния) лицу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наличия документов, подтверждающих владение, пользование и (или) распоряжение объектами недвижимого имущества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несчастного случая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смерти лица в определенное время при определенных обстоятельствах в случае отказа органов записи актов гражданского состояния в регистрации смерти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принятия наследства и места открытия наследства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об усыновлении (удочерении) ребенка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иностранными гражданами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гражданина безвестно отсутствующими и об объявлении гражданина умершими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решения о признании гражданина безвестно отсутствующими и об объявлении гражданина умершими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ограничении дееспособности гражданина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гражданина недееспособным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ограничении или о лишении несовершеннолетних в возрасте от 14 до 18 лет права самостоятельно распоряжаться своими доходами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ограничения дееспособности гражданина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объявлении несовершеннолетних полностью дееспособных (эмансипация)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направлении несовершеннолетних в специальные организации образования для детей с девиантным поведением или организации с особым режимом с содержания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принудительной госпитализации гражданина в психиатрический стационар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направлении гражданина, больного алкоголизмом, наркоманией или токсикоманией, на принудительное лечение в наркологическую организацию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принудительном лечении гражданина, больного туберкулезом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реструктуризации финансовых организаций и организаций, входящих в банковский конгломерат в качестве родительской организации и не являющихся финансовыми организациями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реабилитации, в том числе об ускоренной реабилитации, о включении (исключении) в реестр требований кредиторов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банкротстве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индивидуального предпринимателя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 включении (исключении) в реестр требований кредиторов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движимой вещи бесхозяйной и признании права коммунальной собственности на недвижимое имущество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неправильностей записей актов гражданского состояния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жалобам на нотариальные действия или на отказ в их совершении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исполнительской надписи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прав по утраченным ценным бумагам на предъявителя и ордерным ценным бумагам (вызывное производство)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 признании организации, осуществляющей экстремизм или террористическую деятельность на территории Республики Казахстан и (или) другого государства, экстремистской или террористической, в том числе об установлении изменения ею своего наименования, а также о признании информационных материалов, ввозимых, издаваемых, изготавливаемых и (или) распространяемых на территории Республики Казахстан, экстремистскими или террористическими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 признании интернет-казино, продукции иностранного средства массовой информации, распространяемой на территории Республики Казахстан, содержащей информацию, противоречащую законам Республики Казахстан, незаконными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 выдворении иностранца или лица без гражданства за пределы Республики Казахстан за нарушение законодательства Республики Казахстан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гражданина жертвой политических репрессий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наследства выморочным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утраченного судебного или исполнительного производства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дела особого производства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ОСОБОГО ПРОИЗВОДСТВА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рассмотрению заявлений о возвращении ребенка или об осуществлении в отношении ребенка прав доступа на основании международного договора Республики Казахстан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ходатайству об отмене арбитражных решений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третейских судов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ГРАЖДАНСКИХ ДЕЛ (сумма строк 18, 158, 162, 205, 207, 208)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дискриминации женщин по признаку пола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делам, связанным с бытовым насилием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инвестиционным спорам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инвесторов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морального вреда с другими основными требованиями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упрощенном (письменном) производстве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Материалы, представления и тому подобное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отсрочке, рассрочке исполнения решения суда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изменении способа и порядка исполнения решения суда, в том числе о замене должника (взыскателя)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отсрочке, рассрочке, изменении способа мирового соглашения сторон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повороте исполнения решения суда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представлению судебного исполнителя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санкционировании постановления судебного исполнителя об ограничении выезда гражданина за пределы Республики Казахстан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санкционировании других постановлений судебного исполнителя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(отсрочке, рассрочке) исполнительской санкции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санкционирование постановления судебного исполнителя о приводе должника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строк</w:t>
            </w:r>
          </w:p>
          <w:bookmarkEnd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221-225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частным судебным исполнителем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судебное поручение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выдаче исполнительного листа (дубликата)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выдаче исполнительного листа (дубликата) по решениям арбитража (третейского суда)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индексации присужденных денежных сумм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срока предъявления исполнительного листа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обращении взыскания на недвижимое имущество должника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материалы, представления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И МАТЕРИАЛОВ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 лиц с инвалидностью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искам, заявленным в интересах несовершеннолетних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 лиц женского пола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субъектов малого и среднего предпринимательства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 на государственном языке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 Международный договор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 гражданских о политических правах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 ликвидации всех форм дискриминации в отношении женщин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об экономических, социальных и культурных правах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ликвидации всех форм расовой дискриминации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правах ребенка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правах лиц с инвалидностью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реализации Орхусской конвенции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2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Поступило исков/заявлений в отчетный период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 4 и 5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исков/заявлений на конец отчетного периода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 4 и 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исков/заявлений, в принятии которых отказано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возвращено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заявления направлены по подсудности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возбуждено дел (производств)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принято с нарушением сроков, установленных Гражданским процессуальным кодексом Республики Казахстан (далее -ГПК РК)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составлением досудебного протокола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</w:tbl>
    <w:bookmarkStart w:name="z23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окончено дел за отчетный период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отменено решений вынесенных в порядке упрощенного производства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с вынесением приказа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с вынесением решения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с вынесением определения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из граф 15,17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отменено судебных приказов по заявлению ответчиков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по однородным делам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удовлетворением иска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отказом в иске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</w:tbl>
    <w:bookmarkStart w:name="z23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возвращено по заявлению истца после возбуждения гражданского дела (подпункт 4) статьи 165 ГПК РК)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 направлено по подсудности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Направлено по экстерриториальной подсудности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с прекращением производства по делу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отказом от иска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заключением мирового соглашения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заключением соглашения об урегулировании спора в порядке медиации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заключением соглашения об урегулировании спора в порядке партисипативной процедуры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</w:tbl>
    <w:bookmarkStart w:name="z23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исков/заявлений, оставленных без рассмотрения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окончено (сумма граф 13, 15, 17, 21, 22, 23, 24, 29)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порядке упрощенного (письменного) производства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с нарушением сроков установленных ГПК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делам, связанным с бытовым насилием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неоконченных дел на конец отчетного периода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Объединено в одно производство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приостановлено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</w:tbl>
    <w:bookmarkStart w:name="z23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числа оконченных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делам, рассмотренным в отчетном периоде, вынесено частных определений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прокурора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сумма, подлежащая к взысканию по решению суда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присужденная в пользу оправданных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присужденная по искам, связанным с пытками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возмещения ущерба при реабилитации (глава 4 Уголовно-процессуального кодекса Республики Казахстан)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возмещения ущерба при нарушении гражданских прав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адрес прокурора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частным определениям поступило ответов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</w:tbl>
    <w:bookmarkStart w:name="z23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 числа оконченных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Рассмотрено с применением видео-аудио фиксации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Рассмотрено с применением аудиофиксации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дел по искам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лиц, восстановленных на работе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присужденная за вынужденный прогул, в пользу восстановленных лиц на работе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присужденная с должностных лиц, для возмещения по незаконному увольнению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присужденная государству по незаконным действиям должностных лиц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 с инвалидностью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интересах несовершеннолетних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 женского пола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правовой статистики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 учетов, в 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вносятся изменения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38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№ 7 "Отчет по рассмотрению гражданских дел в апелляционной инстанции"</w:t>
      </w:r>
    </w:p>
    <w:bookmarkEnd w:id="131"/>
    <w:bookmarkStart w:name="z239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А "Движение дел в апелляционной инстанции"</w:t>
      </w:r>
    </w:p>
    <w:bookmarkEnd w:id="1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85"/>
        <w:gridCol w:w="585"/>
        <w:gridCol w:w="585"/>
        <w:gridCol w:w="585"/>
        <w:gridCol w:w="585"/>
        <w:gridCol w:w="585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</w:tblGrid>
      <w:tr>
        <w:trPr>
          <w:trHeight w:val="30" w:hRule="atLeast"/>
        </w:trPr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 споров</w:t>
            </w:r>
          </w:p>
        </w:tc>
        <w:tc>
          <w:tcPr>
            <w:tcW w:w="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неоконченных дел на начало отчетного периода</w:t>
            </w:r>
          </w:p>
        </w:tc>
        <w:tc>
          <w:tcPr>
            <w:tcW w:w="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поступило дел за 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принято к производству по заявлениям по вновь открывшимся обстоятельствам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дел, по которым отозваны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Отозвано из поступивших одновременно по жалобе и ходатайству прокурора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ходатайствам прокурора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жалобам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жалобам и ходатайствам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ходатайства прокурора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жалобы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жалоб и ходатайства прокурора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жалоб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ходатайства прокурора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ПРИКАЗНОГО ПРОИЗВОДСТВА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несовершеннолетних детей, не связанных с установлением отцовства (материнства) или необходимостью привлечения третьих лиц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расходов по розыску ответчика и (или) ребенка, заявленных уполномоченными органами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единовременного денежного вознаграждения, предусмотренного контрактом о прохождении воинской службы, в случае досрочного расторжения контракта по инициативе военнослужащего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сумм, затраченных на обучение курсантов учебных заведений, прекративших по собственному желанию обучение либо прохождение службы, а также уволенных или отчисленных по основаниям, предусмотренным законодательством Республики Казахстан, до истечения предусмотренного договором срока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государственных грантов с лиц, прекративших обучение либо не возвратившихся в Республику Казахстан после окончания учебного заведения в иностранном государстве или нарушивших предусмотренное договором обязательство по возврату гранта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государственных грантов, подъемных, пособий с молодых специалистов, направленных в сельскую местность, в случае неисполнения или ненадлежащего исполнения ими обязательств по договорам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возврате в бюджет выплаченной единовременной денежной выплаты в связи с усыновлением ребенка-сироты и (или) ребенка, оставшегося без попечения родителей, в случае отмены усыновления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с физических лиц задолженности по таможенным платежам, налогам, специальным, антидемпинговым, компенсационным пошлинам, пеней, процентов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об урегулировании споров (конфликтов) в порядке медиации,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спорам, связанным с предпринимательской, инвестиционной деятельностью,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страховым спорам и спорам, вытекающим из договоров банковского займа,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в сфере защиты прав потребителей,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в сфере защиты прав на интеллектуальную собственность,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арендных платежей ввиду их неуплаты в сроки, установленные договором аренды, заявленным государственным органом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в сфере брачно-семейных отношений,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о публикации опровержения сведений, порочащих честь, достоинство или деловую репутацию гражданина и деловую репутацию юридического лица, либо ответа в средстве массовой информации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иных соглашений, заключенных в порядке досудебного урегулирования споров в случаях, установленных законом или предусмотренных договором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перечислении обязательных пенсионных отчислений в Единый накопительный пенсионный фонд (далее-ЕНПФ)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ПРИКАЗНОГО ПРОИЗВОДСТВА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ИСКОВОГО ПРОИЗВОДСТВА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Трудовые споры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на работе уволенных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на работе уволенных, в том числе с выплатой заработной платы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выплате заработной платы и иных платежей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приказов о наложении дисциплинарных взысканий за совершение коррупционных правонарушений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возникающие из брачно-семейных отношений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несовершеннолетних детей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установлением отцовства (материнства)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отцовства (без требования о взыскании алиментов)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время обучения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супруги (супруга)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родителей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снижении (увеличении) размера взыскиваемых алиментов, приостановлении взыскания алиментов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лишении родительских прав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родительских прав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ограничении родительских прав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определении местожительства детей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определении порядка общения с детьми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усыновления (удочерения)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расторжении брака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лиц, имеющих несовершеннолетних детей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разделе имущества между супругами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брачным договором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по вопросам наследственного права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праве собственности на имущество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освобождении имущества от ареста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выделении доли из имущества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обязании освободить незаконно занимаемое нежилое помещение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истребовании из чужого незаконного владения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прекращении права собственности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результатов оценки имущества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незаконном захвате имущества юридических и физических лиц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праве собственности на жилище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возникающие из жилищных правоотношений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выселении граждан из жилища без предоставления другого жилого помещения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выселении граждан из жилища с предоставлением другого жилого помещения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вселении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выделении доли из жилища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восстановлении, передвижке в очереди нуждающихся в жилье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обжаловании действий (бездействия) кооператива собственников квартир потребительского кооператива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платы за жилье и коммунальные услуги, в том числе по иным договорам за услуги согласно установленным тарифам (в том числе услуги связи, телевидения)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расходов на управление объектом кондоминиума и содержание общего имущества кондоминиума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сносе жилья (построек)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вытекающие из земельных правоотношений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надобностей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(прекращении) сервитута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права собственности на земельный участок и землепользования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заключением, изменением, расторжением договора (сделки) и исполнением договорных обязательств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связанные с обращением взыскания на имущество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между юридическими лицами, гражданами, осуществляющими предпринимательскую деятельность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квазигосударственного сектора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государственных учреждений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долевым строительством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экономической, технологической, информационной безопасностью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банковскому договору, в том числе потребительские кредиты, договор факторинга, микрофинансовые организации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ипотекой недвижимого имущества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обращением взыскания на имущество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займа, в том числе образовательные услуги (гранты), ломбарды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взыскании долга по договорам займа между физическими лицами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недропользованием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купли-продажи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поставки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подряда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имущественного найма (аренды)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лизинга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хранения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поручения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комиссии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дарения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мены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страхования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взыскание страховых выплат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перевозки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сделки недействительной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законодательства в сфере государственных закупок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спорам до заключения договора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спорам, относящимся к заключению договора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спорам об исполнении договора (о признании недобросовестным участником государственных закупок и взыскании неустойки)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Конкурсные обязательства и обязательства, возникающие на основе тендера, аукциона и иных форм торгов (в том числе о признании их действительными, недействительными)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лицензионной деятельностью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отзывом лицензии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приостановлением лицензии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приостановлении деятельности юридических лиц и индивидуальных предпринимателей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лжепредпринимательстве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ценными бумагами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отказом в регистрации или с незаконной регистрацией ценных бумаг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налогового законодательства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налоговых органов о взыскании налогов и сборов с физических лиц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налоговых органов о взыскании налогов и сборов с юридических лиц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физических лиц к налоговым органам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юридических лиц к налоговым органам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ликвидации юридического лица (прекращении деятельности индивидуального предпринимателя)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в сфере таможенного законодательства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Таможенного Союза, Всемирной торговой организации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бюджетного законодательства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пенсионного законодательства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пособий, компенсаций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детских пособий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 лишении (приостановлении) права управлять автотранспортным средством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вреда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морального вреда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вреда за повреждение здоровья или смерть гражданина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исполнением трудовых обязанностей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связи с нарушением правил дорожного движения и авариями на транспорте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возмещении вреда, причиненного незаконными действиями органов дознания, предварительного следствия, прокуратуры, суда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порядке регресса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реабилитации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оправданных в суде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о нарушении гражданских прав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делам, связанным с пытками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возмещении ущерба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возмещении ущерба от дорожно-транспортного происшествия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защите прав потребителя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договоров в сфере торговли, услуг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иски, связанные с качеством медицинских услуг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 защите чести, достоинства и деловой репутации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средствам массовой информации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гражданам и юридическим лицам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юридических лиц о защите деловой репутации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интеллектуальной собственностью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защите авторских прав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товарных знаках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Иски, связанные с охраной окружающей среды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ущерба за нарушение природоохранного законодательства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вреда жизни и здоровью, причиненного в результате несоблюдения экологического законодательства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физических лиц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общественных экологических организаций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Иски, связанные с интернет-ресурсами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 признании забастовок незаконными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обязании, понуждении (исполнения, требования, предписания)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действием доверенности (прекращение, признание недействительной)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процессуальных издержек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расторжении медиативного соглашения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об уничтожении запрещенных предметов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Корпоративные споры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выделении доли, принудительном выкупе доли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протокола общего собрания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исковые дела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ИСКОВОГО ПРОИЗВОДСТВА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особого искового производства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делам об оспаривании законности нормативных правовых актов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зарегистрированных в органах юстиции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ОСОБОГО ИСКОВОГО ПРОИЗВОДСТВА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особого производства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фактов, имеющих юридическое значение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родственных отношений лиц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нахождения лица на иждивении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рождения, усыновления (удочерения), брака, развода и смерти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признания отцовства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принадлежности правоустанавливающих документов (за исключением воинских документов, паспортов, удостоверения личности и свидетельств, выдаваемых органами записи актов гражданского состояния) лицу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наличия документов, подтверждающих владение, пользование и (или) распоряжение объектами недвижимого имущества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несчастного случая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смерти лица в определенное время при определенных обстоятельствах в случае отказа органов записи актов гражданского состояния в регистрации смерти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принятия наследства и места открытия наследства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об усыновлении (удочерении) ребенка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иностранными гражданами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гражданина безвестно отсутствующими и об объявлении гражданина умершими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решения о признании гражданина безвестно отсутствующими и об объявлении гражданина умершими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ограничении дееспособности гражданина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гражданина недееспособным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ограничении или о лишении несовершеннолетних в возрасте от 14 до 18 лет права самостоятельно распоряжаться своими доходами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ограничения дееспособности гражданина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объявлении несовершеннолетних полностью дееспособных (эмансипация)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направлении несовершеннолетних в специальные организации образования для детей с девиантным поведением или организации с особым режимом с содержания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принудительной госпитализации гражданина в психиатрический стационар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направлении гражданина, больного алкоголизмом, наркоманией или токсикоманией, на принудительное лечение в наркологическую организацию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принудительном лечении гражданина, больного туберкулезом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реструктуризации финансовых организаций и организаций, входящих в банковский конгломерат в качестве родительской организации и не являющихся финансовыми организациями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реабилитации, в том числе об ускоренной реабилитации, о включении (исключении) в реестр требований кредиторов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банкротстве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индивидуального предпринимателя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 включении (исключении) в реестр требований кредиторов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движимой вещи бесхозяйной и признании права коммунальной собственности на недвижимое имущество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неправильностей записей актов гражданского состояния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жалобам на нотариальные действия или на отказ в их совершении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исполнительской надписи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прав по утраченным ценным бумагам на предъявителя и ордерным ценным бумагам (вызывное производство)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 признании организации, осуществляющей экстремизм или террористическую деятельность на территории Республики Казахстан и (или) другого государства, экстремистской или террористической, в том числе об установлении изменения ею своего наименования, а также о признании информационных материалов, ввозимых, издаваемых, изготавливаемых и (или) распространяемых на территории Республики Казахстан, экстремистскими или террористическими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 признании интернет-казино, продукции иностранного средства массовой информации, распространяемой на территории Республики Казахстан, содержащей информацию, противоречащую законам Республики Казахстан, незаконными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 выдворении иностранца или лица без гражданства за пределы Республики Казахстан за нарушение законодательства Республики Казахстан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гражданина жертвой политических репрессий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наследства выморочным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утраченного судебного или исполнительного производства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дела особого производства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ОСОБОГО ПРОИЗВОДСТВА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рассмотрению заявлений о возвращении ребенка или об осуществлении в отношении ребенка прав доступа на основании международного договора Республики Казахстан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ходатайству об отмене арбитражных решений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третейских судов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ГРАЖДАНСКИХ ДЕЛ (сумма строк 18, 158, 162, 205, 207, 208)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дискриминации женщин по признаку пола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делам, связанным с бытовым насилием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инвестиционным спорам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инвесторов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морального вреда с другими основными требованиями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упрощенном (письменном) производстве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Материалы, представления и тому подобное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отсрочке, рассрочке исполнения решения суда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изменении способа и порядка исполнения решения суда, в том числе, о замене должника (взыскателя)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отсрочке, рассрочке, изменении способа мирового соглашения сторон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повороте исполнения решения суда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представлению судебного исполнителя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санкционировании постановления судебного исполнителя об ограничении выезда гражданина за пределы Республики Казахстан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санкционировании других постановлений судебного исполнителя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(отсрочке, рассрочке) исполнительской санкции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санкционирование постановления судебного исполнителя о приводе должника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строк 221-225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частным судебным исполнителем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судебное поручение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выдаче исполнительного листа (дубликата)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выдаче исполнительного листа (дубликата) по решениям арбитража (третейского суда)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индексации присужденных денежных сумм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срока предъявления исполнительного листа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обращении взыскания на недвижимое имущество должника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материалы, представления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И МАТЕРИАЛОВ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 лиц с инвалидностью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искам, заявленным в интересах несовершеннолетних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 лиц женского пола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субъектов малого и среднего предпринимательства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 на государственном языке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 Международный договор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 гражданских о политических правах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 ликвидации всех форм дискриминации в отношении женщин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об экономических, социальных и культурных правах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ликвидации всех форм расовой дискриминации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правах ребенка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правах лиц с инвалидностью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реализации Орхусской конвенции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2, после отмены решения (определения) вышестоящим судом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Прекращено производство по жалобе (ходатайству прокурора)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Возвращено дел без рассмотрения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рассмотрения дел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ходатайствам прокурора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жалобам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жалобам и протестам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удовлетворено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удовлетворено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удовлетворено одновременно по жалобе, ходатайствам прокурора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</w:tbl>
    <w:bookmarkStart w:name="z2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рассмотрения дел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жалобам и ходатайствам прокурора, поступившим одновременно отозвано + рассмотрено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дел после отмены вышестоящей инстанцией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жалобам и протестам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рассмотрено по ходатайству прокурора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рассмотрено по жалобе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удовлетворено жалоб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удовлетворено ходатайств прокурора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удовлетворено по ходатайству прокурора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удовлетворено по жалобе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</w:tbl>
    <w:bookmarkStart w:name="z2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в апелляции по вновь открывшимся обстоятельствам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Вынесено частных определений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жалоб на решение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жалоб на определение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окончено дел за отчетный период (сумма граф 13, 16, 18, 20, 24, 26, 29, 31 минус графа 28)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с нарушением сроков, установленных Гражданским процессуальным кодексом Республики Казахстан (далее – ГПК РК)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неоконченных дел на конец отчетного периода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дел по искам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 с инвалидностью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интересах несовершеннолетних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 женского пола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правовой статистики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 учетов, в 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вносятся изменения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46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№ 7 "Отчет по рассмотрению гражданских дел в апелляционной инстанции"</w:t>
      </w:r>
    </w:p>
    <w:bookmarkEnd w:id="136"/>
    <w:bookmarkStart w:name="z247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Б "Результаты рассмотрения дел по апелляционным жалобам и ходатайствам"</w:t>
      </w:r>
    </w:p>
    <w:bookmarkEnd w:id="1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85"/>
        <w:gridCol w:w="585"/>
        <w:gridCol w:w="585"/>
        <w:gridCol w:w="585"/>
        <w:gridCol w:w="585"/>
        <w:gridCol w:w="585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 споров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неоконченных дел на начало отчетного периода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поступило дел за отчетный период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Возобновлено апелляционных производств после отмены первоначальных судебных актов по вновь открывшимся обстоятельствам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Отменено решений (определений) вышестоящим судом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Прекращено производств по жалобе (ходатайству прокурора)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Отозваны апелляционные жалобы и ходатайства прокурора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Возвращено без рассмотрения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оставлено без изменения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дел после отмены вышестоящей инстанцией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отменено (сумма граф 11, 12)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ПРИКАЗНОГО ПРОИЗВОДСТВА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несовершеннолетних детей, не связанных с установлением отцовства (материнства) или необходимостью привлечения третьих лиц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расходов по розыску ответчика и (или) ребенка, заявленных уполномоченными органами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единовременного денежного вознаграждения, предусмотренного контрактом о прохождении воинской службы, в случае досрочного расторжения контракта по инициативе военнослужащего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сумм, затраченных на обучение курсантов учебных заведений, прекративших по собственному желанию обучение либо прохождение службы, а также уволенных или отчисленных по основаниям, предусмотренным законодательством Республики Казахстан, до истечения предусмотренного договором срока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государственных грантов с лиц, прекративших обучение либо не возвратившихся в Республику Казахстан после окончания учебного заведения в иностранном государстве или нарушивших предусмотренное договором обязательство по возврату гранта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государственных грантов, подъемных, пособий с молодых специалистов, направленных в сельскую местность, в случае неисполнения или ненадлежащего исполнения ими обязательств по договорам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возврате в бюджет выплаченной единовременной денежной выплаты в связи с усыновлением ребенка-сироты и (или) ребенка, оставшегося без попечения родителей, в случае отмены усыновления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с физических лиц задолженности по таможенным платежам, налогам, специальным, антидемпинговым, компенсационным пошлинам, пеней, процентов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об урегулировании споров (конфликтов) в порядке медиации,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спорам, связанным с предпринимательской, инвестиционной деятельностью,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страховым спорам и спорам, вытекающим из договоров банковского займа,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в сфере защиты прав потребителей,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в сфере защиты прав на интеллектуальную собственность,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арендных платежей ввиду их неуплаты в сроки, установленные договором аренды, заявленным государственным органом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в сфере брачно-семейных отношений,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о публикации опровержения сведений, порочащих честь, достоинство или деловую репутацию гражданина и деловую репутацию юридического лица, либо ответа в средстве массовой информации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иных соглашений, заключенных в порядке досудебного урегулирования споров в случаях, установленных законом или предусмотренных договором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перечислении обязательных пенсионных отчислений в ЕНПФ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ПРИКАЗНОГО ПРОИЗВОДСТВА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ИСКОВОГО ПРОИЗВОДСТВА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Трудовые споры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на работе уволенных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на работе уволенных, в том числе с выплатой заработной платы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выплате заработной платы и иных платежей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приказов о наложении дисциплинарных взысканий за совершение коррупционных правонарушений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возникающие из брачно-семейных отношений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несовершеннолетних детей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установлением отцовства (материнства)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отцовства (без требования о взыскании алиментов)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время обучения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супруги (супруга)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родителей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снижении (увеличении) размера взыскиваемых алиментов, приостановлении взыскания алиментов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лишении родительских прав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родительских прав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ограничении родительских прав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определении местожительства детей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определении порядка общения с детьми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усыновления (удочерения)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расторжении брака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лиц, имеющих несовершеннолетних детей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разделе имущества между супругами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брачным договором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по вопросам наследственного права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праве собственности на имущество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освобождении имущества от ареста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выделении доли из имущества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обязании освободить незаконно занимаемое нежилое помещение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истребовании из чужого незаконного владения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прекращении права собственности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результатов оценки имущества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незаконном захвате имущества юридических и физических лиц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праве собственности на жилище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возникающие из жилищных правоотношений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выселении граждан из жилища без предоставления другого жилого помещения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выселении граждан из жилища с предоставлением другого жилого помещения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вселении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выделении доли из жилища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восстановлении, передвижке в очереди нуждающихся в жилье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обжаловании действий (бездействия) кооператива собственников квартир потребительского кооператива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платы за жилье и коммунальные услуги, в том числе по иным договорам за услуги согласно установленным тарифам (в том числе услуги связи, телевидения)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расходов на управление объектом кондоминиума и содержание общего имущества кондоминиума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сносе жилья (построек)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вытекающие из земельных правоотношений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надобностей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(прекращении) сервитута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права собственности на земельный участок и землепользования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заключением, изменением, расторжением договора (сделки) и исполнением договорных обязательств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связанные с обращением взыскания на имущество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между юридическими лицами, гражданами, осуществляющими предпринимательскую деятельность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квазигосударственного сектора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государственных учреждений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долевым строительством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экономической, технологической, информационной безопасностью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банковскому договору, в том числе потребительские кредиты, договор факторинга, микрофинансовые организации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ипотекой недвижимого имущества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обращением взыскания на имущество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займа, в том числе образовательные услуги (гранты), ломбарды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взыскании долга по договорам займа между физическими лицами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недропользованием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купли-продажи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поставки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подряда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имущественного найма (аренды)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лизинга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хранения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поручения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комиссии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дарения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мены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страхования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взыскание страховых выплат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перевозки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сделки недействительной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законодательства в сфере государственных закупок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спорам до заключения договора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спорам, относящимся к заключению договора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спорам об исполнении договора (о признании недобросовестным участником государственных закупок и взыскании неустойки)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Конкурсные обязательства и обязательства, возникающие на основе тендера, аукциона и иных форм торгов (в том числе о признании их действительными, недействительными)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лицензионной деятельностью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отзывом лицензии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приостановлением лицензии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приостановлении деятельности юридических лиц и индивидуальных предпринимателей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лжепредпринимательстве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ценными бумагами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отказом в регистрации или с незаконной регистрацией ценных бумаг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налогового законодательства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налоговых органов о взыскании налогов и сборов с физических лиц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налоговых органов о взыскании налогов и сборов с юридических лиц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физических лиц к налоговым органам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юридических лиц к налоговым органам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ликвидации юридического лица (прекращении деятельности индивидуального предпринимателя)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в сфере таможенного законодательства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в том числе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Таможенного Союза, Всемирной торговой организации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бюджетного законодательства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пенсионного законодательства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пособий, компенсаций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детских пособий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 лишении (приостановлении) права управлять автотранспортным средством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вреда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морального вреда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вреда за повреждение здоровья или смерть гражданина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исполнением трудовых обязанностей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связи с нарушением правил дорожного движения и авариями на транспорте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возмещении вреда, причиненного незаконными действиями органов дознания, предварительного следствия, прокуратуры, суда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порядке регресса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реабилитации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оправданных в суде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о нарушении гражданских прав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делам, связанным с пытками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возмещении ущерба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возмещении ущерба от дорожно-транспортного происшествия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защите прав потребителя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договоров в сфере торговли, услуг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иски, связанные с качеством медицинских услуг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 защите чести, достоинства и деловой репутации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средствам массовой информации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гражданам и юридическим лицам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юридических лиц о защите деловой репутации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интеллектуальной собственностью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защите авторских прав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товарных знаках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Иски, связанные с охраной окружающей среды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ущерба за нарушение природоохранного законодательства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вреда жизни и здоровью, причиненного в результате несоблюдения экологического законодательства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физических лиц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общественных экологических организаций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Иски, связанные с интернет-ресурсами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 признании забастовок незаконными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обязании, понуждении (исполнения, требования, предписания)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действием доверенности (прекращение, признание недействительной)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процессуальных издержек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расторжении медиативного соглашения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об уничтожении запрещенных предметов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Корпоративные споры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выделении доли, принудительном выкупе доли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протокола общего собрания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исковые дела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ИСКОВОГО ПРОИЗВОДСТВА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особого искового производства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делам об оспаривании законности нормативных правовых актов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зарегистрированных в органах юстиции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ОСОБОГО ИСКОВОГО ПРОИЗВОДСТВА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особого производства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фактов, имеющих юридическое значение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родственных отношений лиц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нахождения лица на иждивении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рождения, усыновления (удочерения), брака, развода и смерти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признания отцовства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принадлежности правоустанавливающих документов (за исключением воинских документов, паспортов, удостоверения личности и свидетельств, выдаваемых органами записи актов гражданского состояния) лицу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наличия документов, подтверждающих владение, пользование и (или) распоряжение объектами недвижимого имущества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несчастного случая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смерти лица в определенное время при определенных обстоятельствах в случае отказа органов записи актов гражданского состояния в регистрации смерти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принятия наследства и места открытия наследства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об усыновлении (удочерении) ребенка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иностранными гражданами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гражданина безвестно отсутствующими и об объявлении гражданина умершими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решения о признании гражданина безвестно отсутствующими и об объявлении гражданина умершими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ограничении дееспособности гражданина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гражданина недееспособным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ограничении или о лишении несовершеннолетних в возрасте от 14 до 18 лет права самостоятельно распоряжаться своими доходами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ограничения дееспособности гражданина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объявлении несовершеннолетних полностью дееспособных (эмансипация)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направлении несовершеннолетних в специальные организации образования для детей с девиантным поведением или организации с особым режимом с содержания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принудительной госпитализации гражданина в психиатрический стационар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направлении гражданина, больного алкоголизмом, наркоманией или токсикоманией, на принудительное лечение в наркологическую организацию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принудительном лечении гражданина, больного туберкулезом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реструктуризации финансовых организаций и организаций, входящих в банковский конгломерат в качестве родительской организации и не являющихся финансовыми организациями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реабилитации, в том числе об ускоренной реабилитации, о включении (исключении) в реестр требований кредиторов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банкротстве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индивидуального предпринимателя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включении (исключении) в реестр требований кредиторов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движимой вещи бесхозяйной и признании права коммунальной собственности на недвижимое имущество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неправильностей записей актов гражданского состояния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жалобам на нотариальные действия или на отказ в их совершении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исполнительской надписи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прав по утраченным ценным бумагам на предъявителя и ордерным ценным бумагам (вызывное производство)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 признании организации, осуществляющей экстремизм или террористическую деятельность на территории Республики Казахстан и (или) другого государства, экстремистской или террористической, в том числе об установлении изменения ею своего наименования, а также о признании информационных материалов, ввозимых, издаваемых, изготавливаемых и (или) распространяемых на территории Республики Казахстан, экстремистскими или террористическими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 признании интернет-казино, продукции иностранного средства массовой информации, распространяемой на территории Республики Казахстан, содержащей информацию, противоречащую законам Республики Казахстан, незаконными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 выдворении иностранца или лица без гражданства за пределы Республики Казахстан за нарушение законодательства Республики Казахстан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гражданина жертвой политических репрессий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наследства выморочным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утраченного судебного или исполнительного производства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дела особого производства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ОСОБОГО ПРОИЗВОДСТВА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рассмотрению заявлений о возвращении ребенка или об осуществлении в отношении ребенка прав доступа на основании международного договора Республики Казахстан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ходатайству об отмене арбитражных решений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третейских судов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ГРАЖДАНСКИХ ДЕЛ (сумма строк 18, 158, 162, 205, 207, 208)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дискриминации женщин по признаку пола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делам, связанным с бытовым насилием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инвестиционным спорам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инвесторов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морального вреда с другими основными требованиями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упрощенном (письменном) производстве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Материалы, представления и тому подобное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отсрочке, рассрочке исполнения решения суда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изменении способа и порядка исполнения решения суда, в том числе о замене должника (взыскателя)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отсрочке, рассрочке, изменении способа мирового соглашения сторон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повороте исполнения решения суда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представлению судебного исполнителя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санкционировании постановления судебного исполнителя об ограничении выезда гражданина за пределы Республики Казахстан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санкционировании других постановлений судебного исполнителя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(отсрочке, рассрочке) исполнительской санкции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санкционирование постановления судебного исполнителя о приводе должника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строк 221-225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частным судебным исполнителем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судебное поручение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выдаче исполнительного листа (дубликата)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выдаче исполнительного листа (дубликата) по решениям арбитража (третейского суда)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индексации присужденных денежных сумм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срока предъявления исполнительного листа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обращении взыскания на недвижимое имущество должника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материалы, представления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И МАТЕРИАЛОВ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 лиц с инвалидностью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искам, заявленным в интересах несовершеннолетних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 лиц женского пола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субъектов малого и среднего предпринимательства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 на государственном языке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 Международный договор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 гражданских о политических правах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 ликвидации всех форм дискриминации в отношении женщин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об экономических, социальных и культурных правах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ликвидации всех форм расовой дискриминации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правах ребенка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правах лиц с инвалидностью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реализации Орхусской конвенции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48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отменено</w:t>
            </w: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полностью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части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жалобам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одновременно по жалобе и ходатайству прокурора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ходатайству прокурора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направлением дела на новое рассмотрение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вынесением нового решения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оставлением иска без рассмотрения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полным удовлетворением доводов ходатайства прокурора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частичным удовлетворением доводов ходатайства прокурора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основании подпунктов 2), 3), 9), 10) статьи 279 ГПК РК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основании подпунктов 4), 5), 8) статьи 279 ГПК РК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</w:tbl>
    <w:bookmarkStart w:name="z249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отменено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изменено</w:t>
            </w: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прекращением производства по делу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неправильное определение и выяснение круга обстоятельств, имеющих значение для дела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недоказанность установленных судом 1-ой инстанции обстоятельств, имеющих значение для дела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несоответствие выводов суда первой инстанции, изложенных в решении, обстоятельствам дела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или неправильное применение норм материального или норм процессуального права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деле отсутствует протокол судебного заседания, отдельного процессуального действия, когда обязанность его ведения, предусмотрена ГПК РК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отказом от иска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утверждением мирового соглашения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заключением соглашения об урегулировании спора в порядке медиации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заключением соглашения об урегулировании спора в порядке партисипативной процедуры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</w:tbl>
    <w:bookmarkStart w:name="z250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с вынесением решения (из графы 9)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с прекращением производства по делу (из графы 9)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(из графы 9)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жалобе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одновременно по жалобе и ходатайству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ходатайству прокурора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удовлетворением иска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отказом в иске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полным удовлетворением доводов ходатайства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частичным удовлетворением доводов ходатайства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</w:tbl>
    <w:bookmarkStart w:name="z251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по вновь открывшимся обстоятельствам на судебные акты апелляционной инстанции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окончено дел за отчетный период (сумма граф 5, 8, 9, 11, 12, 33)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с нарушением сроков, установленных ГПК РК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делам, связанным с бытовым насилием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Вынесено частных определений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неоконченных дел на конец отчетного периода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дел по искам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 с инвалидностью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интересах несовершеннолетних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 женского пола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поступило ответов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правовой статистики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 учетов, в 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вносятся изменения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55"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№ 7 "Отчет по рассмотрению гражданских дел в апелляционной инстанции"</w:t>
      </w:r>
    </w:p>
    <w:bookmarkEnd w:id="142"/>
    <w:bookmarkStart w:name="z256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В "Результаты рассмотрения дел по частным жалобам и ходатайствам"</w:t>
      </w:r>
    </w:p>
    <w:bookmarkEnd w:id="1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60"/>
        <w:gridCol w:w="560"/>
      </w:tblGrid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 споров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неоконченных дел на начало отчетного периода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поступило дел за отчетный период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Возобновлено апелляционных производств после отмены первоначальных судебных актов по вновь открывшимся обстоятельствам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Отменено определений вышестоящим судом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Прекращено производств по жалобе (ходатайству)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Отозвано частных жалоб и ходатайств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Возвращено без рассмотрения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ПРИКАЗНОГО ПРОИЗВОДСТВА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несовершеннолетних детей, не связанным с установлением отцовства (материнства) или необходимостью привлечения третьих лиц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расходов по розыску ответчика и (или) ребенка, заявленных уполномоченными органами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единовременного денежного вознаграждения, предусмотренного контрактом о прохождении воинской службы, в случае досрочного расторжения контракта по инициативе военнослужащего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сумм, затраченных на обучение курсантов учебных заведений, прекративших по собственному желанию обучение либо прохождение службы, а также уволенных или отчисленных по основаниям, предусмотренным законодательством Республики Казахстан, до истечения предусмотренного договором срока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государственных грантов с лиц, прекративших обучение либо не возвратившихся в Республику Казахстан после окончания учебного заведения в иностранном государстве или нарушивших предусмотренное договором обязательство по возврату гранта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государственных грантов, подъемных, пособий с молодых специалистов, направленных в сельскую местность, в случае неисполнения или ненадлежащего исполнения ими обязательств по договорам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возврате в бюджет выплаченной единовременной денежной выплаты в связи с усыновлением ребенка-сироты и (или) ребенка, оставшегося без попечения родителей, в случае отмены усыновления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с физических лиц задолженности по таможенным платежам, налогам, специальным, антидемпинговым, компенсационным пошлинам, пеней, процентов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об урегулировании споров (конфликтов) в порядке медиации,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спорам, связанным с предпринимательской, инвестиционной деятельностью,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страховым спорам и спорам, вытекающим из договоров банковского займа,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в сфере защиты прав потребителей,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в сфере защиты прав на интеллектуальную собственность,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арендных платежей ввиду их неуплаты в сроки, установленные договором аренды, заявленным государственным органом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в сфере брачно-семейных отношений,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о публикации опровержения сведений, порочащих честь, достоинство или деловую репутацию гражданина и деловую репутацию юридического лица, либо ответа в средстве массовой информации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иных соглашений, заключенных в порядке досудебного урегулирования споров в случаях, установленных законом или предусмотренных договором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перечислении обязательных пенсионных отчислений в ЕНПФ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ПРИКАЗНОГО ПРОИЗВОДСТВА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ИСКОВОГО ПРОИЗВОДСТВА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Трудовые споры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на работе уволенных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на работе уволенных, в том числе с выплатой заработной платы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выплате заработной платы и иных платежей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приказов о наложении дисциплинарных взысканий за совершение коррупционных правонарушений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возникающие из брачно-семейных отношений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несовершеннолетних детей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установлением отцовства (материнства)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отцовства (без требования о взыскании алиментов)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время обучения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супруги (супруга)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родителей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снижении (увеличении) размера взыскиваемых алиментов, приостановлении взыскания алиментов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лишении родительских прав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родительских прав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ограничении родительских прав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определении местожительства детей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определении порядка общения с детьми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усыновления (удочерения)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расторжении брака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лиц, имеющих несовершеннолетних детей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разделе имущества между супругами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брачным договором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по вопросам наследственного права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праве собственности на имущество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освобождении имущества от ареста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выделении доли из имущества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обязании освободить незаконно занимаемое нежилое помещение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истребовании из чужого незаконного владения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прекращении права собственности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результатов оценки имущества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незаконном захвате имущества юридических и физических лиц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праве собственности на жилище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возникающие из жилищных правоотношений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выселении граждан из жилища без предоставления другого жилого помещения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выселении граждан из жилища с предоставлением другого жилого помещения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вселении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выделении доли из жилища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восстановлении, передвижке в очереди нуждающихся в жилье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обжаловании действий (бездействия) кооператива собственников квартир потребительского кооператива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платы за жилье и коммунальные услуги, в том числе по иным договорам за услуги согласно установленным тарифам (в том числе услуги связи, телевидения)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расходов на управление объектом кондоминиума и содержание общего имущества кондоминиума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сносе жилья (построек)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вытекающие из земельных правоотношений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надобностей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(прекращении) сервитута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права собственности на земельный участок и землепользования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заключением, изменением, расторжением договора (сделки) и исполнением договорных обязательств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связанные с обращением взыскания на имущество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между юридическими лицами, гражданами, осуществляющими предпринимательскую деятельность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квазигосударственного сектора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государственных учреждений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долевым строительством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экономической, технологической, информационной безопасностью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банковскому договору, в том числе потребительские кредиты, договор факторинга, микрофинансовые организации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ипотекой недвижимого имущества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обращением взыскания на имущество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займа, в том числе образовательные услуги (гранты), ломбарды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взыскании долга по договорам займа между физическими лицами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недропользованием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купли-продажи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поставки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подряда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имущественного найма (аренды)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лизинга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хранения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поручения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комиссии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дарения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мены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страхования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взыскание страховых выплат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перевозки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сделки недействительной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законодательства в сфере государственных закупок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спорам до заключения договора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спорам, относящимся к заключению договора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спорам об исполнении договора (о признании недобросовестным участником государственных закупок и взыскании неустойки)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Конкурсные обязательства и обязательства, возникающие на основе тендера, аукциона и иных форм торгов (в том числе о признании их действительными, недействительными)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лицензионной деятельностью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отзывом лицензии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приостановлением лицензии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приостановлении деятельности юридических лиц и индивидуальных предпринимателей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лжепредпринимательстве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ценными бумагами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отказом в регистрации или с незаконной регистрацией ценных бумаг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налогового законодательства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налоговых органов о взыскании налогов и сборов с физических лиц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налоговых органов о взыскании налогов и сборов с юридических лиц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физических лиц к налоговым органам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юридических лиц к налоговым органам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ликвидации юридического лица (прекращении деятельности индивидуального предпринимателя)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в сфере таможенного законодательства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в том числе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Таможенного Союза, Всемирной торговой организации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бюджетного законодательства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пенсионного законодательства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пособий, компенсаций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детских пособий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 лишении (приостановлении) права управлять автотранспортным средством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вреда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морального вреда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вреда за повреждение здоровья или смерть гражданина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исполнением трудовых обязанностей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связи с нарушением правил дорожного движения и авариями на транспорте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возмещении вреда, причиненного незаконными действиями органов дознания, предварительного следствия, прокуратуры, суда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порядке регресса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реабилитации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оправданных в суде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о нарушении гражданских прав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делам, связанным с пытками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возмещении ущерба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возмещении ущерба от дорожно-транспортного происшествия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защите прав потребителя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договоров в сфере торговли, услуг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иски, связанные с качеством медицинских услуг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 защите чести, достоинства и деловой репутации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средствам массовой информации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гражданам и юридическим лицам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юридических лиц о защите деловой репутации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интеллектуальной собственностью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защите авторских прав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товарных знаках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Иски, связанные с охраной окружающей среды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ущерба за нарушение природоохранного законодательства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вреда жизни и здоровью, причиненного в результате несоблюдения экологического законодательства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физических лиц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общественных экологических организаций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Иски, связанные с интернет-ресурсами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 признании забастовок незаконными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обязании, понуждении (исполнения, требования, предписания)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действием доверенности (прекращение, признание недействительной)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процессуальных издержек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расторжении медиативного соглашения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об уничтожении запрещенных предметов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Корпоративные споры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выделении доли, принудительном выкупе доли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протокола общего собрания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исковые дела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ИСКОВОГО ПРОИЗВОДСТВА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особого искового производства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делам об оспаривании законности нормативных правовых актов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зарегистрированных в органах юстиции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ОСОБОГО ИСКОВОГО ПРОИЗВОДСТВА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особого производства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фактов, имеющих юридическое значение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родственных отношений лиц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нахождения лица на иждивении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рождения, усыновления (удочерения), брака, развода и смерти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признания отцовства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принадлежности правоустанавливающих документов (за исключением воинских документов, паспортов, удостоверения личности и свидетельств, выдаваемых органами записи актов гражданского состояния) лицу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наличия документов, подтверждающих владение, пользование и (или) распоряжение объектами недвижимого имущества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несчастного случая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смерти лица в определенное время при определенных обстоятельствах в случае отказа органов записи актов гражданского состояния в регистрации смерти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принятия наследства и места открытия наследства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об усыновлении (удочерении) ребенка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иностранными гражданами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гражданина безвестно отсутствующими и об объявлении гражданина умершими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решения о признании гражданина безвестно отсутствующими и об объявлении гражданина умершими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ограничении дееспособности гражданина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гражданина недееспособным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ограничении или о лишении несовершеннолетних в возрасте от 14 до 18 лет права самостоятельно распоряжаться своими доходами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ограничения дееспособности гражданина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объявлении несовершеннолетних полностью дееспособных (эмансипация)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направлении несовершеннолетних в специальные организации образования для детей с девиантным поведением или организации с особым режимом с содержания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принудительной госпитализации гражданина в психиатрический стационар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направлении гражданина, больного алкоголизмом, наркоманией или токсикоманией, на принудительное лечение в наркологическую организацию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принудительном лечении гражданина, больного туберкулезом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реструктуризации финансовых организаций и организаций, входящих в банковский конгломерат в качестве родительской организации и не являющихся финансовыми организациями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реабилитации, в том числе об ускоренной реабилитации, о включении (исключении) в реестр требований кредиторов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банкротстве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индивидуального предпринимателя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 включении (исключении) в реестр требований кредиторов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движимой вещи бесхозяйной и признании права коммунальной собственности на недвижимое имущество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неправильностей записей актов гражданского состояния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жалобам на нотариальные действия или на отказ в их совершении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исполнительской надписи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прав по утраченным ценным бумагам на предъявителя и ордерным ценным бумагам (вызывное производство)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 признании организации, осуществляющей экстремизм или террористическую деятельность на территории Республики Казахстан и (или) другого государства, экстремистской или террористической, в том числе об установлении изменения ею своего наименования, а также о признании информационных материалов, ввозимых, издаваемых, изготавливаемых и (или) распространяемых на территории Республики Казахстан, экстремистскими или террористическими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 признании интернет-казино, продукции иностранного средства массовой информации, распространяемой на территории Республики Казахстан, содержащей информацию, противоречащую законам Республики Казахстан, незаконными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 выдворении иностранца или лица без гражданства за пределы Республики Казахстан за нарушение законодательства Республики Казахстан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гражданина жертвой политических репрессий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наследства выморочным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утраченного судебного или исполнительного производства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дела особого производства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ОСОБОГО ПРОИЗВОДСТВА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рассмотрению заявлений о возвращении ребенка или об осуществлении в отношении ребенка прав доступа на основании международного договора Республики Казахстан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ходатайству об отмене арбитражных решений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третейских судов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ГРАЖДАНСКИХ ДЕЛ (сумма строк 18, 158, 162, 205, 207, 208)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дискриминации женщин по признаку пола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делам, связанным с бытовым насилием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инвестиционным спорам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низ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инвесторов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морального вреда с другими основными требованиями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упрощенном (письменном) производстве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Материалы, представления и тому подобное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отсрочке, рассрочке исполнения решения суда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изменении способа и порядка исполнения решения суда, в том числе о замене должника (взыскателя)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отсрочке, рассрочке, изменении способа мирового соглашения сторон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повороте исполнения решения суда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представлению судебного исполнителя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санкционировании постановления судебного исполнителя об ограничении выезда гражданина за пределы Республики Казахстан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санкционировании других постановлений судебного исполнителя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(отсрочке, рассрочке) исполнительской санкции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санкционирование постановления судебного исполнителя о приводе должника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строк 221-225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частным судебным исполнителем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судебное поручение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выдаче исполнительного листа (дубликата)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выдаче исполнительного листа (дубликата) по решениям арбитража (третейского суда)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индексации присужденных денежных сумм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срока предъявления исполнительного листа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обращении взыскания на недвижимое имущество должника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материалы, представления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И МАТЕРИАЛОВ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 лиц с инвалидностью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искам, заявленным в интересах несовершеннолетних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 лиц женского пола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субъектов малого и среднего предпринимательства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 на государственном языке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 Международный договор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 гражданских о политических правах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 ликвидации всех форм дискриминации в отношении женщин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об экономических, социальных и культурных правах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ликвидации всех форм расовой дискриминации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правах ребенка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правах лиц с инвалидностью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реализации Орхусской конвенции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57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Определений, оставленных без изменения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дел после отмены вышестоящей инстанцией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отменено определений (сумма граф 11, 12)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отменено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Полностью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части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жалобе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одновременно по жалобе и ходатайству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ходатайству прокурора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полным удовлетворением доводов ходатайства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</w:tbl>
    <w:bookmarkStart w:name="z258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отменено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направлением дела на новое рассмотрение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вынесением нового решения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оставлением иска без рассмотрения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прекращением производства по делу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частичным удовлетворением доводов ходатайства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отказом от иска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утверждением мирового соглашения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заключением соглашения об урегулировании  спора в порядке медиации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заключением соглашения об урегулировании спора в порядке партисипативной процедуры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</w:tbl>
    <w:bookmarkStart w:name="z259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отменено с  разрешением вопроса по существу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изменено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по вновь открывшимся обстоятельствам на судебные акты апелляционной инстанции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жалобам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одновременно по жалобе и ходатайству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ходатайству прокурора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полным удовлетворением доводов ходатайства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частичным удовлетворением доводов ходатайства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</w:tbl>
    <w:bookmarkStart w:name="z260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окончено дел за отчетный период (сумма граф 5, 8, 9, 10, 27)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Вынесено частных определений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неоконченных дел на конец отчетного периода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дел по искам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нарушением сроков, установленных ГПК РК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 с инвалидностью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интересах несовершеннолетних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 женского пола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поступило ответов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правовой статистики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 учетов, в 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вносятся изменения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bookmarkStart w:name="z264" w:id="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№ 7 К "Отчет по рассмотрению гражданских дел в кассационной инстанции"</w:t>
      </w:r>
    </w:p>
    <w:bookmarkEnd w:id="148"/>
    <w:bookmarkStart w:name="z265" w:id="1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А "Движение ходатайств"</w:t>
      </w:r>
    </w:p>
    <w:bookmarkEnd w:id="1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4"/>
        <w:gridCol w:w="474"/>
      </w:tblGrid>
      <w:tr>
        <w:trPr>
          <w:trHeight w:val="30" w:hRule="atLeast"/>
        </w:trPr>
        <w:tc>
          <w:tcPr>
            <w:tcW w:w="0" w:type="auto"/>
            <w:gridSpan w:val="1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 споров</w:t>
            </w:r>
          </w:p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ходатайств на начало отчетного периода</w:t>
            </w:r>
          </w:p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Поступило ходатайств в отчетном периоде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возвращено с разъяснениями</w:t>
            </w:r>
          </w:p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отозвано из граф 1, 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по результатам предварительного рассмотрения ходатайств</w:t>
            </w:r>
          </w:p>
        </w:tc>
        <w:tc>
          <w:tcPr>
            <w:tcW w:w="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рассмотрено ходатайств (сумма граф 6, 7 и 8)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частным определениям, постановлениям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передаче ходатайства для рассмотрения в судебном заседании кассационной инстанции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отказе передаче ходатайства для рассмотрения в судебном заседании кассационной инстанции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возвращении ходатайства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ПРИКАЗНОГО ПРОИЗВОДСТВА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несовершеннолетних детей, не связанных с установлением отцовства (материнства) или необходимостью привлечения третьих лиц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расходов по розыску ответчика и (или) ребенка, заявленных уполномоченными органами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единовременного денежного вознаграждения, предусмотренного контрактом о прохождении воинской службы, в случае досрочного расторжения контракта по инициативе военнослужащего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сумм, затраченных на обучение курсантов учебных заведений, прекративших по собственному желанию обучение либо прохождение службы, а также уволенных или отчисленных по основаниям, предусмотренным законодательством Республики Казахстан, до истечения предусмотренного договором срока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государственных грантов с лиц, прекративших обучение либо не возвратившихся в Республику Казахстан после окончания учебного заведения в иностранном государстве или нарушивших предусмотренное договором обязательство по возврату гранта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государственных грантов, подъемных, пособий с молодых специалистов, направленных в сельскую местность, в случае неисполнения или ненадлежащего исполнения ими обязательств по договорам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возврате в бюджет выплаченной единовременной денежной выплаты в связи с усыновлением ребенка-сироты и (или) ребенка, оставшегося без попечения родителей, в случае отмены усыновления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с физических лиц задолженности по таможенным платежам, налогам, специальным, антидемпинговым, компенсационным пошлинам, пеней, процентов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об урегулировании споров (конфликтов) в порядке медиации,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спорам, связанным с предпринимательской, инвестиционной деятельностью,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страховым спорам и спорам, вытекающим из договоров банковского займа,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в сфере защиты прав потребителей,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в сфере защиты прав на интеллектуальную собственность,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арендных платежей ввиду их неуплаты в сроки, установленные договором аренды, заявленным государственным органом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в сфере брачно-семейных отношений,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о публикации опровержения сведений, порочащих честь, достоинство или деловую репутацию гражданина и деловую репутацию юридического лица, либо ответа в средстве массовой информации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иных соглашений, заключенных в порядке досудебного урегулирования споров в случаях, установленных законом или предусмотренных договором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перечислении обязательных пенсионных отчислений в Единый накопительный пенсионный фонд (далее-ЕНПФ)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ПРИКАЗНОГО ПРОИЗВОДСТВА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ИСКОВОГО ПРОИЗВОДСТВА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Трудовые споры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на работе уволенных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на работе уволенных, в том числе. с выплатой заработной платы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выплате заработной платы и иных платежей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приказов о наложении дисциплинарных взысканий за совершение коррупционных правонарушений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возникающие из брачно-семейных отношений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несовершеннолетних детей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установлением отцовства (материнства)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отцовства (без требования о взыскании алиментов)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время обучения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супруги (супруга)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родителей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снижении (увеличении) размера взыскиваемых алиментов, приостановлении взыскания алиментов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лишении родительских прав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родительских прав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ограничении родительских прав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определении местожительства детей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определении порядка общения с детьми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усыновления (удочерения)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расторжении брака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лиц, имеющих несовершеннолетних детей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разделе имущества между супругами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брачным договором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по вопросам наследственного права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праве собственности на имущество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освобождении имущества от ареста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выделении доли из имущества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обязании освободить незаконно занимаемое нежилое помещение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истребовании из чужого незаконного владения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прекращении права собственности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результатов оценки имущества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незаконном захвате имущества юридических и физических лиц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праве собственности на жилище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возникающие из жилищных правоотношений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выселении граждан из жилища без предоставления другого жилого помещения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выселении граждан из жилища с предоставлением другого жилого помещения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вселении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выделении доли из жилища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восстановлении, передвижке в очереди нуждающихся в жилье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обжаловании действий (бездействия) кооператива собственников квартир потребительского кооператива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платы за жилье и коммунальные услуги, в том числе по иным договорам за услуги согласно установленным тарифам (в том числе услуги связи, телевидения)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расходов на управление объектом кондоминиума и содержание общего имущества кондоминиума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сносе жилья (построек)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вытекающие из земельных правоотношений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надобностей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(прекращении) сервитута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права собственности на земельный участок и землепользования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заключением, изменением, расторжением договора (сделки) и исполнением договорных обязательств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связанные с обращением взыскания на имущество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между юридическими лицами, гражданами, осуществляющими предпринимательскую деятельность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квазигосударственного сектора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государственных учреждений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долевым строительством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экономической, технологической, информационной безопасностью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банковскому договору, в том числе потребительские кредиты, договор факторинга, микрофинансовые организации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ипотекой недвижимого имущества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обращением взыскания на имущество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займа, в том числе образовательные услуги (гранты), ломбарды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взыскании долга по договорам займа между физическими лицами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недропользованием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купли-продажи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поставки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подряда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имущественного найма (аренды)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лизинга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хранения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поручения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комиссии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дарения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мены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страхования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взыскание страховых выплат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перевозки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сделки недействительной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законодательства в сфере государственных закупок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спорам до заключения договора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спорам, относящимся к заключению договора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спорам об исполнении договора (о признании недобросовестным участником государственных закупок и взыскании неустойки)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Конкурсные обязательства и обязательства, возникающие на основе тендера, аукциона и иных форм торгов (в том числе о признании их действительными, недействительными)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лицензионной деятельностью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отзывом лицензии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приостановлением лицензии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приостановлении деятельности юридических лиц и индивидуальных предпринимателей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лжепредпринимательстве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ценными бумагами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отказом в регистрации или с незаконной регистрацией ценных бумаг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налогового законодательства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налоговых органов о взыскании налогов и сборов с физических лиц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налоговых органов о взыскании налогов и сборов с юридических лиц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физических лиц к налоговым органам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юридических лиц к налоговым органам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ликвидации юридического лица (прекращении деятельности индивидуального предпринимателя)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в сфере таможенного законодательства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Таможенного Союза, Всемирной торговой организации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бюджетного законодательства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пенсионного законодательства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пособий, компенсаций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детских пособий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 лишении (приостановлении) права управлять автотранспортным средством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вреда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морального вреда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вреда за повреждение здоровья или смерть гражданина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исполнением трудовых обязанностей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связи с нарушением правил дорожного движения и авариями на транспорте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возмещении вреда, причиненного незаконными действиями органов дознания, предварительного следствия, прокуратуры, суда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порядке регресса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реабилитации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оправданных в суде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о нарушении гражданских прав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делам, связанным с пытками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возмещении ущерба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возмещении ущерба от дорожно-транспортного происшествия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защите прав потребителя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договоров в сфере торговли, услуг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иски, связанные с качеством медицинских услуг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 защите чести, достоинства и деловой репутации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средствам массовой информации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гражданам и юридическим лицам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юридических лиц о защите деловой репутации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интеллектуальной собственностью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защите авторских прав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товарных знаках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Иски, связанные с охраной окружающей среды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ущерба за нарушение природоохранного законодательства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вреда жизни и здоровью, причиненного в результате несоблюдения экологического законодательства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физических лиц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общественных экологических организаций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Иски, связанные с интернет-ресурсами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 признании забастовок незаконными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обязании, понуждении (исполнения, требования, предписания)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действием доверенности (прекращение, признание недействительной)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процессуальных издержек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расторжении медиативного соглашения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об уничтожении запрещенных предметов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Корпоративные споры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выделении доли, принудительном выкупе доли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протокола общего собрания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исковые дела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ИСКОВОГО ПРОИЗВОДСТВА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особого искового производства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делам об оспаривании законности нормативных правовых актов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зарегистрированных в органах юстиции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ОСОБОГО ИСКОВОГО ПРОИЗВОДСТВА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особого производства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фактов, имеющих юридическое значение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родственных отношений лиц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нахождения лица на иждивении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рождения, усыновления (удочерения), брака, развода и смерти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признания отцовства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принадлежности правоустанавливающих документов (за исключением воинских документов, паспортов, удостоверения личности и свидетельств, выдаваемых органами записи актов гражданского состояния) лицу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наличия документов, подтверждающих владение, пользование и (или) распоряжение объектами недвижимого имущества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несчастного случая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смерти лица в определенное время при определенных обстоятельствах в случае отказа органов записи актов гражданского состояния в регистрации смерти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принятия наследства и места открытия наследства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об усыновлении (удочерении) ребенка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иностранными гражданами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гражданина безвестно отсутствующими и об объявлении гражданина умершими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решения о признании гражданина безвестно отсутствующими и об объявлении гражданина умершими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ограничении дееспособности гражданина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гражданина недееспособным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ограничении или о лишении несовершеннолетних в возрасте от 14 до 18 лет права самостоятельно распоряжаться своими доходами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ограничения дееспособности гражданина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объявлении несовершеннолетних полностью дееспособных (эмансипация)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направлении несовершеннолетних в специальные организации образования для детей с девиантным поведением или организации с особым режимом с содержания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принудительной госпитализации гражданина в психиатрический стационар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направлении гражданина, больного алкоголизмом, наркоманией или токсикоманией, на принудительное лечение в наркологическую организацию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принудительном лечении гражданина, больного туберкулезом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реструктуризации финансовых организаций и организаций, входящих в банковский конгломерат в качестве родительской организации и не являющихся финансовыми организациями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реабилитации, в том числе. об ускоренной реабилитации, о включении (исключении) в реестр требований кредиторов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банкротстве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индивидуального предпринимателя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 включении (исключении) в реестр требований кредиторов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движимой вещи бесхозяйной и признании права коммунальной собственности на недвижимое имущество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неправильностей записей актов гражданского состояния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жалобам на нотариальные действия или на отказ в их совершении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исполнительской надписи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прав по утраченным ценным бумагам на предъявителя и ордерным ценным бумагам (вызывное производство)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 признании организации, осуществляющей экстремизм или террористическую деятельность на территории Республики Казахстан и (или) другого государства, экстремистской или террористической, в том числе об установлении изменения ею своего наименования, а также о признании информационных материалов, ввозимых, издаваемых, изготавливаемых и (или) распространяемых на территории Республики Казахстан, экстремистскими или террористическими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 признании интернет-казино, продукции иностранного средства массовой информации, распространяемой на территории Республики Казахстан, содержащей информацию, противоречащую законам Республики Казахстан, незаконными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 выдворении иностранца или лица без гражданства за пределы Республики Казахстан за нарушение законодательства Республики Казахстан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гражданина жертвой политических репрессий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наследства выморочным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утраченного судебного или исполнительного производства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дела особого производства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ОСОБОГО ПРОИЗВОДСТВА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рассмотрению заявлений о возвращении ребенка или об осуществлении в отношении ребенка прав доступа на основании международного договора Республики Казахстан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ходатайству об отмене арбитражных решений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третейских судов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ГРАЖДАНСКИХ ДЕЛ (сумма строк 18, 158, 162, 205, 207, 208)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дискриминации женщин по признаку пола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делам, связанным с бытовым насилием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инвестиционным спорам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инвесторов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морального вреда с другими основными требованиями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упрощенном (письменном) производстве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Материалы, представления и тому подобное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отсрочке, рассрочке исполнения решения суда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изменении способа и порядка исполнения решения суда, в том числе о замене должника (взыскателя)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отсрочке, рассрочке, изменении способа мирового соглашения сторон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повороте исполнения решения суда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представлению судебного исполнителя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санкционировании постановления судебного исполнителя об ограничении выезда гражданина за пределы Республики Казахстан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санкционировании других постановлений судебного исполнителя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(отсрочке, рассрочке) исполнительской санкции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санкционировании постановления судебного исполнителя о приводе должника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строк 221-225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частным судебным исполнителем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судебное поручение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выдаче исполнительного листа (дубликата)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выдаче исполнительного листа (дубликата) по решениям арбитража (третейского суда)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индексации присужденных денежных сумм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срока предъявления исполнительного листа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обращении взыскания на недвижимое имущество должника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материалы, представления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И МАТЕРИАЛОВ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 лиц с инвалидностью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искам, заявленным в интересах несовершеннолетних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 лиц женского пола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субъектов малого и среднего предпринимательства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 на государственном языке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 Международный договор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 гражданских о политических правах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 ликвидации всех форм дискриминации в отношении женщин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об экономических, социальных и культурных правах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ликвидации всех форм расовой дискриминации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правах ребенка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правах лиц с инвалидностью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реализации Орхусской конвенции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6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9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нерассмотренных ходатайств на конец отчетного периода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объединенных ходатайств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ходатайств на решения судов первой инстанции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ходатайств разрешенных с истребованием дел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нарушением сроков, установленных Гражданским процессуальным кодексом Республики Казахстан (далее – ГПК РК)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ранее рассмотренное в апелляционном порядке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ранее рассмотренное в кассационном порядке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ходатайств на судебные акты специализированной судебной коллегии Верховного Суда Республики Казахстан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</w:tbl>
    <w:bookmarkStart w:name="z26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ходатайств на апелляционные постановления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ходатайств на кассационные постановления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ходатайств на апелляционные определения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ходатайств на кассационные определения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9 (по искам)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 с инвалидностью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интересах несовершеннолетних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 женского пола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правовой статистики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 учетов, в 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вносятся изменения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71" w:id="1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№ 7-К "Отчет по рассмотрению гражданских дел в кассационной инстанции"</w:t>
      </w:r>
    </w:p>
    <w:bookmarkEnd w:id="152"/>
    <w:bookmarkStart w:name="z272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Б "Результаты рассмотрения дел"</w:t>
      </w:r>
    </w:p>
    <w:bookmarkEnd w:id="1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>
        <w:trPr>
          <w:trHeight w:val="30" w:hRule="atLeast"/>
        </w:trPr>
        <w:tc>
          <w:tcPr>
            <w:tcW w:w="0" w:type="auto"/>
            <w:gridSpan w:val="1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дел на начало отчетного периода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Поступило дел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Возобновлено надзорных производств после отмены первоначальных судебных актов по вновь открывшимся обстоятельствам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ходатайству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протесту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ходатайству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протесту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ПРИКАЗНОГО ПРОИЗВОДСТВА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несовершеннолетних детей, не связанных с установлением отцовства (материнства) или необходимостью привлечения третьих лиц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расходов по розыску ответчика и (или) ребенка, заявленных уполномоченными органами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единовременного денежного вознаграждения, предусмотренного контрактом о прохождении воинской службы, в случае досрочного расторжения контракта по инициативе военнослужащего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сумм, затраченных на обучение курсантов учебных заведений, прекративших по собственному желанию обучение либо прохождение службы, а также уволенных или отчисленных по основаниям, предусмотренным законодательством Республики Казахстан, до истечения предусмотренного договором срока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государственных грантов с лиц, прекративших обучение либо не возвратившихся в Республику Казахстан после окончания учебного заведения в иностранном государстве или нарушивших предусмотренное договором обязательство по возврату гранта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государственных грантов, подъемных, пособий с молодых специалистов, направленных в сельскую местность, в случае неисполнения или ненадлежащего исполнения ими обязательств по договорам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возврате в бюджет выплаченной единовременной денежной выплаты в связи с усыновлением ребенка-сироты и (или) ребенка, оставшегося без попечения родителей, в случае отмены усыновления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с физических лиц задолженности по таможенным платежам, налогам, специальным, антидемпинговым, компенсационным пошлинам, пеней, процентов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об урегулировании споров (конфликтов) в порядке медиации,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спорам, связанным с предпринимательской, инвестиционной деятельностью,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страховым спорам и спорам, вытекающим из договоров банковского займа,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в сфере защиты прав потребителей,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в сфере защиты прав на интеллектуальную собственность,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арендных платежей ввиду их неуплаты в сроки, установленные договором аренды, заявленным государственным органом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в сфере брачно-семейных отношений,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о публикации опровержения сведений, порочащих честь, достоинство или деловую репутацию гражданина и деловую репутацию юридического лица, либо ответа в средстве массовой информации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иных соглашений, заключенных в порядке досудебного урегулирования споров в случаях, установленных законом или предусмотренных договором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перечислении обязательных пенсионных отчислений в ЕНПФ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ПРИКАЗНОГО ПРОИЗВОДСТВА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ИСКОВОГО ПРОИЗВОДСТВА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Трудовые споры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на работе уволенных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на работе уволенных, в том числе. с выплатой заработной платы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выплате заработной платы и иных платежей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приказов о наложении дисциплинарных взысканий за совершение коррупционных правонарушений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возникающие из брачно-семейных отношений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несовершеннолетних детей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установлением отцовства (материнства)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отцовства (без требования о взыскании алиментов)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время обучения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супруги (супруга)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родителей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снижении (увеличении) размера взыскиваемых алиментов, приостановлении взыскания алиментов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лишении родительских прав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родительских прав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ограничении родительских прав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определении местожительства детей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определении порядка общения с детьми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усыновления (удочерения)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расторжении брака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лиц, имеющих несовершеннолетних детей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разделе имущества между супругами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брачным договором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по вопросам наследственного права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праве собственности на имущество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освобождении имущества от ареста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выделении доли из имущества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обязании освободить незаконно занимаемое нежилое помещение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истребовании из чужого незаконного владения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прекращении права собственности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результатов оценки имущества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незаконном захвате имущества юридических и физических лиц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праве собственности на жилище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возникающие из жилищных правоотношений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выселении граждан из жилища без предоставления другого жилого помещения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выселении граждан из жилища с предоставлением другого жилого помещения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вселении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выделении доли из жилища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восстановлении, передвижке в очереди нуждающихся в жилье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обжаловании действий (бездействия) кооператива собственников квартир потребительского кооператив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платы за жилье и коммунальные услуги, в том числе по иным договорам за услуги согласно установленным тарифам (в том числе услуги связи, телевидения)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расходов на управление объектом кондоминиума и содержание общего имущества кондоминиума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сносе жилья (построек)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вытекающие из земельных правоотношений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надобностей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(прекращении) сервитута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права собственности на земельный участок и землепользования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заключением, изменением, расторжением договора (сделки) и исполнением договорных обязательств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связанные с обращением взыскания на имущество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между юридическими лицами, гражданами, осуществляющими предпринимательскую деятельность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квазигосударственного сектора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государственных учреждений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долевым строительством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экономической, технологической, информационной безопасностью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банковскому договору, в том числе потребительские кредиты, договор факторинга, микрофинансовые организации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ипотекой недвижимого имущества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обращением взыскания на имущество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займа, в том числе образовательные услуги (гранты), ломбарды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взыскании долга по договорам займа между физическими лицами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недропользованием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купли-продажи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поставки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подряда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имущественного найма (аренды)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лизинга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хранения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поручения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комиссии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дарения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мены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страхования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взыскание страховых выплат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перевозки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сделки недействительной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законодательства в сфере государственных закупок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спорам до заключения договора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спорам, относящимся к заключению договора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спорам об исполнении договора (о признании недобросовестным участником государственных закупок и взыскании неустойки)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Конкурсные обязательства и обязательства, возникающие на основе тендера, аукциона и иных форм торгов (в том числе о признании их действительными, недействительными)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лицензионной деятельностью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отзывом лицензии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приостановлением лицензии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приостановлении деятельности юридических лиц и индивидуальных предпринимателей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лжепредпринимательстве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ценными бумагами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отказом в регистрации или с незаконной регистрацией ценных бумаг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налогового законодательства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чсле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налоговых органов о взыскании налогов и сборов с физических лиц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налоговых органов о взыскании налогов и сборов с юридических лиц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физических лиц к налоговым органам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юридических лиц к налоговым органам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ликвидации юридического лица (прекращении деятельности индивидуального предпринимателя)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в сфере таможенного законодательства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в том числе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Таможенного Союза, Всемирной торговой организации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бюджетного законодательства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пенсионного законодательства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пособий, компенсаций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детских пособий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 лишении (приостановлении) права управлять автотранспортным средством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вреда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морального вреда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вред за повреждение здоровья или смерть гражданина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исполнением трудовых обязанностей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связи с нарушением правил дорожного движения и авариями на транспорте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возмещении вреда, причиненного незаконными действиями органов дознания, предварительного следствия, прокуратуры, суда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порядке регресса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реабилитации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оправданных в суде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о нарушении гражданских прав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делам, связанным с пытками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возмещении ущерба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возмещении ущерба от дорожно-транспортного происшествия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защите прав потребителя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договоров в сфере торговли, услуг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иски, связанные с качеством медицинских услуг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 защите чести, достоинства и деловой репутации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средствам массовой информации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гражданам и юридическим лицам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юридических лиц о защите деловой репутации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интеллектуальной собственностью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защите авторских прав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товарных знаках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Иски, связанные с охраной окружающей среды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ущерба за нарушение природоохранного законодательства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вреда жизни и здоровью, причиненного в результате несоблюдения экологического законодательства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физических лиц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общественных экологических организаций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Иски, связанные с интернет-ресурсами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 признании забастовок незаконными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обязании, понуждении (исполнения, требования, предписания)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действием доверенности (прекращение, признание недействительной)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процессуальных издержек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расторжении медиативного соглашения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об уничтожении запрещенных предметов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Корпоративные споры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выделении доли, принудительном выкупе доли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протокола общего собрания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исковые дела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ИСКОВОГО ПРОИЗВОДСТВА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особого искового производства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делам об оспаривании законности нормативных правовых актов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зарегистрированных в органах юстиции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ОСОБОГО ИСКОВОГО ПРОИЗВОДСТВА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особого производства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фактов, имеющих юридическое значение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родственных отношений лиц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нахождения лица на иждивении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рождения, усыновления (удочерения), брака, развода и смерти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признания отцовства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принадлежности правоустанавливающих документов (за исключением воинских документов, паспортов, удостоверения личности и свидетельств, выдаваемых органами записи актов гражданского состояния) лицу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наличия документов, подтверждающих владение, пользование и (или) распоряжение объектами недвижимого имущества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несчастного случая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смерти лица в определенное время при определенных обстоятельствах в случае отказа органов записи актов гражданского состояния в регистрации смерти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принятия наследства и места открытия наследства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об усыновлении (удочерении) ребенка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иностранными гражданами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гражданина безвестно отсутствующими и об объявлении гражданина умершими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решения о признании гражданина безвестно отсутствующими и об объявлении гражданина умершими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ограничении дееспособности гражданина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гражданина недееспособным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ограничении или о лишении несовершеннолетних в возрасте от 14 до 18 лет права самостоятельно распоряжаться своими доходами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ограничения дееспособности гражданина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объявлении несовершеннолетних полностью дееспособных (эмансипация)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направлении несовершеннолетних в специальные организации образования для детей с девиантным поведением или организации с особым режимом с содержания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принудительной госпитализации гражданина в психиатрический стациона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направлении гражданина, больного алкоголизмом, наркоманией или токсикоманией, на принудительное лечение в наркологическую организацию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принудительном лечении гражданина, больного туберкулезом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реструктуризации финансовых организаций и организаций, входящих в банковский конгломерат в качестве родительской организации и не являющихся финансовыми организациями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реабилитации, в том числе. об ускоренной реабилитации, о включении (исключении) в реестр требований кредиторов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банкротстве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индивидуального предпринимателя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 включении (исключении) в реестр требований кредиторов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движимой вещи бесхозяйной и признании права коммунальной собственности на недвижимое имущество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неправильностей записей актов гражданского состояния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жалобам на нотариальные действия или на отказ в их совершении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исполнительской надписи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прав по утраченным ценным бумагам на предъявителя и ордерным ценным бумагам (вызывное производство)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 признании организации, осуществляющей экстремизм или террористическую деятельность на территории Республики Казахстан и (или) другого государства, экстремистской или террористической, в том числе об установлении изменения ею своего наименования, а также о признании информационных материалов, ввозимых, издаваемых, изготавливаемых и (или) распространяемых на территории Республики Казахстан, экстремистскими или террористическими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 признании интернет-казино, продукции иностранного средства массовой информации, распространяемой на территории Республики Казахстан, содержащей информацию, противоречащую законам Республики Казахстан, незаконными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 выдворении иностранца или лица без гражданства за пределы Республики Казахстан за нарушение законодательства Республики Казахстан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гражданина жертвой политических репрессий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наследства выморочным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утраченного судебного или исполнительного производства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дела особого производства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ОСОБОГО ПРОИЗВОДСТВА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рассмотрению заявлений о возвращении ребенка или об осуществлении в отношении ребенка прав доступа на основании международного договора Республики Казахстан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ходатайству об отмене арбитражных решений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третейских судов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ГРАЖДАНСКИХ ДЕЛ (сумма строк 18, 158, 162, 205, 207, 208)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дискриминации женщин по признаку пола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делам, связанным с бытовым насилием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инвестиционным спорам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инвесторов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морального вреда с другими основными требованиями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упрощенном (письменном) производстве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Материалы, представления и тому подобное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отсрочке, рассрочке исполнения решения суда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изменении способа и порядка исполнения решения суда, в том числе о замене должника (взыскателя)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отсрочке, рассрочке, изменении способа мирового соглашения сторон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повороте исполнения решения суда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представлению судебного исполнителя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санкционировании постановления судебного исполнителя об ограничении выезда гражданина за пределы Республики Казахстан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санкционировании других постановлений судебного исполнителя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(отсрочке, рассрочке) исполнительской санкции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санкционировании постановления судебного исполнителя о приводе должника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строк 221-225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частным судебным исполнителем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судебное поручение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выдаче исполнительного листа (дубликата)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выдаче исполнительного листа (дубликата) по решениям арбитража (третейского суда)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индексации присужденных денежных сумм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срока предъявления исполнительного листа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обращении взыскания на недвижимое имущество должника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материалы, представления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И МАТЕРИАЛОВ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 лиц с инвалидностью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искам, заявленным в интересах несовершеннолетних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 лиц женского пола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субъектов малого и среднего предпринимательства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 на государственном языке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 Международный договор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 гражданских о политических правах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 ликвидации всех форм дискриминации в отношении женщин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об экономических, социальных и культурных правах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ликвидации всех форм расовой дискриминации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правах ребенка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правах лиц с инвалидностью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реализации Орхусской конвенции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73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пересмотру решения суда первой инстанции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пересмотру решения суда первой инстанции и апелляционного постановления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пересмотру апелляционного решения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пересмотру апелляционного постановления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пересмотру решения суда первой инстанции и кассационного постановления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пересмотру решения суда первой инстанции, апелляционного и кассационного постановлений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пересмотру апелляционного и кассационного постановления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пересмотру кассационного постановления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</w:tbl>
    <w:bookmarkStart w:name="z274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Возвращено дел без рассмотрения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рассмотрено дел по ходатайствам и протестам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дел, по которым удовлетворены ходатайства, протесты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дел, по которым отказано в пересмотре в связи с отсутствием оснований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ходатайству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протесту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ходатайству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протесту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ходатайства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протесты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</w:tbl>
    <w:bookmarkStart w:name="z275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Оставлено без изменения решений суда первой инстанции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Оставлено без изменения решений апелляционной инстанции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Оставлено без изменения постановлений суда апелляционной инстанции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Оставлено без изменения постановлений суда кассационной инстанции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отменено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отменены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ходатайству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протесту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направлением дела на новое рассмотрение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суд первой инстанции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</w:tbl>
    <w:bookmarkStart w:name="z276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отменены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прекращением дела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оставлением иска без рассмотрения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основании подпунктов 4), 5) статьи 279 ГПК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суд апелляционной инстанции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суд кассационной инстанции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прекращением в виду отказа истца от иска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прекращено в связи с утверждением мирового соглашения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заключением соглашения об урегулировании спора в порядке медиации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заключением соглашения об урегулировании спора в порядке партисипативной процедуры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</w:tbl>
    <w:bookmarkStart w:name="z277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оставлением в силе одного из вынесенных решений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вынесением нового решения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протесту прокурора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удовлетворением доводов протеста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отменено решений суда первой инстанции за исключением граф 37, 43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отменено решений суда апелляционной инстанции за исключением граф 37, 43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отменено постановлений суда апелляционной инстанции за исключением граф 37, 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отменено постановлений суда кассационной инстанции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восстановлением первоначального решения суда первой инстанции ранее отмененного апелляционной инстанцией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восстановлением первоначального решения суда первой инстанции ранее измененного апелляционной инстанцией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восстановлением первоначального решения суда первой инстанции ранее отмененного кассационной инстанцией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восстановлением первоначального решения суда первой инстанции ранее измененного кассационной инстанцией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восстановлением постановления суда апелляционной инстанции ранее отмененного кассационной инстанцией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восстановлением постановления суда апелляционной инстанции ранее измененного кассационной инстанцией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</w:tbl>
    <w:bookmarkStart w:name="z278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изменено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Отменены и изменены определения судов первой инстанции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Вынесены другие постановления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по рассмотренным частным определениям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дел на конец отчетного периода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решений суда первой инстанции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решений суда апелляционной инстанции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постановлений суда апелляционной инстанции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числе.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постановлений суда кассационной инстанции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апелляционное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кассационное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восстановлением первоначального решения суда первой инстанции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восстановлением решения суда первой инстанции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восстановлением апелляционного постановления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правовой статистики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 учетов, в 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вносятся изменения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82" w:id="1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№ 8К "Отчет по пересмотру судебных актов в кассационном порядке"</w:t>
      </w:r>
    </w:p>
    <w:bookmarkEnd w:id="160"/>
    <w:bookmarkStart w:name="z283" w:id="1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А "Движение ходатайств о внесении представления Председателем Верховного Суда Республики Казахстан в порядке части третьей статьи 434 Гражданского процессуального кодекса Республики Казахстан"</w:t>
      </w:r>
    </w:p>
    <w:bookmarkEnd w:id="1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 споров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ходатайств на начало отчетного периода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Поступило ходатайств в отчетном периоде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возвращено с разъяснениями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отозвано из графы 2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рассмотрено ходатайств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частным определениям, постановлениям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ПРИКАЗНОГВА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несовершеннолетних детей, не связанным с установлением отцовства (материнства) или необходимостью привлечения третьих лиц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расходов по розыску ответчика и (или) ребенка, заявленных уполномоченными органами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единовременного денежного вознаграждения, предусмотренного контрактом о прохождении воинской службы, в случае досрочного расторжения контракта по инициативе военнослужащего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сумм, затраченных на обучение курсантов учебных заведений, прекративших по собственному желанию обучение либо прохождение службы, а также уволенных или отчисленных по основаниям, предусмотренным законодательством РК, до истечения предусмотренного договором срока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государственных грантов с лиц, прекративших обучение либо не возвратившихся в Республику Казахстан после окончания учебного заведения в иностранном государстве или нарушивших предусмотренное договором обязательство по возврату гранта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государственных грантов, подъемных, пособий с молодых специалистов, направленных в сельскую местность, в случае неисполнения или ненадлежащего исполнения ими обязательств по договорам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возврате в бюджет выплаченной единовременной денежной выплаты в связи с усыновлением ребенка-сироты и (или) ребенка, оставшегося без попечения родителей, в случае отмены усыновления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с физических лиц задолженности по таможенным платежам, налогам, специальным, антидемпинговым, компенсационным пошлинам, пеней, процентов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об урегулировании споров (конфликтов) в порядке медиации,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спорам, связанным с предпринимательской, инвестиционной деятельностью,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страховым спорам и спорам, вытекающим из договоров банковского займа,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в сфере защиты прав потребителей,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в сфере защиты прав на интеллектуальную собственность,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арендных платежей ввиду их неуплаты в сроки, установленные договором аренды, заявленным государственным органом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в сфере брачно-семейных отношений,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о публикации опровержения сведений, порочащих честь, достоинство или деловую репутацию гражданина и деловую репутацию юридического лица, либо ответа в средстве массовой информации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иных соглашений, заключенных в порядке досудебного урегулирования споров в случаях, установленных законом или предусмотренных договором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перечислении обязательных пенсионных отчислений в Единый накопительный пенсионный фонд (далее-ЕНПФ)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ПРИКАЗНОГО ПРОИЗВОДСТВА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ИСКОВОГО ПРОИЗВОДСТВА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Трудовые споры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на работе уволенных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на работе уволенных, в том числе с выплатой заработной платы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выплате заработной платы и иных платежей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приказов о наложении дисциплинарных взысканий за совершение коррупционных правонарушений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возникающие из брачно-семейных отношений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несовершеннолетних детей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установлением отцовства (материнства)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отцовства (без требования о взыскании алиментов)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время обучения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супруги (супруга)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родителей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снижении (увеличении) размера взыскиваемых алиментов, приостановлении взыскания алиментов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лишении родительских прав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родительских прав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ограничении родительских прав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определении местожительства детей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определении порядка общения с детьми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усыновления (удочерения)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расторжении брака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лиц, имеющих несовершеннолетних детей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разделе имущества между супругами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брачным договором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по вопросам наследственного права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праве собственности на имущество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освобождении имущества от ареста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выделении доли из имущества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обязании освободить незаконно занимаемое нежилое помещение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истребовании из чужого незаконного владения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прекращении права собственности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результатов оценки имущества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незаконном захвате имущества юридических и физических лиц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праве собственности на жилище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возникающие из жилищных правоотношений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выселении граждан из жилища без предоставления другого жилого помещения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выселении граждан из жилища с предоставлением другого жилого помещения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вселении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выделении доли из жилища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восстановлении, передвижке в очереди нуждающихся в жилье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обжаловании действий (бездействия) кооператива собственников квартир потребительского кооператива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платы за жилье и коммунальные услуги, в том числе по иным договорам за услуги согласно установленным тарифам (в том числе услуги связи, телевидения)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расходов на управление объектом кондоминиума и содержание общего имущества кондоминиума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сносе жилья (построек)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вытекающие из земельных правоотношений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надобностей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(прекращении) сервитута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права собственности на земельный участок и землепользования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заключением, изменением, расторжением договора (сделки) и исполнением договорных обязательств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связанные с обращением взыскания на имущество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между юридическими лицами, гражданами, осуществляющими предпринимательскую деятельность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квазигосударственного сектора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государственных учреждений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долевым строительством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экономической, технологической, информационной безопасностью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банковскому договору, в том числе потребительские кредиты, договор факторинга, микрофинансовые организации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ипотекой недвижимого имущества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обращением взыскания на имущество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займа, в том числе образовательные услуги (гранты), ломбарды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взыскании долга по договорам займа между физическими лицами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недропользованием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купли-продажи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поставки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подряда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имущественного найма (аренды)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лизинга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хранения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поручения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комиссии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дарения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мены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страхования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взыскание страховых выплат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перевозки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сделки недействительной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законодательства в сфере государственных закупок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спорам до заключения договора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спорам, относящимся к заключению договора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спорам об исполнении договора (о признании недобросовестным участником государственных закупок и взыскании неустойки)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Конкурсные обязательства и обязательства, возникающие на основе тендера, аукциона и иных форм торгов (в том числе о признании их действительными, недействительными)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лицензионной деятельностью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отзывом лицензии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приостановлением лицензии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приостановлении деятельности юридических лиц и индивидуальных предпринимателей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лжепредпринимательстве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ценными бумагами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отказом в регистрации или с незаконной регистрацией ценных бумаг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налогового законодательства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налоговых органов о взыскании налогов и сборов с физических лиц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налоговых органов о взыскании налогов и сборов с юридических лиц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физических лиц к налоговым органам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юридических лиц к налоговым органам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ликвидации юридического лица (прекращении деятельности индивидуального предпринимателя)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в сфере таможенного законодательства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Таможенного Союза, Всемирной торговой организации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бюджетного законодательства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пенсионного законодательства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пособий, компенсаций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детских пособий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 лишении (приостановлении) права управлять автотранспортным средством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вреда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морального вреда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вреда за повреждение здоровья или смерть гражданина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исполнением трудовых обязанностей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связи с нарушением правил дорожного движения и авариями на транспорте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возмещении вреда, причиненного незаконными действиями органов дознания, предварительного следствия, прокуратуры, суда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порядке регресса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реабилитации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оправданных в суде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о нарушении гражданских прав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делам, связанным с пытками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возмещении ущерба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возмещении ущерба от дорожно-транспортного происшествия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защите прав потребителя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договоров в сфере торговли, услуг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иски, связанные с качеством медицинских услуг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 защите чести, достоинства и деловой репутации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средствам массовой информации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гражданам и юридическим лицам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юридических лиц о защите деловой репутации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интеллектуальной собственностью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защите авторских прав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товарных знаках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Иски, связанные с охраной окружающей среды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ущерба за нарушение природоохранного законодательства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вреда жизни и здоровью, причиненного в результате несоблюдения экологического законодательства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физических лиц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общественных экологических организаций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Иски, связанные с интернет-ресурсами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 признании забастовок незаконными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обязании, понуждении (исполнения, требования, предписания)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действием доверенности (прекращение, признание недействительной)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процессуальных издержек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расторжении медиативного соглашения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об уничтожении запрещенных предметов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Корпоративные споры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выделении доли, принудительном выкупе доли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протокола общего собрания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исковые дела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ИСКОВОГО ПРОИЗВОДСТВА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особого искового производства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делам об оспаривании законности нормативных правовых актов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зарегистрированных в органах юстиции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ОСОБОГО ИСКОВОГО ПРОИЗВОДСТВА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особого производства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фактов, имеющих юридическое значение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родственных отношений лиц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нахождения лица на иждивении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рождения, усыновления (удочерения), брака, развода и смерти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признания отцовства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принадлежности правоустанавливающих документов (за исключением воинских документов, паспортов, удостоверения личности и свидетельств, выдаваемых органами записи актов гражданского состояния) лицу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наличия документов, подтверждающих владение, пользование и (или) распоряжение объектами недвижимого имущества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несчастного случая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смерти лица в определенное время при определенных обстоятельствах в случае отказа органов записи актов гражданского состояния в регистрации смерти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принятия наследства и места открытия наследства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об усыновлении (удочерении) ребенка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иностранными гражданами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гражданина безвестно отсутствующими и об объявлении гражданина умершими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решения о признании гражданина безвестно отсутствующими и об объявлении гражданина умершими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ограничении дееспособности гражданина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гражданина недееспособным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ограничении или о лишении несовершеннолетних в возрасте от 14 до 18 лет права самостоятельно распоряжаться своими доходами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ограничения дееспособности гражданина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объявлении несовершеннолетних полностью дееспособных (эмансипация)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направлении несовершеннолетних в специальные организации образования для детей с девиантным поведением или организации с особым режимом с содержания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принудительной госпитализации гражданина в психиатрический стационар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направлении гражданина, больного алкоголизмом, наркоманией или токсикоманией, на принудительное лечение в наркологическую организацию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принудительном лечении гражданина, больного туберкулезом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реструктуризации финансовых организаций и организаций, входящих в банковский конгломерат в качестве родительской организации и не являющихся финансовыми организациями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реабилитации, в том числе об ускоренной реабилитации, о включении (исключении) в реестр требований кредиторов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банкротстве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индивидуального предпринимателя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 включении (исключении) в реестр требований кредиторов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движимой вещи бесхозяйной и признании права коммунальной собственности на недвижимое имущество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неправильностей записей актов гражданского состояния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жалобам на нотариальные действия или на отказ в их совершении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исполнительской надписи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прав по утраченным ценным бумагам на предъявителя и ордерным ценным бумагам (вызывное производство)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 признании организации, осуществляющей экстремизм или террористическую деятельность на территории Республики Казахстан и (или) другого государства, экстремистской или террористической, в том числе об установлении изменения ею своего наименования, а также о признании информационных материалов, ввозимых, издаваемых, изготавливаемых и (или) распространяемых на территории Республики Казахстан, экстремистскими или террористическими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 признании интернет-казино, продукции иностранного средства массовой информации, распространяемой на территории Республики Казахстан, содержащей информацию, противоречащую законам Республики Казахстан, незаконными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 выдворении иностранца или лица без гражданства за пределы Республики Казахстан за нарушение законодательства Республики Казахстан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гражданина жертвой политических репрессий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наследства выморочным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утраченного судебного или исполнительного производства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дела особого производства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ОСОБОГО ПРОИЗВОДСТВА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рассмотрению заявлений о возвращении ребенка или об осуществлении в отношении ребенка прав доступа на основании международного договора Республики Казахстан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ходатайству об отмене арбитражных решений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третейских судов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ГРАЖДАНСКИХ ДЕЛ (сумма строк 18, 158, 162, 205, 207, 208)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дискриминации женщин по признаку пола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делам, связанным с бытовым насилием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инвестиционным спорам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инвесторов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морального вреда с другими основными требованиями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упрощенном (письменном) производстве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Материалы, представления и тому подобное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отсрочке, рассрочке исполнения решения суда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изменении способа и порядка исполнения решения суда, в том числе о замене должника (взыскателя)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отсрочке, рассрочке, изменении способа мирового соглашения сторон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повороте исполнения решения суда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представлению судебного исполнителя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санкционировании постановления судебного исполнителя об ограничении выезда гражданина за пределы Республики Казахстан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санкционировании других постановлений судебного исполнителя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(отсрочке, рассрочке) исполнительской санкции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санкционирование постановления судебного исполнителя о приводе должника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строк 221-225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частным судебным исполнителем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судебное поручение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выдаче исполнительного листа (дубликата)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выдаче исполнительного листа (дубликата) по решениям арбитража (третейского суда)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индексации присужденных денежных сумм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срока предъявления исполнительного листа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обращении взыскания на недвижимое имущество должника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материалы, представления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И МАТЕРИАЛОВ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 лиц с инвалидностью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искам, заявленным в интересах несовершеннолетних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 лиц женского пола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субъектов малого и среднего предпринимательства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 на государственном языке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 Международный договор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 гражданских о политических правах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 ликвидации всех форм дискриминации в отношении женщин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об экономических, социальных и культурных правах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ликвидации всех форм расовой дискриминации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правах ребенка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правах лиц с инвалидностью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реализации Орхусской конвенции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84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ходатайств разрешенных с истребованием дел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нарушением сроков, установленных Гражданским процессуальным кодексом Республики Казахстан (далее – ГПК РК)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Справки по результатам рассмотрения ходатайств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Внесено представлений о пересмотре (в составе 3 судей)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нерассмотренных ходатайств на конец отчетного периода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объединенных ходатайств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передаче ходатайства для предварительного рассмотрения (ч.3 ст.434)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возвращении ходатайства в связи с отсутствием оснований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правовой статистики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 учетов, в 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вносятся изменения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88" w:id="1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№ 8К "Отчет по пересмотру судебных актов в кассационном порядке"</w:t>
      </w:r>
    </w:p>
    <w:bookmarkEnd w:id="163"/>
    <w:bookmarkStart w:name="z289" w:id="1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А1 "Движение ходатайств о внесении протеста Генеральным Прокурором Республики Казахстан в порядке части четвертой статьи 434 Гражданского процессуального кодекса Республики Казахстан"</w:t>
      </w:r>
    </w:p>
    <w:bookmarkEnd w:id="1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 споров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ходатайств на начало отчетного периода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Поступило ходатайств в отчетном периоде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возвращено с разъяснениями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отозвано из граф 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частным определениям, постановлениям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ПРИКАЗНОГО ПРОИЗВОДСТВА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несовершеннолетних детей, не связанным с установлением отцовства (материнства) или необходимостью привлечения третьих лиц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расходов по розыску ответчика и (или) ребенка, заявленных уполномоченными органами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единовременного денежного вознаграждения, предусмотренного контрактом о прохождении воинской службы, в случае досрочного расторжения контракта по инициативе военнослужащего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сумм, затраченных на обучение курсантов учебных заведений, прекративших по собственному желанию обучение либо прохождение службы, а также уволенных или отчисленных по основаниям, предусмотренным законодательством РК, до истечения предусмотренного договором срока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государственных грантов с лиц, прекративших обучение либо не возвратившихся в Республику Казахстан после окончания учебного заведения в иностранном государстве или нарушивших предусмотренное договором обязательство по возврату гранта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государственных грантов, подъемных, пособий с молодых специалистов, направленных в сельскую местность, в случае неисполнения или ненадлежащего исполнения ими обязательств по договорам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возврате в бюджет выплаченной единовременной денежной выплаты в связи с усыновлением ребенка-сироты и (или) ребенка, оставшегося без попечения родителей, в случае отмены усыновления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с физических лиц задолженности по таможенным платежам, налогам, специальным, антидемпинговым, компенсационным пошлинам, пеней, процентов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об урегулировании споров (конфликтов) в порядке медиации,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спорам, связанным с предпринимательской, инвестиционной деятельностью,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страховым спорам и спорам, вытекающим из договоров банковского займа,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в сфере защиты прав потребителей,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в сфере защиты прав на интеллектуальную собственность,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арендных платежей ввиду их неуплаты в сроки, установленные договором аренды, заявленным государственным органом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в сфере брачно-семейных отношений,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о публикации опровержения сведений, порочащих честь, достоинство или деловую репутацию гражданина и деловую репутацию юридического лица, либо ответа в средстве массовой информации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иных соглашений, заключенных в порядке досудебного урегулирования споров в случаях, установленных законом или предусмотренных договором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перечислении обязательных пенсионных отчислений в ЕНПФ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ПРИКАЗНОГО ПРОИЗВОДСТВА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ИСКОВОГО ПРОИЗВОДСТВА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Трудовые споры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на работе уволенных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на работе уволенных, в том числе с выплатой заработной платы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выплате заработной платы и иных платежей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приказов о наложении дисциплинарных взысканий за совершение коррупционных правонарушений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возникающие из брачно-семейных отношений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несовершеннолетних детей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установлением отцовства (материнства)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отцовства (без требования о взыскании алиментов)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время обучения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супруги (супруга)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родителей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снижении (увеличении) размера взыскиваемых алиментов, приостановлении взыскания алиментов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лишении родительских прав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родительских прав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ограничении родительских прав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определении местожительства детей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определении порядка общения с детьми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усыновления (удочерения)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расторжении брака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лиц, имеющих несовершеннолетних детей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разделе имущества между супругами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брачным договором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по вопросам наследственного права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праве собственности на имущество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освобождении имущества от ареста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выделении доли из имущества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обязании освободить незаконно занимаемое нежилое помещение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истребовании из чужого незаконного владения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прекращении права собственности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результатов оценки имущества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незаконном захвате имущества юридических и физических лиц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праве собственности на жилище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возникающие из жилищных правоотношений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выселении граждан из жилища без предоставления другого жилого помещения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выселении граждан из жилища с предоставлением другого жилого помещения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вселении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выделении доли из жилища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восстановлении, передвижке в очереди нуждающихся в жилье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обжаловании действий (бездействия) кооператива собственников квартир потребительского кооператива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платы за жилье и коммунальные услуги, в том числе по иным договорам за услуги согласно установленным тарифам (в том числе услуги связи, телевидения)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расходов на управление объектом кондоминиума и содержание общего имущества кондоминиума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сносе жилья (построек)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вытекающие из земельных правоотношений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надобностей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(прекращении) сервитута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права собственности на земельный участок и землепользования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заключением, изменением, расторжением договора (сделки) и исполнением договорных обязательств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связанные с обращением взыскания на имущество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между юридическими лицами, гражданами, осуществляющими предпринимательскую деятельность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квазигосударственного сектора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государственных учреждений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долевым строительством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экономической, технологической, информационной безопасностью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банковскому договору, в том числе потребительские кредиты, договор факторинга, микрофинансовые организации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ипотекой недвижимого имущества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обращением взыскания на имущество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займа, в том числе образовательные услуги (гранты), ломбарды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взыскании долга по договорам займа между физическими лицами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недропользованием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купли-продажи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поставки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подряда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имущественного найма (аренды)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лизинга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хранения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поручения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комиссии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дарения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мены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страхования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взыскание страховых выплат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перевозки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сделки недействительной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законодательства в сфере государственных закупок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спорам до заключения договора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спорам, относящимся к заключению договора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спорам об исполнении договора (о признании недобросовестным участником государственных закупок и взыскании неустойки)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Конкурсные обязательства и обязательства, возникающие на основе тендера, аукциона и иных форм торгов (в том числе о признании их действительными, недействительными)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лицензионной деятельностью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отзывом лицензии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приостановлением лицензии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приостановлении деятельности юридических лиц и индивидуальных предпринимателей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лжепредпринимательстве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ценными бумагами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отказом в регистрации или с незаконной регистрацией ценных бумаг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налогового законодательства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налоговых органов о взыскании налогов и сборов с физических лиц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налоговых органов о взыскании налогов и сборов с юридических лиц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физических лиц к налоговым органам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юридических лиц к налоговым органам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ликвидации юридического лица (прекращении деятельности индивидуального предпринимателя)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в сфере таможенного законодательства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Таможенного Союза, Всемирной торговой организации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бюджетного законодательства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пенсионного законодательства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пособий, компенсаций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детских пособий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 лишении (приостановлении) права управлять автотранспортным средством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вреда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морального вреда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вреда за повреждение здоровья или смерть гражданина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исполнением трудовых обязанностей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связи с нарушением правил дорожного движения и авариями на транспорте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возмещении вреда, причиненного незаконными действиями органов дознания, предварительного следствия, прокуратуры, суда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порядке регресса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реабилитации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оправданных в суде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о нарушении гражданских прав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делам, связанным с пытками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возмещении ущерба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возмещении ущерба от дорожно-транспортного происшествия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защите прав потребителя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договоров в сфере торговли, услуг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иски, связанные с качеством медицинских услуг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 защите чести, достоинства и деловой репутации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средствам массовой информации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гражданам и юридическим лицам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юридических лиц о защите деловой репутации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интеллектуальной собственностью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защите авторских прав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товарных знаках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Иски, связанные с охраной окружающей среды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ущерба за нарушение природоохранного законодательства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вреда жизни и здоровью, причиненного в результате несоблюдения экологического законодательства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физических лиц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общественных экологических организаций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Иски, связанные с интернет-ресурсами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 признании забастовок незаконными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обязании, понуждении (исполнения, требования, предписания)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действием доверенности (прекращение, признание недействительной)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процессуальных издержек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расторжении медиативного соглашения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об уничтожении запрещенных предметов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Корпоративные споры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выделении доли, принудительном выкупе доли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протокола общего собрания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исковые дела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ИСКОВОГО ПРОИЗВОДСТВА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особого искового производства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делам об оспаривании законности нормативных правовых актов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зарегистрированных в органах юстиции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ОСОБОГО ИСКОВОГО ПРОИЗВОДСТВА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особого производства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фактов, имеющих юридическое значение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родственных отношений лиц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нахождения лица на иждивении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рождения, усыновления (удочерения), брака, развода и смерти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признания отцовства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принадлежности правоустанавливающих документов (за исключением воинских документов, паспортов, удостоверения личности и свидетельств, выдаваемых органами записи актов гражданского состояния) лицу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наличия документов, подтверждающих владение, пользование и (или) распоряжение объектами недвижимого имущества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несчастного случая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смерти лица в определенное время при определенных обстоятельствах в случае отказа органов записи актов гражданского состояния в регистрации смерти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принятия наследства и места открытия наследства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об усыновлении (удочерении) ребенка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иностранными гражданами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гражданина безвестно отсутствующими и об объявлении гражданина умершими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решения о признании гражданина безвестно отсутствующими и об объявлении гражданина умершими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ограничении дееспособности гражданина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гражданина недееспособным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ограничении или о лишении несовершеннолетних в возрасте от 14 до 18 лет права самостоятельно распоряжаться своими доходами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ограничения дееспособности гражданина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объявлении несовершеннолетних полностью дееспособных (эмансипация)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направлении несовершеннолетних в специальные организации образования для детей с девиантным поведением или организации с особым режимом с содержания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принудительной госпитализации гражданина в психиатрический стационар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направлении гражданина, больного алкоголизмом, наркоманией или токсикоманией, на принудительное лечение в наркологическую организацию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принудительном лечении гражданина, больного туберкулезом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реструктуризации финансовых организаций и организаций, входящих в банковский конгломерат в качестве родительской организации и не являющихся финансовыми организациями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реабилитации, в том числе. об ускоренной реабилитации, о включении (исключении) в реестр требований кредиторов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банкротстве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индивидуального предпринимателя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числе. о включении (исключении) в реестр требований кредиторов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движимой вещи бесхозяйной и признании права коммунальной собственности на недвижимое имущество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неправильностей записей актов гражданского состояния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жалобам на нотариальные действия или на отказ в их совершении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исполнительской надписи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прав по утраченным ценным бумагам на предъявителя и ордерным ценным бумагам (вызывное производство)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 признании организации, осуществляющей экстремизм или террористическую деятельность на территории Республики Казахстан и (или) другого государства, экстремистской или террористической, в том числе об установлении изменения ею своего наименования, а также о признании информационных материалов, ввозимых, издаваемых, изготавливаемых и (или) распространяемых на территории Республики Казахстан, экстремистскими или террористическими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 признании интернет-казино, продукции иностранного средства массовой информации, распространяемой на территории Республики Казахстан, содержащей информацию, противоречащую законам Республики Казахстан, незаконными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 выдворении иностранца или лица без гражданства за пределы Республики Казахстан за нарушение законодательства Республики Казахстан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гражданина жертвой политических репрессий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наследства выморочным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утраченного судебного или исполнительного производства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дела особого производства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ОСОБОГО ПРОИЗВОДСТВА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рассмотрению заявлений о возвращении ребенка или об осуществлении в отношении ребенка прав доступа на основании международного договора Республики Казахстан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ходатайству об отмене арбитражных решений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третейских судов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ГРАЖДАНСКИХ ДЕЛ (сумма строк 18, 158, 162, 205, 207, 208)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дискриминации женщин по признаку пола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делам, связанным с бытовым насилием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инвестиционным спорам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инвесторов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морального вреда с другими основными требованиями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упрощенном (письменном) производстве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Материалы, представления и тому подобное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отсрочке, рассрочке исполнения решения суда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изменении способа и порядка исполнения решения суда, в том числе о замене должника (взыскателя)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отсрочке, рассрочке, изменении способа мирового соглашения сторон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повороте исполнения решения суда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представлению судебного исполнителя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санкционировании постановления судебного исполнителя об ограничении выезда гражданина за пределы Республики Казахстан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санкционировании других постановлений судебного исполнителя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(отсрочке, рассрочке) исполнительской санкции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санкционирование постановления судебного исполнителя о приводе должника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строк из строк из строк 221-225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частным судебным исполнителем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судебное поручение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выдаче исполнительного листа (дубликата)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выдаче исполнительного листа (дубликата) по решениям арбитража (третейского суда)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индексации присужденных денежных сумм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срока предъявления исполнительного листа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обращении взыскания на недвижимое имущество должника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материалы, представления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И МАТЕРИАЛОВ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 лиц с инвалидностью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искам, заявленным в интересах несовершеннолетних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 лиц женского пола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субъектов малого и среднего предпринимательства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 на государственном языке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 Международный договор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 гражданских о политических правах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 ликвидации всех форм дискриминации в отношении женщин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об экономических, социальных и культурных правах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ликвидации всех форм рассовой дискриминации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правах ребенка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правах лиц с инвалидностью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реализации Орхусской конвенции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90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рассмотрено ходатайств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ходатайств разрешенных с истребованием дел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нарушением сроков, установленных ГПК 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Справки по результатам рассмотрения ходатайств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Внесено представлений о пересмотре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нерассмотренных ходатайств на конец отчетного периода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объединенных ходатайств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передаче ходатайства для предварительного рассмотрения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возвращении ходатайства в связи с отсутствием оснований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правовой статистики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 учетов, в 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вносятся изменения</w:t>
            </w:r>
          </w:p>
        </w:tc>
      </w:tr>
    </w:tbl>
    <w:bookmarkStart w:name="z293" w:id="1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№ 8К "Отчет по пересмотру судебных актов в кассационном порядке"</w:t>
      </w:r>
    </w:p>
    <w:bookmarkEnd w:id="166"/>
    <w:bookmarkStart w:name="z294" w:id="1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Б "Движение представлений Председателя Верховного Суда Республики Казахстан на постановления кассационной инстанции"</w:t>
      </w:r>
    </w:p>
    <w:bookmarkEnd w:id="1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 споров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представлений на начало отчетного периода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внесенных представлений в отчетном периоде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по результатам предварительного рассмотрения представления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отказано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ПРИКАЗНОГО ПРОИЗВОДСТВА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несовершеннолетних детей, не связанным с установлением отцовства (материнства) или необходимостью привлечения третьих лиц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расходов по розыску ответчика и (или) ребенка, заявленных уполномоченными органами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единовременного денежного вознаграждения, предусмотренного контрактом о прохождении воинской службы, в случае досрочного расторжения контракта по инициативе военнослужащего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сумм, затраченных на обучение курсантов учебных заведений, прекративших по собственному желанию обучение либо прохождение службы, а также уволенных или отчисленных по основаниям, предусмотренным законодательством РК, до истечения предусмотренного договором срока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государственных грантов с лиц, прекративших обучение либо не возвратившихся в Республику Казахстан после окончания учебного заведения в иностранном государстве или нарушивших предусмотренное договором обязательство по возврату гранта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государственных грантов, подъемных, пособий с молодых специалистов, направленных в сельскую местность, в случае неисполнения или ненадлежащего исполнения ими обязательств по договорам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возврате в бюджет выплаченной единовременной денежной выплаты в связи с усыновлением ребенка-сироты и (или) ребенка, оставшегося без попечения родителей, в случае отмены усыновления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с физических лиц задолженности по таможенным платежам, налогам, специальным, антидемпинговым, компенсационным пошлинам, пеней, процентов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об урегулировании споров (конфликтов) в порядке медиации,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спорам, связанным с предпринимательской, инвестиционной деятельностью,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страховым спорам и спорам, вытекающим из договоров банковского займа,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в сфере защиты прав потребителей,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в сфере защиты прав на интеллектуальную собственность,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арендных платежей ввиду их неуплаты в сроки, установленные договором аренды, заявленным государственным органом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в сфере брачно-семейных отношений,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о публикации опровержения сведений, порочащих честь, достоинство или деловую репутацию гражданина и деловую репутацию юридического лица, либо ответа в средстве массовой информации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иных соглашений, заключенных в порядке досудебного урегулирования споров в случаях, установленных законом или предусмотренных договором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перечислении обязательных пенсионных отчислений в ЕНПФ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ПРИКАЗНОГО ПРОИЗВОДСТВА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ИСКОВОГО ПРОИЗВОДСТВА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Трудовые споры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на работе уволенных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на работе уволенных, в том числе с выплатой заработной платы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выплате заработной платы и иных платежей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приказов о наложении дисциплинарных взысканий за совершение коррупционных правонарушений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возникающие из брачно-семейных отношений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несовершеннолетних детей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установлением отцовства (материнства)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отцовства (без требования о взыскании алиментов)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время обучения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супруги (супруга)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родителей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снижении (увеличении) размера взыскиваемых алиментов, приостановлении взыскания алиментов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лишении родительских прав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родительских прав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ограничении родительских прав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определении местожительства детей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определении порядка общения с детьми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усыновления (удочерения)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расторжении брака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лиц, имеющих несовершеннолетних детей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разделе имущества между супругами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брачным договором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по вопросам наследственного права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праве собственности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освобождении имущества от ареста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выделении доли из имущества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обязании освободить незаконно занимаемое нежилое помещение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истребовании из чужого незаконного владения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прекращении права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результатов оценки имущества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незаконном захвате имущества юридических и физических лиц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праве собственности на жилище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возникающие из жилищных правоотношений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выселении граждан из жилища без предоставления другого жилого помещения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выселении граждан из жилища с предоставлением другого жилого помещения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вселении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выделении доли из жилища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восстановлении, передвижке в очереди нуждающихся в жилье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обжаловании действий (бездействия) кооператива собственников квартир потребительского кооператива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платы за жилье и коммунальные услуги, в том числе по иным договорам за услуги согласно установленным тарифам (в том числе услуги связи, телевидения)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расходов на управление объектом кондоминиума и содержание общего имущества кондоминиума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сносе жилья (построек)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вытекающие из земельных правоотношений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надобностей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(прекращении) сервитута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права собственности на земельный участок и землепользования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заключением, изменением, расторжением договора (сделки) и исполнением договорных обязательств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связанные с обращением взыскания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между юридическими лицами, гражданами, осуществляющими предпринимательскую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квазигосударственного сектора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государственных учреждений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долевым строительством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экономической, технологической, информационной безопасностью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банковскому договору, в том числе потребительские кредиты, договор факторинга, микрофинансовые организации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ипотекой недвижимого имущества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обращением взыскания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займа, в том числе образовательные услуги (гранты), ломбарды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взыскании долга по договорам займа между физическими лицами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недропользованием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купли-продажи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поставки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подряда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имущественного найма (аренды)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лизинга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хранения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поручения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комиссии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дарения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мены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страхования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взыскание страховых выплат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перевозки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сделки недействительной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законодательства в сфере государственных закупок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спорам до заключения договора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спорам, относящимся к заключению договора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спорам об исполнении договора (о признании недобросовестным участником государственных закупок и взыскании неустойки)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Конкурсные обязательства и обязательства, возникающие на основе тендера, аукциона и иных форм торгов (в том числе о признании их действительными, недействительными)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лицензионной деятельностью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отзывом лицензии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приостановлением лицензии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приостановлении деятельности юридических лиц и индивидуальных предпринимателей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лжепредпринимательстве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ценными бумагами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отказом в регистрации или с незаконной регистрацией ценных бумаг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налогового законодательства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налоговых органов о взыскании налогов и сборов с физических лиц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налоговых органов о взыскании налогов и сборов с юридических лиц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физических лиц к налоговым органам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юридических лиц к налоговым органам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ликвидации юридического лица (прекращении деятельности индивидуального предпринимателя)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в сфере таможенного законодательства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Таможенного Союза, Всемирной торговой организации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бюджетного законодательства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пенсионного законодательства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пособий, компенсаций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детских пособий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 лишении (приостановлении) права управлять автотранспортным средством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вреда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морального вреда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вреда за повреждение здоровья или смерть гражданина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исполнением трудовых обязанностей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связи с нарушением правил дорожного движения и авариями на транспорте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возмещении вреда, причиненного незаконными действиями органов дознания, предварительного следствия, прокуратуры, суда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порядке регресса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реабилитации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оправданных в суде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о нарушении гражданских прав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делам, связанным с пытками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возмещении ущерба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возмещении ущерба от дорожно-транспортного происшествия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защите прав потребителя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договоров в сфере торговли, услуг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иски, связанные с качеством медицинских услуг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 защите чести, достоинства и деловой репутации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средствам массовой информации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гражданам и юридическим лицам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юридических лиц о защите деловой репутации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интеллектуальной собственностью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защите авторских прав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товарных знаках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Иски, связанные с охраной окружающей среды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ущерба за нарушение природоохранного законодательства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вреда жизни и здоровью, причиненного в результате несоблюдения экологического законодательства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физических лиц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общественных экологических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Иски, связанные с интернет-ресурсами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 признании забастовок незаконными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обязании, понуждении (исполнения, требования, предписания)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действием доверенности (прекращение, признание недействительной)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процессуальных издержек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расторжении медиативного соглашения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об уничтожении запрещенных предметов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Корпоративные споры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выделении доли, принудительном выкупе доли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протокола общего собрания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исковые дела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ИСКОВОГО ПРОИЗВОДСТВА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особого искового производства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делам об оспаривании законности нормативных правовых актов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зарегистрированных в органах юстиции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ОСОБОГО ИСКОВОГО ПРОИЗВОДСТВА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особого производства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фактов, имеющих юридическое значение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родственных отношений лиц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нахождения лица на иждивении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рождения, усыновления (удочерения), брака, развода и смерти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признания отцовства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принадлежности правоустанавливающих документов (за исключением воинских документов, паспортов, удостоверения личности и свидетельств, выдаваемых органами записи актов гражданского состояния) лицу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наличия документов, подтверждающих владение, пользование и (или) распоряжение объектами недвижимого имущества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несчастного случая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смерти лица в определенное время при определенных обстоятельствах в случае отказа органов записи актов гражданского состояния в регистрации смерти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принятия наследства и места открытия наследства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об усыновлении (удочерении) ребенка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иностранными гражданами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гражданина безвестно отсутствующими и об объявлении гражданина умершими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решения о признании гражданина безвестно отсутствующими и об объявлении гражданина умершими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ограничении дееспособности гражданина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гражданина недееспособным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ограничении или о лишении несовершеннолетних в возрасте от 14 до 18 лет права самостоятельно распоряжаться своими доходами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ограничения дееспособности гражданина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объявлении несовершеннолетних полностью дееспособных (эмансипация)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направлении несовершеннолетних в специальные организации образования для детей с девиантным поведением или организации с особым режимом с содержания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принудительной госпитализации гражданина в психиатрический стационар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направлении гражданина, больного алкоголизмом, наркоманией или токсикоманией, на принудительное лечение в наркологическую организацию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принудительном лечении гражданина, больного туберкулезом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реструктуризации финансовых организаций и организаций, входящих в банковский конгломерат в качестве родительской организации и не являющихся финансовыми организациями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реабилитации, в том числе. об ускоренной реабилитации, о включении (исключении) в реестр требований кредиторов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банкротстве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индивидуального предпринимателя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числе. о включении (исключении) в реестр требований кредиторов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движимой вещи бесхозяйной и признании права коммунальной собственности на недвижимое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неправильностей записей актов гражданского состояния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жалобам на нотариальные действия или на отказ в их совершении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исполнительской надписи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прав по утраченным ценным бумагам на предъявителя и ордерным ценным бумагам (вызывное производство)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 признании организации, осуществляющей экстремизм или террористическую деятельность на территории Республики Казахстан и (или) другого государства, экстремистской или террористической, в том числе об установлении изменения ею своего наименования, а также о признании информационных материалов, ввозимых, издаваемых, изготавливаемых и (или) распространяемых на территории Республики Казахстан, экстремистскими или террористическими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 признании интернет-казино, продукции иностранного средства массовой информации, распространяемой на территории Республики Казахстан, содержащей информацию, противоречащую законам Республики Казахстан, незаконными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 выдворении иностранца или лица без гражданства за пределы Республики Казахстан за нарушение законодательства Республики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гражданина жертвой политических репрессий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наследства выморочным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утраченного судебного или исполнительного производства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дела особого производства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ОСОБОГО ПРОИЗВОДСТВА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рассмотрению заявлений о возвращении ребенка или об осуществлении в отношении ребенка прав доступа на основании международного договора Республики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ходатайству об отмене арбитражных решений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третейских судов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ГРАЖДАНСКИХ ДЕЛ (сумма строк 18, 158, 162, 205, 207, 208)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дискриминации женщин по признаку пола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делам, связанным с бытовым насилием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инвестиционным спорам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инвесторов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морального вреда с другими основными требованиями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упрощенном (письменном) производстве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Материалы, представления и тому подобное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отсрочке, рассрочке исполнения решения суда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изменении способа и порядка исполнения решения суда, в том числе о замене должника (взыскателя)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отсрочке, рассрочке, изменении способа мирового соглашения сторон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повороте исполнения решения суда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представлению судебного исполнителя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санкционировании постановления судебного исполнителя об ограничении выезда гражданина за пределы Республики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санкционировании других постановлений судебного исполнителя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(отсрочке, рассрочке) исполнительской санкции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санкционирование постановления судебного исполнителя о приводе должника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строк 221-225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частным судебным исполнителем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судебное поручение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выдаче исполнительного листа (дубликата)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выдаче исполнительного листа (дубликата) по решениям арбитража (третейского суда)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индексации присужденных денежных сумм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срока предъявления исполнительного листа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обращении взыскания на недвижимое имущество должника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материалы, представления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И МАТЕРИАЛОВ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 лиц с инвалидностью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искам, заявленным в интересах несовершеннолетних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 лиц женского пола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субъектов малого и среднего предпринимательства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 на государственном языке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 Международный договор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 гражданских о политических правах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 ликвидации всех форм дискриминации в отношении женщин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об экономических, социальных и культурных правах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ликвидации всех форм расовой дискриминации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правах ребенка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правах лиц с инвалидностью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реализации Орхусской конвенции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9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рассмотрено ходатайств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(из графы 5)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не рассмотренных ходатайств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ходатайств на решения судов первой инстанции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ходатайств на апелляционные постановления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ходатайств на кассационные постановления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ходатайств на апелляционные определения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ходатайств на кассационные определения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правовой статистики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 учетов, в 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вносятся изменения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99" w:id="1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№ 8К " Отчет по пересмотру судебных актов в кассационном порядке"</w:t>
      </w:r>
    </w:p>
    <w:bookmarkEnd w:id="169"/>
    <w:bookmarkStart w:name="z300" w:id="1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Б1 "Движение представлений Председателя Верховного Суда Республики Казахстан в порядке части третьей статьи 434 Гражданского процессуального кодекса Республики Казахстан"</w:t>
      </w:r>
    </w:p>
    <w:bookmarkEnd w:id="1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 споров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представлений на начало отчетного периода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внесенных представлений в отчетном периоде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по результатам предварительного рассмотрения представления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отказано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ПРИКАЗНОГО ПРОИЗВОДСТВА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несовершеннолетних детей, не связанным с установлением отцовства (материнства) или необходимостью привлечения третьих лиц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расходов по розыску ответчика и (или) ребенка, заявленных уполномоченными органами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единовременного денежного вознаграждения, предусмотренного контрактом о прохождении воинской службы, в случае досрочного расторжения контракта по инициативе военнослужащего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сумм, затраченных на обучение курсантов учебных заведений, прекративших по собственному желанию обучение либо прохождение службы, а также уволенных или отчисленных по основаниям, предусмотренным законодательством РК, до истечения предусмотренного договором срока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государственных грантов с лиц, прекративших обучение либо не возвратившихся в Республику Казахстан после окончания учебного заведения в иностранном государстве или нарушивших предусмотренное договором обязательство по возврату гранта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государственных грантов, подъемных, пособий с молодых специалистов, направленных в сельскую местность, в случае неисполнения или ненадлежащего исполнения ими обязательств по договорам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возврате в бюджет выплаченной единовременной денежной выплаты в связи с усыновлением ребенка-сироты и (или) ребенка, оставшегося без попечения родителей, в случае отмены усыновления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с физических лиц задолженности по таможенным платежам, налогам, специальным, антидемпинговым, компенсационным пошлинам, пеней, процентов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об урегулировании споров (конфликтов) в порядке медиации,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спорам, связанным с предпринимательской, инвестиционной деятельностью,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страховым спорам и спорам, вытекающим из договоров банковского займа,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в сфере защиты прав потребителей,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в сфере защиты прав на интеллектуальную собственность,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арендных платежей ввиду их неуплаты в сроки, установленные договором аренды, заявленным государственным органом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в сфере брачно-семейных отношений,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о публикации опровержения сведений, порочащих честь, достоинство или деловую репутацию гражданина и деловую репутацию юридического лица, либо ответа в средстве массовой информации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иных соглашений, заключенных в порядке досудебного урегулирования споров в случаях, установленных законом или предусмотренных договором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перечислении обязательных пенсионных отчислений в ЕНПФ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ПРИКАЗНОГО ПРОИЗВОДСТВА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ИСКОВОГО ПРОИЗВОДСТВА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Трудовые споры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на работе уволенных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на работе уволенных, в том числе. с выплатой заработной платы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выплате заработной платы и иных платежей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приказов о наложении дисциплинарных взысканий за совершение коррупционных правонарушений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возникающие из брачно-семейных отношений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несовершеннолетних детей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установлением отцовства (материнства)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отцовства (без требования о взыскании алиментов)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время обучения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супруги (супруга)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родителей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снижении (увеличении) размера взыскиваемых алиментов, приостановлении взыскания алиментов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лишении родительских прав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родительских прав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ограничении родительских прав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определении местожительства детей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определении порядка общения с детьми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усыновления (удочерения)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расторжении брака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лиц, имеющих несовершеннолетних детей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разделе имущества между супругами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брачным договором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по вопросам наследственного права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праве собственности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освобождении имущества от ареста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выделении доли из имущества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обязании освободить незаконно занимаемое нежилое помещение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истребовании из чужого незаконного владения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прекращении права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результатов оценки имущества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незаконном захвате имущества юридических и физических лиц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праве собственности на жилище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возникающие из жилищных правоотношений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выселении граждан из жилища без предоставления другого жилого помещения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выселении граждан из жилища с предоставлением другого жилого помещения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вселении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выделении доли из жилища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восстановлении, передвижке в очереди нуждающихся в жилье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обжаловании действий (бездействия) кооператива собственников квартир потребительского кооператива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платы за жилье и коммунальные услуги, в том числе по иным договорам за услуги согласно установленным тарифам (в том числе услуги связи, телевидения)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расходов на управление объектом кондоминиума и содержание общего имущества кондоминиума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сносе жилья (построек)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вытекающие из земельных правоотношений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надобностей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(прекращении) сервитута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права собственности на земельный участок и землепользования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заключением, изменением, расторжением договора (сделки) и исполнением договорных обязательств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связанные с обращением взыскания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между юридическими лицами, гражданами, осуществляющими предпринимательскую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квазигосударственного сектора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государственных учреждений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долевым строительством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экономической, технологической, информационной безопасностью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банковскому договору, в том числе потребительские кредиты, договор факторинга, микрофинансовые организации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ипотекой недвижимого имущества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обращением взыскания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займа, в том числе образовательные услуги (гранты), ломбарды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взыскании долга по договорам займа между физическими лицами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недропользованием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купли-продажи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поставки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подряда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имущественного найма (аренды)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лизинга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хранения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поручения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комиссии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дарения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мены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страхования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взыскание страховых выплат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перевозки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сделки недействительной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законодательства в сфере государственных закупок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спорам до заключения договора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спорам, относящимся к заключению договора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спорам об исполнении договора (о признании недобросовестным участником государственных закупок и взыскании неустойки)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Конкурсные обязательства и обязательства, возникающие на основе тендера, аукциона и иных форм торгов (в том числе о признании их действительными, недействительными)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лицензионной деятельностью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отзывом лицензии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приостановлением лицензии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приостановлении деятельности юридических лиц и индивидуальных предпринимателей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лжепредпринимательстве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ценными бумагами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отказом в регистрации или с незаконной регистрацией ценных бумаг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налогового законодательства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налоговых органов о взыскании налогов и сборов с физических лиц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налоговых органов о взыскании налогов и сборов с юридических лиц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физических лиц к налоговым органам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юридических лиц к налоговым органам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ликвидации юридического лица (прекращении деятельности индивидуального предпринимателя)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в сфере таможенного законодательства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Таможенного Союза, Всемирной торговой организации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бюджетного законодательства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пенсионного законодательства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пособий, компенсаций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детских пособий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 лишении (приостановлении) права управлять автотранспортным средством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вреда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морального вреда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вреда за повреждение здоровья или смерть гражданина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исполнением трудовых обязанностей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связи с нарушением правил дорожного движения и авариями на транспорте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возмещении вреда, причиненного незаконными действиями органов дознания, предварительного следствия, прокуратуры, суда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порядке регресса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реабилитации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оправданных в суде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о нарушении гражданских прав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делам, связанным с пытками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возмещении ущерба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возмещении ущерба от дорожно-транспортного происшествия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защите прав потребителя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договоров в сфере торговли, услуг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иски, связанные с качеством медицинских услуг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 защите чести, достоинства и деловой репутации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средствам массовой информации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гражданам и юридическим лицам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юридических лиц о защите деловой репутации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интеллектуальной собственностью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защите авторских прав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товарных знаках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Иски, связанные с охраной окружающей среды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ущерба за нарушение природоохранного законодательства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вреда жизни и здоровью, причиненного в результате несоблюдения экологического законодательства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физических лиц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общественных экологических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Иски, связанные с интернет-ресурсами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 признании забастовок незаконными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обязании, понуждении (исполнения, требования, предписания)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действием доверенности (прекращение, признание недействительной)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процессуальных издержек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расторжении медиативного соглашения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об уничтожении запрещенных предметов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Корпоративные споры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выделении доли, принудительном выкупе доли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протокола общего собрания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исковые дела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ИСКОВОГО ПРОИЗВОДСТВА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особого искового производства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делам об оспаривании законности нормативных правовых актов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зарегистрированных в органах юстиции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ОСОБОГО ИСКОВОГО ПРОИЗВОДСТВА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особого производства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фактов, имеющих юридическое значение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родственных отношений лиц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нахождения лица на иждивении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рождения, усыновления (удочерения), брака, развода и смерти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признания отцовства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принадлежности правоустанавливающих документов (за исключением воинских документов, паспортов, удостоверения личности и свидетельств, выдаваемых органами записи актов гражданского состояния) лицу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наличия документов, подтверждающих владение, пользование и (или) распоряжение объектами недвижимого имущества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несчастного случая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смерти лица в определенное время при определенных обстоятельствах в случае отказа органов записи актов гражданского состояния в регистрации смерти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принятия наследства и места открытия наследства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об усыновлении (удочерении) ребенка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иностранными гражданами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гражданина безвестно отсутствующими и об объявлении гражданина умершими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решения о признании гражданина безвестно отсутствующими и об объявлении гражданина умершими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ограничении дееспособности гражданина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гражданина недееспособным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ограничении или о лишении несовершеннолетних в возрасте от 14 до 18 лет права самостоятельно распоряжаться своими доходами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ограничения дееспособности гражданина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объявлении несовершеннолетних полностью дееспособных (эмансипация)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направлении несовершеннолетних в специальные организации образования для детей с девиантным поведением или организации с особым режимом с содержания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принудительной госпитализации гражданина в психиатрический стационар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направлении гражданина, больного алкоголизмом, наркоманией или токсикоманией, на принудительное лечение в наркологическую организацию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принудительном лечении гражданина, больного туберкулезом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реструктуризации финансовых организаций и организаций, входящих в банковский конгломерат в качестве родительской организации и не являющихся финансовыми организациями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реабилитации, в том числе. об ускоренной реабилитации, о включении (исключении) в реестр требований кредиторов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банкротстве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индивидуального предпринимателя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 включении (исключении) в реестр требований кредиторов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движимой вещи бесхозяйной и признании права коммунальной собственности на недвижимое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неправильностей записей актов гражданского состояния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жалобам на нотариальные действия или на отказ в их совершении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исполнительской надписи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прав по утраченным ценным бумагам на предъявителя и ордерным ценным бумагам (вызывное производство)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 признании организации, осуществляющей экстремизм или террористическую деятельность на территории Республики Казахстан и (или) другого государства, экстремистской или террористической, в том числе об установлении изменения ею своего наименования, а также о признании информационных материалов, ввозимых, издаваемых, изготавливаемых и (или) распространяемых на территории Республики Казахстан, экстремистскими или террористическими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 признании интернет-казино, продукции иностранного средства массовой информации, распространяемой на территории Республики Казахстан, содержащей информацию, противоречащую законам Республики Казахстан, незаконными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 выдворении иностранца или лица без гражданства за пределы Республики Казахстан за нарушение законодательства Республики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гражданина жертвой политических репрессий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наследства выморочным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утраченного судебного или исполнительного производства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дела особого производства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ОСОБОГО ПРОИЗВОДСТВА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рассмотрению заявлений о возвращении ребенка или об осуществлении в отношении ребенка прав доступа на основании международного договора Республики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ходатайству об отмене арбитражных решений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третейских судов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ГРАЖДАНСКИХ ДЕЛ (сумма строк 18, 158, 162, 205, 207, 208)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дискриминации женщин по признаку пола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делам, связанным с бытовым насилием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инвестиционным спорам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инвесторов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морального вреда с другими основными требованиями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упрощенном (письменном) производстве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Материалы, представления и тому подобное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отсрочке, рассрочке исполнения решения суда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изменении способа и порядка исполнения решения суда, в том числе. о замене должника (взыскателя)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отсрочке, рассрочке, изменении способа мирового соглашения сторон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повороте исполнения решения суда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представлению судебного исполнителя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санкционировании постановления судебного исполнителя об ограничении выезда гражданина за пределы Республики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санкционировании других постановлений судебного исполнителя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(отсрочке, рассрочке) исполнительской санкции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санкционирование постановления судебного исполнителя о приводе должника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строк 221-225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частным судебным исполнителем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судебное поручение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выдаче исполнительного листа (дубликата)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выдаче исполнительного листа (дубликата) по решениям арбитража (третейского суда)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индексации присужденных денежных сумм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срока предъявления исполнительного листа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обращении взыскания на недвижимое имущество должника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материалы, представления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И МАТЕРИАЛОВ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 лиц с инвалидностью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искам, заявленным в интересах несовершеннолетних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 лиц женского пола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субъектов малого и среднего предпринимательства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 на государственном языке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 Международный договор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 гражданских о политических правах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 ликвидации всех форм дискриминации в отношении женщин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об экономических, социальных и культурных правах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ликвидации всех форм рассовой дискриминации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правах ребенка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правах лиц с инвалидностью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реализации Орхусской конвенции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01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рассмотрено представлений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(из графы 5)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не рассмотренных представлений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представлений на решения судов первой инстанции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ходатайств на апелляционные постановления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ходатайств на кассационные постановления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ходатайств на апелляционные определения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ходатайств на кассационные определения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правовой статистики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 учетов, в 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вносятся изменения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05" w:id="1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№ 8К "Отчет по пересмотру судебных актов в кассационном порядке"</w:t>
      </w:r>
    </w:p>
    <w:bookmarkEnd w:id="172"/>
    <w:bookmarkStart w:name="z306" w:id="1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В "Движение протестов на постановления кассационной инстанции"</w:t>
      </w:r>
    </w:p>
    <w:bookmarkEnd w:id="1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 споров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дел с протестами на начало отчетного периода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Поступило дел с протестами в отчетном периоде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Отозваны протесты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дел, оставленных без рассмотрения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рассмотрения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рассмотрено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нерассмотренных дел с протестами на конец отчетного периода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одновременно по ходатайству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 удовлетворено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удовлетворения протеста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ПРИКАЗНОГО ПРОИЗВОДСТВА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несовершеннолетних детей, не связанным с установлением отцовства (материнства) или необходимостью привлечения третьих лиц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расходов по розыску ответчика и (или) ребенка, заявленных уполномоченными органами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единовременного денежного вознаграждения, предусмотренного контрактом о прохождении воинской службы, в случае досрочного расторжения контракта по инициативе военнослужащего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сумм, затраченных на обучение курсантов учебных заведений, прекративших по собственному желанию обучение либо прохождение службы, а также уволенных или отчисленных по основаниям, предусмотренным законодательством РК, до истечения предусмотренного договором срока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государственных грантов с лиц, прекративших обучение либо не возвратившихся в Республику Казахстан после окончания учебного заведения в иностранном государстве или нарушивших предусмотренное договором обязательство по возврату гранта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государственных грантов, подъемных, пособий с молодых специалистов, направленных в сельскую местность, в случае неисполнения или ненадлежащего исполнения ими обязательств по договорам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возврате в бюджет выплаченной единовременной денежной выплаты в связи с усыновлением ребенка-сироты и (или) ребенка, оставшегося без попечения родителей, в случае отмены усыновления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с физических лиц задолженности по таможенным платежам, налогам, специальным, антидемпинговым, компенсационным пошлинам, пеней, процентов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об урегулировании споров (конфликтов) в порядке медиации,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спорам, связанным с предпринимательской, инвестиционной деятельностью,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страховым спорам и спорам, вытекающим из договоров банковского займа,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в сфере защиты прав потребителей,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в сфере защиты прав на интеллектуальную собственность,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арендных платежей ввиду их неуплаты в сроки, установленные договором аренды, заявленным государственным органом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в сфере брачно-семейных отношений,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о публикации опровержения сведений, порочащих честь, достоинство или деловую репутацию гражданина и деловую репутацию юридического лица, либо ответа в средстве массовой информации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иных соглашений, заключенных в порядке досудебного урегулирования споров в случаях, установленных законом или предусмотренных договором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перечислении обязательных пенсионных отчислений в ЕНПФ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ПРИКАЗНОГО ПРОИЗВОДСТВА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ИСКОВОГО ПРОИЗВОДСТВА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Трудовые споры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на работе уволенных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на работе уволенных, в том числе выплатой заработной платы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выплате заработной платы и иных платежей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приказов о наложении дисциплинарных взысканий за совершение коррупционных правонарушений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возникающие из брачно-семейных отношений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несовершеннолетних детей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установлением отцовства (материнства)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отцовства (без требования о взыскании алиментов)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время обучения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супруги (супруга)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родителей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снижении (увеличении) размера взыскиваемых алиментов, приостановлении взыскания алиментов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лишении родительских прав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родительских прав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ограничении родительских прав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определении местожительства детей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определении порядка общения с детьми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усыновления (удочерения)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расторжении брака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лиц, имеющих несовершеннолетних детей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разделе имущества между супругами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брачным договором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по вопросам наследственного права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праве собственности на имущество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освобождении имущества от ареста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выделении доли из имущества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обязании освободить незаконно занимаемое нежилое помещение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истребовании из чужого незаконного владения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прекращении права собственности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результатов оценки имущества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незаконном захвате имущества юридических и физических лиц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праве собственности на жилище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возникающие из жилищных правоотношений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выселении граждан из жилища без предоставления другого жилого помещения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выселении граждан из жилища с предоставлением другого жилого помещения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вселении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выделении доли из жилища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восстановлении, передвижке в очереди нуждающихся в жилье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обжаловании действий (бездействия) кооператива собственников квартир потребительского кооператива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платы за жилье и коммунальные услуги, в том числе по иным договорам за услуги согласно установленным тарифам (в том числе услуги связи, телевидения)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расходов на управление объектом кондоминиума и содержание общего имущества кондоминиума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сносе жилья (построек)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вытекающие из земельных правоотношений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надобностей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(прекращении) сервитута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права собственности на земельный участок и землепользования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заключением, изменением, расторжением договора (сделки) и исполнением договорных обязательств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связанные с обращением взыскания на имущество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между юридическими лицами, гражданами, осуществляющими предпринимательскую деятельность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квазигосударственного сектора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государственных учреждений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долевым строительством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экономической, технологической, информационной безопасностью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банковскому договору, в том числе потребительские кредиты, договор факторинга, микрофинансовые организации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ипотекой недвижимого имущества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обращением взыскания на имущество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займа, в том числе образовательные услуги (гранты), ломбарды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взыскании долга по договорам займа между физическими лицами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недропользованием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купли-продажи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поставки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подряда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имущественного найма (аренды)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лизинга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хранения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поручения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комиссии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дарения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мены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страхования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числе.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взыскание страховых выплат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перевозки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сделки недействительной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законодательства в сфере государственных закупок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спорам до заключения договора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спорам, относящимся к заключению договора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спорам об исполнении договора (о признании недобросовестным участником государственных закупок и взыскании неустойки)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Конкурсные обязательства и обязательства, возникающие на основе тендера, аукциона и иных форм торгов (в том числе о признании их действительными, недействительными)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лицензионной деятельностью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отзывом лицензии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приостановлением лицензии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приостановлении деятельности юридических лиц и индивидуальных предпринимателей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лжепредпринимательстве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ценными бумагами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отказом в регистрации или с незаконной регистрацией ценных бумаг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налогового законодательства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налоговых органов о взыскании налогов и сборов с физических лиц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налоговых органов о взыскании налогов и сборов с юридических лиц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физических лиц к налоговым органам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юридических лиц к налоговым органам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ликвидации юридического лица (прекращении деятельности индивидуального предпринимателя)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в сфере таможенного законодательства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Таможенного Союза, Всемирной торговой организации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бюджетного законодательства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пенсионного законодательства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пособий, компенсаций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детских пособий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 лишении (приостановлении) права управлять автотранспортным средством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вреда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морального вреда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вреда за повреждение здоровья или смерть гражданина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исполнением трудовых обязанностей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связи с нарушением правил дорожного движения и авариями на транспорте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возмещении вреда, причиненного незаконными действиями органов дознания, предварительного следствия, прокуратуры, суда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порядке регресса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реабилитации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оправданных в суде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о нарушении гражданских прав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делам, связанным с пытками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возмещении ущерба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возмещении ущерба от дорожно-транспортного происшествия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защите прав потребителя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договоров в сфере торговли, услуг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иски, связанные с качеством медицинских услуг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 защите чести, достоинства и деловой репутации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средствам массовой информации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гражданам и юридическим лицам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юридических лиц о защите деловой репутации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интеллектуальной собственностью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защите авторских прав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товарных знаках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Иски, связанные с охраной окружающей среды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ущерба за нарушение природоохранного законодательства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вреда жизни и здоровью, причиненного в результате несоблюдения экологического законодательства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физических лиц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общественных экологических организаций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Иски, связанные с интернет-ресурсами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 признании забастовок незаконными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обязании, понуждении (исполнения, требования, предписания)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действием доверенности (прекращение, признание недействительной)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процессуальных издержек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расторжении медиативного соглашения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об уничтожении запрещенных предметов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Корпоративные споры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выделении доли, принудительном выкупе доли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протокола общего собрания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исковые дела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ИСКОВОГО ПРОИЗВОДСТВА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особого искового производства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делам об оспаривании законности нормативных правовых актов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зарегистрированных в органах юстиции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ОСОБОГО ИСКОВОГО ПРОИЗВОДСТВА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особого производства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фактов, имеющих юридическое значение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родственных отношений лиц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нахождения лица на иждивении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рождения, усыновления (удочерения), брака, развода и смерти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признания отцовства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принадлежности правоустанавливающих документов (за исключением воинских документов, паспортов, удостоверения личности и свидетельств, выдаваемых органами записи актов гражданского состояния) лицу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наличия документов, подтверждающих владение, пользование и (или) распоряжение объектами недвижимого имущества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несчастного случая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смерти лица в определенное время при определенных обстоятельствах в случае отказа органов записи актов гражданского состояния в регистрации смерти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принятия наследства и места открытия наследства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об усыновлении (удочерении) ребенка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иностранными гражданами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гражданина безвестно отсутствующими и об объявлении гражданина умершими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решения о признании гражданина безвестно отсутствующими и об объявлении гражданина умершими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ограничении дееспособности гражданина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гражданина недееспособным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ограничении или о лишении несовершеннолетних в возрасте от 14 до 18 лет права самостоятельно распоряжаться своими доходами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ограничения дееспособности гражданина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объявлении несовершеннолетних полностью дееспособных (эмансипация)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направлении несовершеннолетних в специальные организации образования для детей с девиантным поведением или организации с особым режимом с содержания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принудительной госпитализации гражданина в психиатрический стационар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направлении гражданина, больного алкоголизмом, наркоманией или токсикоманией, на принудительное лечение в наркологическую организацию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принудительном лечении гражданина, больного туберкулезом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реструктуризации финансовых организаций и организаций, входящих в банковский конгломерат в качестве родительской организации и не являющихся финансовыми организациями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реабилитации, в том числе об ускоренной реабилитации, о включении (исключении) в реестр требований кредиторов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банкротстве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индивидуального предпринимателя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числе. о включении (исключении) в реестр требований кредиторов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движимой вещи бесхозяйной и признании права коммунальной собственности на недвижимое имущество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неправильностей записей актов гражданского состояния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жалобам на нотариальные действия или на отказ в их совершении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исполнительской надписи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прав по утраченным ценным бумагам на предъявителя и ордерным ценным бумагам (вызывное производство)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 признании организации, осуществляющей экстремизм или террористическую деятельность на территории Республики Казахстан и (или) другого государства, экстремистской или террористической, в том числе об установлении изменения ею своего наименования, а также о признании информационных материалов, ввозимых, издаваемых, изготавливаемых и (или) распространяемых на территории Республики Казахстан, экстремистскими или террористическими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 признании интернет-казино, продукции иностранного средства массовой информации, распространяемой на территории Республики Казахстан, содержащей информацию, противоречащую законам Республики Казахстан, незаконными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 выдворении иностранца или лица без гражданства за пределы Республики Казахстан за нарушение законодательства Республики Казахстан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гражданина жертвой политических репрессий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наследства выморочным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утраченного судебного или исполнительного производства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дела особого производства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ОСОБОГО ПРОИЗВОДСТВА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рассмотрению заявлений о возвращении ребенка или об осуществлении в отношении ребенка прав доступа на основании международного договора Республики Казахстан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ходатайству об отмене арбитражных решений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третейских судов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ГРАЖДАНСКИХ ДЕЛ (сумма строк 18, 158, 162, 205, 207, 208)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дискриминации женщин по признаку пола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делам, связанным с бытовым насилием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инвестиционным спорам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инвесторов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морального вреда с другими основными требованиями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упрощенном (письменном) производстве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Материалы, представления и тому подобное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отсрочке, рассрочке исполнения решения суда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изменении способа и порядка исполнения решения суда, в том числе о замене должника (взыскателя)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отсрочке, рассрочке, изменении способа мирового соглашения сторон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повороте исполнения решения суда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представлению судебного исполнителя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санкционировании постановления судебного исполнителя об ограничении выезда гражданина за пределы Республики Казахстан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санкционировании других постановлений судебного исполнителя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(отсрочке, рассрочке) исполнительской санкции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санкционирование постановления судебного исполнителя о приводе должника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строк 221-225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частным судебным исполнителем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судебное поручение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выдаче исполнительного листа (дубликата)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выдаче исполнительного листа (дубликата) по решениям арбитража (третейского суда)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индексации присужденных денежных сумм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срока предъявления исполнительного листа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обращении взыскания на недвижимое имущество должника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материалы, представления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И МАТЕРИАЛОВ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 лиц с инвалидностью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искам, заявленным в интересах несовершеннолетних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 лиц женского пола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субъектов малого и среднего предпринимательства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 на государственном языке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 Международный договор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 гражданских о политических правах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 ликвидации всех форм дискриминации в отношении женщин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об экономических, социальных и культурных правах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ликвидации всех форм рассовой дискриминации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правах ребенка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правах лиц с инвалидностью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реализации Орхусской конвенции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правовой статистики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 учетов, в 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вносятся изменения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10" w:id="1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№ 8К " Отчет по пересмотру судебных актов в кассационном порядке"</w:t>
      </w:r>
    </w:p>
    <w:bookmarkEnd w:id="174"/>
    <w:bookmarkStart w:name="z311" w:id="1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В1 "Движение протестов Генерального Прокурора Республики Казахстан в порядке частей третьей и четвертой статьи 434 Гражданского процессуального кодекса Республики Казахстан"</w:t>
      </w:r>
    </w:p>
    <w:bookmarkEnd w:id="1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 споров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дел с протестами на начало отчетного периода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Поступило дел с протестами в отчетном периоде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Отозваны протесты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дел, оставленных без рассмотрения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рассмотрения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рассмотрено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нерассмотренных дел с протестами на конец отчетного периода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одновременно по ходатайству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 удовлетворено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удовлетворения протеста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ПРИКАЗНОГО ПРОИЗВОДСТВА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несовершеннолетних детей, не связанным с установлением отцовства (материнства) или необходимостью привлечения третьих лиц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расходов по розыску ответчика и (или) ребенка, заявленных уполномоченными органами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единовременного денежного вознаграждения, предусмотренного контрактом о прохождении воинской службы, в случае досрочного расторжения контракта по инициативе военнослужащего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сумм, затраченных на обучение курсантов учебных заведений, прекративших по собственному желанию обучение либо прохождение службы, а также уволенных или отчисленных по основаниям, предусмотренным законодательством РК, до истечения предусмотренного договором срока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государственных грантов с лиц, прекративших обучение либо не возвратившихся в Республику Казахстан после окончания учебного заведения в иностранном государстве или нарушивших предусмотренное договором обязательство по возврату гранта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государственных грантов, подъемных, пособий с молодых специалистов, направленных в сельскую местность, в случае неисполнения или ненадлежащего исполнения ими обязательств по договорам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возврате в бюджет выплаченной единовременной денежной выплаты в связи с усыновлением ребенка-сироты и (или) ребенка, оставшегося без попечения родителей, в случае отмены усыновления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с физических лиц задолженности по таможенным платежам, налогам, специальным, антидемпинговым, компенсационным пошлинам, пеней, процентов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об урегулировании споров (конфликтов) в порядке медиации,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спорам, связанным с предпринимательской, инвестиционной деятельностью,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страховым спорам и спорам, вытекающим из договоров банковского займа,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в сфере защиты прав потребителей,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в сфере защиты прав на интеллектуальную собственность,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арендных платежей ввиду их неуплаты в сроки, установленные договором аренды, заявленным государственным органом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в сфере брачно-семейных отношений,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о публикации опровержения сведений, порочащих честь, достоинство или деловую репутацию гражданина и деловую репутацию юридического лица, либо ответа в средстве массовой информации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иных соглашений, заключенных в порядке досудебного урегулирования споров в случаях, установленных законом или предусмотренных договором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перечислении обязательных пенсионных отчислений в ЕНПФ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ПРИКАЗНОГО ПРОИЗВОДСТВА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ИСКОВОГО ПРОИЗВОДСТВА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Трудовые споры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на работе уволенных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на работе уволенных, в том числе. с выплатой заработной платы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выплате заработной платы и иных платежей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приказов о наложении дисциплинарных взысканий за совершение коррупционных правонарушений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возникающие из брачно-семейных отношений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несовершеннолетних детей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установлением отцовства (материнства)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отцовства (без требования о взыскании алиментов)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время обучения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супруги (супруга)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родителей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снижении (увеличении) размера взыскиваемых алиментов, приостановлении взыскания алиментов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лишении родительских прав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родительских прав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ограничении родительских прав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определении местожительства детей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определении порядка общения с детьми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усыновления (удочерения)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расторжении брака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лиц, имеющих несовершеннолетних детей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разделе имущества между супругами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брачным договором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по вопросам наследственного права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праве собственности на имущество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освобождении имущества от ареста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выделении доли из имущества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обязании освободить незаконно занимаемое нежилое помещение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истребовании из чужого незаконного владения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прекращении права собственности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результатов оценки имущества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незаконном захвате имущества юридических и физических лиц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праве собственности на жилище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возникающие из жилищных правоотношений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выселении граждан из жилища без предоставления другого жилого помещения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выселении граждан из жилища с предоставлением другого жилого помещения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вселении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выделении доли из жилища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восстановлении, передвижке в очереди нуждающихся в жилье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обжаловании действий (бездействия) кооператива собственников квартир потребительского кооператива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платы за жилье и коммунальные услуги, в том числе по иным договорам за услуги согласно установленным тарифам (в том числе услуги связи, телевидения)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расходов на управление объектом кондоминиума и содержание общего имущества кондоминиума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сносе жилья (построек)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вытекающие из земельных правоотношений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надобностей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(прекращении) сервитута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права собственности на земельный участок и землепользования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заключением, изменением, расторжением договора (сделки) и исполнением договорных обязательств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связанные с обращением взыскания на имущество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между юридическими лицами, гражданами, осуществляющими предпринимательскую деятельность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квазигосударственного сектора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государственных учреждений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долевым строительством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экономической, технологической, информационной безопасностью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банковскому договору, в том числе потребительские кредиты, договор факторинга, микрофинансовые организации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ипотекой недвижимого имущества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обращением взыскания на имущество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займа, в том числе образовательные услуги (гранты), ломбарды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взыскании долга по договорам займа между физическими лицами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недропользованием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купли-продажи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поставки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подряда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имущественного найма (аренды)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лизинга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хранения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поручения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комиссии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дарения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мены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страхования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взыскание страховых выплат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перевозки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сделки недействительной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законодательства в сфере государственных закупок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спорам до заключения договора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спорам, относящимся к заключению договора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спорам об исполнении договора (о признании недобросовестным участником государственных закупок и взыскании неустойки)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Конкурсные обязательства и обязательства, возникающие на основе тендера, аукциона и иных форм торгов (в том числе о признании их действительными, недействительными)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лицензионной деятельностью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отзывом лицензии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приостановлением лицензии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приостановлении деятельности юридических лиц и индивидуальных предпринимателей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лжепредпринимательстве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ценными бумагами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отказом в регистрации или с незаконной регистрацией ценных бумаг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налогового законодательства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налоговых органов о взыскании налогов и сборов с физических лиц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налоговых органов о взыскании налогов и сборов с юридических лиц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физических лиц к налоговым органам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юридических лиц к налоговым органам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ликвидации юридического лица (прекращении деятельности индивидуального предпринимателя)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в сфере таможенного законодательства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Таможенного Союза, Всемирной торговой организации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бюджетного законодательства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пенсионного законодательства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пособий, компенсаций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детских пособий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 лишении (приостановлении) права управлять автотранспортным средством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вреда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морального вреда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вреда за повреждение здоровья или смерть гражданина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исполнением трудовых обязанностей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связи с нарушением правил дорожного движения и авариями на транспорте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возмещении вреда, причиненного незаконными действиями органов дознания, предварительного следствия, прокуратуры, суда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порядке регресса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реабилитации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оправданных в суде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о нарушении гражданских прав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делам, связанным с пытками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возмещении ущерба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возмещении ущерба от дорожно-транспортного происшествия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защите прав потребителя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договоров в сфере торговли, услуг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иски, связанные с качеством медицинских услуг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 защите чести, достоинства и деловой репутации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средствам массовой информации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гражданам и юридическим лицам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юридических лиц о защите деловой репутации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интеллектуальной собственностью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защите авторских прав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товарных знаках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Иски, связанные с охраной окружающей среды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ущерба за нарушение природоохранного законодательства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вреда жизни и здоровью, причиненного в результате несоблюдения экологического законодательства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физических лиц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общественных экологических организаций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Иски, связанные с интернет-ресурсами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 признании забастовок незаконными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обязании, понуждении (исполнения, требования, предписания)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действием доверенности (прекращение, признание недействительной)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процессуальных издержек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расторжении медиативного соглашения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об уничтожении запрещенных предметов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Корпоративные споры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выделении доли, принудительном выкупе доли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протокола общего собрания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исковые дела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ИСКОВОГО ПРОИЗВОДСТВА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особого искового производства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делам об оспаривании законности нормативных правовых актов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зарегистрированных в органах юстиции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ОСОБОГО ИСКОВОГО ПРОИЗВОДСТВА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особого производства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фактов, имеющих юридическое значение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родственных отношений лиц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нахождения лица на иждивении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рождения, усыновления (удочерения), брака, развода и смерти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признания отцовства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принадлежности правоустанавливающих документов (за исключением воинских документов, паспортов, удостоверения личности и свидетельств, выдаваемых органами записи актов гражданского состояния) лицу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наличия документов, подтверждающих владение, пользование и (или) распоряжение объектами недвижимого имущества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несчастного случая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смерти лица в определенное время при определенных обстоятельствах в случае отказа органов записи актов гражданского состояния в регистрации смерти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принятия наследства и места открытия наследства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об усыновлении (удочерении) ребенка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иностранными гражданами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гражданина безвестно отсутствующими и об объявлении гражданина умершими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решения о признании гражданина безвестно отсутствующими и об объявлении гражданина умершими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ограничении дееспособности гражданина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гражданина недееспособным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ограничении или о лишении несовершеннолетних в возрасте от 14 до 18 лет права самостоятельно распоряжаться своими доходами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ограничения дееспособности гражданина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объявлении несовершеннолетних полностью дееспособных (эмансипация)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направлении несовершеннолетних в специальные организации образования для детей с девиантным поведением или организации с особым режимом с содержания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принудительной госпитализации гражданина в психиатрический стационар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направлении гражданина, больного алкоголизмом, наркоманией или токсикоманией, на принудительное лечение в наркологическую организацию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принудительном лечении гражданина, больного туберкулезом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реструктуризации финансовых организаций и организаций, входящих в банковский конгломерат в качестве родительской организации и не являющихся финансовыми организациями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реабилитации, в том числе. об ускоренной реабилитации, о включении (исключении) в реестр требований кредиторов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банкротстве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индивидуального предпринимателя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 включении (исключении) в реестр требований кредиторов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движимой вещи бесхозяйной и признании права коммунальной собственности на недвижимое имущество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неправильностей записей актов гражданского состояния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жалобам на нотариальные действия или на отказ в их совершении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исполнительской надписи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прав по утраченным ценным бумагам на предъявителя и ордерным ценным бумагам (вызывное производство)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 признании организации, осуществляющей экстремизм или террористическую деятельность на территории Республики Казахстан и (или) другого государства, экстремистской или террористической, в том числе об установлении изменения ею своего наименования, а также о признании информационных материалов, ввозимых, издаваемых, изготавливаемых и (или) распространяемых на территории Республики Казахстан, экстремистскими или террористическими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 признании интернет-казино, продукции иностранного средства массовой информации, распространяемой на территории Республики Казахстан, содержащей информацию, противоречащую законам Республики Казахстан, незаконными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 выдворении иностранца или лица без гражданства за пределы Республики Казахстан за нарушение законодательства Республики Казахстан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гражданина жертвой политических репрессий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наследства выморочным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утраченного судебного или исполнительного производства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дела особого производства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ОСОБОГО ПРОИЗВОДСТВА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рассмотрению заявлений о возвращении ребенка или об осуществлении в отношении ребенка прав доступа на основании международного договора Республики Казахстан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ходатайству об отмене арбитражных решений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третейских судов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ГРАЖДАНСКИХ ДЕЛ (сумма строк 18, 158, 162, 205, 207, 208)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дискриминации женщин по признаку пола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делам, связанным с бытовым насилием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инвестиционным спорам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инвесторов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морального вреда с другими основными требованиями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упрощенном (письменном) производстве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Материалы, представления и тому подобное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отсрочке, рассрочке исполнения решения суда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изменении способа и порядка исполнения решения суда, в том числе. о замене должника (взыскателя)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отсрочке, рассрочке, изменении способа мирового соглашения сторон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повороте исполнения решения суда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представлению судебного исполнителя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санкционировании постановления судебного исполнителя об ограничении выезда гражданина за пределы Республики Казахстан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санкционировании других постановлений судебного исполнителя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(отсрочке, рассрочке) исполнительской санкции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санкционирование постановления судебного исполнителя о приводе должника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строк 221-225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частным судебным исполнителем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судебное поручение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выдаче исполнительного листа (дубликата)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выдаче исполнительного листа (дубликата) по решениям арбитража (третейского суда)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индексации присужденных денежных сумм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срока предъявления исполнительного листа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обращении взыскания на недвижимое имущество должника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материалы, представления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И МАТЕРИАЛОВ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 лиц с инвалидностью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искам, заявленным в интересах несовершеннолетних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 лиц женского пола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субъектов малого и среднего предпринимательства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 на государственном языке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 Международный договор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 гражданских о политических правах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 ликвидации всех форм дискриминации в отношении женщин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об экономических, социальных и культурных правах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ликвидации всех форм расовой дискриминации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правах ребенка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правах лиц с инвалидностью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реализации Орхусской конвенции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правовой статистики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 учетов, в 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вносятся изменения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15" w:id="1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№ 8К "Отчет по пересмотру судебных актов в кассационном порядке"</w:t>
      </w:r>
    </w:p>
    <w:bookmarkEnd w:id="176"/>
    <w:bookmarkStart w:name="z316" w:id="1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Г "Результаты рассмотрения дел"</w:t>
      </w:r>
    </w:p>
    <w:bookmarkEnd w:id="1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 споров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дел на начало отчетного периода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Поступило дел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ходатайству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протесту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ходатайству с представлением Председателя Верховного Суда  Республики Казахстан (далее – ВС)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протесту Генерального Прокурора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ПРИКАЗНОГО ПРОИЗВОДСТВА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несовершеннолетних детей, не связанным с установлением отцовства (материнства) или необходимостью привлечения третьих лиц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расходов по розыску ответчика и (или) ребенка, заявленных уполномоченными органами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единовременного денежного вознаграждения, предусмотренного контрактом о прохождении воинской службы, в случае досрочного расторжения контракта по инициативе военнослужащего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сумм, затраченных на обучение курсантов учебных заведений, прекративших по собственному желанию обучение либо прохождение службы, а также уволенных или отчисленных по основаниям, предусмотренным законодательством РК, до истечения предусмотренного договором срока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государственных грантов с лиц, прекративших обучение либо не возвратившихся в Республику Казахстан после окончания учебного заведения в иностранном государстве или нарушивших предусмотренное договором обязательство по возврату гранта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государственных грантов, подъемных, пособий с молодых специалистов, направленных в сельскую местность, в случае неисполнения или ненадлежащего исполнения ими обязательств по договорам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возврате в бюджет выплаченной единовременной денежной выплаты в связи с усыновлением ребенка-сироты и (или) ребенка, оставшегося без попечения родителей, в случае отмены усыновления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с физических лиц задолженности по таможенным платежам, налогам, специальным, антидемпинговым, компенсационным пошлинам, пеней, процентов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об урегулировании споров (конфликтов) в порядке медиации,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спорам, связанным с предпринимательской, инвестиционной деятельностью,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страховым спорам и спорам, вытекающим из договоров банковского займа,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в сфере защиты прав потребителей,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в сфере защиты прав на интеллектуальную собственность,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арендных платежей ввиду их неуплаты в сроки, установленные договором аренды, заявленным государственным органом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в сфере брачно-семейных отношений,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о публикации опровержения сведений, порочащих честь, достоинство или деловую репутацию гражданина и деловую репутацию юридического лица, либо ответа в средстве массовой информации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иных соглашений, заключенных в порядке досудебного урегулирования споров в случаях, установленных законом или предусмотренных договором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перечислении обязательных пенсионных отчислений в ЕНПФ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ПРИКАЗНОГО ПРОИЗВОДСТВА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ИСКОВОГО ПРОИЗВОДСТВА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Трудовые споры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на работе уволенных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на работе уволенных, в том числе. с выплатой заработной платы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выплате заработной платы и иных платежей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приказов о наложении дисциплинарных взысканий за совершение коррупционных правонарушений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возникающие из брачно-семейных отношений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несовершеннолетних детей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установлением отцовства (материнства)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отцовства (без требования о взыскании алиментов)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время обучения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супруги (супруга)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родителей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снижении (увеличении) размера взыскиваемых алиментов, приостановлении взыскания алиментов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лишении родительских прав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родительских прав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ограничении родительских прав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определении местожительства детей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определении порядка общения с детьми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усыновления (удочерения)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расторжении брака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лиц, имеющих несовершеннолетних детей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разделе имущества между супругами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брачным договором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по вопросам наследственного права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праве собственности на имущество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освобождении имущества от ареста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выделении доли из имущества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обязании освободить незаконно занимаемое нежилое помещение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истребовании из чужого незаконного владения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прекращении права собственности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результатов оценки имущества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незаконном захвате имущества юридических и физических лиц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праве собственности на жилище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возникающие из жилищных правоотношений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выселении граждан из жилища без предоставления другого жилого помещения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выселении граждан из жилища с предоставлением другого жилого помещения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вселении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выделении доли из жилища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восстановлении, передвижке в очереди нуждающихся в жилье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обжаловании действий (бездействия) кооператива собственников квартир потребительского кооператива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платы за жилье и коммунальные услуги, в том числе по иным договорам за услуги согласно установленным тарифам (в том числе услуги связи, телевидения)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расходов на управление объектом кондоминиума и содержание общего имущества кондоминиума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сносе жилья (построек)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вытекающие из земельных правоотношений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надобностей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(прекращении) сервитута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права собственности на земельный участок и землепользования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заключением, изменением, расторжением договора (сделки) и исполнением договорных обязательств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связанные с обращением взыскания на имущество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между юридическими лицами, гражданами, осуществляющими предпринимательскую деятельность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квазигосударственного сектора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государственных учреждений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долевым строительством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экономической, технологической, информационной безопасностью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банковскому договору, в том числе потребительские кредиты, договор факторинга, микрофинансовые организации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ипотекой недвижимого имущества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обращением взыскания на имущество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займа, в том числе образовательные услуги (гранты), ломбарды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взыскании долга по договорам займа между физическими лицами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недропользованием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купли-продажи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поставки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подряда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имущественного найма (аренды)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лизинга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хранения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поручения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комиссии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дарения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мены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страхования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взыскание страховых выплат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перевозки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сделки недействительной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законодательства в сфере государственных закупок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спорам до заключения договора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спорам, относящимся к заключению договора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спорам об исполнении договора (о признании недобросовестным участником государственных закупок и взыскании неустойки)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Конкурсные обязательства и обязательства, возникающие на основе тендера, аукциона и иных форм торгов (в том числе о признании их действительными, недействительными)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лицензионной деятельностью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отзывом лицензии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приостановлением лицензии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приостановлении деятельности юридических лиц и индивидуальных предпринимателей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лжепредпринимательстве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ценными бумагами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отказом в регистрации или с незаконной регистрацией ценных бумаг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налогового законодательства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налоговых органов о взыскании налогов и сборов с физических лиц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налоговых органов о взыскании налогов и сборов с юридических лиц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физических лиц к налоговым органам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юридических лиц к налоговым органам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ликвидации юридического лица (прекращении деятельности индивидуального предпринимателя)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в сфере таможенного законодательства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Таможенного Союза, Всемирной торговой организации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бюджетного законодательства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пенсионного законодательства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пособий, компенсаций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детских пособий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 лишении (приостановлении) права управлять автотранспортным средством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вреда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морального вреда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вреда за повреждение здоровья или смерть гражданина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исполнением трудовых обязанностей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связи с нарушением правил дорожного движения и авариями на транспорте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возмещении вреда, причиненного незаконными действиями органов дознания, предварительного следствия, прокуратуры, суда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порядке регресса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реабилитации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оправданных в суде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о нарушении гражданских прав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делам, связанным с пытками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возмещении ущерба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возмещении ущерба от дорожно-транспортного происшествия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защите прав потребителя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договоров в сфере торговли, услуг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иски, связанные с качеством медицинских услуг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 защите чести, достоинства и деловой репутации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средствам массовой информации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гражданам и юридическим лицам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юридических лиц о защите деловой репутации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интеллектуальной собственностью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защите авторских прав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товарных знаках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Иски, связанные с охраной окружающей среды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ущерба за нарушение природоохранного законодательства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вреда жизни и здоровью, причиненного в результате несоблюдения экологического законодательства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физических лиц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общественных экологических организаций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Иски, связанные с интернет-ресурсами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 признании забастовок незаконными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обязании, понуждении (исполнения, требования, предписания)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действием доверенности (прекращение, признание недействительной)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процессуальных издержек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расторжении медиативного соглашения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об уничтожении запрещенных предметов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Корпоративные споры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выделении доли, принудительном выкупе доли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протокола общего собрания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исковые дела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ИСКОВОГО ПРОИЗВОДСТВА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особого искового производства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делам об оспаривании законности нормативных правовых актов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зарегистрированных в органах юстиции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ОСОБОГО ИСКОВОГО ПРОИЗВОДСТВА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особого производства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фактов, имеющих юридическое значение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родственных отношений лиц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нахождения лица на иждивении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рождения, усыновления (удочерения), брака, развода и смерти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признания отцовства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принадлежности правоустанавливающих документов (за исключением воинских документов, паспортов, удостоверения личности и свидетельств, выдаваемых органами записи актов гражданского состояния) лицу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наличия документов, подтверждающих владение, пользование и (или) распоряжение объектами недвижимого имущества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несчастного случая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смерти лица в определенное время при определенных обстоятельствах в случае отказа органов записи актов гражданского состояния в регистрации смерти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принятия наследства и места открытия наследства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об усыновлении (удочерении) ребенка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иностранными гражданами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гражданина безвестно отсутствующими и об объявлении гражданина умершими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решения о признании гражданина безвестно отсутствующими и об объявлении гражданина умершими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ограничении дееспособности гражданина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гражданина недееспособным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ограничении или о лишении несовершеннолетних в возрасте от 14 до 18 лет права самостоятельно распоряжаться своими доходами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ограничения дееспособности гражданина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объявлении несовершеннолетних полностью дееспособных (эмансипация)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направлении несовершеннолетних в специальные организации образования для детей с девиантным поведением или организации с особым режимом с содержания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принудительной госпитализации гражданина в психиатрический стационар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направлении гражданина, больного алкоголизмом, наркоманией или токсикоманией, на принудительное лечение в наркологическую организацию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принудительном лечении гражданина, больного туберкулезом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реструктуризации финансовых организаций и организаций, входящих в банковский конгломерат в качестве родительской организации и не являющихся финансовыми организациями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реабилитации, в том числе. об ускоренной реабилитации, о включении (исключении) в реестр требований кредиторов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банкротстве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индивидуального предпринимателя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числе. о включении (исключении) в реестр требований кредиторов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движимой вещи бесхозяйной и признании права коммунальной собственности на недвижимое имущество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неправильностей записей актов гражданского состояния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жалобам на нотариальные действия или на отказ в их совершении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исполнительской надписи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прав по утраченным ценным бумагам на предъявителя и ордерным ценным бумагам (вызывное производство)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 признании организации, осуществляющей экстремизм или террористическую деятельность на территории Республики Казахстан и (или) другого государства, экстремистской или террористической, в том числе об установлении изменения ею своего наименования, а также о признании информационных материалов, ввозимых, издаваемых, изготавливаемых и (или) распространяемых на территории Республики Казахстан, экстремистскими или террористическими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 признании интернет-казино, продукции иностранного средства массовой информации, распространяемой на территории Республики Казахстан, содержащей информацию, противоречащую законам Республики Казахстан, незаконными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 выдворении иностранца или лица без гражданства за пределы Республики Казахстан за нарушение законодательства Республики Казахстан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гражданина жертвой политических репрессий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наследства выморочным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утраченного судебного или исполнительного производства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дела особого производства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ОСОБОГО ПРОИЗВОДСТВА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рассмотрению заявлений о возвращении ребенка или об осуществлении в отношении ребенка прав доступа на основании международного договора Республики Казахстан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ходатайству об отмене арбитражных решений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третейских судов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ГРАЖДАНСКИХ ДЕЛ (сумма строк 18, 158, 162, 205, 207, 208)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дискриминации женщин по признаку пола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делам, связанным с бытовым насилием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инвестиционным спорам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инвесторов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морального вреда с другими основными требованиями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упрощенном (письменном) производстве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Материалы, представления и тому подобное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отсрочке, рассрочке исполнения решения суда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изменении способа и порядка исполнения решения суда, в том числе. о замене должника (взыскателя)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отсрочке, рассрочке, изменении способа мирового соглашения сторон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повороте исполнения решения суда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представлению судебного исполнителя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санкционировании постановления судебного исполнителя об ограничении выезда гражданина за пределы Республики Казахстан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санкционировании других постановлений судебного исполнителя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(отсрочке, рассрочке) исполнительской санкции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санкционирование постановления судебного исполнителя о приводе должника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строк 221-225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частным судебным исполнителем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судебное поручение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выдаче исполнительного листа (дубликата)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выдаче исполнительного листа (дубликата) по решениям арбитража (третейского суда)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индексации присужденных денежных сумм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срока предъявления исполнительного листа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обращении взыскания на недвижимое имущество должника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материалы, представления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И МАТЕРИАЛОВ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 лиц с инвалидностью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искам, заявленным в интересах несовершеннолетних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 лиц женского пола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субъектов малого и среднего предпринимательства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 на государственном языке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 Международный договор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 гражданских о политических правах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 ликвидации всех форм дискриминации в отношении женщин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об экономических, социальных и культурных правах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ликвидации всех форм расовой дискриминации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правах ребенка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правах лиц с инвалидностью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реализации Орхусской конвенции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17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пересмотру решения суда первой инстанции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пересмотру решения суда первой инстанции и апелляционного постановления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пересмотру апелляционного решения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пересмотру апелляционного постановления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пересмотру решения суда первой инстанции и кассационного постановления областного суда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пересмотру решения суда первой инстанции, апелляционного и кассационного постановлений областного суда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пересмотру апелляционного и кассационного постановления областного суда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пересмотру кассационного постановления областного суда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пересмотру постановлений судебной коллегии ВС в порядке части 5 статьи 434 ГПК РК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</w:tbl>
    <w:bookmarkStart w:name="z318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Возвращено дел без рассмотрения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 (из графы 17)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рассмотрено дел по представлениям и протестам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(из графы 20)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дел, по которым удовлетворены представления, протесты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(из графы 23)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представлению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протесту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представлению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протесту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протесты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</w:tbl>
    <w:bookmarkStart w:name="z319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дел, по которым отказано в пересмотре в связи с отсутствием оснований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(из графы 26)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Оставлено без изменения решений суда первой инстанции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Оставлено без изменения решений апелляционной инстанции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Оставлено без изменения постановлений суда апелляционной инстанции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Оставлено без изменения постановлений суда кассационной инстанции областного суда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оставлено без изменения постановление судебной коллегии ВС в порядке части 5 статьи 434 ГПК РК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представлению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протесту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</w:tbl>
    <w:bookmarkStart w:name="z320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отменено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отменены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направлением дела на новое рассмотрение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прекращением дела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суд первой инстанции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суд апелляционной инстанции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прекращением в виду отказа истца от иска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прекращено в связи с утверждением мирового соглашения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заключением соглашения об урегулировании спора в порядке медиации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заключением соглашения об урегулировании спора в порядке партисипативной процедуры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</w:tbl>
    <w:bookmarkStart w:name="z321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оставлением иска без рассмотрения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основании подпунктов 4), 5) статьи 279 ГПК РК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оставлением в силе одного из вынесенных решений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вынесением нового решения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34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отменено решений суда первой инстанции за исключением граф 37, 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отменено решений суда апелляционной инстанции за исключением граф 37, 43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отменено постановлений суда апелляционной инстанции за исключением граф 37, 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</w:tbl>
    <w:bookmarkStart w:name="z322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изменено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отменено постановлений суда кассационной инстанции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восстановлением первоначального решения суда первой инстанции ранее отмененного апелляционной инстанцией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восстановлением первоначального решения суда первой инстанции ранее измененного апелляционной инстанцией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восстановлением первоначального решения суда первой инстанции ранее отмененного кассационной инстанцией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восстановлением первоначального решения суда первой инстанции ранее измененного кассационной инстанцией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восстановлением постановления суда апелляционной инстанции ранее отмененного кассационной инстанцией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восстановлением постановления суда апелляционной инстанции ранее измененного кассационной инстанцией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</w:tbl>
    <w:bookmarkStart w:name="z323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постановлений судебной коллегии ВС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Отменены и изменены определения судов первой инстанции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Вынесены другие постановления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по рассмотренным частным определениям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дел на конец отчетного периода</w:t>
            </w: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решений суда первой инстанции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решений суда апелляционной инстанции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постановлений суда апелляционной инстанции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постановлений суда кассационной инстанции областного суда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апелляционное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кассационное областного суда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восстановлением первоначального решения суда первой инстанции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восстановлением решения суда первой инстанции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восстановлением апелляционного постановления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правовой статистики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 учетов, в 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вносятся изменения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27" w:id="1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№ 5 "Отчет по рассмотрению административных дел судами первой инстанции"</w:t>
      </w:r>
    </w:p>
    <w:bookmarkEnd w:id="185"/>
    <w:bookmarkStart w:name="z328" w:id="1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1 "Движение и результаты рассмотрения административных дел"</w:t>
      </w:r>
    </w:p>
    <w:bookmarkEnd w:id="1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неоконченных дел на начало отчетного периода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Поступило дел (исков) за отчетный период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Возобновлено производств по делам в связи с отменой первоначальных судебных актов по вновь открывшимся обстоятельствам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 1-3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 (иск) направлено по подсудности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с вынесением решения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с вынесением определения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(из граф 7 и 8)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 прокурора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возвращено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удовлетворением иска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отказом в иске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решений, действий (бездействия) административных органов, должностных лиц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трудовым спорам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жилищным спорам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земельным спорам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имущественным спорам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государственных закупок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спорам до заключения договора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спорам, относящимся к заключению договора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включению в реестр недобросовестных участников государственных закупок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налоговым спорам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физических лиц к налоговым органам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юридических лиц к налоговым органам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таможенным спорам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пенсионным спорам, пособиям и иным социальным выплатам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защите прав потребителя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связанные с интеллектуальной собственностью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товарным знакам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авторским и смежным правам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связанные с охраной окружающей среды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действий (бездействия) судебных исполнителей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частных судебных исполнителей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правоохранительной сфере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лицензирования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здравоохранения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обжалование постановления санитарного врача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агропромышленного комплекса и сельских территорий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недропользования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антимонопольного законодательства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науки и образования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государственных услуг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действий Некоммерческого акционерного общество (далее - НАО) "Правительство для граждан"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аудит и финансовый контроль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 и градостроительная деятельность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и страховая деятельность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валютное регулирование, валютные операции и контроль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споры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по заявлениям о защите избирательных прав граждан и общественных объединений, участвующих в выборах, республиканском референдуме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заявлениям об оспаривании решений, действий (бездействия) местных исполнительных органов, нарушающих права граждан на участие в уголовном судопроизводстве в качестве присяжного заседателя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административных дел (сумма строк 1, 37, 38)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 беженцев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 на государственном языке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искам лиц с инвалидностью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искам, заявленным в интересах несовершеннолетних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 лиц женского пола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субъектов предпринимательства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дискриминации женщин по признаку пола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инвестиционным спорам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искам, связанным с результатами рассмотрения обращений заявителей в административных органах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Материалы, представления и тому подобное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изменении способа и порядка исполнения решения суда, в том числе о замене должника (взыскателя)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повороте исполнения решения суда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судебное поручение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выдаче исполнительного листа (дубликата) по решениям арбитража (третейского суда)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индексации присужденных денежных сумм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срока предъявления исполнительного листа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материалы, представления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и материалов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 Международный договор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 гражданских о политических правах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 ликвидации всех форм дискриминации в отношении женщин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об экономических, социальных и культурных правах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ликвидации всех форм расовой дискриминации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правах ребенка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правах лиц с инвалидностью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реализации Орхусской конвенции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29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иску об оспаривании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иску о принуждении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иску о совершении действия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отменой административного акта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возложением обязательства принять административный акт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наложением обязанности не принимать обременяющий административный акт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обязанием совершить конкретные действия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запрещением совершать конкретные действия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полностью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части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</w:tbl>
    <w:bookmarkStart w:name="z330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7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с признанием ответчиком иска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с возвращением иска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иску о признании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отзывом иска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заключением мирового соглашения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заключением соглашения об урегулировании спора в порядке медиации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заключением соглашения об урегулировании спора в порядке партисипативной процедуры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признанием наличия правоотношения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признанием отсутствия правоотношения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признанием обременяющего акта незаконным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</w:tbl>
    <w:bookmarkStart w:name="z331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окончено дел (сумма граф 7, 8, 21, 22)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письменном разбирательстве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с нарушением сроков установленных Административным процедурно-процессуальным кодексом Республики Казахстан (далее –АППК РК)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неоконченных дел на конец отчетного периода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Объединено в одно производство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прокурора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Вынесено частных определений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частным определениям поступило ответов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Определенный судом размер причиненных убытков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приостановлено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</w:tbl>
    <w:bookmarkStart w:name="z332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Применены меры процессуального принуждения в виде денежного взыскания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искам, связанным с результатами рассмотрения обращений заявителей в административных органах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истцов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ответчиков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других участников (специалистов, экспертов, не являющихся истцом или ответчиком)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сумма наложенного взыскания (тенге)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Направлено на принудительное взыскание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Исполнено в сумме (тенге)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физическое лицо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должностное лицо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юридическое лицо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представителя юридического лица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физическое лицо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должностное лицо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юридическое лицо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представителя юридического лица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правовой статистики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 учетов, в 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вносятся изменения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36" w:id="1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№ 5 "Отчет по рассмотрению административных дел судами первой инстанции"</w:t>
      </w:r>
    </w:p>
    <w:bookmarkEnd w:id="191"/>
    <w:bookmarkStart w:name="z337" w:id="1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2 "Движение административных дел в отношении административных органов, должностных лиц"</w:t>
      </w:r>
    </w:p>
    <w:bookmarkEnd w:id="1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неоконченных дел на начало отчетного периода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Поступило дел за отчетный период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Возобновлено производств по делам в связи с отменой первоначальных судебных актов по вновь открывшимся обстоятельствам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 1-3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 (заявление) направлено по подсудности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с вынесением решения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с вынесением определения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(из граф 7 и 8)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 прокурора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возвращено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удовлетворением иска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отказом в иске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Сената Парламента Республики Казахстан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Мажилиса Парламента Республики Казахстан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Канцелярия Первого Президента - Елбасы Республики Казахстан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Делами Президента Республики Казахстан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Канцелярия Премьер-Министра Республики Казахстан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Конституционного Совета Республики Казахстан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по обеспечению деятельности судов при Верховном Суде Республики Казахстан (Аппарат Верховного Суда Республики Казахстан)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Совета Безопасности Республики Казахстан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Банк Республики Казахстан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Центральной Избирательной Комиссии Республики Казахстан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Высшего Судебного Совета Республики Казахстан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Генеральная Прокуратура Республики Казахстан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Национальной Безопасности Республики Казахстан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Счетный Комитет по контролю за исполнением республиканского бюджета Республики Казахстан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Служба Государственной Охраны Республики Казахстан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Силы особого назначения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 Республики Казахстан по делам Государственной Службы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 Республики Казахстан по противодействию Коррупции (Антикоррупционная Служба)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 Республики Казахстан по регулированию и развитию финансового рынка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 по Стратегическому планированию и реформам Республики Казахстан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Бюро Национальной Статистики и его территориальные подразделения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 по защите и развитию конкуренции Республики Казахстан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 Республики Казахстан по финансовому мониторингу и его территориальные подразделения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иностранных дел Республики Казахстан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инвестициям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международной информации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организации, находящиеся в ведении министерства и его ведомств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 Республики Казахстан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Главное командование Национальной гвардии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уголовно-исполнительной системы и его территориальные подразделения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административной полиции и его территориальные подразделения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миграционной службы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организации, находящиеся в ведении министерства и его ведомств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обороны Республики Казахстан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организации, находящиеся в ведении министерства и его ведомств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информации и общественного развития Республики Казахстан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информации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делам гражданского сообщества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делам молодежи и семьи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делам религий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развитию межэтнических отношений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организации, находящиеся в ведении министерства и его ведомств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 Республики Казахстан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ветеринарного контроля и надзора и его территориальные подразделения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государственной инспекции в агропромышленном комплексе и его территориальные подразделения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управлению земельными ресурсами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организации, находящиеся в ведении министерства и его ведомств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юстиции Республики Казахстан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организации, находящиеся в ведении министерства и его ведомств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просвещения Республики Казахстан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организации, находящиеся в ведении министерства и его ведомств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науки и высшего образования Республики Казахстан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обеспечению качества в сфере образования и науки и его территориальные подразделения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охране прав детей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науки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языковой политики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дошкольного и среднего образования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организации, находящиеся в ведении министерства и его ведомств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здравоохранения Республики Казахстан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медицинского и фармацевтического контроля и его территориальные подразделения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санитарно-эпидемиологического контроля и его территориальные подразделения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организации, находящиеся в ведении министерства и его ведомств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труда и социальной защиты населения Республики Казахстан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труда, социальной защиты и миграции и его территориальные подразделения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организации, находящиеся в ведении министерства и его ведомств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 Республики Казахстан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индустриального развития и его территориальные подразделения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автомобильных дорог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гражданской авиации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транспорта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делам строительства и жилищно-коммунального хозяйства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государственного оборонного заказа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организации, находящиеся в ведении министерства и его ведомств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финансов Республики Казахстан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казначейства и его территориальные подразделения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внутреннего государственного аудита и его территориальные подразделения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государственного имущества и приватизации и его территориальные подразделения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государственных доходов и его территориальные подразделения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организации, находящиеся в ведении министерства и его ведомств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культуры и спорта Республики Казахстан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языковой политики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делам спорта и физической культуры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индустрии туризма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организации, находящиеся в ведении министерства и его ведомств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торговли и интеграции Республики Казахстан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защите прав потребителей и его территориальные подразделения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технического регулирования и метрологии и его территориальные подразделения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организации, находящиеся в ведении министерства и его ведомств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чрезвычайным ситуациям Республики Казахстан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гражданской обороне и воинским частям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противопожарной службы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промышленной безопасности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государственным материальным резервам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организации, находящиеся в ведении министерства и его ведомств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регулированию естественных монополий и его территориальные подразделения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организации, находящиеся в ведении министерства и его ведомств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цифрового развития, инноваций и аэрокосмической промышленности Республики Казахстан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Аэрокосмический комитет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информационной безопасности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телекоммуникаций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геодезии и картографии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государственных услуг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организации, находящиеся в ведении министерства и его ведомств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экологии, геологии и природных ресурсов Республики Казахстан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геологии и его территориальные подразделения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и его территориальные подразделения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водным ресурсам и его территориальные подразделения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экологического регулирования и контроля и его территориальные подразделения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организации, находящиеся в ведении министерства и его ведомств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 Республики Казахстан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атомного и энергетического надзора и контроля и его территориальные подразделения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организации, находящиеся в ведении министерства и его ведомств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Аким, аппарат акима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организации, находящиеся в ведении акиматов и его ведомств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административные органы (саморегулироваемые организации)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учреждения, Республиканские государственные предприятия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коммерческие организации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некоммерческие организации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38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иску об оспаривании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иску о принуждении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иску о совершении действия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иску о признании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отменой административного акта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возложением обязательства принять административный акт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наложением обязанности не принимать обременяющий административный акт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обязанием совершить конкретные действия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запрещением совершать конкретные действия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признанием наличия правоотношения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признанием отсутствия правоотношения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признанием обременяющего акта незаконным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полностью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части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</w:tbl>
    <w:bookmarkStart w:name="z339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с признанием ответчиком иска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с возвращением иска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окончено дел (сумма граф 6, 7, 8, 21, 22)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письменном разбирательстве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с нарушением сроков установленных АППК РК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неоконченных дел на конец отчетного периода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отзывом иска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заключением мирового соглашения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заключением соглашения об урегулировании спора в порядке медиации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заключением соглашения об урегулировании спора в порядке партисипативной процедуры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приостановлено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</w:tbl>
    <w:bookmarkStart w:name="z340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Объединено в одно производство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прокурора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Вынесено частных определений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частным определениям поступило ответов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Определенный судом размер причиненных убытков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Применены меры процессуального принуждения в виде денежного взыскания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истцов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физическое лицо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должностное лицо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юридическое лицо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представителя юридического лица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</w:tbl>
    <w:bookmarkStart w:name="z341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Применены меры процессуального принуждения в виде денежного взыскания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искам, связанным с результатами рассмотрения обращений заявителей в административных органах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ответчиков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других участников (специалистов, экспертов, не являющихся истцом или ответчиком)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сумма наложенного взыскания (тенге)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Направлено на принудительное взыскание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Исполнено в сумме (тенге)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физическое лицо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должностное лицо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юридическое лицо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представителя юридического лица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правовой статистики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 учетов, в 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вносятся изменения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45" w:id="1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№ 5А "Отчет по рассмотрению административных дел в апелляционной инстанции"</w:t>
      </w:r>
    </w:p>
    <w:bookmarkEnd w:id="197"/>
    <w:bookmarkStart w:name="z346" w:id="1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1 "Движение административных дел в апелляционной инстанции"</w:t>
      </w:r>
    </w:p>
    <w:bookmarkEnd w:id="1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неоконченных дел на начало отчетного периода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поступило дел за 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Принято к производству по заявлениям по вновь открывшимся обстоятельствам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дел, по которым отозваны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Отозвано из поступивших одновременно по жалобе и ходатайству прокурора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ходатайствам прокурора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жалобам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жалобам и ходатайствам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ходатайства прокурора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жалобы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жалоб и ходатайства прокурора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жалоб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ходатайства прокурора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решений, действий (бездействия) административных органов, должностных лиц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трудовым спорам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жилищным спорам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земельным спорам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имущественным спорам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государственных закупок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спорам до заключения договора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спорам, относящимся к заключению договора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включению в реестр недобросовестных участников государственных закупок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налоговым спорам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физических лиц к налоговым органам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юридических лиц к налоговым органам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таможенным спорам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пенсионным спорам, пособиям и иным социальным выплатам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защите прав потребителя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связанные с интеллектуальной собственностью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товарным знакам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авторским и смежным правам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связанные с охраной окружающей среды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действий (бездействия) судебных исполнителей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в том числе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частных судебных исполнителей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правоохранительной сфере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лицензирования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здравоохранения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обжалование постановления санитарного врача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агропромышленного комплекса и сельских территорий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недропользования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антимонопольного законодательства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науки и образования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государственных услуг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действий Некоммерческого акционерного общество (далее - НАО) "Правительство для граждан"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аудит и финансовый контроль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 и градостроительная деятельность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и страховая деятельность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валютное регулирование, валютные операции и контроль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споры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заявлениям о защите избирательных прав граждан и общественных объединений, участвующих в выборах, республиканском референдуме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заявлениям об оспаривании решений, действий (бездействия) местных исполнительных органов, нарушающих права граждан на участие в уголовном судопроизводстве в качестве присяжного заседателя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административных дел (сумма строк 1, 37, 38)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 беженцев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 на государственном языке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 лиц с инвалидностью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искам, заявленным в интересах несовершеннолетних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 лиц женского пола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субъектов предпринимательства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дискриминации женщин по признаку пола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инвестиционным спорам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искам, связанным с результатами рассмотрения обращений заявителей в административных органах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Материалы, представления и тому подобное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изменении способа и порядка исполнения решения суда, в том числе о замене должника (взыскателя)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повороте исполнения решения суда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судебное поручение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выдаче исполнительного листа (дубликата) по решениям арбитража (третейского суда)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индексации присужденных денежных сумм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срока предъявления исполнительного листа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материалы, представления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и материалов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 Международный договор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 гражданских о политических правах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 ликвидации всех форм дискриминации в отношении женщин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об экономических, социальных и культурных правах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ликвидации всех форм расовой дискриминации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правах ребенка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правах лиц с инвалидностью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реализации Орхусской конвенции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47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2, после отмены решения (определения) вышестоящим судом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Прекращено производство по жалобе (ходатайству прокурора)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Возвращено дел без рассмотрения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рассмотрения дел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ходатайствам прокурора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жалобам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жалобам и протестам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удовлетворено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удовлетворено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рассмотрено по ходатайству прокурора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рассмотрено по жалобе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удовлетворено одновременно по жалобе, ходатайствам прокурора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удовлетворено жалоб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удовлетворено ходатайств прокурора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удовлетворено по ходатайству прокурора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удовлетворено по жалобе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</w:tbl>
    <w:bookmarkStart w:name="z348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жалобам и ходатайствам прокурора, поступившим одновременно отозвано + рассмотрено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дел после отмены вышестоящей инстанцией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в апелляции по вновь открывшимся обстоятельствам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Вынесено частных определений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жалоб на решение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жалоб на определение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окончено дел за отчетный период (сумма граф 13, 15, 17, 19, 23, 25, 28, 29 минус 27))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с нарушением сроков, установленных Административным процедурно-процессуальным кодексом Республики Казахстан (далее – АП ПК РК)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прокурора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неоконченных дел на конец отчетного периода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дел по искам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 с инвалидностью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интересах несовершеннолетних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 женского пола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искам, связанным с результатами рассмотрения обращений заявителей в административных органах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правовой статистики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 учетов, в 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вносятся изменения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52" w:id="2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№ 5А "Отчет по рассмотрению административных дел в апелляционной инстанции"</w:t>
      </w:r>
    </w:p>
    <w:bookmarkEnd w:id="201"/>
    <w:bookmarkStart w:name="z353" w:id="2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2 "Результаты рассмотрения административных дел по апелляционным жалобам и протестам"</w:t>
      </w:r>
    </w:p>
    <w:bookmarkEnd w:id="2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неоконченных дел на начало отчетного периода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поступило дел за отчетный период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Возобновлено апелляционных производств после отмены первоначальных судебных актов по вновь открывшимся обстоятельствам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Отменено решений (определений) вышестоящим судом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Прекращено производств по жалобе (ходатайству прокурора)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Отозваны апелляционные жалобы и ходатайства прокурора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Возвращено без рассмотрения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оставлено без изменения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дел после отмены вышестоящей инстанцией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отменено (сумма граф 11, 12) за исключением граф 22, 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решений, действий (бездействия) административных органов, должностных лиц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трудовым спорам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жилищным спорам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земельным спорам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имущественным спорам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государственных закупок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спорам до заключения договора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спорам, относящимся к заключению договора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включению в реестр недобросовестных участников государственных закупок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налоговым спорам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физических лиц к налоговым органам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юридических лиц к налоговым органам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таможенным спорам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пенсионным спорам, пособиям и иным социальным выплатам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защите прав потребителя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связанные с интеллектуальной собственностью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товарным знакам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авторским и смежным правам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связанные с охраной окружающей среды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действий (бездействия) судебных исполнителей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в том числе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частных судебных исполнителей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правоохранительной сфере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лицензирования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здравоохранения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обжалование постановления санитарного врача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агропромышленного комплекса и сельских территорий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недропользования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антимонопольного законодательства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науки и образования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государственных услуг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действий НАО "Правительство для граждан"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аудит и финансовый контроль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 и градостроительная деятельность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и страховая деятельность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валютное регулирование, валютные операции и контроль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споры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заявлениям о защите избирательных прав граждан и общественных объединений, участвующих в выборах, республиканском референдуме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заявлениям об оспаривании решений, действий (бездействия) местных исполнительных органов, нарушающих права граждан на участие в уголовном судопроизводстве в качестве присяжного заседателя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административных дел (сумма строк 1, 37, 38)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 беженцев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 на государственном языке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 лиц с инвалидностью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искам, заявленным в интересах несовершеннолетних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 лиц женского пола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субъектов предпринимательства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дискриминации женщин по признаку пола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инвестиционным спорам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искам, связанным с результатами рассмотрения обращений заявителей в административных органах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Материалы, представления и тому подобное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изменении способа и порядка исполнения решения суда, в том числе о замене должника (взыскателя)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повороте исполнения решения суда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судебное поручение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выдаче исполнительного листа (дубликата) по решениям арбитража (третейского суда)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индексации присужденных денежных сумм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срока предъявления исполнительного листа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материалы, представления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и материалов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 Международный договор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 гражданских о политических правах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 ликвидации всех форм дискриминации в отношении женщин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об экономических, социальных и культурных правах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ликвидации всех форм расовой дискриминации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правах ребенка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правах лиц с инвалидностью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реализации Орхусской конвенции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54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отменено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полностью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части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жалобам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одновременно по жалобе и ходатайству прокурора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ходатайству прокурора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направлением дела на новое рассмотрение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вынесением нового решения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оставлением заявления без рассмотрения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полным удовлетворением доводов ходатайства прокурора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частичным удовлетворением доводов ходатайства прокурора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</w:tbl>
    <w:bookmarkStart w:name="z355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отменено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прекращением производства по делу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неправильное определение и выяснение круга обстоятельств, имеющих значение для дела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недоказанность установленных судом 1-ой инстанции обстоятельств, имеющих значение для дела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несоответствие выводов суда первой инстанции, изложенных в решении, обстоятельствам дела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или неправильное применение норм материального или норм процессуального права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деле отсутствует протокол судебного заседания, отдельного процессуального действия, когда обязанность его ведения, предусмотрена АППК РК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отказом от иска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утверждением мирового соглашения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заключением соглашения об урегулировании спора в порядке медиации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заключением соглашения об урегулировании спора в порядке партисипативной процедуры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</w:tbl>
    <w:bookmarkStart w:name="z356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изменено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по вновь открывшимся обстоятельствам на судебные акты апелляционной инстанции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окончено дел за отчетный период</w:t>
            </w:r>
          </w:p>
          <w:bookmarkEnd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(сумма граф 5, 8, 9, 11, 12, 31)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жалобе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одновременно по жалобе и ходатайству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ходатайству прокурора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полным удовлетворением доводов ходатайства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частичным удовлетворением доводов ходатайства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</w:tbl>
    <w:bookmarkStart w:name="z358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с нарушением сроков, установленных АППК РК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Вынесено частных определений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поступило ответов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неоконченных дел на конец отчетного периода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дел по искам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 с инвалидностью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интересах несовершеннолетних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 женского пола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искам, связанным с результатами рассмотрения обращений заявителей в административных органах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правовой статистики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 учетов, в 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вносятся изменения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62" w:id="2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№ 5А "Отчет по рассмотрению административных дел в апелляционной инстанции"</w:t>
      </w:r>
    </w:p>
    <w:bookmarkEnd w:id="208"/>
    <w:bookmarkStart w:name="z363" w:id="2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3 "Результаты рассмотрения дел по частным жалобам и протестам"</w:t>
      </w:r>
    </w:p>
    <w:bookmarkEnd w:id="2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неоконченных дел на начало отчетного периода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поступило дел за отчетный период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Возобновлено апелляционных производств после отмены первоначальных судебных актов по вновь открывшимся обстоятельствам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Отменено определений вышестоящим судом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Прекращено производств по жалобе (ходатайству)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Отозвано частных жалоб и ходатайств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Возвращено без рассмотрения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Определений, оставленных без изменения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дел после отмены вышестоящей инстанцией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отменено определений (сумма граф 11, 12)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решений, действий (бездействия) административных органов, должностных лиц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трудовым спорам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жилищным спорам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земельным спорам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имущественным спорам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государственных закупок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спорам до заключения договора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спорам, относящимся к заключению договора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включению в реестр недобросовестных участников государственных закупок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налоговым спорам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физических лиц к налоговым органам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юридических лиц к налоговым органам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таможенным спорам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пенсионным спорам, пособиям и иным социальным выплатам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защите прав потребителя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связанные с интеллектуальной собственностью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товарным знакам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авторским и смежным правам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связанные с охраной окружающей среды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действий (бездействия) судебных исполнителей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частных судебных исполнителей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правоохранительной сфере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лицензирования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здравоохранения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обжалование постановления санитарного врача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агропромышленного комплекса и сельских территорий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недропользования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антимонопольного законодательства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науки и образования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государственных услуг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действий НАО "Правительство для граждан"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аудит и финансовый контроль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 и градостроительная деятельность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и страховая деятельность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валютное регулирование, валютные операции и контроль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споры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заявлениям о защите избирательных прав граждан и общественных объединений, участвующих в выборах, республиканском референдуме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заявлениям об оспаривании решений, действий (бездействия) местных исполнительных органов, нарушающих права граждан на участие в уголовном судопроизводстве в качестве присяжного заседателя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административных дел (сумма строк 1, 37, 38)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 беженцев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 на государственном языке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 лиц с инвалидностью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искам, заявленным в интересах несовершеннолетних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 лиц женского пола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субъектов предпринимательства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дискриминации женщин по признаку пола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инвестиционным спорам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искам, связанным с результатами рассмотрения обращений заявителей в административных органах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Материалы, представления и тому подобное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изменении способа и порядка исполнения решения суда, в том числе о замене должника (взыскателя)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повороте исполнения решения суда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судебное поручение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выдаче исполнительного листа (дубликата) по решениям арбитража (третейского суда)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индексации присужденных денежных сумм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срока предъявления исполнительного листа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материалы, представления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и материалов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 Международный договор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 гражданских о политических правах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 ликвидации всех форм дискриминации в отношении женщин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об экономических, социальных и культурных правах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ликвидации всех форм расовой дискриминации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правах ребенка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правах лиц с инвалидностью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реализации Орхусской конвенции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64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отменено</w:t>
            </w: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полностью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части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жалобе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одновременно по жалобе и ходатайству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ходатайству прокурора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направлением дела на новое рассмотрение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вынесением нового решения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оставлением заявления без рассмотрения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прекращением производства по делу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полным удовлетворением доводов ходатайства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частичным удовлетворением доводов ходатайства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</w:tbl>
    <w:bookmarkStart w:name="z365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отменено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отменено с разрешением вопроса по существу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изменено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по вновь открывшимся обстоятельствам на судебные акты апелляционной инстанции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жалобам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одновременно по жалобе и ходатайству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ходатайству прокурора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отказом от иска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утверждением мирового соглашения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заключением соглашения об урегулировании спора в порядке медиации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заключением соглашения об урегулировании спора в порядке партисипативной процедуры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полным удовлетворением доводов ходатайства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частичным удовлетворением доводов ходатайства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</w:tbl>
    <w:bookmarkStart w:name="z366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окончено дел за отчетный период (сумма граф 5, 8, 9, 10, 27)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с нарушением сроков, установленных Административным процедурно-процессуальным кодексом Республики Казахстан (далее –АППК РК)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Вынесено частных определений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поступило ответов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неоконченных дел на конец отчетного периода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дел по искам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Отменено определение о применении меры процессуального принуждения в виде денежного взыскания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 с инвалидностью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интересах несовершеннолетних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 женского пола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искам, связанным с результатами рассмотрения обращений заявителей в административных органах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</w:tbl>
    <w:bookmarkStart w:name="z367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Применены меры процессуального принуждения в виде денежного взыскания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истцов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ответчиков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других участников (специалистов, экспертов, не являющихся истцом или ответчиком)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сумма наложенного взыскания (тенге)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Исполнено в сумме (тенге)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физическое лицо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должностное лицо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юридическое лицо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представителя юридического лица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физическое лицо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должностное лицо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юридическое лицо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представителя юридического лица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правовой статистики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 учетов, в 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вносятся изменения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71" w:id="2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№ 5К "Отчет по рассмотрению административных дел в кассационной инстанции"</w:t>
      </w:r>
    </w:p>
    <w:bookmarkEnd w:id="214"/>
    <w:bookmarkStart w:name="z372" w:id="2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1 "Движение жалоб, ходатайств прокурора по административным делам (не вступившие в законную силу судебные акты)"</w:t>
      </w:r>
    </w:p>
    <w:bookmarkEnd w:id="2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на начало отчетного периода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Поступило в отчетном периоде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возвращено с разъяснениями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отозвано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жалобе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ходатайству прокурора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жалобе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ходатайству прокурора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частным определениям, постановлениям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решений, действий (бездействия) административных органов, должностных лиц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трудовым спорам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жилищным спорам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земельным спорам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имущественным спорам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государственных закупок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спорам до заключения договора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спорам, относящимся к заключению договора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включению в реестр недобросовестных участников государственных закупок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налоговым спорам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физических лиц к налоговым органам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юридических лиц к налоговым органам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таможенным спорам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пенсионным спорам, пособиям и иным социальным выплатам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защите прав потребителя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связанные с интеллектуальной собственностью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товарным знакам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авторским и смежным правам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связанные с охраной окружающей среды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действий (бездействия) судебных исполнителей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частных судебных исполнителей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правоохранительной сфере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лицензирования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здравоохранения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обжалование постановления санитарного врача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агропромышленного комплекса и сельских территорий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недропользования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антимонопольного законодательства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науки и образования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государственных услуг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действий Некоммерческого акционерного общество (далее - НАО) "Правительство для граждан"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аудит и финансовый контроль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 и градостроительная деятельность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и страховая деятельность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валютное регулирование, валютные операции и контроль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споры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заявлениям о защите избирательных прав граждан и общественных объединений, участвующих в выборах, республиканском референдуме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заявлениям об оспаривании решений, действий (бездействия) местных исполнительных органов, нарушающих права граждан на участие в уголовном судопроизводстве в качестве присяжного заседателя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административных дел (сумма строк 1, 37, 38)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 беженцев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 на государственном языке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 лиц с инвалидностью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искам, заявленным в интересах несовершеннолетних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 лиц женского пола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субъектов предпринимательства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дискриминации женщин по признаку пола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инвестиционным спорам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искам, связанным с результатами рассмотрения обращений заявителей в административных органах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Материалы, представления и тому подобное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изменении способа и порядка исполнения решения суда, в том числе о замене должника (взыскателя)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повороте исполнения решения суда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судебное поручение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выдаче исполнительного листа (дубликата) по решениям арбитража (третейского суда)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индексации присужденных денежных сумм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срока предъявления исполнительного листа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материалы, представления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и материалов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 Международный договор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 гражданских о политических правах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 ликвидации всех форм дискриминации в отношении женщин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об экономических, социальных и культурных правах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ликвидации всех форм расовой дискриминации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правах ребенка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правах лиц с инвалидностью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реализации Орхусской конвенции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73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передано жалоб, ходатайств прокурора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нарушением сроков, установленных Административным процедурно-процессуальным кодексом Республики Казахстан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нерассмотренных на конец отчетного периода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объединенных ходатайств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10 (по искам)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 с инвалидностью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интересах несовершеннолетних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 женского пола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искам, связанным с результатами рассмотрения обращений заявителей в административных органах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правовой статистики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 учетов, в 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вносятся изменения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77" w:id="2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№ 5К "Отчет по рассмотрению административных дел в кассационной инстанции"</w:t>
      </w:r>
    </w:p>
    <w:bookmarkEnd w:id="217"/>
    <w:bookmarkStart w:name="z378" w:id="2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2 "Результаты рассмотрения дел (не вступившие в законную силу судебные акты)"</w:t>
      </w:r>
    </w:p>
    <w:bookmarkEnd w:id="2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дел на начало отчетного периода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Поступило дел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жалобе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ходатайству прокурора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решений, действий (бездействия) административных органов, должностных лиц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трудовым спорам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жилищным спорам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земельным спорам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имущественным спорам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государственных закупок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спорам до заключения договора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спорам, относящимся к заключению договора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включению в реестр недобросовестных участников государственных закупок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налоговым спорам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физических лиц к налоговым органам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юридических лиц к налоговым органам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таможенным спорам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пенсионным спорам, пособиям и иным социальным выплатам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защите прав потребителя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связанные с интеллектуальной собственностью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товарным знакам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авторским и смежным правам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связанные с охраной окружающей среды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действий (бездействия) судебных исполнителей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частных судебных исполнителей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правоохранительной сфере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лицензирования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здравоохранения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обжалование постановления санитарного врача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агропромышленного комплекса и сельских территорий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недропользования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антимонопольного законодательства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науки и образования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государственных услуг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действий НАО "Правительство для граждан"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аудит и финансовый контроль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 и градостроительная деятельность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и страховая деятельность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валютное регулирование, валютные операции и контроль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споры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заявлениям о защите избирательных прав граждан и общественных объединений, участвующих в выборах, республиканском референдуме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заявлениям об оспаривании решений, действий (бездействия) местных исполнительных органов, нарушающих права граждан на участие в уголовном судопроизводстве в качестве присяжного заседателя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административных дел (сумма строк 1, 37, 38)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 беженцев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 на государственном языке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 лиц с инвалидностью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искам, заявленным в интересах несовершеннолетних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 лиц женского пола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субъектов предпринимательства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дискриминации женщин по признаку пола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инвестиционным спорам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искам, связанным с результатами рассмотрения обращений заявителей в административных органах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Материалы, представления и тому подобное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изменении способа и порядка исполнения решения суда, в том числе о замене должника (взыскателя)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повороте исполнения решения суда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судебное поручение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выдаче исполнительного листа (дубликата) по решениям арбитража (третейского суда)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индексации присужденных денежных сумм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срока предъявления исполнительного листа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материалы, представления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и материалов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 Международный договор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 гражданских о политических правах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 ликвидации всех форм дискриминации в отношении женщин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об экономических, социальных и культурных правах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ликвидации всех форм расовой дискриминации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правах ребенка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правах лиц с инвалидностью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реализации Орхусской конвенции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79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Возобновлено после отмены постановления кассационной инстанции по вновь открывшимся обстоятельствам"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4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Отозваны жалобы / ходатайства прокурора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Возвращено дел без рассмотрения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жалобе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ходатайству прокурора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пересмотру решения суда первой инстанции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пересмотру решения суда первой инстанции и апелляционного постановления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пересмотру апелляционного решения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пересмотру апелляционного постановления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</w:tbl>
    <w:bookmarkStart w:name="z380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рассмотрено дел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дел, по которым удовлетворены жалобы, ходатайства прокурора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дел, по которым судебные акты оставлены в силе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Оставлено без изменения решений суда первой инстанции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Оставлено без изменения решений апелляционной инстанции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Оставлено без изменения постановлений суда апелляционной инстанции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отменено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жалобе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ходатайству прокурора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жалобе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ходатайству прокурора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жалобы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ходатайства прокурора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жалобе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ходатайству прокурора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81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отменены</w:t>
            </w: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направлением дела на новое рассмотрение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возвращением иска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оставлением в силе одного из вынесенных решений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вынесением нового решения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ходатайству прокурора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суд первой инстанции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суд апелляционной инстанции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отзывом иска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утверждением соглашения о примирении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заключением соглашения об урегулировании спора в порядке медиации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заключением соглашения об урегулировании спора в порядке партисипативной процедуры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</w:tbl>
    <w:bookmarkStart w:name="z382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отменены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изменено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решений суда первой инстанции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решений суда апелляционной инстанции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постановлений суда апелляционной инстанции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удовлетворением доводов ходатайства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отменено решений суда первой инстанции за исключением. графы 32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отменено решений суда апелляционной инстанции за исключением графы 32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отменено постановлений суда апелляционной инстанции за исключением графы 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восстановлением первоначального решения суда первой инстанции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восстановлением первоначального решения суда первой инстанции ранее отмененного апелляционной инстанцией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восстановлением первоначального решения суда первой инстанции ранее измененного апелляционной инстанцией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</w:tbl>
    <w:bookmarkStart w:name="z383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оставлены без изменения определения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отменены определения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изменены определения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прокурора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Вынесены другие постановления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рассмотренным частным определениям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Вынесены частные определения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первой инстанции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апелляционной инстанции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первой инстанции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апелляционной инстанции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первой инстанции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апелляционной инстанции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84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Применены меры процессуального принуждения в виде денежного взыскания (всего)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дел на конец отчетного периода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искам, связанным с результатами рассмотрения обращений заявителей в административных органах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истцов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ответчиков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других участников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сумма наложенного взыскания (тенге)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физическое лицо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должностное лицо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юридическое лицо/представителя юридического лица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административный орган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физическое лицо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должностное лицо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юридическое лицо/представителя юридического лица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административный орган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правовой статистики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 учетов, в 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вносятся изменения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88" w:id="2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№ 5К "Отчет по рассмотрению административных дел в кассационной инстанции"</w:t>
      </w:r>
    </w:p>
    <w:bookmarkEnd w:id="225"/>
    <w:bookmarkStart w:name="z389" w:id="2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3 "Движение ходатайств о внесении представления (на вступившие в законную силу судебные акты"</w:t>
      </w:r>
    </w:p>
    <w:bookmarkEnd w:id="2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ходатайств на начало отчетного периода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Поступило ходатайств в отчетном периоде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возвращено с разъяснениями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частным определениям, постановлениям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решений, действий (бездействия) административных органов, должностных лиц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трудовым спорам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жилищным спорам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земельным спорам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имущественным спорам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государственных закупок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спорам до заключения договора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спорам, относящимся к заключению договора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включению в реестр недобросовестных участников государственных закупок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налоговым спорам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физических лиц к налоговым органам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юридических лиц к налоговым органам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таможенным спорам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пенсионным спорам, пособиям и иным социальным выплатам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защите прав потребителя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связанные с интеллектуальной собственностью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товарным знакам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авторским и смежным правам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связанные с охраной окружающей среды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действий (бездействия) судебных исполнителей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частных судебных исполнителей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правоохранительной сфере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лицензирования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здравоохранения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обжалование постановления санитарного врача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агропромышленного комплекса и сельских территорий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недропользования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антимонопольного законодательства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науки и образования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государственных услуг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действий НАО "Правительство для граждан"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аудит и финансовый контроль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 и градостроительная деятельность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и страховая деятельность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валютное регулирование, валютные операции и контроль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споры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заявлениям о защите избирательных прав граждан и общественных объединений, участвующих в выборах, республиканском референдуме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заявлениям об оспаривании решений, действий (бездействия) местных исполнительных органов, нарушающих права граждан на участие в уголовном судопроизводстве в качестве присяжного заседателя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административных дел (сумма строк 1, 37, 38)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 беженцев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 на государственном языке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 лиц с инвалидностью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искам, заявленным в интересах несовершеннолетних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 лиц женского пола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субъектов предпринимательства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дискриминации женщин по признаку пола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инвестиционным спорам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искам, связанным с результатами рассмотрения обращений заявителей в административных органах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Материалы, представления и тому подобное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изменении способа и порядка исполнения решения суда, в том числе о замене должника (взыскателя)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повороте исполнения решения суда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судебное поручение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выдаче исполнительного листа (дубликата) по решениям арбитража (третейского суда)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индексации присужденных денежных сумм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срока предъявления исполнительного листа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материалы, представления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и материалов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 Международный договор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 гражданских о политических правах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 ликвидации всех форм дискриминации в отношении женщин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об экономических, социальных и культурных правах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ликвидации всех форм расовой дискриминации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правах ребенка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правах лиц с инвалидностью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реализации Орхусской конвенции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90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отозвано из граф 2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рассмотрено ходатайств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ходатайств разрешенных с истребованием дел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Справки по результатам рассмотрения ходатайств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Внесено представлений о пересмотре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нерассмотренных ходатайств на конец отчетного периода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объединенных ходатайств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передаче ходатайства для предварительного рассмотрения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возвращении ходатайства в связи отсутствием оснований (отказ)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правовой статистики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 учетов, в 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вносятся изменения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94" w:id="2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№ 5К "Отчет по рассмотрению административных дел в кассационной инстанции"</w:t>
      </w:r>
    </w:p>
    <w:bookmarkEnd w:id="228"/>
    <w:bookmarkStart w:name="z395" w:id="2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4 "Результаты рассмотрения дел"</w:t>
      </w:r>
    </w:p>
    <w:bookmarkEnd w:id="2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дел на начало отчетного периода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Поступило дел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ходатайству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протесту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ходатайству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протесту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решений, действий (бездействия) административных органов, должностных лиц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трудовым спорам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жилищным спорам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земельным спорам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имущественным спорам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государственных закупок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спорам до заключения договора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спорам, относящимся к заключению договора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включению в реестр недобросовестных участников государственных закупок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налоговым спорам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физических лиц к налоговым органам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юридических лиц к налоговым органам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таможенным спорам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пенсионным спорам, пособиям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защите прав потребителя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связанные с интеллектуальной собственностью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товарным знакам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авторским и смежным правам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связанные с охраной окружающей среды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действий (бездействия) судебных исполнителей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частных судебных исполнителей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правоохранительной сфере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лицензирования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здравоохранения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обжалование постановления санитарного врача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агропромышленного комплекса и сельских территорий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недропользования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антимонопольного законодательства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науки и образования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государственных услуг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действий НАО "Правительство для граждан"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аудит и финансовый контроль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 и градостроительная деятельность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и страховая деятельность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валютное регулирование, валютные операции и контроль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споры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по заявлениям о защите избирательных прав граждан и общественных объединений, участвующих в выборах, республиканском референдуме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заявлениям об оспаривании решений, действий (бездействия) местных исполнительных органов, нарушающих права граждан на участие в уголовном судопроизводстве в качестве присяжного заседателя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административных дел (сумма строк 1, 37, 38)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 беженцев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 на государственном языке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 лиц с инвалидностью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искам, заявленным в интересах несовершеннолетних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 лиц женского пола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субъектов предпринимательства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дискриминации женщин по признаку пола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инвестиционным спорам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искам, связанным с результатами рассмотрения обращений заявителей в административных органах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Материалы, представления и тому подобное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изменении способа и порядка исполнения решения суда, в том числе о замене должника (взыскателя)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повороте исполнения решения суда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судебное поручение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выдаче исполнительного листа (дубликата) по решениям арбитража (третейского суда)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индексации присужденных денежных сумм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срока предъявления исполнительного листа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материалы, представления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и материалов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 Международный договор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 гражданских о политических правах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 ликвидации всех форм дискриминации в отношении женщин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об экономических, социальных и культурных правах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ликвидации всех форм расовой дискриминации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правах ребенка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правах лиц с инвалидностью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реализации Орхусской конвенции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96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Возобновлено производств после отмены первоначальных судебных актов по вновь открывшимся обстоятельствам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пересмотру решения суда первой инстанции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пересмотру решения суда первой инстанции и апелляционного постановления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пересмотру апелляционного решения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пересмотру апелляционного постановления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пересмотру решения суда первой инстанции и кассационного постановления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пересмотру решения суда первой инстанции, апелляционного и кассационного постановлений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пересмотру апелляционного и кассационного постановления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пересмотру кассационного постановления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</w:tbl>
    <w:bookmarkStart w:name="z397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Возвращено дел без рассмотрения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рассмотрено дел по ходатайствам и протестам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дел, по которым удовлетворены ходатайства, протесты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ходатайству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протесту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ходатайству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протесту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ходатайства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протесты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</w:tbl>
    <w:bookmarkStart w:name="z398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дел, по которым отказано в пересмотре в связи с отсутствием оснований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Оставлено без изменения решений суда первой инстанции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Оставлено без изменения решений апелляционной инстанции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Оставлено без изменения постановлений суда апелляционной инстанции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Оставлено без изменения постановлений суда кассационной инстанции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отменено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ходатайству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протесту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</w:tbl>
    <w:bookmarkStart w:name="z399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направлением дела на новое рассмотрение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прекращением дела/ с возвращением иска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суд первой инстанции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суд апелляционной инстанции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суд кассационной инстанции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прекращением в виду отказа истца от иска/отзывом иска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прекращено в связи с утверждением мирового соглашения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</w:tbl>
    <w:bookmarkStart w:name="z400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оставлением иска без рассмотрения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основании подпункта 4), 5) статьи 279 Гражданского процессуального кодекса Республики Казахстан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оставлением в силе одного из вынесенных решений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вынесением нового решения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протесту прокурора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.числе.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заключением соглашения об урегулировании спора в порядке медиации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заключением соглашения об урегулировании спора в порядке партисипативной процедуры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удовлетворением доводов протеста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</w:tbl>
    <w:bookmarkStart w:name="z401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отменены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32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отменено решений суда первой инстанции за исключением граф 37, 43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отменено решений суда апелляционной инстанции за исключением граф 37, 43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отменено постановлений суда апелляционной инстанции за исключением граф 37, 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отменено постановлений суда кассационной инстанции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восстановлением первоначального решения суда первой инстанции ранее отмененного апелляционной инстанцией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восстановлением первоначального решения суда первой инстанции ранее измененного апелляционной инстанцией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восстановлением первоначального решения суда первой инстанции ранее отмененного кассационной инстанцией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восстановлением первоначального решения суда первой инстанции ранее измененного кассационной инстанцией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восстановлением постановления суда апелляционной инстанции ранее отмененного кассационной инстанцией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восстановлением постановления суда апелляционной инстанции ранее измененного кассационной инстанцией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</w:tbl>
    <w:bookmarkStart w:name="z402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восстановлением апелляционного постановления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прокурора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Вынесены другие постановления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по рассмотренным частным определениям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дел на конец отчетного периода</w:t>
            </w: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решений суда первой инстанции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решений суда апелляционной инстанции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постановлений суда апелляционной инстанции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постановлений суда кассационной инстанции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восстановлением первоначального решения суда первой инстанции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восстановлением решения суда первой инстанции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Отменены и изменены определения судов первой инстанции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апелляционное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кассационное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правовой статистики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 учетов, в 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вносятся изменения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06" w:id="2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№ 5К "Отчет по рассмотрению административных дел в кассационной инстанции"</w:t>
      </w:r>
    </w:p>
    <w:bookmarkEnd w:id="237"/>
    <w:bookmarkStart w:name="z407" w:id="2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5 "Движение представлений Председателя Верховного Суда Республики Казахстан"</w:t>
      </w:r>
    </w:p>
    <w:bookmarkEnd w:id="2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68"/>
        <w:gridCol w:w="768"/>
        <w:gridCol w:w="768"/>
        <w:gridCol w:w="768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</w:tblGrid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представлений на начало отчетного периода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внесенных представлений в отчетном периоде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по результатам предварительного рассмотрения представления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рассмотрено ходатайств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(из графы 5)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не рассмотренных ходатайств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отказано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ходатайств на решения судов первой инстанции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ходатайств на апелляционные постановления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ходатайств на кассационные постановления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ходатайств на определения судов первой инстанции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ходатайств на апелляционные определения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ходатайств на кассационные определения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решений, действий (бездействия) административных органов, должностных лиц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трудовым спорам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жилищным спорам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земельным спорам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имущественным спорам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государственных закупок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спорам до заключения договора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спорам, относящимся к заключению договора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включению в реестр недобросовестных участников государственных закупок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налоговым спорам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физических лиц к налоговым органам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юридических лиц к налоговым органам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таможенным спорам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пенсионным спорам, пособиям и иным социальным выплатам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защите прав потребителя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связанные с интеллектуальной собственностью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товарным знакам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авторским и смежным правам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связанные с охраной окружающей среды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действий (бездействия) судебных исполнителей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частных судебных исполнителей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правоохранительной сфере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лицензирования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здравоохранения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обжалование постановления санитарного врача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агропромышленного комплекса и сельских территорий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недропользования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антимонопольного законодательства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науки и образования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государственных услуг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действий НАО "Правительство для граждан"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аудит и финансовый контроль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 и градостроительная деятельность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и страховая деятельность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валютное регулирование, валютные операции и контроль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споры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заявлениям о защите избирательных прав граждан и общественных объединений, участвующих в выборах, республиканском референдуме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заявлениям об оспаривании решений, действий (бездействия) местных исполнительных органов, нарушающих права граждан на участие в уголовном судопроизводстве в качестве присяжного заседателя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административных дел (сумма строк 1, 37, 38)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 беженцев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 на государственном языке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 лиц с инвалидностью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искам, заявленным в интересах несовершеннолетних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 лиц женского пола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субъектов предпринимательства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дискриминации женщин по признаку пола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инвестиционным спорам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искам, связанным с результатами рассмотрения обращений заявителей в административных органах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Материалы, представления и тому подобное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изменении способа и порядка исполнения решения суда, в том числе о замене должника (взыскателя)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повороте исполнения решения суда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судебное поручение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выдаче исполнительного листа (дубликата) по решениям арбитража (третейского суда)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индексации присужденных денежных сумм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срока предъявления исполнительного листа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материалы, представления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и материалов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 Международный договор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 гражданских о политических правах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 ликвидации всех форм дискриминации в отношении женщин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об экономических, социальных и культурных правах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ликвидации всех форм расовой дискриминации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правах ребенка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правах лиц с инвалидностью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реализации Орхусской конвенции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правовой статистики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 учетов, в 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вносятся изменения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11" w:id="2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№ 5К "Отчет по рассмотрению административных дел в кассационной инстанции"</w:t>
      </w:r>
    </w:p>
    <w:bookmarkEnd w:id="239"/>
    <w:bookmarkStart w:name="z412" w:id="2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6 "Движение протестов"</w:t>
      </w:r>
    </w:p>
    <w:bookmarkEnd w:id="2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дел с протестами на начало отчетного периода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Поступило дел с протестами в отчетном периоде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Отозваны протесты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дел, оставленных без рассмотрения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рассмотрения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рассмотрено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нерассмотренных дел с протестами на конец отчетного периода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одновременно по ходатайству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 удовлетворено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удовлетворения протеста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решений, действий (бездействия) административных органов, должностных лиц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трудовым спорам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жилищным спорам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земельным спорам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имущественным спорам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государственных закупок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спорам до заключения договора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спорам, относящимся к заключению договора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включению в реестр недобросовестных участников государственных закупок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налоговым спорам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физических лиц к налоговым органам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юридических лиц к налоговым органам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таможенным спорам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пенсионным спорам, пособиям и иным социальным выплатам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защите прав потребителя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связанные с интеллектуальной собственностью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товарным знакам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авторским и смежным правам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связанные с охраной окружающей среды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действий (бездействия) судебных исполнителей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частных судебных исполнителей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правоохранительной сфере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лицензирования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здравоохранения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обжалование постановления санитарного врача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агропромышленного комплекса и сельских территорий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недропользования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антимонопольного законодательства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науки и образования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государственных услуг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действий НАО "Правительство для граждан"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аудит и финансовый контроль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 и градостроительная деятельность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и страховая деятельность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валютное регулирование, валютные операции и контроль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споры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заявлениям о защите избирательных прав граждан и общественных объединений, участвующих в выборах, республиканском референдуме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заявлениям об оспаривании решений, действий (бездействия) местных исполнительных органов, нарушающих права граждан на участие в уголовном судопроизводстве в качестве присяжного заседателя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административных дел (сумма строк 1, 37, 38)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 беженцев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 на государственном языке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 лиц с инвалидностью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искам, заявленным в интересах несовершеннолетних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 лиц женского пола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субъектов предпринимательства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дискриминации женщин по признаку пола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инвестиционным спорам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искам, связанным с результатами рассмотрения обращений заявителей в административных органах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Материалы, представления и тому подобное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изменении способа и порядка исполнения решения суда, в том числе о замене должника (взыскателя)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повороте исполнения решения суда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судебное поручение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выдаче исполнительного листа (дубликата) по решениям арбитража (третейского суда)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индексации присужденных денежных сумм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срока предъявления исполнительного листа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материалы, представления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и материалов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 Международный договор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 гражданских о политических правах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 ликвидации всех форм дискриминации в отношении женщин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об экономических, социальных и культурных правах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ликвидации всех форм расовой дискриминации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правах ребенка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правах лиц с инвалидностью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реализации Орхусской конвенции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