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f35d" w14:textId="43bf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 августа 2017 года № 467 "Об утверждении перечня, форм и периодичности представления отчетности профессиональными организациями, организациями по сертификации"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16 сентября 2022 года № 965. Зарегистрирован в Министерстве юстиции Республики Казахстан 20 сентября 2022 года № 29709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августа 2017 года № 467 "Об утверждении перечня, форм и периодичности представления отчетности профессиональными организациями, организациями по сертификации" (зарегистрирован в Реестре государственной регистрации нормативных правовых актов под № 15614)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бухгалтерском учете и финансовой отчетности"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финансов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 отчетный период 20 ___года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1-ЧЛ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2"/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количестве бухгалтеров, профессиональных бухгалтеров и бухгалтерских организаций, вступивших (выбывших) аккредитованную профессиональную организацию бухгалтеров"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_____________________________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_________________________________________________________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 ____________</w:t>
      </w:r>
    </w:p>
    <w:bookmarkEnd w:id="20"/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бухгалтеров и профессиональных бухгалтеров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профессионального бухгалтера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делегировании в состав Консультативного органа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адрес, телефон, электронный 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выдавшей сертификат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количестве бухгалтерских организаций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бухгалтерской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бухгалтерской организации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местонахождение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выбытия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членского билета или документа, подтверждающего членство в профессиональной организации бухгалтеров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город/район, адрес, телефон, электронный адрес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город/ район, адрес, телефон, электронный адрес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both"/>
      </w:pPr>
      <w:bookmarkStart w:name="z49" w:id="23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профессиональной организации бухгалтеров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подпись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бухгалтеров,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 и бухгалтерских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вступивших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(выбывших) в аккредитованную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профессиональную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5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</w:t>
      </w:r>
    </w:p>
    <w:bookmarkEnd w:id="24"/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количестве бухгалтеров, профессиональных бухгалтеров и бухгалтерских организаций, вступивших (выбывших) в аккредитованную профессиональную организацию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27"/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"Сведения о количестве бухгалтеров и профессиональных бухгалтеров":</w:t>
      </w:r>
    </w:p>
    <w:bookmarkEnd w:id="28"/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29"/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индивидуальный идентификационный номер;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фамилия, имя, отчество (при его наличии);</w:t>
      </w:r>
    </w:p>
    <w:bookmarkEnd w:id="31"/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 формы "Адрес" указывается адрес, в том числе регион, полный адрес, телефон, электронный адрес;</w:t>
      </w:r>
    </w:p>
    <w:bookmarkEnd w:id="32"/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6, 7, 8 формы "Сертификат профессионального бухгалтера" указываются номер, дата выдачи, наименование организации, выдавшей сертификат;</w:t>
      </w:r>
    </w:p>
    <w:bookmarkEnd w:id="33"/>
    <w:bookmarkStart w:name="z6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дата вступления;</w:t>
      </w:r>
    </w:p>
    <w:bookmarkEnd w:id="34"/>
    <w:bookmarkStart w:name="z6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дата выбытия;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номер членского билета или документа, подтверждающего членство в профессиональную организацию бухгалтеров;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указываются сведения о делегировании в состав Консультативного органа Министерства финансов Республики Казахстан.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"Сведения о количестве бухгалтерских организаций":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бизнес-идентификационный номер бухгалтерской организации;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указывается наименование бухгалтерской организации;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индивидуальный идентификационный номер руководителя;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указываются фамилия, имя, отчество (при его наличии) руководителя;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графах 6, 7 формы указывается "Юридический адрес", в том числе регион, город/район, адрес, телефон, электронный адрес;      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8, 9 формы указывается "Фактическое местонахождение", в том числе регион, город/район, адрес, телефон, электронный адрес;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формы указывается дата вступления;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формы указывается дата выбытия;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формы указывается номер членского билета или документа, подтверждающего членство в профессиональной организации бухгалтеров.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9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повышении квалификации членов аккредитованной профессиональной организации бухгалтеров</w:t>
      </w:r>
    </w:p>
    <w:bookmarkEnd w:id="49"/>
    <w:bookmarkStart w:name="z9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50"/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Ф–2 ПК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55"/>
    <w:bookmarkStart w:name="z9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56"/>
    <w:bookmarkStart w:name="z9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повышении квалификации членов аккредитованной профессиональной организации бухгалтеров"</w:t>
      </w:r>
    </w:p>
    <w:bookmarkEnd w:id="57"/>
    <w:bookmarkStart w:name="z10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Год_____________________________</w:t>
      </w:r>
    </w:p>
    <w:bookmarkEnd w:id="58"/>
    <w:bookmarkStart w:name="z10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_________________________________________________________</w:t>
      </w:r>
    </w:p>
    <w:bookmarkEnd w:id="59"/>
    <w:bookmarkStart w:name="z10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 ____________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профессионального бухгалтера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сертификата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сертификата профессионального бухгалтера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место проведения, повышения квалификации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которая провела повышение квалификации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 обязательных часов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дополнительных часов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повышении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10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повышении квалификации членов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профессиональной организации бухгалтеров"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повышении квалификации членов аккредитованной профессиональной организации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повышении квалификации членов аккредитованной профессиональной организации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Форму подписывает руководитель аккредитованной профессиональной организации бухгалтеров. Электронный формат отчета формируется в срок до 15 марта года, следующего за отчетным годом.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формы указывается номер по порядку;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формы указывается индивидуальный идентификационный номер профессионального бухгалтера;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формы указываются фамилия, имя, отчество (при его наличии) профессионального бухгалтера;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формы указывается номер сертификата профессионального бухгалтера;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формы указывается дата выдачи сертификата профессионального бухгалтера;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формы указывается форма и место проведения повышения квалификации;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формы указывается наименование организации, которая провела повышение квалификации;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формы указывается количество обязательных часов;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формы указывается количество дополнительных часов.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3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сотрудничестве с международными организациями в области бухгалтерского учета и отчетности отчетный период 20 ___года</w:t>
      </w:r>
    </w:p>
    <w:bookmarkEnd w:id="74"/>
    <w:bookmarkStart w:name="z13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№Ф-3МС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</w:t>
      </w:r>
    </w:p>
    <w:bookmarkEnd w:id="77"/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78"/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79"/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годом.</w:t>
      </w:r>
    </w:p>
    <w:bookmarkEnd w:id="80"/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сотрудничестве с международными организациями в области бухгалтерского учета и отчетности"</w:t>
      </w:r>
    </w:p>
    <w:bookmarkEnd w:id="81"/>
    <w:bookmarkStart w:name="z1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______________________</w:t>
      </w:r>
    </w:p>
    <w:bookmarkEnd w:id="82"/>
    <w:bookmarkStart w:name="z14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________________________</w:t>
      </w:r>
    </w:p>
    <w:bookmarkEnd w:id="83"/>
    <w:bookmarkStart w:name="z14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и содержания сотрудничества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международным стандартам финансовой отчетности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федерация бухгалтеров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Межправительственная рабочая группа по стандартам учета и отчетности Конференции Организации Объединенных Наций по торговле и развитию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международные организации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представителя в соответствующих органах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замечаний и предложений по проектам стандартов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запросов для разъяснения стандартов, постановка вопросов, требующих разрешения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пробного применения стандартов национальными хозяйствующими субъектами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проведение конференций, семинаров, симпозиумов, конгрессов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персонала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формы сотрудничества (указать какие)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профессиональной организации бухгалтеров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      подпись      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бухгалтерского учета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отчетности"</w:t>
            </w:r>
          </w:p>
        </w:tc>
      </w:tr>
    </w:tbl>
    <w:bookmarkStart w:name="z15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сотрудничестве с международными</w:t>
      </w:r>
      <w:r>
        <w:br/>
      </w:r>
      <w:r>
        <w:rPr>
          <w:rFonts w:ascii="Times New Roman"/>
          <w:b/>
          <w:i w:val="false"/>
          <w:color w:val="000000"/>
        </w:rPr>
        <w:t>организациями в области бухгалтерского учета и отчетности"</w:t>
      </w:r>
    </w:p>
    <w:bookmarkEnd w:id="86"/>
    <w:bookmarkStart w:name="z15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сотрудничестве с международными организациями в области бухгалтерского учета и отчетности"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87"/>
    <w:bookmarkStart w:name="z15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сотрудничестве с международными организациями в области бухгалтерского учета и отчетности"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Электронный формат отчета формируется в срок до 15 марта года, следующего за отчетным годом.</w:t>
      </w:r>
    </w:p>
    <w:bookmarkEnd w:id="88"/>
    <w:bookmarkStart w:name="z15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89"/>
    <w:bookmarkStart w:name="z15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формы и содержания сотрудничества:</w:t>
      </w:r>
    </w:p>
    <w:bookmarkEnd w:id="91"/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представителя в соответствующих органах;</w:t>
      </w:r>
    </w:p>
    <w:bookmarkEnd w:id="92"/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замечаний и предложений по проектам стандартов;</w:t>
      </w:r>
    </w:p>
    <w:bookmarkEnd w:id="93"/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для разъяснения стандартов, постановка вопросов, требующих разрешения;</w:t>
      </w:r>
    </w:p>
    <w:bookmarkEnd w:id="94"/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пробного применения стандартов национальными хозяйствующими субъектами;</w:t>
      </w:r>
    </w:p>
    <w:bookmarkEnd w:id="95"/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проведение конференций, семинаров, симпозиумов, конгрессов;</w:t>
      </w:r>
    </w:p>
    <w:bookmarkEnd w:id="96"/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персонала;</w:t>
      </w:r>
    </w:p>
    <w:bookmarkEnd w:id="97"/>
    <w:bookmarkStart w:name="z16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формы сотрудничества (указать какие);</w:t>
      </w:r>
    </w:p>
    <w:bookmarkEnd w:id="98"/>
    <w:bookmarkStart w:name="z16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3, 4 указывается Комитет по международным стандартам финансовой отчетности, в том числе: да/нет, расшифровка;</w:t>
      </w:r>
    </w:p>
    <w:bookmarkEnd w:id="99"/>
    <w:bookmarkStart w:name="z16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5, 6 указывается Международная федерация бухгалтеров, в том числе да/нет, расшифровка;</w:t>
      </w:r>
    </w:p>
    <w:bookmarkEnd w:id="100"/>
    <w:bookmarkStart w:name="z16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7, 8 указывается межправительственная рабочая группа по стандартам учета и отчетности Конференции Организации Объединенных Наций по торговле и развитию, в том числе да/нет, расшифровка;</w:t>
      </w:r>
    </w:p>
    <w:bookmarkEnd w:id="101"/>
    <w:bookmarkStart w:name="z17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указываются другие международные организации, в том числе да/нет, расшифровка.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18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об изменении структуры рабочих органов аккредитованной профессиональной организации бухгалтеров отчетный период 20 ___года</w:t>
      </w:r>
    </w:p>
    <w:bookmarkEnd w:id="103"/>
    <w:bookmarkStart w:name="z18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Ф–4 РО</w:t>
      </w:r>
    </w:p>
    <w:bookmarkEnd w:id="104"/>
    <w:bookmarkStart w:name="z18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05"/>
    <w:bookmarkStart w:name="z18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профессиональные организации бухгалтеров.</w:t>
      </w:r>
    </w:p>
    <w:bookmarkEnd w:id="106"/>
    <w:bookmarkStart w:name="z18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07"/>
    <w:bookmarkStart w:name="z19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08"/>
    <w:bookmarkStart w:name="z19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срок до 15 марта года, следующего за отчетным годом</w:t>
      </w:r>
    </w:p>
    <w:bookmarkEnd w:id="109"/>
    <w:bookmarkStart w:name="z19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об изменении структуры рабочих органов аккредитованной профессиональной организации бухгалтеров"</w:t>
      </w:r>
    </w:p>
    <w:bookmarkEnd w:id="110"/>
    <w:bookmarkStart w:name="z19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__________________</w:t>
      </w:r>
    </w:p>
    <w:bookmarkEnd w:id="111"/>
    <w:bookmarkStart w:name="z19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___________</w:t>
      </w:r>
    </w:p>
    <w:bookmarkEnd w:id="112"/>
    <w:bookmarkStart w:name="z19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профессиональной организации бухгалтеров________________</w:t>
      </w:r>
    </w:p>
    <w:bookmarkEnd w:id="113"/>
    <w:bookmarkStart w:name="z19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руководителя профессиональной организации бухгалтеров_________</w:t>
      </w:r>
    </w:p>
    <w:bookmarkEnd w:id="114"/>
    <w:bookmarkStart w:name="z19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номер___________</w:t>
      </w:r>
    </w:p>
    <w:bookmarkEnd w:id="115"/>
    <w:bookmarkStart w:name="z19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период избрания (назначения)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руководителя подразделения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руководителя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международным стандартам финансовой отчетности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повышению квалификации бухгалтеров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 этики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рассмотрению споров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об изменении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рабочих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бухгалтеров"</w:t>
            </w:r>
          </w:p>
        </w:tc>
      </w:tr>
    </w:tbl>
    <w:bookmarkStart w:name="z20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об изменении структуры рабочих органов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профессиональной организации бухгалтеров"</w:t>
      </w:r>
    </w:p>
    <w:bookmarkEnd w:id="117"/>
    <w:bookmarkStart w:name="z20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об изменении структуры рабочих органов аккредитованной профессиональной организации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18"/>
    <w:bookmarkStart w:name="z20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об изменении структуры рабочих органов аккредитованной профессиональной организации бухгалтеров" предоставляется в комитет внутреннего государственного аудита Министерства финансов Республики Казахстан аккредитованными профессиональными организациями бухгалтеров в электронном формате. Электронный формат отчета формируется в срок до 15 марта года, следующего за отчетным годом.</w:t>
      </w:r>
    </w:p>
    <w:bookmarkEnd w:id="119"/>
    <w:bookmarkStart w:name="z20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20"/>
    <w:bookmarkStart w:name="z20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21"/>
    <w:bookmarkStart w:name="z20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название подразделения, в том числе:</w:t>
      </w:r>
    </w:p>
    <w:bookmarkEnd w:id="122"/>
    <w:bookmarkStart w:name="z20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международным стандартам финансовой отчетности;</w:t>
      </w:r>
    </w:p>
    <w:bookmarkEnd w:id="123"/>
    <w:bookmarkStart w:name="z20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повышению квалификации бухгалтеров;</w:t>
      </w:r>
    </w:p>
    <w:bookmarkEnd w:id="124"/>
    <w:bookmarkStart w:name="z20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этики;</w:t>
      </w:r>
    </w:p>
    <w:bookmarkEnd w:id="125"/>
    <w:bookmarkStart w:name="z21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рассмотрению споров;</w:t>
      </w:r>
    </w:p>
    <w:bookmarkEnd w:id="126"/>
    <w:bookmarkStart w:name="z21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органы;</w:t>
      </w:r>
    </w:p>
    <w:bookmarkEnd w:id="127"/>
    <w:bookmarkStart w:name="z21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должность руководителя подразделения;</w:t>
      </w:r>
    </w:p>
    <w:bookmarkEnd w:id="128"/>
    <w:bookmarkStart w:name="z21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индивидуальный идентификационный номер руководителя;</w:t>
      </w:r>
    </w:p>
    <w:bookmarkEnd w:id="129"/>
    <w:bookmarkStart w:name="z21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фамилия, имя, отчество (при его наличии) руководителя;</w:t>
      </w:r>
    </w:p>
    <w:bookmarkEnd w:id="130"/>
    <w:bookmarkStart w:name="z21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контактный телефон;</w:t>
      </w:r>
    </w:p>
    <w:bookmarkEnd w:id="131"/>
    <w:bookmarkStart w:name="z21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электронный адрес.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3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признанных и выданных сертификатах аккредитованной организацией по профессиональной сертификации бухгалтеров отчетный период 20 ___года</w:t>
      </w:r>
    </w:p>
    <w:bookmarkEnd w:id="133"/>
    <w:bookmarkStart w:name="z23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№Ф–5СЕРТ</w:t>
      </w:r>
    </w:p>
    <w:bookmarkEnd w:id="134"/>
    <w:bookmarkStart w:name="z23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35"/>
    <w:bookmarkStart w:name="z23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организации по профессиональной сертификации бухгалтеров</w:t>
      </w:r>
    </w:p>
    <w:bookmarkEnd w:id="136"/>
    <w:bookmarkStart w:name="z23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37"/>
    <w:bookmarkStart w:name="z23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38"/>
    <w:bookmarkStart w:name="z23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трех месяцев с даты проведения экзаменов, признанных и выданных сертификатах, а также с даты внесения изменений в экзаменационные модули</w:t>
      </w:r>
    </w:p>
    <w:bookmarkEnd w:id="139"/>
    <w:bookmarkStart w:name="z23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признанных и выданных сертификатах аккредитованной организацией по профессиональной сертификации бухгалтеров"</w:t>
      </w:r>
    </w:p>
    <w:bookmarkEnd w:id="140"/>
    <w:bookmarkStart w:name="z23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аккредитованной организации по профессиональной сертификации бухгалтеров___________________________</w:t>
      </w:r>
    </w:p>
    <w:bookmarkEnd w:id="141"/>
    <w:bookmarkStart w:name="z24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аккредитованной организации по профессиональной сертификации бухгалтеров____________________________________________</w:t>
      </w:r>
    </w:p>
    <w:bookmarkEnd w:id="142"/>
    <w:bookmarkStart w:name="z24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</w:t>
      </w:r>
    </w:p>
    <w:bookmarkEnd w:id="143"/>
    <w:bookmarkStart w:name="z24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Квартал___________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квалификационного свидетельства "аудитор"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сертификата Ассоциации сертифицированных присяжных бухгалтеров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учет и отчетность по международным стандартам финансовой отчетности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учет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финансовый менеджмент (да/нет)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(гражданское право, банковское дело, страховое и пенсионное законодательство)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профессионального бухгалтера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получения сертификата профессионального бухгалтера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выдано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указывается Фамилия, Имя, Отчество (при его наличии) кандидатов в профессиональные бухгалтеры, а также профессиональных бухгалтеров, получивших сертификат профессионального бухгалтера за отчетный период</w:t>
      </w:r>
    </w:p>
    <w:bookmarkEnd w:id="145"/>
    <w:p>
      <w:pPr>
        <w:spacing w:after="0"/>
        <w:ind w:left="0"/>
        <w:jc w:val="both"/>
      </w:pPr>
      <w:bookmarkStart w:name="z244" w:id="146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организации по профессиональной сертификации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бухгалтеров__________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признанных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аккредитованной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бухгалтеров"</w:t>
            </w:r>
          </w:p>
        </w:tc>
      </w:tr>
    </w:tbl>
    <w:bookmarkStart w:name="z247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</w:t>
      </w:r>
      <w:r>
        <w:br/>
      </w:r>
      <w:r>
        <w:rPr>
          <w:rFonts w:ascii="Times New Roman"/>
          <w:b/>
          <w:i w:val="false"/>
          <w:color w:val="000000"/>
        </w:rPr>
        <w:t>по заполнению формы "Отчет о признанных и выданных сертификатах</w:t>
      </w:r>
      <w:r>
        <w:br/>
      </w:r>
      <w:r>
        <w:rPr>
          <w:rFonts w:ascii="Times New Roman"/>
          <w:b/>
          <w:i w:val="false"/>
          <w:color w:val="000000"/>
        </w:rPr>
        <w:t>аккредитованной организацией по профессиональной сертификации бухгалтеров"</w:t>
      </w:r>
    </w:p>
    <w:bookmarkEnd w:id="147"/>
    <w:bookmarkStart w:name="z24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признанных и выданных сертификатах аккредитованной организацией по профессиональной сертификации бухгалтеров"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48"/>
    <w:bookmarkStart w:name="z24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признанных и выданных сертификатах аккредитованной организацией по профессиональной сертификации бухгалтеров" предоставляется в Министерство финансов Республики Казахстан аккредитованной организацией по профессиональной сертификации бухгалтеров в электронном формате. Электронный формат отчета формируется в течении трех месяцев с даты проведения экзаменов, признанных и выданных</w:t>
      </w:r>
    </w:p>
    <w:bookmarkEnd w:id="149"/>
    <w:bookmarkStart w:name="z25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50"/>
    <w:bookmarkStart w:name="z25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51"/>
    <w:bookmarkStart w:name="z25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Фамилия, Имя, Отчество при его наличии (указывается Фамилия, Имя, Отчество кандидатов в профессиональные бухгалтеры, а также профессиональных бухгалтеров, получивших сертификат профессионального бухгалтера за отчетный период);</w:t>
      </w:r>
    </w:p>
    <w:bookmarkEnd w:id="152"/>
    <w:bookmarkStart w:name="z25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индивидуальный идентификационный номер;</w:t>
      </w:r>
    </w:p>
    <w:bookmarkEnd w:id="153"/>
    <w:bookmarkStart w:name="z25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4, 5, 6, указывается наличие квалификационного свидетельства "аудитор", в том числе номер, дата выдачи, кем выдано;</w:t>
      </w:r>
    </w:p>
    <w:bookmarkEnd w:id="154"/>
    <w:bookmarkStart w:name="z25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7, 8 указывается наличие сертификата Ассоциации сертифицированных присяжных бухгалтеров, в том числе номер, дата выдачи;</w:t>
      </w:r>
    </w:p>
    <w:bookmarkEnd w:id="155"/>
    <w:bookmarkStart w:name="z25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указывается финансовый учет и отчетность по международным стандартам финансовой отчетности (да/нет);</w:t>
      </w:r>
    </w:p>
    <w:bookmarkEnd w:id="156"/>
    <w:bookmarkStart w:name="z25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указываются управленческий учет (да/нет);</w:t>
      </w:r>
    </w:p>
    <w:bookmarkEnd w:id="157"/>
    <w:bookmarkStart w:name="z25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финансы и финансовый менеджмент (да/нет);</w:t>
      </w:r>
    </w:p>
    <w:bookmarkEnd w:id="158"/>
    <w:bookmarkStart w:name="z25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12, 13 указывается сертификат профессионального бухгалтера, в том числе номер, дата выдачи;</w:t>
      </w:r>
    </w:p>
    <w:bookmarkEnd w:id="159"/>
    <w:bookmarkStart w:name="z26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14 указывается место получения сертификата профессионального бухгалтера.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27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проведенных экзаменах по дисциплинам и об изменении экзаменационных модулей</w:t>
      </w:r>
      <w:r>
        <w:rPr>
          <w:rFonts w:ascii="Times New Roman"/>
          <w:b/>
          <w:i w:val="false"/>
          <w:color w:val="000000"/>
        </w:rPr>
        <w:t xml:space="preserve"> отчетный период 20 ___года</w:t>
      </w:r>
    </w:p>
    <w:bookmarkEnd w:id="161"/>
    <w:bookmarkStart w:name="z2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№ Ф–ЭК</w:t>
      </w:r>
    </w:p>
    <w:bookmarkEnd w:id="162"/>
    <w:bookmarkStart w:name="z2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годовая</w:t>
      </w:r>
    </w:p>
    <w:bookmarkEnd w:id="163"/>
    <w:bookmarkStart w:name="z2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аккредитованные организации по профессиональной сертификации бухгалтеров.</w:t>
      </w:r>
    </w:p>
    <w:bookmarkEnd w:id="164"/>
    <w:bookmarkStart w:name="z2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представляется: в Комитет внутреннего государственного аудита Министерства финансов Республики Казахстан</w:t>
      </w:r>
    </w:p>
    <w:bookmarkEnd w:id="165"/>
    <w:bookmarkStart w:name="z2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интернет–ресурсе: www.gov.kz.</w:t>
      </w:r>
    </w:p>
    <w:bookmarkEnd w:id="166"/>
    <w:bookmarkStart w:name="z28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в течении трех месяцев с даты проведения экзаменов, признанных и выданных сертификатах, а также с даты внесения изменений в экзаменационные модули</w:t>
      </w:r>
    </w:p>
    <w:bookmarkEnd w:id="167"/>
    <w:bookmarkStart w:name="z28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пояснение по заполнению отчета приведено в приложении к форме, предназначенной для сбора административных данных "Отчет о проведенных экзаменах по дисциплинам и об изменении экзаменационных модулей"</w:t>
      </w:r>
    </w:p>
    <w:bookmarkEnd w:id="168"/>
    <w:bookmarkStart w:name="z284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проведенных экзаменах по дисциплинам и об изменении экзаменационных модулей</w:t>
      </w:r>
    </w:p>
    <w:bookmarkEnd w:id="169"/>
    <w:bookmarkStart w:name="z28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профессиональной организации бухгалтеров аккредитованной организации по профессиональной сертификации бухгалтеров__________________________________________________________</w:t>
      </w:r>
    </w:p>
    <w:bookmarkEnd w:id="170"/>
    <w:bookmarkStart w:name="z28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аккредитованной организации по профессиональной сертификации бухгалтеров_____________________________________________</w:t>
      </w:r>
    </w:p>
    <w:bookmarkEnd w:id="171"/>
    <w:bookmarkStart w:name="z28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Год_______________</w:t>
      </w:r>
    </w:p>
    <w:bookmarkEnd w:id="172"/>
    <w:bookmarkStart w:name="z28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Квартал___________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(регион)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экзаменов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одного экзамена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проведенных курсов обучения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обучения (при наличии)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пересданных экзаменов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пересдачи экзамена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учет и отчетность по международным стандартам финансовой отчетности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учет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и финансовый менеджмент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(гражданское право, банковское дело, страховое и пенсионное законодательство)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изменении экзаменационных модулей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экзаменационных модулей по дисциплинам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внесения изменений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предоставления в 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bookmarkStart w:name="z290" w:id="175"/>
      <w:r>
        <w:rPr>
          <w:rFonts w:ascii="Times New Roman"/>
          <w:b w:val="false"/>
          <w:i w:val="false"/>
          <w:color w:val="000000"/>
          <w:sz w:val="28"/>
        </w:rPr>
        <w:t>
      Руководитель аккредитованной организации по профессиональной сертификации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бухгалтеров ___________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подпись       (Фамилия, Имя, Отчество 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"Отчет 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экзаменах по дисциплинам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экзаменационных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модулей"</w:t>
            </w:r>
          </w:p>
        </w:tc>
      </w:tr>
    </w:tbl>
    <w:bookmarkStart w:name="z2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"Отчет о проведенных экзаменах по дисциплинам и об изменении экзаменационных модулей" разработана в соответствии с подпунктом 15) пункта 5 статьи 20 Закона Республики Казахстан "О бухгалтерском учете и финансовой отчетности".</w:t>
      </w:r>
    </w:p>
    <w:bookmarkEnd w:id="176"/>
    <w:bookmarkStart w:name="z2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"Отчет о проведенных экзаменах по дисциплинам и об изменении экзаменационных модулей" предоставляется в Министерство финансов Республики Казахстан аккредитованной организацией по профессиональной сертификации бухгалтеров в электронном формате. Форму подписывает руководитель аккредитованной организации по профессиональной сертификации бухгалтеров. Электронный формат отчета формируется в течении трех месяцев с даты проведения экзаменов, признанных и выданных сертификатов, а также с даты внесения изменений в экзаменационные модули. Основной задачей ведения данной формы является осуществление мониторинга за соблюдением бухгалтерского законодательства Республики Казахстан.</w:t>
      </w:r>
    </w:p>
    <w:bookmarkEnd w:id="177"/>
    <w:bookmarkStart w:name="z2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следующим образом:</w:t>
      </w:r>
    </w:p>
    <w:bookmarkEnd w:id="178"/>
    <w:bookmarkStart w:name="z2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79"/>
    <w:bookmarkStart w:name="z2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дисциплины, в том числе финансовый учет и отчетность по международным стандартам финансовой отчетности;</w:t>
      </w:r>
    </w:p>
    <w:bookmarkEnd w:id="180"/>
    <w:bookmarkStart w:name="z2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181"/>
    <w:bookmarkStart w:name="z2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182"/>
    <w:bookmarkStart w:name="z3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</w:t>
      </w:r>
    </w:p>
    <w:bookmarkEnd w:id="183"/>
    <w:bookmarkStart w:name="z3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184"/>
    <w:bookmarkStart w:name="z3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185"/>
    <w:bookmarkStart w:name="z3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место проведения (регион);</w:t>
      </w:r>
    </w:p>
    <w:bookmarkEnd w:id="186"/>
    <w:bookmarkStart w:name="z3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количество проведенных экзаменов;</w:t>
      </w:r>
    </w:p>
    <w:bookmarkEnd w:id="187"/>
    <w:bookmarkStart w:name="z3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средняя стоимость одного экзамена;</w:t>
      </w:r>
    </w:p>
    <w:bookmarkEnd w:id="188"/>
    <w:bookmarkStart w:name="z3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количество проведенных курсов обучения;</w:t>
      </w:r>
    </w:p>
    <w:bookmarkEnd w:id="189"/>
    <w:bookmarkStart w:name="z3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средняя стоимость обучения (при наличии);</w:t>
      </w:r>
    </w:p>
    <w:bookmarkEnd w:id="190"/>
    <w:bookmarkStart w:name="z3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указывается количество пересданных экзаменов;</w:t>
      </w:r>
    </w:p>
    <w:bookmarkEnd w:id="191"/>
    <w:bookmarkStart w:name="z3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9 указывается средняя стоимость пересдачи экзамена.      </w:t>
      </w:r>
    </w:p>
    <w:bookmarkEnd w:id="192"/>
    <w:bookmarkStart w:name="z3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отчете об изменении экзаменационных модулей:</w:t>
      </w:r>
    </w:p>
    <w:bookmarkEnd w:id="193"/>
    <w:bookmarkStart w:name="z3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порядку;</w:t>
      </w:r>
    </w:p>
    <w:bookmarkEnd w:id="194"/>
    <w:bookmarkStart w:name="z3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экзаменационных модулей по дисциплинам;</w:t>
      </w:r>
    </w:p>
    <w:bookmarkEnd w:id="195"/>
    <w:bookmarkStart w:name="z3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основание для внесения изменений;</w:t>
      </w:r>
    </w:p>
    <w:bookmarkEnd w:id="196"/>
    <w:bookmarkStart w:name="z3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дата изменения;</w:t>
      </w:r>
    </w:p>
    <w:bookmarkEnd w:id="197"/>
    <w:bookmarkStart w:name="z31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представления в Министерство финансов Республики Казахстан.</w:t>
      </w:r>
    </w:p>
    <w:bookmarkEnd w:id="1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