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62eb" w14:textId="90162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12 января 2015 года № 9 "Об утверждении форм актовых книг государственной регистрации актов гражданского состояния и форм свидетельств, выдаваемых на основании записей в этих книгах"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21 сентября 2022 года № 794. Зарегистрирован в Министерстве юстиции Республики Казахстан 22 сентября 2022 года № 29747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12 января 2015 года № 9 "Об утверждении форм актовых книг государственной регистрации актов гражданского состояния и форм свидетельств, выдаваемых на основании записей в этих книгах" (зарегистрирован в Реестре государственной регистрации нормативных правовых актов № 10173)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форм актовых записей, свидетельств и справок о государственной регистрации актов гражданского состояния в электронной форме и на бумажном носителе";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181 Кодекса Республики Казахстан "О браке (супружестве) и семье",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формы: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актовой записи о государственной регистрации рождения в электронной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актовой записи о государственной регистрации заключения брака (супружества) в электронной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актовой записи о государственной регистрации расторжения брака (супружества) в электронной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актовой записи о государственной регистрации смерти в электронной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свидетельства о рождении в электронной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свидетельства о заключении брака (супружества) в электронной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свидетельства о расторжении брака (супружества) в электронной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свидетельства о смерти в электронной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восстановленной актовой записи о государственной регистрации рождения в электронной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восстановленной актовой записи о государственной регистрации заключения брака (супружества) в электронной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восстановленной актовой записи о государственной регистрации расторжения брака (супружества) в электронной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восстановленной актовой записи о государственной регистрации смерти в электронной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справку о рождении ребенка, умершего на первой неделе жизни в электронной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справку о мертворождении ребенка в электронной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справку о рождении в электронной форме согласно приложению 15 к настоящему приказу;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справку о рождении в электронной форме согласно приложению 16 к настоящему приказу;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справку о заключении брака (супружества) в электронной форме согласно приложению 17 к настоящему приказу;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справку о расторжении брака (супружества) в электронной форме согласно приложению 18 к настоящему приказу;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справку о смерти в электронной форме согласно приложению 19 к настоящему приказу;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справку о брачной правоспособности, выдаваемую на основании сведений информационной системы актов гражданского состояния в электронной форме согласно приложению 20 к настоящему приказу;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актовой записи о государственной регистрации рождения на бумажном носителе согласно приложению 21 к настоящему приказу;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актовой записи о государственной регистрации заключения брака (супружества) на бумажном носителе согласно приложению 22 к настоящему приказу;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актовой записи о государственной регистрации расторжения брака (супружества) на бумажном носителе согласно приложению 23 к настоящему приказу;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актовой записи о государственной регистрации смерти на бумажном носителе согласно приложению 24 к настоящему приказу;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свидетельства о рождении на бумажном носителе согласно приложению 25 к настоящему приказу;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свидетельства о заключении брака (супружества) на бумажном носителе согласно приложению 26 к настоящему приказу;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свидетельства о расторжении брака (супружества) на бумажном носителе согласно приложению 27 к настоящему приказу;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свидетельства о смерти на бумажном носителе согласно приложению 28 к настоящему приказу;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восстановленной актовой записи о государственной регистрации рождения на бумажном носителе согласно приложению 29 к настоящему приказу: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восстановленной актовой записи о государственной регистрации заключения брака (супружества) на бумажном носителе согласно приложению 30 к настоящему приказу: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восстановленной актовой записи о государственной регистрации расторжения брака (супружества) на бумажном носителе согласно приложению 31 к настоящему приказу;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восстановленной актовой записи о государственной регистрации смерти на бумажном носителе согласно приложению 32 к настоящему приказу;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справку о рождении ребенка, умершего на первой неделе жизни на бумажном носителе согласно приложению 33 к настоящему приказу;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справку о мертворождении ребенка на бумажном носителе согласно приложению 34 к настоящему приказу;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справку о рождении на бумажном носителе согласно приложению 35 к настоящему приказу;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справку о рождении на бумажном носителе согласно приложению 36 к настоящему приказу;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справку о заключении брака (супружества) на бумажном носителе согласно приложению 37 к настоящему приказу;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справку о расторжении брака (супружества) на бумажном носителе согласно приложению 38 к настоящему приказу;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справку о смерти на бумажном носителе согласно приложению 39 к настоящему приказу;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справку о брачной правоспособности, выдаваемую на основании сведений информационной системы актов гражданского состояния на бумажном носителе согласно приложению 40 к настоящему приказу.";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15, 16, 17, 18, 19, 20, 21, 22, 23, 24, 25, 26, 27, 28, 29, 30, 31, 32, 33, 34, 35, 36, 37, 38, 39 и 40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 государственную регистрацию настоящего приказа и его официальное опубликование.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2022 года № 794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форма</w:t>
            </w:r>
          </w:p>
        </w:tc>
      </w:tr>
    </w:tbl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Актовая запись о государственной регистрации рождения № ___ "__" ______ года</w:t>
      </w:r>
    </w:p>
    <w:bookmarkEnd w:id="49"/>
    <w:p>
      <w:pPr>
        <w:spacing w:after="0"/>
        <w:ind w:left="0"/>
        <w:jc w:val="both"/>
      </w:pPr>
      <w:bookmarkStart w:name="z62" w:id="50"/>
      <w:r>
        <w:rPr>
          <w:rFonts w:ascii="Times New Roman"/>
          <w:b w:val="false"/>
          <w:i w:val="false"/>
          <w:color w:val="000000"/>
          <w:sz w:val="28"/>
        </w:rPr>
        <w:t>
      1. Индивидуальный идентификационный номер _______________________________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Фамилия _________________ Имя ______________ по желанию _______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 __________ Дата _________ место рождения ребенка: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 ____________область (город республиканского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город (село, поселок) район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Количество родившихся детей (один, двойня или более детей):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Отметка о живорождении или о рождении мертвого ребенка: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Сведения о документе, подтверждающем факт рождения ребенка: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Фамилии, имена, отчества (при его наличии), даты рождения, возраст, постоянное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жительства, юридический адрес, гражданство, источник дохода или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работы, образование родителей и их национальность, если указана в документах,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удостоверяющих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Сведения о документе, на основании которого внесены сведения об отце ребенка: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запись акта о государственной регистрации заключения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 "____" ______ _____года_____________________________________;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совместное заявление родителей от "___" __________ 20 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(подпись матери) _________________________ (подпись отца);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заявление отца ребенка в случаях смерти матери, объявления матери умершей;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признания матери безвестно отсутствующей, признания матери недееспособной,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лишения либо ограничения матери в родительских правах, невозможности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установления места жительства матери_____;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решение суда об установлении отцовства, а также установлении факта признания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отцовства и факта отцовства № ___ _________________________ района (города)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области (город республиканского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республики______ от "___" _______ 20 ____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запись акта о государственной регистрации расторжении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 "____" _____________ _______года 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решение суда о расторжении брака (супружества) № ____ ____ района (города)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области (город республиканского значения)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_____________________________________________от "___" ______ 20 ____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запись акта о государственной регистрации смерти отца: № ___ "___" ___года;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заявление матери и ее подпись____________________________________________.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Сведения о заявителе: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Серия и номер свидетельства о рождении: ____________________ 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Для отметок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загранучреждения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электронная форма</w:t>
            </w:r>
          </w:p>
        </w:tc>
      </w:tr>
    </w:tbl>
    <w:bookmarkStart w:name="z6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Актовая запись о государственной регистрации</w:t>
      </w:r>
      <w:r>
        <w:br/>
      </w:r>
      <w:r>
        <w:rPr>
          <w:rFonts w:ascii="Times New Roman"/>
          <w:b/>
          <w:i w:val="false"/>
          <w:color w:val="000000"/>
        </w:rPr>
        <w:t>заключения брака (супружества) № ___ "__" ______ года</w:t>
      </w:r>
    </w:p>
    <w:bookmarkEnd w:id="51"/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вступающих в брак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Она</w:t>
      </w:r>
    </w:p>
    <w:bookmarkEnd w:id="53"/>
    <w:p>
      <w:pPr>
        <w:spacing w:after="0"/>
        <w:ind w:left="0"/>
        <w:jc w:val="both"/>
      </w:pPr>
      <w:bookmarkStart w:name="z69" w:id="54"/>
      <w:r>
        <w:rPr>
          <w:rFonts w:ascii="Times New Roman"/>
          <w:b w:val="false"/>
          <w:i w:val="false"/>
          <w:color w:val="000000"/>
          <w:sz w:val="28"/>
        </w:rPr>
        <w:t>
      1. Фамилия до заключения брака (супружества) ___________ _____________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Фамилия после заключения брака (супружества) 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Имя 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Отчество (при его наличии) 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Дата и место рождения "__" ________ ___ года "__" __________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 Республика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(город областного значения) область (город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 город (село, поселок)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____________________________ район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Возраст 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Гражданство __________________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Национальность (если указана в документах, удостоверяющих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Источник дохода или место работы 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Место жительства: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 Республика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 область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 город (село, поселок)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____________________________ район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улица ____________________________ улица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 ______________________________ дом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квартира _________________________ квартира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Юридический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 Республика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 область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поселок)_____________ город (село, поселок)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____________________________ район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улица ____________________________ улица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 ______________________________ дом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квартира _________________________ квартира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Образование 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Семейное положение каждого вступающего в брак (супружество)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Сведения об общих детях: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год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 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Реквизиты документов, удостоверяющих личность, лиц, вступающих в брак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(супружество):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________________________________ №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"___" ____ года "___" _____ года кем выдан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Дата составления и номер записи акта "___" ______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Серия и номер свидетельства о заключении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№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Для отметок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загранучреждения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форма</w:t>
            </w:r>
          </w:p>
        </w:tc>
      </w:tr>
    </w:tbl>
    <w:bookmarkStart w:name="z7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Актовая запись о государственной регистрации расторжения брака (супружества)</w:t>
      </w:r>
      <w:r>
        <w:br/>
      </w:r>
      <w:r>
        <w:rPr>
          <w:rFonts w:ascii="Times New Roman"/>
          <w:b/>
          <w:i w:val="false"/>
          <w:color w:val="000000"/>
        </w:rPr>
        <w:t>№ ________ "__" ______________ года</w:t>
      </w:r>
    </w:p>
    <w:bookmarkEnd w:id="55"/>
    <w:bookmarkStart w:name="z7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расторгающих брак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Она</w:t>
      </w:r>
    </w:p>
    <w:bookmarkEnd w:id="57"/>
    <w:p>
      <w:pPr>
        <w:spacing w:after="0"/>
        <w:ind w:left="0"/>
        <w:jc w:val="both"/>
      </w:pPr>
      <w:bookmarkStart w:name="z76" w:id="58"/>
      <w:r>
        <w:rPr>
          <w:rFonts w:ascii="Times New Roman"/>
          <w:b w:val="false"/>
          <w:i w:val="false"/>
          <w:color w:val="000000"/>
          <w:sz w:val="28"/>
        </w:rPr>
        <w:t>
      1. Фамилия до расторжения брака (супружества)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Фамилия после расторжения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Имя ___________________________________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Отчество (при его наличии) 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Дата рождения "__" _______________ ___ года "__" ______________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 Республика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___________________________ область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 город (село, поселок)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район_____________________________ район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Возраст ______________________________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Гражданство ___________________________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Национальность (если указана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Место жительства: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Республика________________________ Республика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 область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 город (село, поселок)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____________________________ район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улица____________________________ улица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 _____________________________ дом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квартира ____________________________ квартира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Юридический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Республика_____________________ Республика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область__________________________ область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поселок)______________ город (село, поселок)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район_________________________ район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улица___________________________ улица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 ___________________________ дом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квартира_______________________ квартира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Образование _______________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Источник дохода или место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Сведения о количестве браков (супружеств) каждого из бывших супругов: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Дата составления, номер записи акта о заключении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"________" ____года № 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Наименование регистрирующего органа, загранучреждения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котором производилась государственная регистрация заключения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Документ, являющийся основанием для расторжения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совместное заявление супругов "__" ___ _____ года № 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заявление одного из супругов в установленном порядке, имеющего право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расторжение брака (супружества) "__"_____ года №___;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вступившее в законную силу решение суда ___________ района (города)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(республики) (город республиканского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 _____ года о признании супруга безвестно отсутствующим;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вступившее в законную силу решение суда ___________ района (города)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(республики) (город республиканского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 _________ года о признании супруга недееспособным или ограниченно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дееспособным;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приговор суда _______________ района (города) __________ области (республики)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 республиканского значения) от "__" __________ ________ года об осуждении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супруга за совершение преступления к лишению свободы на срок не менее трех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Дата прекращения брака (супружества) "__" __________ 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Реквизиты документов, удостоверяющих личность, лиц, расторгнувших брак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(супружество):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__________________________________ №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"___" ____ года "___" ____________года кем выдан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Сведения о заявителе: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Серия и номер свидетельства о расторжении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__________________________________ №______________________________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Для отметок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загранучреждения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форма</w:t>
            </w:r>
          </w:p>
        </w:tc>
      </w:tr>
    </w:tbl>
    <w:bookmarkStart w:name="z8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Актовая запись о государственной регистрации смерти № ____ "__" ____ года</w:t>
      </w:r>
    </w:p>
    <w:bookmarkEnd w:id="59"/>
    <w:p>
      <w:pPr>
        <w:spacing w:after="0"/>
        <w:ind w:left="0"/>
        <w:jc w:val="both"/>
      </w:pPr>
      <w:bookmarkStart w:name="z81" w:id="60"/>
      <w:r>
        <w:rPr>
          <w:rFonts w:ascii="Times New Roman"/>
          <w:b w:val="false"/>
          <w:i w:val="false"/>
          <w:color w:val="000000"/>
          <w:sz w:val="28"/>
        </w:rPr>
        <w:t>
      1. Фамилия _____________________________________________________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Имя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Отчество (при его наличии)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Дата рождения: "___" _________________________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Последнее место жительства: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Пол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Гражданство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Национальность (если указана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Дата смерти умершего "___" ______________ 20 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смерти умершего: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(город республиканского значения)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Причина смерти на основании документа, подтверждающего факт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Документ, подтверждающий факт смерти: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Фамилия _____________________ Имя__________________________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заявителя, сделавшего заявление 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Место жительство заявителя, сделавшего заявление 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 область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_______________________ район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Наименование органа, организации, сделавших заявление 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органа, организации, сделавших заявление 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Республика__________________________ область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 район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Серия и номер свидетельства 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№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Для отметок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загранучреждения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форма</w:t>
            </w:r>
          </w:p>
        </w:tc>
      </w:tr>
    </w:tbl>
    <w:bookmarkStart w:name="z8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рождении</w:t>
      </w:r>
    </w:p>
    <w:bookmarkEnd w:id="61"/>
    <w:p>
      <w:pPr>
        <w:spacing w:after="0"/>
        <w:ind w:left="0"/>
        <w:jc w:val="both"/>
      </w:pPr>
      <w:bookmarkStart w:name="z86" w:id="62"/>
      <w:r>
        <w:rPr>
          <w:rFonts w:ascii="Times New Roman"/>
          <w:b w:val="false"/>
          <w:i w:val="false"/>
          <w:color w:val="000000"/>
          <w:sz w:val="28"/>
        </w:rPr>
        <w:t>
      Гражданин (ка)_____________________________________________________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Родился (лась)______________________________________________________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область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____________________район_______________________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чем в книге регистрации актов о рождении произведена запись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числа ________ месяца 20 _________ года за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Присвоен индивидуальный идентификационный номер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Отец: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(если указана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Мать: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(если указана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государственной регистрации (наименование регистрирующего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загранучреждения Республики Казахстан)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свидетельства о рождении: ____числа ____ месяца 20 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регистрирующего органа, загранучреждения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документ 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форма</w:t>
            </w:r>
          </w:p>
        </w:tc>
      </w:tr>
    </w:tbl>
    <w:bookmarkStart w:name="z9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заключении брака (супружества)</w:t>
      </w:r>
    </w:p>
    <w:bookmarkEnd w:id="63"/>
    <w:p>
      <w:pPr>
        <w:spacing w:after="0"/>
        <w:ind w:left="0"/>
        <w:jc w:val="both"/>
      </w:pPr>
      <w:bookmarkStart w:name="z91" w:id="64"/>
      <w:r>
        <w:rPr>
          <w:rFonts w:ascii="Times New Roman"/>
          <w:b w:val="false"/>
          <w:i w:val="false"/>
          <w:color w:val="000000"/>
          <w:sz w:val="28"/>
        </w:rPr>
        <w:t>
      Гражданин _________________________________________________________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до заключения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Родившийся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(если указана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гражданка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до заключения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Родившаяся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(если указана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заключения брака (супружество) "____" __________ 20___________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чем в книге регистрации актов о заключении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числа _____ месяца 20 _____ года произведена запись за №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заключения брака (супружества) присвоены фамилии: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супругу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супруге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государственной регистрации заключения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регистрирующего органа, загранучреждения Республики Казахстан):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свидетельства о заключении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_________числа _____________ месяца 20 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Серия и номер выданного свидетельства о заключении брак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регистрирующего органа, загранучреждения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документ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форма</w:t>
            </w:r>
          </w:p>
        </w:tc>
      </w:tr>
    </w:tbl>
    <w:bookmarkStart w:name="z9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расторжении брака (супружества)</w:t>
      </w:r>
    </w:p>
    <w:bookmarkEnd w:id="65"/>
    <w:p>
      <w:pPr>
        <w:spacing w:after="0"/>
        <w:ind w:left="0"/>
        <w:jc w:val="both"/>
      </w:pPr>
      <w:bookmarkStart w:name="z96" w:id="66"/>
      <w:r>
        <w:rPr>
          <w:rFonts w:ascii="Times New Roman"/>
          <w:b w:val="false"/>
          <w:i w:val="false"/>
          <w:color w:val="000000"/>
          <w:sz w:val="28"/>
        </w:rPr>
        <w:t>
      Брак (супружество) между гражданином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 область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______________________ район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(если указана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и гражданка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________________________область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город (село, поселок)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район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(если указана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расторгнут, о чем в книге регистрации актов о расторжении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числа _____________ месяца 20 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произведена запись №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документе, являющемся основанием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расторжения брака (супружества):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прекращения брака (супружества): "___" ___________ ___________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расторжения брака (супружества) присвоены фамилии: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Ему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Ей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выдано гражданину (ке)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регистрирующего органа, загранучреждения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который осуществил государственную регистрацию расторжения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свидетельства о расторжении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числа _____________ месяца 20 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Серия и номер свидетельства о расторжении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регистрирующего органа, загранучреждения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документ:___________________________________________________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форма</w:t>
            </w:r>
          </w:p>
        </w:tc>
      </w:tr>
    </w:tbl>
    <w:bookmarkStart w:name="z10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смерти</w:t>
      </w:r>
    </w:p>
    <w:bookmarkEnd w:id="67"/>
    <w:p>
      <w:pPr>
        <w:spacing w:after="0"/>
        <w:ind w:left="0"/>
        <w:jc w:val="both"/>
      </w:pPr>
      <w:bookmarkStart w:name="z101" w:id="68"/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Родившийся (аяся)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 область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 район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 умершего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смерти: ____________ числа __________ месяца 20 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 область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 район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чем в книге регистрации актов о смерти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числа ______________ месяца 20 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произведена запись за №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регистрирующего органа, загранучреждения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который осуществил государственную регистрацию смерти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свидетельства о смерти: ___ числа _______ месяца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Серия и номер свидетельства о смерти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регистрирующего органа, загранучреждения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документ: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форма</w:t>
            </w:r>
          </w:p>
        </w:tc>
      </w:tr>
    </w:tbl>
    <w:bookmarkStart w:name="z10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Восстановленная актовая запись о государственной регистрации рождения № ___- В_ "__" ______ года</w:t>
      </w:r>
    </w:p>
    <w:bookmarkEnd w:id="69"/>
    <w:p>
      <w:pPr>
        <w:spacing w:after="0"/>
        <w:ind w:left="0"/>
        <w:jc w:val="both"/>
      </w:pPr>
      <w:bookmarkStart w:name="z106" w:id="70"/>
      <w:r>
        <w:rPr>
          <w:rFonts w:ascii="Times New Roman"/>
          <w:b w:val="false"/>
          <w:i w:val="false"/>
          <w:color w:val="000000"/>
          <w:sz w:val="28"/>
        </w:rPr>
        <w:t>
      1. Индивидуальный идентификационный номер __________________________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Дата первичной государственной регистрации актовой записи о рождении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Фамилия ______________ Имя _________ по желанию __________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 __________ Дата _________ место рождения ребенка: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 область (город республиканского значения)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район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Количество родившихся детей (один, двойня или более детей):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Отметка о живорождении или о рождении мертвого ребенка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Сведения о документе, подтверждающем факт рождения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Фамилии, имена, отчества (при их наличии), даты рождения, возраст, постоянное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жительства, юридический адрес, гражданство, источник дохода или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работы, образование родителей и их национальность, если указана в документах,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удостоверяющих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Сведения о документе, на основании которого внесены сведения об отце ребенка: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запись акта о государственной регистрации заключения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 "____" ______ _____года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совместное заявление родителей от "___" __________ 20 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____________________ (подпись матери) (подпись отца);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заявление отца ребенка в случаях смерти матери, объявления матери умершей;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признания матери безвестно отсутствующей, признания матери недееспособной,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лишения либо ограничения матери в родительских правах, невозможности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установления места жительства матери 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решение суда об установлении отцовства, а также установлении факта признания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отцовства и факта отцовства № ___ ___________ района (города) ___________области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 республиканского значения) республики______ от "___" _______ 20 ____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запись акта о государственной регистрации расторжении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 "____" ______ _____года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решение суда о расторжении брака (супружества) № ____ ____ района (города)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области (город республиканского значения)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_______________________________________от "___" ______ 20 ____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запись акта о государственной регистрации смерти отца: № ___ "___" ___года;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заявление матери и ее подпись_________________________________________.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Сведения о заявителе: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Серия и номер свидетельства о рождении: __________________ №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Для отметок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электронная форма</w:t>
            </w:r>
          </w:p>
        </w:tc>
      </w:tr>
    </w:tbl>
    <w:bookmarkStart w:name="z11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Восстановленная актовая запись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государственной регистрации заключения брака (супружества) № ___- В_ "__" ______ года</w:t>
      </w:r>
    </w:p>
    <w:bookmarkEnd w:id="71"/>
    <w:bookmarkStart w:name="z11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вступающих в брак</w:t>
      </w:r>
    </w:p>
    <w:bookmarkEnd w:id="72"/>
    <w:bookmarkStart w:name="z11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Она</w:t>
      </w:r>
    </w:p>
    <w:bookmarkEnd w:id="73"/>
    <w:p>
      <w:pPr>
        <w:spacing w:after="0"/>
        <w:ind w:left="0"/>
        <w:jc w:val="both"/>
      </w:pPr>
      <w:bookmarkStart w:name="z113" w:id="74"/>
      <w:r>
        <w:rPr>
          <w:rFonts w:ascii="Times New Roman"/>
          <w:b w:val="false"/>
          <w:i w:val="false"/>
          <w:color w:val="000000"/>
          <w:sz w:val="28"/>
        </w:rPr>
        <w:t>
      1. Фамилия до заключения брака (супружества) _______________ ____________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Фамилия после заключения брака (супружества) 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Имя ___________________________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Отчество (при его наличии) 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Дата и место рождения "__" ________ ___ года "__" __________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_________________________ Республика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 область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 город (село, поселок)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____________________________ район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Возраст _______________________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Гражданство ___________________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Национальность (если указана в документах, удостоверяющих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Источник дохода или место работы 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Место жительства: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 Республика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 область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 город (село, поселок)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 район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улица ___________________________ улица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 ____________________________ дом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квартира ________________________ квартира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Юридический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 Республика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 область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 город (село, поселок)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 район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улица ____________________________ улица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 _____________________________ дом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квартира _________________________ квартира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Образование 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Семейное положение каждого вступающего в брак (супружество)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Сведения об общих детях: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год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 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Реквизиты документов, удостоверяющих личность, лиц, вступающих в брак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(супружество):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 № ___________дата выдачи "___" ____ года "___" 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выдан ______________________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Дата составления и номер записи акта "___" ______ №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Серия и номер свидетельства о заключении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Дата и номер первичной государственной регистрации актовой записи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заключении брака (супружества);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Основание для восстановления актовой записи о заключения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брака: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Для отметок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форма</w:t>
            </w:r>
          </w:p>
        </w:tc>
      </w:tr>
    </w:tbl>
    <w:bookmarkStart w:name="z11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Восстановленная актовая запись о государственной регистрации расторжения брака (супружества) № ___- В_ "__" ______________ года</w:t>
      </w:r>
    </w:p>
    <w:bookmarkEnd w:id="75"/>
    <w:bookmarkStart w:name="z11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расторгающих брак</w:t>
      </w:r>
    </w:p>
    <w:bookmarkEnd w:id="76"/>
    <w:bookmarkStart w:name="z11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Она</w:t>
      </w:r>
    </w:p>
    <w:bookmarkEnd w:id="77"/>
    <w:p>
      <w:pPr>
        <w:spacing w:after="0"/>
        <w:ind w:left="0"/>
        <w:jc w:val="both"/>
      </w:pPr>
      <w:bookmarkStart w:name="z120" w:id="78"/>
      <w:r>
        <w:rPr>
          <w:rFonts w:ascii="Times New Roman"/>
          <w:b w:val="false"/>
          <w:i w:val="false"/>
          <w:color w:val="000000"/>
          <w:sz w:val="28"/>
        </w:rPr>
        <w:t>
      1. Фамилия до расторжения брака (супружества) _________________________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Фамилия после расторжения брака (супружества)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Имя __________________________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Отчество (при его наличии) 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Дата рождения "__" ________ ___ года "__" _________________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 Республика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 область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 город (село, поселок)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____________________________ район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Возраст 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Гражданство 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Национальность (если указана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Место жительства: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 Республика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 область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 город (село, поселок)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 район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улица____________________________ улица___________________________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 _____________________________ дом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квартира_________________________ квартира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Юридический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 Республика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область__________________________ область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 город (село, поселок)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район__________________________ район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улица__________________________ улица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 ___________________________ дом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квартира_______________________ квартира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Образование _____________________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Источник дохода или место работы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Сведения о количестве браков (супружеств) каждого из бывших супругов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Дата составления, номер записи акта о заключении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 ____года № 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Наименование регистрирующего органа, загранучреждения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котором производилась государственная регистрация заключения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Документ, являющийся основанием для расторжения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совместное заявление супругов "__" ___ _____ года № 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заявление одного из супругов в установленном порядке, имеющего право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расторжение брака (супружества) "__"_____ года №___;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вступившее в законную силу решение суда ___________ района (города)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(республики) (город республиканского значения) от "__" _______ 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признании супруга безвестно отсутствующим;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вступившее в законную силу решение суда ___________ района (города)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(республики) (город областного значения) от "__" 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о признании супруга недееспособным или ограниченно дееспособным;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приговор суда _______________ района (города) __________ области (республики)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 республиканского значения) от "__" _______ _______ года об осуждении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супруга за совершение преступления к лишению свободы на срок не менее трех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Дата прекращения брака (супружества) "__" __________ 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Реквизиты документов, удостоверяющих личность, лиц, расторгнувших брак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(супружество): № __________________ № ______________________ дата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______________ года "_____" _____________года. кем выдан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Сведения о заявителе: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Серия и номер свидетельства о расторжении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№ ________________ ___________№___________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Дата и номер первичной государственной регистрации актовой записи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расторжении брака (супружества);___________________________________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Основание для восстановления актовой записи о расторжении брака: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Для отметок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форма</w:t>
            </w:r>
          </w:p>
        </w:tc>
      </w:tr>
    </w:tbl>
    <w:bookmarkStart w:name="z12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Восстановленная актовая запись о государственной регистрации смерти № ___- В_ "__" ____ года</w:t>
      </w:r>
    </w:p>
    <w:bookmarkEnd w:id="79"/>
    <w:p>
      <w:pPr>
        <w:spacing w:after="0"/>
        <w:ind w:left="0"/>
        <w:jc w:val="both"/>
      </w:pPr>
      <w:bookmarkStart w:name="z125" w:id="80"/>
      <w:r>
        <w:rPr>
          <w:rFonts w:ascii="Times New Roman"/>
          <w:b w:val="false"/>
          <w:i w:val="false"/>
          <w:color w:val="000000"/>
          <w:sz w:val="28"/>
        </w:rPr>
        <w:t>
      1. Фамилия __________________________________________________________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Имя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Отчество (при его наличии)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Дата рождения: "___" _________________________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 область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_______________________ район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Последнее место жительства: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 область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 район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Пол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Гражданство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Национальность (если указана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Дата смерти умершего "___" ______________ 20 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смерти умершего: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___________область (город республиканского значения)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 район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Причина смерти на основании документа, подтверждающего факт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Документ, подтверждающий факт смерти: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Фамилия _________________ Имя____________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заявителя, сделавшего заявление 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Место жительство заявителя, сделавшего заявление 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 область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 район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Наименование органа, организации, сделавших заявление 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органа, организации, сделавших заявление 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 область (город республиканского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город (село, поселок) _____________ район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Серия и номер свидетельства 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Дата и номер первичной государственной регистрации актовой записи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смерти: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Основание для восстановления актовой записи 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Для отметок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форма</w:t>
            </w:r>
          </w:p>
        </w:tc>
      </w:tr>
    </w:tbl>
    <w:bookmarkStart w:name="z12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рождении ребенка, умершего на первой неделе жизни № ______________________</w:t>
      </w:r>
    </w:p>
    <w:bookmarkEnd w:id="81"/>
    <w:p>
      <w:pPr>
        <w:spacing w:after="0"/>
        <w:ind w:left="0"/>
        <w:jc w:val="both"/>
      </w:pPr>
      <w:bookmarkStart w:name="z130" w:id="82"/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_________________________________________________________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(имя, отчество (если указано в документах, удостоверяющих личность),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Родился "______" _______________ ___________________ (числа) (месяца) (года)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чем в книге регистрации актов о рождении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 (года) (месяца) (числа) № произведена запись ИИН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ребенка не выдано.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Отец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(имя, отчество (если указано в документах, удостоверяющих личность),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Мать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(имя, отчество (если указано в документах, удостоверяющих личность),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(село, поселок, район, город, 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регистрации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регистрирующего органа, загранучреждения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регистрирующего органа загранучреждения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форма</w:t>
            </w:r>
          </w:p>
        </w:tc>
      </w:tr>
    </w:tbl>
    <w:bookmarkStart w:name="z13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мертворождении ребенка № _____</w:t>
      </w:r>
    </w:p>
    <w:bookmarkEnd w:id="83"/>
    <w:p>
      <w:pPr>
        <w:spacing w:after="0"/>
        <w:ind w:left="0"/>
        <w:jc w:val="both"/>
      </w:pPr>
      <w:bookmarkStart w:name="z135" w:id="84"/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_________________________________________________________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(имя, отчество (если указано в документах, удостоверяющих личность),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родился мертвым "____"_________ ______________ (числа) (месяца) (года) о чем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книге регистрации актов о рождении ___________ _____ "__" (года) (месяца)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(числа) № произведена запись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ребенка не выдано.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Отец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(имя, отчество (если указано в документах, удостоверяющих личность),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Мать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(имя, отчество (если указано в документах, удостоверяющих личность),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(село, поселок, район, город, 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регистрации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регистрирующего органа, загранучреждения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регистрирующего органа, загранучреждения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форма</w:t>
            </w:r>
          </w:p>
        </w:tc>
      </w:tr>
    </w:tbl>
    <w:bookmarkStart w:name="z13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рождении</w:t>
      </w:r>
    </w:p>
    <w:bookmarkEnd w:id="85"/>
    <w:p>
      <w:pPr>
        <w:spacing w:after="0"/>
        <w:ind w:left="0"/>
        <w:jc w:val="both"/>
      </w:pPr>
      <w:bookmarkStart w:name="z140" w:id="86"/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________________________________________________________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указано в документах, удостоверяющих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Родился (лась)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 область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___________________________ район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чем в книге регистрации актов о рождении произведена запись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 числа ___________ месяца ___ года за №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______________________________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Отец: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указано в документах, удостоверяющих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Мать: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указано в документах, удостоверяющих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свидетельство о рождении № ____ от "___" _____________ ____ (число)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(месяц) (год) повторное свидетельство о рождении № ___ от "___" ________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выдаче) (число) (месяц) (год).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внесения изменения, дополнения, исправления в актовую запись,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выдачи повторного свидетельства о рождении (утери или непригодности),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их наличии, указать причину или 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произвел (а) перемену имени, отчества (при его наличии), фамилии на___________.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заполняется в случаях, если сведения не относятся к личной и семейной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тайне, а также об этом указано в заявлении. Сведения, содержащие информацию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том, что усыновители не являются родителями усыновленного ребенка указываются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только с согласия усыновителя (-лей).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регистрирующего органа, загранучреждения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регистрирующего органа, загранучреждения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форма</w:t>
            </w:r>
          </w:p>
        </w:tc>
      </w:tr>
    </w:tbl>
    <w:bookmarkStart w:name="z14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рождении № _____</w:t>
      </w:r>
    </w:p>
    <w:bookmarkEnd w:id="87"/>
    <w:p>
      <w:pPr>
        <w:spacing w:after="0"/>
        <w:ind w:left="0"/>
        <w:jc w:val="both"/>
      </w:pPr>
      <w:bookmarkStart w:name="z145" w:id="88"/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____________________________________________________________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(имя, отчество (если указано в документах, удостоверяющих личность),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Родился (лась) "____" ______ (числа) (месяца) (года) о чем в книге регистрации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рождении ______________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 (года) (месяца) (числа) № произведена запись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Отец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(имя, отчество (если указано в документах, удостоверяющих личность),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(имя, отчество (если указано в документах, удостоверяющих личность),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(село, район, город, 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регистрирующего органа, загранучреждения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записаны по заявлению матери согласно подпункту 2)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статьи 192 Кодекса "О браке (супружестве) и семье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регистрирующего органа, загранучреждения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форма</w:t>
            </w:r>
          </w:p>
        </w:tc>
      </w:tr>
    </w:tbl>
    <w:bookmarkStart w:name="z14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заключении брака (супружества)</w:t>
      </w:r>
    </w:p>
    <w:bookmarkEnd w:id="89"/>
    <w:p>
      <w:pPr>
        <w:spacing w:after="0"/>
        <w:ind w:left="0"/>
        <w:jc w:val="both"/>
      </w:pPr>
      <w:bookmarkStart w:name="z150" w:id="90"/>
      <w:r>
        <w:rPr>
          <w:rFonts w:ascii="Times New Roman"/>
          <w:b w:val="false"/>
          <w:i w:val="false"/>
          <w:color w:val="000000"/>
          <w:sz w:val="28"/>
        </w:rPr>
        <w:t>
      Гражданин _______________________________________________________________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указано в документах, удостоверяющих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заключения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Родившийся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__________________________ область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 район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гражданка______________________________________________________________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указано в документах, удостоверяющих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заключения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Родившаяся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 область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заключили брак (супружество), о чем в книге регистрации актов о заключении брака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(супружества)________ числа _______________ месяца ___________ года произведена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 за №______________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заключения брака (супружества) присвоены фамилии: супругу супруге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свидетельства о заключении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числа ______________месяца ___________________________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выданного свидетельства о заключении брак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внесения изменения, дополнения, исправления в актовую запись,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повторного свидетельства о заключении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их наличии, указать причину или 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государственной регистрации заключения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регистрирующего органа, загранучреждения Республики Казахстан):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заполняется при наличии отметки о расторжении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Вышеуказанный брак (супружество) расторгнут согласно актовой записи или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суда № ________от _______числа _____месяца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(суд вынесший решение суда о расторжении брака (супружества) или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регистрирующего органа, загранучреждения Республики Казахстан).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перемене фамилии на добрачную после расторжения брака (супружество)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решению суда, выдается справка о заключении брака с отметкой о перемене фамилии.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форма</w:t>
            </w:r>
          </w:p>
        </w:tc>
      </w:tr>
    </w:tbl>
    <w:bookmarkStart w:name="z15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расторжении брака (супружества)</w:t>
      </w:r>
    </w:p>
    <w:bookmarkEnd w:id="91"/>
    <w:p>
      <w:pPr>
        <w:spacing w:after="0"/>
        <w:ind w:left="0"/>
        <w:jc w:val="both"/>
      </w:pPr>
      <w:bookmarkStart w:name="z155" w:id="92"/>
      <w:r>
        <w:rPr>
          <w:rFonts w:ascii="Times New Roman"/>
          <w:b w:val="false"/>
          <w:i w:val="false"/>
          <w:color w:val="000000"/>
          <w:sz w:val="28"/>
        </w:rPr>
        <w:t>
      Брак (супружество) между гражданином _______________________________________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указано в документах, удостоверяющих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 область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 район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гражданкой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указано в документах, удостоверяющих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__________________________ область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 район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расторгнут, о чем в книге регистрации актов о расторжении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 числа ________ месяца _________ года произведена запись №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Основанием государственной регистрации расторжения брака (супружества)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прекращения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 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вступления в законную силу решения суда о расторжении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 _________ года. Заполняется при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расторжении брака (супружества) на основании решения суда о расторжении брака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вынесенные до 10 декабря 2019 года. После расторжения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присвоены фамилии: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Ему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Ей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выдано гражданину (ке)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указано в документах, удостоверяющих личность).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внесения изменения, дополнения, исправления в актовую запись,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повторного свидетельства о расторжении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их наличии, указать причину или 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регистрирующего органа, загранучреждения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документ:______________________________________________________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свидетельства о расторжении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 числа ______________месяца __________________________________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свидетельства о расторжении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выдана в связи с переменой ФИО: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____________ на _______________ номер и дата выдачи___________________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форма</w:t>
            </w:r>
          </w:p>
        </w:tc>
      </w:tr>
    </w:tbl>
    <w:bookmarkStart w:name="z15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смерти</w:t>
      </w:r>
    </w:p>
    <w:bookmarkEnd w:id="93"/>
    <w:p>
      <w:pPr>
        <w:spacing w:after="0"/>
        <w:ind w:left="0"/>
        <w:jc w:val="both"/>
      </w:pPr>
      <w:bookmarkStart w:name="z160" w:id="94"/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___________________________________________________________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указано в документах, удостоверяющих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Родившийся (аяся)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__________________________ область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___________________________ район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 умершего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смерти: ___________ числа ____________месяца ______________________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____________________________ область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 район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чем в книге регистрации актов о смерти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числа ______________месяца ____________________________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произведена запись за №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внесения изменения, дополнения, исправления в актовую запись,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повторного свидетельства о смерти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их наличии, указать причину или 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регистрирующего органа, загранучреждения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документ: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свидетельства 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числа ______________месяца 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свидетельства о смерти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форма</w:t>
            </w:r>
          </w:p>
        </w:tc>
      </w:tr>
    </w:tbl>
    <w:bookmarkStart w:name="z16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брачной правоспособности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 20 ___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</w:t>
            </w:r>
          </w:p>
        </w:tc>
      </w:tr>
    </w:tbl>
    <w:p>
      <w:pPr>
        <w:spacing w:after="0"/>
        <w:ind w:left="0"/>
        <w:jc w:val="both"/>
      </w:pPr>
      <w:bookmarkStart w:name="z165" w:id="96"/>
      <w:r>
        <w:rPr>
          <w:rFonts w:ascii="Times New Roman"/>
          <w:b w:val="false"/>
          <w:i w:val="false"/>
          <w:color w:val="000000"/>
          <w:sz w:val="28"/>
        </w:rPr>
        <w:t>
      Дана _____________________________________________________________________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указано в документах, удостоверяющих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(число, месяц, год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что, в отношении его (ее) регистрация записи акта о заключении брака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(супружества) не производилась. Проверка произведена по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информационной системе "Регистрационный пункт ЗАГС" с шестнадцатилетнего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возраста с _____________ года (указать период) по ___________ год. (указать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запись акта о заключении брака (супружества) ранее была зарегистрирована,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указать дату проверки с момента прекращения брака (супружества).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действительна в течение шести месяцев со дня ее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органа, должностное лицо загранучреждения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(если указано в документах, удостоверяющих личность)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бумажная форма</w:t>
            </w:r>
          </w:p>
        </w:tc>
      </w:tr>
    </w:tbl>
    <w:bookmarkStart w:name="z16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Актовая запись о государственной регистрации рождения № ___ "__" ______ года</w:t>
      </w:r>
    </w:p>
    <w:bookmarkEnd w:id="97"/>
    <w:p>
      <w:pPr>
        <w:spacing w:after="0"/>
        <w:ind w:left="0"/>
        <w:jc w:val="both"/>
      </w:pPr>
      <w:bookmarkStart w:name="z170" w:id="98"/>
      <w:r>
        <w:rPr>
          <w:rFonts w:ascii="Times New Roman"/>
          <w:b w:val="false"/>
          <w:i w:val="false"/>
          <w:color w:val="000000"/>
          <w:sz w:val="28"/>
        </w:rPr>
        <w:t>
      1. Индивидуальный идентификационный номер ____________________________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Фамилия ________ Имя ____ по желанию _________ Отчество Пол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 ребенка: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(город республиканского значения)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район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Количество родившихся детей (один, двойня или более детей):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Отметка о живорождении или о рождении мертвого ребенка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Сведения о документе, подтверждающем факт рождения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Фамилии, имена, отчества (при их наличии), даты рождения, возраст, постоянное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жительства, юридический адрес, гражданство, источник дохода или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работы, образование родителей и их национальность, если указана в документах,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удостоверяющих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Сведения о документе, на основании которого внесены сведения об отце ребенка: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запись акта о государственной регистрации заключения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 "____" ______ _____года_______________________________;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совместное заявление родителей от "___" __________ 20 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____________________ (подпись матери) (подпись отца);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заявление отца ребенка в случаях смерти матери, объявления матери умершей;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признания матери безвестно отсутствующей, признания матери недееспособной,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лишения либо ограничения матери в родительских правах, невозможности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установления места жительства матери___________________________________;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решение суда об установлении отцовства, а также установлении факта признания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отцовства и факта отцовства № ___ ___________ района (города) ___________области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 республиканского значения) республики______ от "___" _______ 20 ____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запись акта о государственной регистрации расторжении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 "____" ______ _____года 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решение суда о расторжении брака (супружества) № ____ ____ района (города)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(город республиканского значения)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от "___" ______ 20 ____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запись акта о государственной регистрации смерти отца: № ___ "___" ___года;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заявление матери и ее подпись 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Сведения о заявителе: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Серия и номер свидетельства о рождении: ________________ №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Для отметок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Начальник регистрирующего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загранучреждения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бумажная форма</w:t>
            </w:r>
          </w:p>
        </w:tc>
      </w:tr>
    </w:tbl>
    <w:bookmarkStart w:name="z17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Актовая запись о государственной регистрации</w:t>
      </w:r>
      <w:r>
        <w:br/>
      </w:r>
      <w:r>
        <w:rPr>
          <w:rFonts w:ascii="Times New Roman"/>
          <w:b/>
          <w:i w:val="false"/>
          <w:color w:val="000000"/>
        </w:rPr>
        <w:t>заключения брака (супружества) № ___ "__" ______ года</w:t>
      </w:r>
    </w:p>
    <w:bookmarkEnd w:id="99"/>
    <w:bookmarkStart w:name="z17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вступающих в брак</w:t>
      </w:r>
    </w:p>
    <w:bookmarkEnd w:id="100"/>
    <w:bookmarkStart w:name="z17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Она</w:t>
      </w:r>
    </w:p>
    <w:bookmarkEnd w:id="101"/>
    <w:p>
      <w:pPr>
        <w:spacing w:after="0"/>
        <w:ind w:left="0"/>
        <w:jc w:val="both"/>
      </w:pPr>
      <w:bookmarkStart w:name="z177" w:id="102"/>
      <w:r>
        <w:rPr>
          <w:rFonts w:ascii="Times New Roman"/>
          <w:b w:val="false"/>
          <w:i w:val="false"/>
          <w:color w:val="000000"/>
          <w:sz w:val="28"/>
        </w:rPr>
        <w:t>
      1. Фамилия до заключения брака (супружества) ___________ ______________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Фамилия после заключения брака (супружества) 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Имя __________________________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Отчество (при его наличии) 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Дата и место рождения "__" ________ ___ года "__" __________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 Республика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(город областного значения) область (город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 город (село, поселок)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____________________________ район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Возраст __________________________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Гражданство __________________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Национальность (если указана в документах, удостоверяющих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Источник дохода или место работы 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Место жительства: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 Республика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 область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поселок)_____________ город (село, поселок)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____________________________ район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улица ____________________________ улица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 ______________________________ дом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квартира _________________________ квартира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Юридический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 Республика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 область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поселок)_____________ город (село, поселок)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____________________________ район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улица ____________________________ улица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 ______________________________ дом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квартира _________________________ квартира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Образование ____________________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Семейное положение каждого вступающего в брак (супружество)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Сведения об общих детях: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год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 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Реквизиты документов, удостоверяющих личность, лиц, вступающих в брак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(супружество):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____________________________ №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"___" ____ года "___" _____ года кем выдан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Дата составления и номер записи акта "___" ______ №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Серия и номер свидетельства о заключении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Для отметок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загранучреждения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бумажная форма</w:t>
            </w:r>
          </w:p>
        </w:tc>
      </w:tr>
    </w:tbl>
    <w:bookmarkStart w:name="z18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Актовая запись о государственной регистрации расторжения брака (супружества)</w:t>
      </w:r>
      <w:r>
        <w:br/>
      </w:r>
      <w:r>
        <w:rPr>
          <w:rFonts w:ascii="Times New Roman"/>
          <w:b/>
          <w:i w:val="false"/>
          <w:color w:val="000000"/>
        </w:rPr>
        <w:t>№ ________ "__" ______________ года</w:t>
      </w:r>
    </w:p>
    <w:bookmarkEnd w:id="103"/>
    <w:bookmarkStart w:name="z18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расторгающих брак</w:t>
      </w:r>
    </w:p>
    <w:bookmarkEnd w:id="104"/>
    <w:bookmarkStart w:name="z18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Она</w:t>
      </w:r>
    </w:p>
    <w:bookmarkEnd w:id="105"/>
    <w:p>
      <w:pPr>
        <w:spacing w:after="0"/>
        <w:ind w:left="0"/>
        <w:jc w:val="both"/>
      </w:pPr>
      <w:bookmarkStart w:name="z184" w:id="106"/>
      <w:r>
        <w:rPr>
          <w:rFonts w:ascii="Times New Roman"/>
          <w:b w:val="false"/>
          <w:i w:val="false"/>
          <w:color w:val="000000"/>
          <w:sz w:val="28"/>
        </w:rPr>
        <w:t>
      1. Фамилия до расторжения брака (супружества)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Фамилия после расторжения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Дата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 ___ года "__" ______________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 Республика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 область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 город (село, поселок)_________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район_____________________________ район______________________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Возраст ________________________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Гражданство 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Национальность (если указана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Место жительства: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Республика______________________ Республика___________________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 область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 город (село, поселок)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 район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улица__________________________ улица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 ___________________________ дом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квартира _______________________ квартира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Юридический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Республика_____________________ Республика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область________________________ область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поселок)_____________ город (село, поселок)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район___________________________ район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улица___________________________ улица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 ___________________________ дом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квартира_______________________ квартира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Образование _________________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Источник дохода или место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Сведения о количестве браков (супружеств) каждого из бывших супругов: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Дата составления, номер записи акта о заключении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"________" ____года № 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Наименование регистрирующего органа, загранучреждения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котором производилась государственная регистрация заключения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Документ, являющийся основанием для расторжения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совместное заявление супругов "__" ___ _____ года № 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заявление одного из супругов в установленном порядке, имеющего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расторжение брака (супружества) "__"_____ года №___;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вступившее в законную силу решение суда ___________ района (города)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(республики) (город республиканского значения) от "__" 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о признании супруга безвестно отсутствующим;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вступившее в законную силу решение суда ___________ района (города)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(республики) (город республиканского значения) от "______"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 года о признании супруга недееспособным или ограниченно дееспособным;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приговор суда _______________ района (города) __________ области (республики)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 республиканского значения) от "__" __________ ________ года об осуждении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супруга за совершение преступления к лишению свободы на срок не менее трех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Дата прекращения брака (супружества) "__" __________ 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Реквизиты документов, удостоверяющих личность, лиц, расторгнувших брак (супружество):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______________________________ 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"___" ____ года "___" ____________года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выдан ________________________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Сведения о заявителе: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Серия и номер свидетельства о расторжении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________________________________ №__________________________________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Для отметок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загранучреждения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бумажная форма</w:t>
            </w:r>
          </w:p>
        </w:tc>
      </w:tr>
    </w:tbl>
    <w:bookmarkStart w:name="z18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Актовая запись о государственной регистрации смерти</w:t>
      </w:r>
      <w:r>
        <w:br/>
      </w:r>
      <w:r>
        <w:rPr>
          <w:rFonts w:ascii="Times New Roman"/>
          <w:b/>
          <w:i w:val="false"/>
          <w:color w:val="000000"/>
        </w:rPr>
        <w:t>№ ____ "__" ____ года</w:t>
      </w:r>
    </w:p>
    <w:bookmarkEnd w:id="107"/>
    <w:p>
      <w:pPr>
        <w:spacing w:after="0"/>
        <w:ind w:left="0"/>
        <w:jc w:val="both"/>
      </w:pPr>
      <w:bookmarkStart w:name="z189" w:id="108"/>
      <w:r>
        <w:rPr>
          <w:rFonts w:ascii="Times New Roman"/>
          <w:b w:val="false"/>
          <w:i w:val="false"/>
          <w:color w:val="000000"/>
          <w:sz w:val="28"/>
        </w:rPr>
        <w:t>
      1. Фамилия __________________________________________________________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Имя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Отчество (при его наличии)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Дата рождения: "___" _________________________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 область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_________________________ район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Последнее место жительства: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 область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 район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Пол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Гражданство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Национальность (если указана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Дата смерти умершего "___" ______________ 20 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смерти умершего: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(город республиканского значения)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_______________________ район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Причина смерти на основании документа, подтверждающего факт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Документ, подтверждающий факт смерти: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Фамилия _____________________ Имя_________________________________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заявителя, сделавшего заявление 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Место жительство заявителя, сделавшего заявление 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 область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 район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Наименование органа, организации, сделавших заявление о смерти: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органа, организации, сделавших заявление 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__________________________ область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 район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Серия и номер свидетельства о смерти:________________ №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Для отметок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загранучреждения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бумажная форма</w:t>
            </w:r>
          </w:p>
        </w:tc>
      </w:tr>
    </w:tbl>
    <w:bookmarkStart w:name="z19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рождении</w:t>
      </w:r>
    </w:p>
    <w:bookmarkEnd w:id="109"/>
    <w:p>
      <w:pPr>
        <w:spacing w:after="0"/>
        <w:ind w:left="0"/>
        <w:jc w:val="both"/>
      </w:pPr>
      <w:bookmarkStart w:name="z194" w:id="110"/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___________________________________________________________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Родился (лась)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область _________________ город (село, поселок)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_____________________________ о чем в книге регистрации актов о рождении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произведена запись _______ числа _________ месяца 20 _________ года за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Присвоен индивидуальный идентификационный номер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Отец: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(если указана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Мать: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(если указана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государственной регистрации (наименование регистрирующего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загранучреждения Республики Казахстан)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свидетельства о рождении: ____числа ____ месяца 20 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регистрирующего органа, загранучреждения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документ 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загранучреждения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бумажная форма</w:t>
            </w:r>
          </w:p>
        </w:tc>
      </w:tr>
    </w:tbl>
    <w:bookmarkStart w:name="z19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заключении брака (супружества)</w:t>
      </w:r>
    </w:p>
    <w:bookmarkEnd w:id="111"/>
    <w:p>
      <w:pPr>
        <w:spacing w:after="0"/>
        <w:ind w:left="0"/>
        <w:jc w:val="both"/>
      </w:pPr>
      <w:bookmarkStart w:name="z199" w:id="112"/>
      <w:r>
        <w:rPr>
          <w:rFonts w:ascii="Times New Roman"/>
          <w:b w:val="false"/>
          <w:i w:val="false"/>
          <w:color w:val="000000"/>
          <w:sz w:val="28"/>
        </w:rPr>
        <w:t>
      Гражданин __________________________________________________________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до заключения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Родившийся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 область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 район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(если указана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гражданка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до заключения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Родившаяся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___________________________ область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 район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(если указана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заключения брака (супружество) "______" ______________20______года,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чем в книге регистрации актов о заключении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числа _____ месяца 20 _____ года произведена запись за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заключения брака (супружества) присвоены фамилии: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супругу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супруге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государственной регистрации заключения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регистрирующего органа, загранучреждения Республики Казахстан):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свидетельства о заключении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_________числа _____________ месяца 20 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Серия и номер выданного свидетельства о заключении брак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регистрирующего органа, загранучреждения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документ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загранучреждения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бумажная форма</w:t>
            </w:r>
          </w:p>
        </w:tc>
      </w:tr>
    </w:tbl>
    <w:bookmarkStart w:name="z20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расторжении брака (супружества)</w:t>
      </w:r>
    </w:p>
    <w:bookmarkEnd w:id="113"/>
    <w:p>
      <w:pPr>
        <w:spacing w:after="0"/>
        <w:ind w:left="0"/>
        <w:jc w:val="both"/>
      </w:pPr>
      <w:bookmarkStart w:name="z204" w:id="114"/>
      <w:r>
        <w:rPr>
          <w:rFonts w:ascii="Times New Roman"/>
          <w:b w:val="false"/>
          <w:i w:val="false"/>
          <w:color w:val="000000"/>
          <w:sz w:val="28"/>
        </w:rPr>
        <w:t>
      Брак (супружество) между гражданином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 область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______________________ район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(если указана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и гражданка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 область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 район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(если указана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расторгнут, о чем в книге регистрации актов о расторжении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 числа ________ месяца 20 _____ года произведена запись №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документе, являющемся основанием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расторжения брака (супружества):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прекращения брака (супружества): "___" ___________ 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расторжения брака (супружества) присвоены фамилии: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Ему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Ей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выдано гражданину (ке)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регистрирующего органа, загранучреждения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который осуществил государственную регистрацию расторжения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свидетельства о расторжении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числа _____________ месяца 20 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Серия и номер свидетельства о расторжении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регистрирующего органа, загранучреждения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документ:_________________________________________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загранучреждения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бумажная форма</w:t>
            </w:r>
          </w:p>
        </w:tc>
      </w:tr>
    </w:tbl>
    <w:bookmarkStart w:name="z20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смерти</w:t>
      </w:r>
    </w:p>
    <w:bookmarkEnd w:id="115"/>
    <w:p>
      <w:pPr>
        <w:spacing w:after="0"/>
        <w:ind w:left="0"/>
        <w:jc w:val="both"/>
      </w:pPr>
      <w:bookmarkStart w:name="z209" w:id="116"/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Родившийся (аяся)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Республика_____________________ область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 район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 умершего____________________________________________________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смерти: ____________ числа __________ месяца 20 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 область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 район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чем в книге регистрации актов о смерти ____ числа _____ месяца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произведена запись за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регистрирующего органа, загранучреждения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который осуществил государственную регистрацию смерти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свидетельства 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числа ____________ месяца 20 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Серия и номер свидетельства о смерти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регистрирующего органа, загранучреждения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документ: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загранучреждения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бумажная форма</w:t>
            </w:r>
          </w:p>
        </w:tc>
      </w:tr>
    </w:tbl>
    <w:bookmarkStart w:name="z21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Восстановленная актовая запись о государственной регистрации рождения</w:t>
      </w:r>
      <w:r>
        <w:br/>
      </w:r>
      <w:r>
        <w:rPr>
          <w:rFonts w:ascii="Times New Roman"/>
          <w:b/>
          <w:i w:val="false"/>
          <w:color w:val="000000"/>
        </w:rPr>
        <w:t>№ ___- В_ "__" ______ года</w:t>
      </w:r>
    </w:p>
    <w:bookmarkEnd w:id="117"/>
    <w:p>
      <w:pPr>
        <w:spacing w:after="0"/>
        <w:ind w:left="0"/>
        <w:jc w:val="both"/>
      </w:pPr>
      <w:bookmarkStart w:name="z214" w:id="118"/>
      <w:r>
        <w:rPr>
          <w:rFonts w:ascii="Times New Roman"/>
          <w:b w:val="false"/>
          <w:i w:val="false"/>
          <w:color w:val="000000"/>
          <w:sz w:val="28"/>
        </w:rPr>
        <w:t>
      1. Индивидуальный идентификационный номер _____________________________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Дата первичной государственной регистрации актовой записи о рождении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Фамилия ________ Имя ____ по желанию _________ Отчество Пол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 место рождения ребенка: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 область (город республиканского значения)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район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Количество родившихся детей (один, двойня или более детей):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Отметка о живорождении или о рождении мертвого ребенка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Сведения о документе, подтверждающем факт рождения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Фамилии, имена, отчества (при их наличии), даты рождения, возраст, постоянное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жительства, юридический адрес, гражданство, источник дохода или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работы, образование родителей и их национальность, если указана в документах,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удостоверяющих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Сведения о документе, на основании которого внесены сведения об отце ребенка: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запись акта о государственной регистрации заключения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 "____" ______ _____года 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совместное заявление родителей от "___" __________ 20 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____________________ (подпись матери) (подпись отца);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заявление отца ребенка в случаях смерти матери, объявления матери умершей;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признания матери безвестно отсутствующей, признания матери недееспособной,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лишения либо ограничения матери в родительских правах, невозможности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установления места жительства матери_____;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решение суда об установлении отцовства, а также установлении факта признания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отцовства и факта отцовства № ___ ___________ района (города) ___________области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 республиканского значения) республики______ от "___" _______ 20 ____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запись акта о государственной регистрации расторжении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 "____" ______ _____года 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решение суда о расторжении брака (супружества) № ____ ____ района (города)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области (город республиканского значения)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_______________________________________от "___" ______ 20 ____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запись акта о государственной регистрации смерти отца: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 "___" ___года;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заявление матери и ее подпись______________________________________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Сведения о заявителе: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Серия и номер свидетельства о рождении: ________________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Для отметок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бумажная форма</w:t>
            </w:r>
          </w:p>
        </w:tc>
      </w:tr>
    </w:tbl>
    <w:bookmarkStart w:name="z21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Восстановленная актовая запись о государственной регистрации заключения брака (супружества)</w:t>
      </w:r>
      <w:r>
        <w:br/>
      </w:r>
      <w:r>
        <w:rPr>
          <w:rFonts w:ascii="Times New Roman"/>
          <w:b/>
          <w:i w:val="false"/>
          <w:color w:val="000000"/>
        </w:rPr>
        <w:t>№ ___- В_ "__" ______ года</w:t>
      </w:r>
    </w:p>
    <w:bookmarkEnd w:id="119"/>
    <w:bookmarkStart w:name="z21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вступающих в брак</w:t>
      </w:r>
    </w:p>
    <w:bookmarkEnd w:id="120"/>
    <w:bookmarkStart w:name="z22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Она</w:t>
      </w:r>
    </w:p>
    <w:bookmarkEnd w:id="121"/>
    <w:p>
      <w:pPr>
        <w:spacing w:after="0"/>
        <w:ind w:left="0"/>
        <w:jc w:val="both"/>
      </w:pPr>
      <w:bookmarkStart w:name="z221" w:id="122"/>
      <w:r>
        <w:rPr>
          <w:rFonts w:ascii="Times New Roman"/>
          <w:b w:val="false"/>
          <w:i w:val="false"/>
          <w:color w:val="000000"/>
          <w:sz w:val="28"/>
        </w:rPr>
        <w:t>
      1. Фамилия до заключения брака (супружества)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Фамилия после заключения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Дата и место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 ___ года "__" __________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 Республика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 область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 город (село, поселок)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 район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Возраст _______________________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Гражданство ___________________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Национальность (если указана в документах, удостоверяющих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Источник дохода или место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Место жительства: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 Республика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 область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 город (село, поселок)_______________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 район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улица _________________________ улица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 ___________________________ дом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квартира _______________________ квартира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Юридический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 Республика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 область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 город (село, поселок)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 район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улица _________________________ улица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 ___________________________ дом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квартира ______________________ квартира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Образование 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Семейное положение каждого вступающего в брак (супружество)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Сведения об общих детях: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год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 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Реквизиты документов, удостоверяющих личность, лиц, вступающих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брак (супружество):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____________________________ №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"___" ____ года "___" 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выдан __________________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Дата составления и номер записи акта "___" ______ №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Серия и номер свидетельства о заключении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Дата и номер первичной государственной регистрации актовой записи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заключении брака (супружества);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Основание для восстановления актовой записи о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брака: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Для отметок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бумажная форма</w:t>
            </w:r>
          </w:p>
        </w:tc>
      </w:tr>
    </w:tbl>
    <w:bookmarkStart w:name="z22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Восстановленная актовая запись о государственной регистрации расторжения брака (супружества)</w:t>
      </w:r>
      <w:r>
        <w:br/>
      </w:r>
      <w:r>
        <w:rPr>
          <w:rFonts w:ascii="Times New Roman"/>
          <w:b/>
          <w:i w:val="false"/>
          <w:color w:val="000000"/>
        </w:rPr>
        <w:t>№ ___- В_ "__" ______________ года</w:t>
      </w:r>
    </w:p>
    <w:bookmarkEnd w:id="123"/>
    <w:bookmarkStart w:name="z22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расторгающих брак</w:t>
      </w:r>
    </w:p>
    <w:bookmarkEnd w:id="124"/>
    <w:bookmarkStart w:name="z2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Она</w:t>
      </w:r>
    </w:p>
    <w:bookmarkEnd w:id="125"/>
    <w:p>
      <w:pPr>
        <w:spacing w:after="0"/>
        <w:ind w:left="0"/>
        <w:jc w:val="both"/>
      </w:pPr>
      <w:bookmarkStart w:name="z228" w:id="126"/>
      <w:r>
        <w:rPr>
          <w:rFonts w:ascii="Times New Roman"/>
          <w:b w:val="false"/>
          <w:i w:val="false"/>
          <w:color w:val="000000"/>
          <w:sz w:val="28"/>
        </w:rPr>
        <w:t>
      1. Фамилия до расторжения брака (супружества) _________________________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Фамилия после расторжения брака (супружества)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Имя _______________________________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Отчество (при его наличии) 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Дата рождения "__" ________ ___ года "__" _________________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 Республика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 область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 город (село, поселок)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 район_____________________________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Возраст _______________________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Гражданство __________________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Национальность (если указана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Место жительства: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 Республика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 область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 город (село, поселок)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 район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улица________________________ улица________________________________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 _________________________ дом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квартира_____________________ квартира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Юридический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Республика___________________ Республика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 область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 город (село, поселок)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район_________________________ район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улица_________________________ улица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 __________________________ дом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квартира _____________________ квартира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Образование _____________________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Источник дохода или место работы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Сведения о количестве браков (супружеств) каждого из бывших супругов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Дата составления, номер записи акта о заключении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 ____года № 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Наименование регистрирующего органа, загранучреждения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в котором производилась государственная регистрация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брака (супружества)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Документ, являющийся основанием для расторжения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совместное заявление супругов "__" ___ _____ года № 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заявление одного из супругов в установленном порядке, имеющего право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расторжение брака (супружества) "__"_____ года №___;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вступившее в законную силу решение суда ___________ района (города)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(республики) (город республиканского значения) от "__" ____ 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признании супруга безвестно отсутствующим;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вступившее в законную силу решение суда ___________ района (города)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(республики) (город областного значения) от "__" __________ 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признании супруга недееспособным или ограниченно дееспособным;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приговор суда _______________ района (города) __________ области (республики)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 республиканского значения) от "__" __________ 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осуждении супруга за совершение преступления к лишению свободы на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менее трех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Дата прекращения брака (супружества) "__" __________ 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Реквизиты документов, удостоверяющих личность, лиц, расторгнувших брак (супружество):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___________________________________ № 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"_____" ___________________ года "_____" ___________________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выдан _____________________________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Сведения о заявителе: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Серия и номер свидетельства о расторжении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№ ________________ ___________№___________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Дата и номер первичной государственной регистрации актовой записи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расторжении брака (супружества);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Основание для восстановления актовой записи о расторжении брака: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Для отметок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приказу Министра юстиции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бумажная форма</w:t>
            </w:r>
          </w:p>
        </w:tc>
      </w:tr>
    </w:tbl>
    <w:bookmarkStart w:name="z23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Восстановленная актовая запись о государственной регистрации смерти</w:t>
      </w:r>
      <w:r>
        <w:br/>
      </w:r>
      <w:r>
        <w:rPr>
          <w:rFonts w:ascii="Times New Roman"/>
          <w:b/>
          <w:i w:val="false"/>
          <w:color w:val="000000"/>
        </w:rPr>
        <w:t>№ ___- В_ "__" ____ года</w:t>
      </w:r>
    </w:p>
    <w:bookmarkEnd w:id="127"/>
    <w:p>
      <w:pPr>
        <w:spacing w:after="0"/>
        <w:ind w:left="0"/>
        <w:jc w:val="both"/>
      </w:pPr>
      <w:bookmarkStart w:name="z235" w:id="128"/>
      <w:r>
        <w:rPr>
          <w:rFonts w:ascii="Times New Roman"/>
          <w:b w:val="false"/>
          <w:i w:val="false"/>
          <w:color w:val="000000"/>
          <w:sz w:val="28"/>
        </w:rPr>
        <w:t>
      1. Фамилия ______________________________________________________________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Имя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Отчество (при его наличии)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Дата рождения: "___" _________________________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 область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________________________ район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Последнее место жительства: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 область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 район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Пол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Гражданство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Национальность (если указана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Дата смерти умершего "___" ______________ 20 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смерти умершего: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 область (город республиканского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город (село, поселок) _______________________ район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Причина смерти на основании документа, подтверждающего факт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Документ, подтверждающий факт смерти: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Фамилия _____________________ Имя_____________________________________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заявителя, сделавшего заявление 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Место жительство заявителя, сделавшего заявление 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 область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___________________________ район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Наименование органа, организации, сделавших заявление 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органа, организации, сделавших заявление 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(город республиканского значения)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 район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Серия и номер свидетельства о смерти: ________________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Дата и номер первичной государственной регистрации актовой записи 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Основание для восстановления актовой записи 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Для отметок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бумажная форма</w:t>
            </w:r>
          </w:p>
        </w:tc>
      </w:tr>
    </w:tbl>
    <w:bookmarkStart w:name="z23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рождении ребенка, умершего на первой неделе жизни</w:t>
      </w:r>
      <w:r>
        <w:br/>
      </w:r>
      <w:r>
        <w:rPr>
          <w:rFonts w:ascii="Times New Roman"/>
          <w:b/>
          <w:i w:val="false"/>
          <w:color w:val="000000"/>
        </w:rPr>
        <w:t>№ ______________________</w:t>
      </w:r>
    </w:p>
    <w:bookmarkEnd w:id="129"/>
    <w:p>
      <w:pPr>
        <w:spacing w:after="0"/>
        <w:ind w:left="0"/>
        <w:jc w:val="both"/>
      </w:pPr>
      <w:bookmarkStart w:name="z240" w:id="130"/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__________________________________________________________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(имя, отчество (если указано в документах, удостоверяющих личность),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Родился "_________" _______________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(числа) (месяца) (года)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чем в книге регистрации актов о рождении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 (года) (месяца) (числа)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произведена запись ИИН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ребенка не выдано.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Отец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(имя, отчество (если указано в документах, удостоверяющих личность),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Мать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(имя, отчество (если указано в документах, удостоверяющих личность),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(село, поселок, район, город, 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регистрации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регистрирующего органа, загранучреждения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регистрирующего органа загранучреждения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загранучреждения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бумажная форма</w:t>
            </w:r>
          </w:p>
        </w:tc>
      </w:tr>
    </w:tbl>
    <w:bookmarkStart w:name="z244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мертворождении ребенка № _____</w:t>
      </w:r>
    </w:p>
    <w:bookmarkEnd w:id="131"/>
    <w:p>
      <w:pPr>
        <w:spacing w:after="0"/>
        <w:ind w:left="0"/>
        <w:jc w:val="both"/>
      </w:pPr>
      <w:bookmarkStart w:name="z245" w:id="132"/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_________________________________________________________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(имя, отчество (если указано в документах, удостоверяющих личность),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родился мертвым "____"____________ ______________ (числа) (месяца) (года)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чем в книге регистрации актов о рождении ___________ _____ "__" (года) (месяца)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(числа) № произведена запись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ребенка не выдано.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Отец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(имя, отчество (если указано в документах, удостоверяющих личность),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Мать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(имя, отчество (если указано в документах, удостоверяющих личность),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(село, поселок, район, город, 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регистрации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регистрирующего органа, загранучреждения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регистрирующего органа, загранучреждения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загранучреждения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бумажная форма</w:t>
            </w:r>
          </w:p>
        </w:tc>
      </w:tr>
    </w:tbl>
    <w:bookmarkStart w:name="z24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рождении</w:t>
      </w:r>
    </w:p>
    <w:bookmarkEnd w:id="133"/>
    <w:p>
      <w:pPr>
        <w:spacing w:after="0"/>
        <w:ind w:left="0"/>
        <w:jc w:val="both"/>
      </w:pPr>
      <w:bookmarkStart w:name="z250" w:id="134"/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___________________________________________________________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указано в документах, удостоверяющих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Родился (лась)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чем в книге регистрации актов о рождении произведена запись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 числа ________ месяца ___ года за №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______________________________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Отец: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указано в документах, удостоверяющих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Мать: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указано в документах, удостоверяющих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свидетельство о рождении № ____ от "___" __________ ____ (число) (месяц)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(год) повторное свидетельство о рождении № ___ от "___" 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выдаче) (число) (месяц) (год).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внесения изменения, дополнения, исправления в актовую запись, причина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выдачи повторного свидетельства о рождении (утери или непригодности),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их наличии, указать причину или основание) произвел (а) перемену имени,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отчества (при его наличии), фамилии на______.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заполняется в случаях, если сведения не относятся к личной и семейной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тайне, а также об этом указано в заявлении. Сведения, содержащие информацию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том, что усыновители не являются родителями усыновленного ребенка указываются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только с согласия усыновителя (-лей).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регистрирующего органа, загранучреждения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регистрирующего органа, загранучреждения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загранучреждения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бумажная форма</w:t>
            </w:r>
          </w:p>
        </w:tc>
      </w:tr>
    </w:tbl>
    <w:bookmarkStart w:name="z25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рождении № _____</w:t>
      </w:r>
    </w:p>
    <w:bookmarkEnd w:id="135"/>
    <w:p>
      <w:pPr>
        <w:spacing w:after="0"/>
        <w:ind w:left="0"/>
        <w:jc w:val="both"/>
      </w:pPr>
      <w:bookmarkStart w:name="z255" w:id="136"/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__________________________________________________________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(имя, отчество (если указано в документах, удостоверяющих личность),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Родился (лась) "____" ______ (числа) (месяца) (года) о чем в книге регистрации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рождении ______________ __________ "______" (года) (месяца) (числа)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произведена запись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Отец_____________________________________________________________________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(имя, отчество (если указано в документах, удостоверяющих личность),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(имя, отчество (если указано в документах, удостоверяющих личность),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(село, район, город, 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регистрирующего органа, загранучреждения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об отце записаны по заявлению матери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статьи 192 Кодекса "О браке (супружестве) и семье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регистрирующего органа, загранучреждения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Начальник регистрирующего органа, должностное лицо загранучреждения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бумажная форма</w:t>
            </w:r>
          </w:p>
        </w:tc>
      </w:tr>
    </w:tbl>
    <w:bookmarkStart w:name="z25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заключении брака (супружества)</w:t>
      </w:r>
    </w:p>
    <w:bookmarkEnd w:id="137"/>
    <w:p>
      <w:pPr>
        <w:spacing w:after="0"/>
        <w:ind w:left="0"/>
        <w:jc w:val="both"/>
      </w:pPr>
      <w:bookmarkStart w:name="z260" w:id="138"/>
      <w:r>
        <w:rPr>
          <w:rFonts w:ascii="Times New Roman"/>
          <w:b w:val="false"/>
          <w:i w:val="false"/>
          <w:color w:val="000000"/>
          <w:sz w:val="28"/>
        </w:rPr>
        <w:t>
      Гражданин _____________________________________________________________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указано в документах, удостоверяющих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заключения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Родившийся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 город (село, поселок)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гражданка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указано в документах, удостоверяющих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заключения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Родившаяся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 область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заключили брак (супружество), о чем в книге регистрации актов о заключении брака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(супружества)________ числа _______________ месяца ___________ года произведена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запись за №____________________________________________________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заключения брака (супружества) присвоены фамилии: супругу супруге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свидетельства о заключении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числа ______________месяца ___________________________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выданного свидетельства о заключении брак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внесения изменения, дополнения, исправления в актовую запись,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повторного свидетельства о заключении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их наличии, указать причину или 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государственной регистрации заключения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регистрирующего органа, загранучреждения Республики Казахстан):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заполняется при наличии отметки о расторжении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Вышеуказанный брак (супружество) расторгнут согласно актовой записи или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суда № ________от _______числа _____месяца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(суд вынесший решение суда о расторжении брака (супружества) или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регистрирующего органа, загранучреждения Республики Казахстан).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перемене фамилии на добрачную после расторжения брака (супружество)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решению суда, выдается справка о заключении брака с отметкой о перемене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загранучреждения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бумажная форма</w:t>
            </w:r>
          </w:p>
        </w:tc>
      </w:tr>
    </w:tbl>
    <w:bookmarkStart w:name="z26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расторжении брака (супружества)</w:t>
      </w:r>
    </w:p>
    <w:bookmarkEnd w:id="139"/>
    <w:p>
      <w:pPr>
        <w:spacing w:after="0"/>
        <w:ind w:left="0"/>
        <w:jc w:val="both"/>
      </w:pPr>
      <w:bookmarkStart w:name="z265" w:id="140"/>
      <w:r>
        <w:rPr>
          <w:rFonts w:ascii="Times New Roman"/>
          <w:b w:val="false"/>
          <w:i w:val="false"/>
          <w:color w:val="000000"/>
          <w:sz w:val="28"/>
        </w:rPr>
        <w:t>
      Брак (супружество) между гражданином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указано в документах, удостоверяющих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__________________________ область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 район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гражданкой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указано в документах, удостоверяющих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расторгнут, о чем в книге регистрации актов о расторжении брака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(супружества): ________ числа ___________ месяца 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произведена запись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Основанием государственной регистрации расторжения брака (супружества)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прекращения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 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вступления в законную силу решения суда о расторжении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 _________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Заполняется при государственной регистрации расторжении брака (супружества)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решения суда о расторжении брака вынесенные до 10 декабря 2019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расторжения брака (супружества) присвоены фамилии: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Ему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Ей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выдано гражданину (ке)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указано в документах, удостоверяющих личность).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внесения изменения, дополнения, исправления в актовую запись,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повторного свидетельства о расторжении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их наличии, указать причину или 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регистрирующего органа, загранучреждения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документ: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свидетельства о расторжении брака (супружества):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 числа ______________месяца __________________________________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свидетельства о расторжении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выдана в связи с переменой ФИО: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____________ на __________________ номер и дата выдачи _______________________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загранучреждения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бумажная форма</w:t>
            </w:r>
          </w:p>
        </w:tc>
      </w:tr>
    </w:tbl>
    <w:bookmarkStart w:name="z269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смерти</w:t>
      </w:r>
    </w:p>
    <w:bookmarkEnd w:id="141"/>
    <w:p>
      <w:pPr>
        <w:spacing w:after="0"/>
        <w:ind w:left="0"/>
        <w:jc w:val="both"/>
      </w:pPr>
      <w:bookmarkStart w:name="z270" w:id="142"/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________________________________________________________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указано в документах, удостоверяющих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Родившийся (аяся)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 область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 район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 умершего __________________ Дата смерти: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числа _____________месяца 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___________________________ область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(село, поселок) ____________________ район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чем в книге регистрации актов о смерти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числа ___________месяца _________ года произведена запись за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внесения изменения, дополнения, исправления в актовую запись,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повторного свидетельства о смерти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их наличии, указать причину или 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регистрирующего органа, загранучреждения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документ: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свидетельства о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_________числа ______________месяца 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свидетельства о смерти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органа, должностное лицо загранучреждения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бумажная форма</w:t>
            </w:r>
          </w:p>
        </w:tc>
      </w:tr>
    </w:tbl>
    <w:bookmarkStart w:name="z27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брачной правоспособности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 20 ___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</w:t>
            </w:r>
          </w:p>
        </w:tc>
      </w:tr>
    </w:tbl>
    <w:p>
      <w:pPr>
        <w:spacing w:after="0"/>
        <w:ind w:left="0"/>
        <w:jc w:val="both"/>
      </w:pPr>
      <w:bookmarkStart w:name="z275" w:id="144"/>
      <w:r>
        <w:rPr>
          <w:rFonts w:ascii="Times New Roman"/>
          <w:b w:val="false"/>
          <w:i w:val="false"/>
          <w:color w:val="000000"/>
          <w:sz w:val="28"/>
        </w:rPr>
        <w:t>
      Дана _________________________________________________________________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указано в документах, удостоверяющих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(число, месяц, год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что, в отношении его (ее) регистрация записи акта о заключении брака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(супружества) не производилась.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Проверка произведена по Республике Казахстан в информационной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"Регистрационный пункт ЗАГС" с шестнадцатилетнего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возраста с __________________________________________ года (указать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________________________________________________ год. (указать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запись акта о заключении брака (супружества) ранее была зарегистрирована,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указать дату проверки с момента прекращения брака (супружества).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действительна в течение шести месяцев со дня ее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регистрирующего органа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(если указано в документах, удостоверяющих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_____________________ (подпись).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