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e815" w14:textId="592e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сентября 2022 года № 380. Зарегистрирован в Министерстве юстиции Республики Казахстан 23 сентября 2022 года № 29770. Утратил силу приказом и.о. Руководителя Бюро национальной статистики Агентства по стратегическому планированию и реформам Республики Казахстан от 19 октября 2023 года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Руководителя Бюро национальной статистики Агентства по стратегическому планированию и реформам РК от 19.10.2023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13485)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ведомственных статистических наблюдений Министерства труда и социальной защиты населения Республики Казахстан";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3.9,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лиц с инвалидностью,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строке 1 приводятся данные об общей численности лиц, обратившихся за трудовым посредничеством в уполномоченные органы по вопросам занятости и поставленных в них на учет в качестве безработных, включая пенсионеров, учащихся, студентов, лиц с инвалидностью и других лиц,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строке 3.9 указывается трудоустройство лиц с инвалидностью и сохранение их занятости (специальные рабочие места для лиц с инвалидностью) (без учета молодежной практики, социальных рабочих мест, общественных работ).".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3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