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7e4c6" w14:textId="587e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постановления Правления Национального Банка Республики Казахстан по вопросам ведения бухгалтерского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17 сентября 2022 года № 81. Зарегистрировано в Министерстве юстиции Республики Казахстан 26 сентября 2022 года № 29796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некоторых постановлений Правления Национального Банка Республики Казахстан, в которые вносятся изменения и дополнения по вопросам ведения бухгалтерского учета, согласно приложению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бухгалтерского учета (Тайшибаева Д.А.)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Шолпакулова Б.Ш.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2023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 Казахстана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Пирматов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2022 года № 81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Правления Национального Банка Республики Казахстан, в которые вносятся изменения и дополнения по вопросам ведения бухгалтерского учета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22 сентября 2008 года № 79 "Об утверждении Типового плана счетов бухгалтерского учета для отдельных субъектов финансового рынка Республики Казахстан" (зарегистрировано в Реестре государственной регистрации нормативных правовых актов под № 5348) следующие изменения и дополнения: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20 Закона Республики Казахстан "О бухгалтерском учете и финансовой отчетности"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счетов бухгалтерского учета для отдельных субъектов финансового рынка Республики Казахстан, утвержденном указанным постановлением: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Типовой план счетов бухгалтерского учета для отдельных субъектов финансового рынка Республики Казахстан (далее – План счетов)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20 Закона Республики Казахстан "О бухгалтерском учете и финансовой отчетности" и предназначен для группировки и текущего отражения элементов финансовой отчетности в стоимостном выражении единым накопительным пенсионным фондом, добровольными накопительными пенсионными фондами (далее – накопительные пенсионные фонды), организациями, осуществляющими отдельные виды банковских операций (за исключением ипотечных организаций и юридических лиц, ранее являвшихся дочерними банками), профессиональными участниками рынка ценных бумаг Республики Казахстан, организациями, осуществляющими микрофинансовую деятельность, страховыми брокерами на счетах бухгалтерского учета для составления финансовой отчетности, а также для группировки и текущего отражения элементов отчетности по данным бухгалтерского учета в стоимостном выражении филиалами страховых брокеров-нерезидентов Республики Казахстан (далее – организации) на счетах бухгалтерского учета для составления отчетности по данным бухгалтерского учета.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Плане счетов используются понятия,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бухгалтерском учете и финансовой отчетности" и международными стандартами финансовой отчетности.";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параграфе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группы счетов 8300 изложить в следующей редакции: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"8300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требований по финансовым активам и производным финансовым инструментам";</w:t>
            </w:r>
          </w:p>
        </w:tc>
      </w:tr>
    </w:tbl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группы счетов 8600 изложить в следующей редакции: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"8600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обязательств по финансовым обязательствам и производным финансовым инструментам";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счета 8600 12 дополнить счетом 8600 13 следующего содержания: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"8600 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покупке финансовых активов";</w:t>
            </w:r>
          </w:p>
        </w:tc>
      </w:tr>
    </w:tbl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параграфе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8600 12 дополнить номером, названием и описанием счета 8600 13 следующего содержания: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"8600 13 "Условные обязательства по покупке финансовых активов" (пассивный).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условных обязательств организации по покупке финансовых активов в будущем.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условных обязательств организации по покупке финансовых активов в будущем.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условных обязательств организации при получении финансовых активов.".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января 2011 года № 3 "Об утверждении Типового плана счетов бухгалтерского учета в банках второго уровня, ипотечных организациях, акционерном обществе "Банк Развития Казахстана и филиалах банков-нерезидентов Республики Казахстан" (зарегистрировано в Реестре государственной регистрации нормативных правовых актов под № 6793) следующие изменения и дополнения: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текст на государственном языке не меняется: 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Типового плана счетов бухгалтерского учета в банках второго уровня, ипотечных организациях, акционерном обществе "Банк Развития Казахстана" и филиалах банков - нерезидентов Республики Казахстан";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20 Закона Республики Казахстан "О бухгалтерском учете и финансовой отчетности"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счетов бухгалтерского учета в банках второго уровня, ипотечных организациях, акционерном обществе "Банк Развития Казахстана" и филиалах банков-нерезидентов Республики Казахстан, утвержденном указанным постановлением: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Типовой план счетов бухгалтерского учета в банках второго уровня, ипотечных организациях, акционерном обществе "Банк Развития Казахстана" и филиалах банков-нерезидентов Республики Казахстан (далее – План счетов)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20 Закона Республики Казахстан "О бухгалтерском учете и финансовой отчетности" и предназначен для группировки и текущего отражения элементов финансовой отчетности в стоимостном выражении банками второго уровня, ипотечными организациями, акционерным обществом "Банк Развития Казахстана", юридическими лицами, ранее являвшимися дочерними банками, и предназначен для группировки и текущего отражения элементов отчетности по данным бухгалтерского учета филиалами банков-нерезидентов Республики Казахстан.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Плане счетов используются понятия,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бухгалтерском учете и финансовой отчетности" и международными стандартами финансовой отчетности.";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название группы счетов 1460 изложить в следующей редакции: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"1460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"РЕПО" с ценными бумаги";</w:t>
            </w:r>
          </w:p>
        </w:tc>
      </w:tr>
    </w:tbl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8 название группы счетов 2030 изложить в следующей редакции: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полученные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предпринимательства";</w:t>
            </w:r>
          </w:p>
        </w:tc>
      </w:tr>
    </w:tbl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группы счетов 4300 изложить в следующей редакции: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"4300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заемным операциям с другими банками, Правительством Республики Казахстан, местными исполнительными органами Республики Казахстан, национальным управляющим холдингом, специальным фондом развития частного предпринимательства, международными финансовыми организациями";</w:t>
            </w:r>
          </w:p>
        </w:tc>
      </w:tr>
    </w:tbl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группы счетов 4400 изложить в следующей редакции: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"4400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операциям с клиентами";</w:t>
            </w:r>
          </w:p>
        </w:tc>
      </w:tr>
    </w:tbl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группы счетов 4465 изложить в следующей редакции: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"4465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операциям "РЕПО" с ценными бумагами";</w:t>
            </w:r>
          </w:p>
        </w:tc>
      </w:tr>
    </w:tbl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группы счетов 5030 изложить в следующей редакции: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"5030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займам и (или) корректировкой стоимости займов, полученных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предпринимательства";</w:t>
            </w:r>
          </w:p>
        </w:tc>
      </w:tr>
    </w:tbl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группы счетов 5040 изложить в следующей редакции: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"5040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займам, полученным от международных финансовых организаций";</w:t>
            </w:r>
          </w:p>
        </w:tc>
      </w:tr>
    </w:tbl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группы счетов 5050 изложить в следующей редакции: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"5050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займам, полученным от банков";</w:t>
            </w:r>
          </w:p>
        </w:tc>
      </w:tr>
    </w:tbl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группы счетов 5060 изложить в следующей редакции: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"5060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займам, полученным от организаций, осуществляющих отдельные виды банковских операций и (или) связанные с корректировкой стоимости займов, полученных от других банков или предоставленных другим банкам";</w:t>
            </w:r>
          </w:p>
        </w:tc>
      </w:tr>
    </w:tbl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группы счетов 5200 изложить в следующей редакции: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"5200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операциям с клиентами";</w:t>
            </w:r>
          </w:p>
        </w:tc>
      </w:tr>
    </w:tbl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группы счетов 5250 изложить в следующей редакции: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"5250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операциям "РЕПО" с ценными бумагами";</w:t>
            </w:r>
          </w:p>
        </w:tc>
      </w:tr>
    </w:tbl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группы счетов 5450 изложить в следующей редакции: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"5450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формирование резервов (провизий)";</w:t>
            </w:r>
          </w:p>
        </w:tc>
      </w:tr>
    </w:tbl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параграфе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названия счетов 1430 и 1431 изложить в следующей редакции: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"1430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справедливой стоимости займа, предоставленного клиентам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справедливой стоимости займа, предоставленного клиентам";</w:t>
            </w:r>
          </w:p>
        </w:tc>
      </w:tr>
    </w:tbl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счета 1748 изложить в следующей редакции: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"1748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операциям "РЕПО" с ценными бумагами";</w:t>
            </w:r>
          </w:p>
        </w:tc>
      </w:tr>
    </w:tbl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параграфе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группы счетов 2030 и названия счетов 2031, 2032, 2034, 2035, 2036, 2037 и 2038 изложить в следующей редакции: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"2030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полученные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Премия по займам, полученным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полученным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Краткосрочные займы, полученные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положительной корректировки стоимости займа, полученного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Долгосрочные займы, полученные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отрицательной корректировки стоимости займа, полученного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займам, полученным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предпринимательства";</w:t>
            </w:r>
          </w:p>
        </w:tc>
      </w:tr>
    </w:tbl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счета 2131 изложить в следующей редакции: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"2131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принятых в качестве обеспечения (заклад, задаток) обязательств других банков и финансовых организаций";</w:t>
            </w:r>
          </w:p>
        </w:tc>
      </w:tr>
    </w:tbl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названия счетов 2139 и 2140 изложить в следующей редакции: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"2139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вкладам, привлеченным от Национального Банка Республики Казахстан, иностранных центральных банков, других банков и организаций,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вкладам, привлеченным от Национального Банка Республики Казахстан, иностранных центральных банков, других банков и организаций, осуществляющих отдельные виды банковских операций";</w:t>
            </w:r>
          </w:p>
        </w:tc>
      </w:tr>
    </w:tbl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счета 2143 дополнить счетами 2144, 2145, 2146 и 2147 следующего содержания: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"2144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организаций,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вклада, привлеченного от организаций,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вклада, привлеченного от организаций,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срочным вкладам организаций, осуществляющих отдельные виды банковских операций";</w:t>
            </w:r>
          </w:p>
        </w:tc>
      </w:tr>
    </w:tbl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счета 2213 изложить в следующей редакции: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"2213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вклад, являющийся обеспечением обязательств физических лиц";</w:t>
            </w:r>
          </w:p>
        </w:tc>
      </w:tr>
    </w:tbl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счета 2240 дополнить счетом 2241 следующего содержания: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"2241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вклад, являющийся обеспечением обязательств физических лиц";</w:t>
            </w:r>
          </w:p>
        </w:tc>
      </w:tr>
    </w:tbl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счета 2255 дополнить счетами 2256 и 2257 следующего содержания: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"2256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 в виде вознаграждения, полученного по ценным бумагам, принятым по операциям "обратное РЕПО"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 по возврату ценных бумаг, принятых по операциям "обратное РЕПО"";</w:t>
            </w:r>
          </w:p>
        </w:tc>
      </w:tr>
    </w:tbl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счета 2727 дополнить счетом 2728 следующего содержания: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"2728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срочным вкладам организаций, осуществляющих отдельные виды банковских операций";</w:t>
            </w:r>
          </w:p>
        </w:tc>
      </w:tr>
    </w:tbl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параграфе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счета 4267 дополнить счетом 4268 следующего содержания: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"4268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отрицательной корректировки стоимости срочного вклада, привлеченного от организаций, осуществляющих отдельные виды банковских операций";</w:t>
            </w:r>
          </w:p>
        </w:tc>
      </w:tr>
    </w:tbl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счета 4270 изложить в следующей редакции: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"4270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премии по вкладам, привлеченным от Национального Банка Республики Казахстан, иностранных центральных банков, других банков и организаций, осуществляющих отдельные виды банковских операций";</w:t>
            </w:r>
          </w:p>
        </w:tc>
      </w:tr>
    </w:tbl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группы счетов 4300 изложить в следующей редакции: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"4300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заемным операциям с другими банками, Правительством Республики Казахстан, местными исполнительными органами Республики Казахстан, национальным управляющим холдингом, специальным фондом развития частного предпринимательства, международными финансовыми организациями";</w:t>
            </w:r>
          </w:p>
        </w:tc>
      </w:tr>
    </w:tbl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счетов 4312, 4313 и 4314 изложить в следующей редакции: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"4312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корректировки процентных доходов, признаваемых методом эффективной ставки процента по займам,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корректировки валовой балансовой стоимости в связи с модификацией займов, предоставленных другим банкам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корректировки балансовой стоимости займов, полученных от других банков, организаций, осуществляющих отдельные виды банковских операций, в связи с их модификацией и (или) в виде корректировки по нерыночной ставке процента";</w:t>
            </w:r>
          </w:p>
        </w:tc>
      </w:tr>
    </w:tbl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счета 4314 дополнить счетами 4315 и 4316 следующего содержания: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"4315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корректировки балансовой стоимости займов, полученных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предпринимательства, в связи с их модификацией и (или) в виде корректировки по нерыночной ставке процента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корректировки балансовой стоимости займов, полученных от международных финансовых организаций в связи с их модификацией и (или) в виде корректировки займов, полученных по нерыночной ставке процента";</w:t>
            </w:r>
          </w:p>
        </w:tc>
      </w:tr>
    </w:tbl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группы счетов 4400 изложить в следующей редакции: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"4400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операциям с клиентами";</w:t>
            </w:r>
          </w:p>
        </w:tc>
      </w:tr>
    </w:tbl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счета 4431 изложить в следующей редакции: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"4431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отрицательной корректировки стоимости займа, полученного от Правительства Республики Казахстан, местных исполнительных органов Республики Казахстан, международных финансовых организаций, национального управляющего холдинга и специального фонда развития частного предпринимательства";</w:t>
            </w:r>
          </w:p>
        </w:tc>
      </w:tr>
    </w:tbl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счета 4434 изложить в следующей редакции: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"4434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корректировки процентных доходов, признаваемых методом эффективной ставки процента по займам, предоставленным клиентам";</w:t>
            </w:r>
          </w:p>
        </w:tc>
      </w:tr>
    </w:tbl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счета 4435 дополнить счетом 4436 следующего содержания: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"4436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корректировки валовой балансовой стоимости в связи с модификацией займов, предоставленных клиентам";</w:t>
            </w:r>
          </w:p>
        </w:tc>
      </w:tr>
    </w:tbl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счета 4465 дополнить счетом 4466 следующего содержания: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"4466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обязательства по возврату ценных бумаг, принятых по операциям "обратное РЕПО";</w:t>
            </w:r>
          </w:p>
        </w:tc>
      </w:tr>
    </w:tbl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параграфе 5: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группы счетов 5030 и названия счетов 5034, 5036, 5037 и 5038 изложить в следующей редакции: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"5030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займам и (или) корректировкой стоимости займов, полученных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краткосрочным займам, полученным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долгосрочным займам, полученным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положительной корректировки стоимости займа, полученного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просроченной задолженности по займам, полученным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предпринимательства";</w:t>
            </w:r>
          </w:p>
        </w:tc>
      </w:tr>
    </w:tbl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счета 5038 дополнить счетом 5039 следующего содержания: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"5039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корректировки балансовой стоимости в связи с модификацией займов, полученных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предпринимательства";</w:t>
            </w:r>
          </w:p>
        </w:tc>
      </w:tr>
    </w:tbl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группы счетов 5040 изложить в следующей редакции: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"5040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займам, полученным от международных финансовых организаций";</w:t>
            </w:r>
          </w:p>
        </w:tc>
      </w:tr>
    </w:tbl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счета 5048 дополнить счетом 5049 следующего содержания: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"5049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корректировки балансовой стоимости в связи с модификацией займов, полученных от международных финансовых организаций";</w:t>
            </w:r>
          </w:p>
        </w:tc>
      </w:tr>
    </w:tbl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группы счетов 5060 изложить в следующей редакции: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"5060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займам, полученным от организаций, осуществляющих отдельные виды банковских операций и (или) связанные с корректировкой стоимости займов, полученных от других банков или предоставленных другим банкам";</w:t>
            </w:r>
          </w:p>
        </w:tc>
      </w:tr>
    </w:tbl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счетов 5070, 5071 и 5072 изложить в следующей редакции: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"5070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корректировки процентных доходов, признаваемых методом эффективной ставки процента по займам,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корректировки валовой балансовой стоимости предоставленных займов в связи с их модификацией и (или) в виде корректировки по нерыночной ставке процента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корректировки балансовой стоимости в связи с модификацией займов, полученных от других банков, организаций, осуществляющих отдельные виды банковских операций";</w:t>
            </w:r>
          </w:p>
        </w:tc>
      </w:tr>
    </w:tbl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счета 5138 изложить в следующей редакции: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"5138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дисконта по вкладам, привлеченным от Национального Банка Республики Казахстан, иностранных центральных банков, других банков и организаций, осуществляющих отдельные виды банковских операций";</w:t>
            </w:r>
          </w:p>
        </w:tc>
      </w:tr>
    </w:tbl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счета 5141 дополнить счетами 5142, 5143 и 5144 следующего содержания: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"5142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положительной корректировки стоимости срочного вклада, привлеченного от организаций,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вкладам организаций,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просроченной задолженности по вкладам, привлеченным от организаций, осуществляющих отдельные виды банковских операций";</w:t>
            </w:r>
          </w:p>
        </w:tc>
      </w:tr>
    </w:tbl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группы счетов 5200 изложить в следующей редакции: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"5200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операциям с клиентами";</w:t>
            </w:r>
          </w:p>
        </w:tc>
      </w:tr>
    </w:tbl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счета 5240 изложить в следующей редакции: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"5240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корректировки процентных доходов, признаваемых методом эффективной ставки процента, по займам, предоставленным клиентам";</w:t>
            </w:r>
          </w:p>
        </w:tc>
      </w:tr>
    </w:tbl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счета 5240 дополнить счетом 5241 следующего содержания: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"5241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корректировки валовой балансовой стоимости в связи с модификацией займов, предоставленных клиентам, и (или) в виде корректировки займов, предоставленных по нерыночной ставке процента";</w:t>
            </w:r>
          </w:p>
        </w:tc>
      </w:tr>
    </w:tbl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группы счетов 5250 изложить в следующей редакции: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"5250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операциям "РЕПО" с ценными бумагами";</w:t>
            </w:r>
          </w:p>
        </w:tc>
      </w:tr>
    </w:tbl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счета 5250 дополнить счетом 5260 следующего содержания: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"5260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обязательства по возврату ценных бумаг, принятых по операциям "обратное "РЕПО";</w:t>
            </w:r>
          </w:p>
        </w:tc>
      </w:tr>
    </w:tbl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параграфе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названия и описания счетов 1430 и 1431 изложить в следующей редакции: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"1430. Счет положительной корректировки справедливой стоимости займа, предоставленного клиентам (активный).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положительной корректировки учетной (балансовой) стоимости займа, предоставленного клиентам, возникшей в результате увеличения справедливой стоимости данного актива.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положительной корректировки учетной (балансовой) стоимости займа, предоставленного клиенту, возникшей в результате увеличения справедливой стоимости данного актива.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положительной корректировки учетной (балансовой) стоимости займа при сальдировании данной суммы с балансовым счетом № 1431.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1431. Счет отрицательной корректировки справедливой стоимости займа, предоставленного клиентам (контрактивный).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отрицательной корректировки учетной (балансовой) стоимости займа, предоставленного клиентам, возникшей в результате уменьшения справедливой стоимости данного актива.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отрицательной корректировки учетной (балансовой) стоимости займа, предоставленного клиенту, возникшей в результате уменьшения справедливой стоимости данного актива.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отрицательной корректировки учетной (балансовой) стоимости займа при сальдировании данной суммы с балансовым счетом № 1430.";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 описание счета 1748 изложить в следующей редакции: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"1748. Начисленные доходы по операциям "РЕПО" с ценными бумагами (активный).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начисленных доходов по операциям "РЕПО" с ценными бумагами, полученными в залог на дату открытия операции с обязательством в будущем вернуть продавцу ценные бумаги по оговоренной цене.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проводятся суммы начисленных доходов по операции "РЕПО" с ценными бумагами.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начисленных доходов по операции "РЕПО" с ценными бумагами при их оплате или аннулировании операции.";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названия и описания счетов 2031, 2032, 2034, 2035, 2036, 2037 и 2038 изложить в следующей редакции: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"2031. Премия по займам, полученным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 (пассивный).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премии в виде превышения суммы фактически полученного займа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 (с учетом затрат по сделке) над погашаемой суммой займа, сумм корректировки балансовой стоимости займа при модификации, сумм корректировки, связанной с признанием процентных расходов с использованием метода эффективной процентной ставки.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проводятся сумма премии в виде превышения суммы фактически полученного займа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 (с учетом затрат по сделке) над погашаемой суммой займа, сумма корректировки балансовой стоимости займа при модификации, сумма корректировки, связанной с признанием процентных расходов с использованием метода эффективной процентной ставки.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амортизации и (или) списание премии по займам, полученным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предпринимательства.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2032. Дисконт по займам, полученным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 (контрпассивный).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дисконта в виде превышения погашаемой суммы займа над суммой фактически полученного займа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 (с учетом затрат по сделке), сумм корректировки балансовой стоимости займа при модификации, сумм корректировки, связанной с признанием процентных расходов с использованием метода эффективной процентной ставки, сумм корректировки, связанной с получением займа по нерыночной ставке процента.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проводятся сумма дисконта в виде превышения погашаемой суммы займа над суммой фактически полученного займа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 (с учетом затрат по сделке), сумма корректировки балансовой стоимости займа при модификации, сумма корректировки, связанной с признанием процентных расходов с использованием метода эффективной процентной ставки, сумма корректировки, связанной с получением займа по нерыночной ставке процента.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амортизации и (или) списание дисконта по займам, полученным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предпринимательства.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2034. Краткосрочные займы, полученные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 (пассивный).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займов, полученных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 на срок не более одного года.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проводятся суммы краткосрочных займов, полученных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предпринимательства.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полученных краткосрочных займов.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2035. Счет положительной корректировки стоимости займа, полученного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 (пассивный).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положительной корректировки учетной (балансовой) стоимости займа, полученного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 со сроком погашения более одного года, возникшей в результате увеличения справедливой стоимости данного займа.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положительной корректировки учетной (балансовой) стоимости займа, полученного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 со сроком погашения более одного года, возникшей в результате увеличения справедливой стоимости данного займа.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положительной корректировки учетной (балансовой) стоимости полученного займа.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2036. Долгосрочные займы, полученные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 (пассивный).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займов, полученных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 на срок свыше одного года. 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проводятся суммы долгосрочных займов, полученных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предпринимательства.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полученных долгосрочных займов при их погашении.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2037. Счет отрицательной корректировки стоимости займа, полученного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 (контрпассивный).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отрицательной корректировки учетной (балансовой) стоимости займа, полученного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 со сроком погашения более одного года, возникшей в результате уменьшения справедливой стоимости данного займа.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отрицательной корректировки учетной (балансовой) стоимости займа, полученного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 со сроком погашения более одного года, возникшей в результате уменьшения справедливой стоимости данного займа.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отрицательной корректировки учетной (балансовой) стоимости полученного займа.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2038. Просроченная задолженность по займам, полученным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 (пассивный).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просроченной задолженности по основной сумме долга по займам, полученным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предпринимательства.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проводятся суммы просроченной задолженности по основной сумме долга по займам, полученным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предпринимательства.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просроченной задолженности по основной сумме долга по полученным займам.";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 описание счета 2131 изложить в следующей редакции: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"2131. Счет хранения денег, принятых в качестве обеспечения (заклад, задаток) обязательств других банков и финансовых организаций (пассивный).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счета: Учет сумм денег других банков и финансовых организаций, принятых по договору о залоге или соглашению о предоставлении задатка в качестве обеспечения (заклад, задаток) их обязательств, владение которыми осуществляется залогодержателем. 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денег другого банка и финансовых организаций, принятых в качестве обеспечения (заклад, задаток) его обязательств.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денег другого банка и финансовых организаций, принятых в качестве обеспечения (заклад, задаток) его обязательств, в соответствии с условиями договора о залоге или соглашения о предоставлении задатка и законодательством Республики Казахстан.";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названия и описания счетов 2139 и 2140 изложить в следующей редакции: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"2139. Премия по вкладам, привлеченным от Национального Банка Республики Казахстан, иностранных центральных банков, других банков и организаций, осуществляющих отдельные виды банковских операций (пассивный).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премии в виде превышения суммы фактически полученных денег по вкладам, привлеченным от Национального Банка Республики Казахстан, иностранных центральных банков, других банков и организаций, осуществляющих отдельные виды банковских операций (с учетом затрат по сделке), над возвращаемой суммой денег по вкладам, сумм корректировки балансовой стоимости вклада при модификации, сумм корректировки, связанной с признанием процентных расходов с использованием метода эффективной процентной ставки.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проводятся сумма премии в виде превышения суммы фактически полученных денег по вкладу (с учетом затрат по сделке) над возвращаемой суммой денег по вкладу, сумма корректировки балансовой стоимости вклада при модификации, сумма корректировки, связанной с признанием процентных расходов с использованием метода эффективной процентной ставки.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амортизации и (или) списание премии по вкладам, привлеченным от Национального Банка Республики Казахстан, иностранных центральных банков, других банков и организаций, осуществляющих отдельные виды банковских операций.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2140. Дисконт по вкладам, привлеченным от Национального Банка Республики Казахстан, иностранных центральных банков, других банков и организаций, осуществляющих отдельные виды банковских операций (контрпассивный).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дисконта в виде превышения возвращаемой суммы денег по вкладам, привлеченным от Национального Банка Республики Казахстан, иностранных центральных банков, других банков и организаций, осуществляющих отдельные виды банковских операций, над суммой фактически полученных денег по вкладам (с учетом затрат по сделке), сумм корректировки балансовой стоимости вклада при модификации, сумм корректировки, связанной с признанием процентных расходов с использованием метода эффективной процентной ставки, сумм корректировки, связанной с привлечением вклада по нерыночной ставке процента.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проводятся сумма дисконта в виде превышения возвращаемой суммы денег по вкладу над суммой фактически полученных денег по вкладу (с учетом затрат по сделке), сумма корректировки балансовой стоимости вклада при модификации, сумма корректировки, связанной с признанием процентных расходов с использованием метода эффективной процентной ставки, сумма корректировки, связанной с привлечением вклада по нерыночной ставке процента.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амортизации и (или) списание дисконта по вкладам, привлеченным от Национального Банка Республики Казахстан, иностранных центральных банков, других банков и организаций, осуществляющих отдельные виды банковских операций.";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2143 дополнить номерами, названиями и описаниями счетов 2144, 2145, 2146 и 2147 следующего содержания: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"2144. Срочные вклады организаций, осуществляющих отдельные виды банковских операций (пассивный).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срочных вкладов организаций, осуществляющих отдельные виды банковских операций.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проводятся суммы срочных вкладов организаций, осуществляющих отдельные виды банковских операций.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принятых срочных вкладов при их возврате банком.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2145. Счет положительной корректировки стоимости вклада, привлеченного от организаций, осуществляющих отдельные виды банковских операций (пассивный).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положительной корректировки учетной (балансовой) стоимости вклада, привлеченного от организаций, осуществляющих отдельные виды банковских операций, возникшей в результате увеличения справедливой стоимости данного вклада.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положительной корректировки учетной (балансовой) стоимости вклада, привлеченного от организации, осуществляющей отдельные виды банковских операций, возникшей в результате увеличения справедливой стоимости данного вклада.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положительной корректировки учетной (балансовой) стоимости привлеченного вклада при сальдировании данной суммы с балансовым счетом № 2146.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2146. Счет отрицательной корректировки стоимости срочного вклада, привлеченного от организаций, осуществляющих отдельные виды банковских операций (контрпассивный).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отрицательной корректировки учетной (балансовой) стоимости вклада, привлеченного от организаций, осуществляющих отдельные виды банковских операций, со сроком погашения свыше одного года, возникшей в результате уменьшения справедливой стоимости данного вклада.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отрицательной корректировки учетной (балансовой) стоимости вклада, привлеченного от организации, осуществляющей отдельные виды банковских операций, со сроком погашения свыше одного года, возникшей в результате уменьшения справедливой стоимости данного вклада.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отрицательной корректировки учетной (балансовой) стоимости привлеченного вклада при сальдировании данной суммы с балансовым счетом № 2145.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2147. Просроченная задолженность по срочным вкладам организаций, осуществляющих отдельные виды банковских операций (пассивный).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просроченной задолженности по основной сумме долга по вкладу, принятому от организации, осуществляющей отдельные виды банковских операций, по договору банковского вклада.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проводятся суммы просроченной задолженности по основной сумме долга по вкладу, принятому от организации, осуществляющей отдельные виды банковских операций.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просроченной задолженности по основной сумме долга по принятому вкладу при их погашении.";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счета 2201 изложить в следующей редакции: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"Назначение счета: Учет сумм денег государственного бюджета.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проводятся суммы денег, поступивших из государственного бюджета.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денег государственного бюджета, направленных по назначению.";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 описание счета 2213 изложить в следующей редакции: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"2213. Краткосрочный вклад, являющийся обеспечением обязательств физических лиц (пассивный).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денег (краткосрочного вклада) физических лиц, принятых по договору банковского вклада и по договору о залоге в качестве обеспечения (гарантия) обязательств перед банком, владение и пользование которыми осуществляется залогодателем (клиентом банка). Данный счет является банковским счетом.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проводятся суммы денег (краткосрочного вклада) физических лиц, принятых в качестве обеспечения (гарантия) обязательств перед банком, владение и пользование которыми осуществляется залогодателем (клиентом банка).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денег (краткосрочного вклада) физических лиц, принятых в качестве обеспечения (гарантия) обязательств перед банком, владение и пользование которыми осуществляется залогодателем (клиентом банка) в соответствии с условиями договоров банковского вклада, о залоге и законодательством Республики Казахстан.";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счета 2240 изложить в следующей редакции: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"Назначение счета: Учет сумм денег клиентов, принятых по договору о залоге или соглашению о предоставлении задатка в качестве обеспечения (заклад, задаток) их обязательств, владение которыми осуществляется залогодержателем, а также сумм денег клиентов, принятых в качестве покрытия по выданным гарантиям.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денег клиента, принятых в качестве обеспечения (заклад, задаток) его обязательств, а также сумма денег клиентов, принятая в качестве покрытия по выданным гарантиям.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денег клиента, принятых в качестве обеспечения (заклад, задаток) его обязательств, в соответствии с условиями договора о залоге или соглашения о предоставлении задатка и законодательством Республики Казахстан, а также сумм денег клиентов, принятых в качестве покрытия по выданным гарантиям.";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 описание счета 2241 изложить в следующей редакции: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"2241. Долгосрочный вклад, являющийся обеспечением обязательств физических лиц (пассивный).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денег (долгосрочного вклада) физических лиц, принятых по договору банковского вклада и по договору о залоге в качестве обеспечения (гарантия) обязательств перед банком, владение и пользование которыми осуществляется залогодателем (клиентом банка). Данный счет является банковским счетом.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проводятся суммы денег (долгосрочного вклада) физических лиц, принятых в качестве обеспечения (гарантия) обязательств перед банком, владение и пользование которыми осуществляется залогодателем (клиентом банка).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денег (долгосрочного вклада) физических лиц, принятых в качестве обеспечения (гарантия) обязательств перед банком, владение и пользование которыми осуществляется залогодателем (клиентом банка) в соответствии с условиями договоров банковского вклада, о залоге и законодательством Республики Казахстан.";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2255 дополнить номерами, названиями и описаниями счетов 2256 и 2257 следующего содержания: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"2256. Обязательство в виде вознаграждения, полученного по ценным бумагам, принятым по операциям "обратное РЕПО" (пассивный).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обязательства организации в виде вознаграждения, полученного по ценным бумагам, принятым по операции "обратное РЕПО".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обязательства в виде вознаграждения, полученного по ценным бумагам, принятым по операции "обратное РЕПО".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обязательства в виде вознаграждения, полученного по ценным бумагам, принятым по операции "обратное РЕПО".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2257. Обязательство по возврату ценных бумаг, принятых по операциям "обратное РЕПО" (пассивный).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обязательства, оцениваемого по справедливой стоимости, по возврату проданных ценных бумаг, принятых в качестве обеспечения по операции "обратное РЕПО".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обязательства, оцениваемого по справедливой стоимости, по возврату проданных ценных бумаг, принятых в качестве обеспечения по операции "обратное РЕПО", отрицательная переоценка справедливой стоимости обязательства.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обязательства, оцениваемого по справедливой стоимости, по возврату проданных ценных бумаг, принятых в качестве обеспечения по операции "обратное РЕПО", положительная переоценка справедливой стоимости обязательства.";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2727 дополнить номером, названием и описанием счета 2728 следующего содержания: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"2728. Начисленные расходы по срочным вкладам организаций, осуществляющих отдельные виды банковских операций (пассивный).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начисленных расходов по срочным вкладам, принятым от организаций, осуществляющих отдельные виды банковских операций, по договору банковского вклада, относящихся к настоящему периоду, оплата которых ожидается в будущем.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проводятся суммы начисленных расходов по срочным вкладам, принятым от организаций, осуществляющих отдельные виды банковских операций.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начисленных расходов по принятым срочным вкладам при их возврате.";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счета 2873 изложить в следующей редакции:</w:t>
      </w:r>
    </w:p>
    <w:bookmarkEnd w:id="194"/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"Назначение счета: Учет сумм контрстоимости аффинированных драгоценных металлов, учитываемых на балансовом счете № 1873.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проводятся суммы контрстоимости реализованных или израсходованных аффинированных драгоценных металлов.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контрстоимости аффинированных драгоценных металлов при закрытии короткой позиции по ним за счет приобретения аффинированных драгоценных металлов.";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счета 3563 изложить в следующей редакции: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"3563. Резервы переоценки стоимости займов, учитываемых по справедливой стоимости через прочий совокупный доход";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4267 дополнить номером, названием и описанием счета 4268 следующего содержания: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"4268. Доходы в виде отрицательной корректировки стоимости срочного вклада, привлеченного от организаций, осуществляющих отдельные виды банковских операций.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доходов в виде отрицательной корректировки учетной (балансовой) стоимости срочного вклада, привлеченного от организаций, осуществляющих отдельные виды банковских операций, со сроком погашения свыше одного года, возникшей в результате уменьшения справедливой стоимости данного вклада.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проводятся суммы доходов в виде отрицательной корректировки учетной (балансовой) стоимости срочного вклада, привлеченного от организаций, осуществляющих отдельные виды банковских операций, со сроком погашения свыше одного года, возникшей в результате уменьшения справедливой стоимости данного вклада.</w:t>
      </w:r>
    </w:p>
    <w:bookmarkEnd w:id="203"/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доходов на балансовый счет № 4999.";</w:t>
      </w:r>
    </w:p>
    <w:bookmarkEnd w:id="204"/>
    <w:bookmarkStart w:name="z2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 описание счета 4270 изложить в следующей редакции:</w:t>
      </w:r>
    </w:p>
    <w:bookmarkEnd w:id="205"/>
    <w:bookmarkStart w:name="z2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"4270. Доходы по амортизации премии по вкладам, привлеченным от Национального Банка Республики Казахстан, иностранных центральных банков, других банков и организаций, осуществляющих отдельные виды банковских операций.</w:t>
      </w:r>
    </w:p>
    <w:bookmarkEnd w:id="206"/>
    <w:bookmarkStart w:name="z2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по амортизации премии по вкладам, привлеченным от Национального Банка Республики Казахстан, иностранных центральных банков, других банков и организаций, осуществляющих отдельные виды банковских операций.</w:t>
      </w:r>
    </w:p>
    <w:bookmarkEnd w:id="207"/>
    <w:bookmarkStart w:name="z2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доходов, связанных с амортизацией премии по вкладам, привлеченным от Национального Банка Республики Казахстан, иностранных центральных банков, других банков и организаций, осуществляющих отдельные виды банковских операций.</w:t>
      </w:r>
    </w:p>
    <w:bookmarkEnd w:id="208"/>
    <w:bookmarkStart w:name="z22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проводятся суммы доходов, связанных с амортизацией премии по вкладам, привлеченным от Национального Банка Республики Казахстан, иностранных центральных банков, других банков и организаций, осуществляющих отдельные виды банковских операций.</w:t>
      </w:r>
    </w:p>
    <w:bookmarkEnd w:id="209"/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доходов на балансовый счет № 4999.";</w:t>
      </w:r>
    </w:p>
    <w:bookmarkEnd w:id="210"/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названия и описания счетов 4312, 4313 и 4314 изложить в следующей редакции:</w:t>
      </w:r>
    </w:p>
    <w:bookmarkEnd w:id="211"/>
    <w:bookmarkStart w:name="z22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"4312. Доходы в виде корректировки процентных доходов, признаваемых методом эффективной ставки процента, по займам, предоставленным другим банкам.</w:t>
      </w:r>
    </w:p>
    <w:bookmarkEnd w:id="212"/>
    <w:bookmarkStart w:name="z22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доходов в виде корректировки процентных доходов, признаваемых методом эффективной ставки процента, по займам, предоставленным другим банкам.</w:t>
      </w:r>
    </w:p>
    <w:bookmarkEnd w:id="213"/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проводятся суммы доходов в виде корректировки процентных доходов, признаваемых методом эффективной ставки процента, по займам, предоставленным другим банкам.</w:t>
      </w:r>
    </w:p>
    <w:bookmarkEnd w:id="214"/>
    <w:bookmarkStart w:name="z22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доходов на балансовый счет № 4999.</w:t>
      </w:r>
    </w:p>
    <w:bookmarkEnd w:id="215"/>
    <w:bookmarkStart w:name="z2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4313. Доходы в виде корректировки валовой балансовой стоимости в связи с модификацией займов, предоставленных другим банкам.</w:t>
      </w:r>
    </w:p>
    <w:bookmarkEnd w:id="216"/>
    <w:bookmarkStart w:name="z22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доходов в виде корректировки валовой балансовой стоимости в связи с модификацией займов, предоставленных другим банкам.</w:t>
      </w:r>
    </w:p>
    <w:bookmarkEnd w:id="217"/>
    <w:bookmarkStart w:name="z22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проводятся суммы доходов в виде корректировки валовой балансовой стоимости в связи с модификацией займов, предоставленных другим банкам, в корреспонденции со счетами соответствующих дисконтов (премий) по предоставленным займам.</w:t>
      </w:r>
    </w:p>
    <w:bookmarkEnd w:id="218"/>
    <w:bookmarkStart w:name="z23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доходов на балансовый счет № 4999.</w:t>
      </w:r>
    </w:p>
    <w:bookmarkEnd w:id="219"/>
    <w:bookmarkStart w:name="z23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4314. Доходы в виде корректировки балансовой стоимости в связи с модификацией займов, полученных от других банков, организаций, осуществляющих отдельные виды банковских операций, и (или) в виде корректировки по нерыночной ставке процента.</w:t>
      </w:r>
    </w:p>
    <w:bookmarkEnd w:id="220"/>
    <w:bookmarkStart w:name="z23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доходов в виде корректировки балансовой стоимости в связи с модификацией займов, полученных от других банков, организаций, осуществляющих отдельные виды банковских операций, и (или) в виде корректировки при первоначальном признании по нерыночной ставке процента.</w:t>
      </w:r>
    </w:p>
    <w:bookmarkEnd w:id="221"/>
    <w:bookmarkStart w:name="z2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проводятся суммы доходов в виде корректировки балансовой стоимости в связи с модификацией займов, полученных от других банков, организаций, осуществляющих отдельные виды банковских операций, и (или) в виде корректировки при первоначальном признании по нерыночной ставке процента в корреспонденции со счетами соответствующих дисконтов (премий) по полученным займам.</w:t>
      </w:r>
    </w:p>
    <w:bookmarkEnd w:id="222"/>
    <w:bookmarkStart w:name="z23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доходов на балансовый счет № 4999.";</w:t>
      </w:r>
    </w:p>
    <w:bookmarkEnd w:id="223"/>
    <w:bookmarkStart w:name="z23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описания счета 4314 дополнить номерами, названиями и описаниями счетов 4315 и 4316 следующего содержания: </w:t>
      </w:r>
    </w:p>
    <w:bookmarkEnd w:id="224"/>
    <w:bookmarkStart w:name="z23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"4315. Доходы в виде корректировки балансовой стоимости в связи с модификацией займов, полученных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предпринимательства, и (или) в виде корректировки по нерыночной ставке процента.</w:t>
      </w:r>
    </w:p>
    <w:bookmarkEnd w:id="225"/>
    <w:bookmarkStart w:name="z23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доходов в виде корректировки балансовой стоимости в связи с модификацией займов, полученных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 и (или) в виде корректировки при первоначальном признании полученных займов по нерыночной ставке процента.</w:t>
      </w:r>
    </w:p>
    <w:bookmarkEnd w:id="226"/>
    <w:bookmarkStart w:name="z23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проводятся суммы доходов в виде корректировки балансовой стоимости в связи с модификацией займов, полученных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предпринимательства, и (или) в виде корректировки при первоначальном признании по нерыночной ставке процента в корреспонденции со счетами соответствующих дисконтов по полученным займам.</w:t>
      </w:r>
    </w:p>
    <w:bookmarkEnd w:id="227"/>
    <w:bookmarkStart w:name="z23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доходов на балансовый счет № 4999.</w:t>
      </w:r>
    </w:p>
    <w:bookmarkEnd w:id="228"/>
    <w:bookmarkStart w:name="z24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4316. Доходы в виде корректировки балансовой стоимости в связи с модификацией займов, полученных от международных финансовых организаций и (или) в виде корректировки займов, полученных по нерыночной ставке процента.</w:t>
      </w:r>
    </w:p>
    <w:bookmarkEnd w:id="229"/>
    <w:bookmarkStart w:name="z24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доходов в виде корректировки балансовой стоимости в связи с модификацией займов, полученных от международных финансовых организаций, и (или) доходов, возникающих при первоначальном признании полученных займов по нерыночной ставке процента.</w:t>
      </w:r>
    </w:p>
    <w:bookmarkEnd w:id="230"/>
    <w:bookmarkStart w:name="z24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проводятся суммы доходов в виде корректировки балансовой стоимости в связи с модификацией займов, полученных от международных финансовых организаций, и (или) доходов, возникающих при первоначальном признании полученных займов по нерыночной ставке процента в корреспонденции со счетами соответствующих дисконтов по полученным займам.</w:t>
      </w:r>
    </w:p>
    <w:bookmarkEnd w:id="231"/>
    <w:bookmarkStart w:name="z24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доходов на балансовый счет № 4999.";</w:t>
      </w:r>
    </w:p>
    <w:bookmarkEnd w:id="232"/>
    <w:bookmarkStart w:name="z24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 описание счета 4434 изложить в следующей редакции:</w:t>
      </w:r>
    </w:p>
    <w:bookmarkEnd w:id="233"/>
    <w:bookmarkStart w:name="z24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"4434. Доходы в виде корректировки процентных доходов, признаваемых методом эффективной ставки процента, по займам, предоставленным клиентам.</w:t>
      </w:r>
    </w:p>
    <w:bookmarkEnd w:id="234"/>
    <w:bookmarkStart w:name="z24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доходов в виде корректировки процентных доходов, признаваемых методом эффективной ставки процента по займам, предоставленным клиентам.</w:t>
      </w:r>
    </w:p>
    <w:bookmarkEnd w:id="235"/>
    <w:bookmarkStart w:name="z24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проводятся суммы доходов в виде корректировки процентных доходов, признаваемых методом эффективной ставки процента, по займам, предоставленным клиентам.</w:t>
      </w:r>
    </w:p>
    <w:bookmarkEnd w:id="236"/>
    <w:bookmarkStart w:name="z24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доходов на балансовый счет № 4999.";</w:t>
      </w:r>
    </w:p>
    <w:bookmarkEnd w:id="237"/>
    <w:bookmarkStart w:name="z24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4435 дополнить номером, названием и описанием счета 4436 следующего содержания:</w:t>
      </w:r>
    </w:p>
    <w:bookmarkEnd w:id="238"/>
    <w:bookmarkStart w:name="z25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"4436. Доходы в виде корректировки валовой балансовой стоимости в связи с модификацией займов, предоставленных клиентам.</w:t>
      </w:r>
    </w:p>
    <w:bookmarkEnd w:id="239"/>
    <w:bookmarkStart w:name="z25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доходов в виде корректировки валовой балансовой стоимости в связи с модификацией займов, предоставленных клиентам.</w:t>
      </w:r>
    </w:p>
    <w:bookmarkEnd w:id="240"/>
    <w:bookmarkStart w:name="z25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проводятся суммы доходов в виде корректировки валовой балансовой стоимости в связи с модификацией займов, предоставленных клиентам, в корреспонденции со счетами соответствующих дисконтов (премий) по предоставленным займам.</w:t>
      </w:r>
    </w:p>
    <w:bookmarkEnd w:id="241"/>
    <w:bookmarkStart w:name="z25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доходов на балансовый счет № 4999.";</w:t>
      </w:r>
    </w:p>
    <w:bookmarkEnd w:id="242"/>
    <w:bookmarkStart w:name="z25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 описание счета 4465 изложить в следующей редакции:</w:t>
      </w:r>
    </w:p>
    <w:bookmarkEnd w:id="243"/>
    <w:bookmarkStart w:name="z25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"4465. Доходы по операциям "РЕПО" с ценными бумагами.</w:t>
      </w:r>
    </w:p>
    <w:bookmarkEnd w:id="244"/>
    <w:bookmarkStart w:name="z25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доходов, связанных с получением вознаграждения по операциям "РЕПО", "обратное РЕПО" с ценными бумагами.</w:t>
      </w:r>
    </w:p>
    <w:bookmarkEnd w:id="245"/>
    <w:bookmarkStart w:name="z25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проводятся суммы доходов, связанных с получением вознаграждения по операциям "РЕПО", "обратное РЕПО" с ценными бумагами.</w:t>
      </w:r>
    </w:p>
    <w:bookmarkEnd w:id="246"/>
    <w:bookmarkStart w:name="z25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доходов на балансовый счет № 4999.";</w:t>
      </w:r>
    </w:p>
    <w:bookmarkEnd w:id="247"/>
    <w:bookmarkStart w:name="z25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4465 дополнить номером, названием и описанием счета 4466 следующего содержания:</w:t>
      </w:r>
    </w:p>
    <w:bookmarkEnd w:id="248"/>
    <w:bookmarkStart w:name="z26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"4466. Доходы от переоценки обязательства по возврату ценных бумаг, принятых по операциям "обратное РЕПО".</w:t>
      </w:r>
    </w:p>
    <w:bookmarkEnd w:id="249"/>
    <w:bookmarkStart w:name="z26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положительной переоценки обязательства по возврату ценных бумаг, принятых по операции "обратное РЕПО".</w:t>
      </w:r>
    </w:p>
    <w:bookmarkEnd w:id="250"/>
    <w:bookmarkStart w:name="z26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положительной переоценки обязательства по возврату ценных бумаг, принятых по операции "обратное РЕПО".</w:t>
      </w:r>
    </w:p>
    <w:bookmarkEnd w:id="251"/>
    <w:bookmarkStart w:name="z26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доходов на балансовый счет № 4999.";</w:t>
      </w:r>
    </w:p>
    <w:bookmarkEnd w:id="252"/>
    <w:bookmarkStart w:name="z26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счета 4540 изложить в следующей редакции:</w:t>
      </w:r>
    </w:p>
    <w:bookmarkEnd w:id="253"/>
    <w:bookmarkStart w:name="z26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"Назначение: Учет сумм доходов от продажи аффинированных драгоценных металлов и (или) доходов от купли - продажи аффинированных драгоценных металлов, классифицированных в качестве финансовых инструментов.</w:t>
      </w:r>
    </w:p>
    <w:bookmarkEnd w:id="254"/>
    <w:bookmarkStart w:name="z26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сумма доходов организации от продажи аффинированных драгоценных металлов и (или) доходов от купли-продажи аффинированных драгоценных металлов, классифицированных в качестве финансовых инструментов.</w:t>
      </w:r>
    </w:p>
    <w:bookmarkEnd w:id="255"/>
    <w:bookmarkStart w:name="z26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доходов на балансовый счет № 4999.";</w:t>
      </w:r>
    </w:p>
    <w:bookmarkEnd w:id="256"/>
    <w:bookmarkStart w:name="z26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названия и описания счетов 5034, 5036, 5037 и 5038 изложить в следующей редакции:</w:t>
      </w:r>
    </w:p>
    <w:bookmarkEnd w:id="257"/>
    <w:bookmarkStart w:name="z26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"5034. Расходы, связанные с выплатой вознаграждения по краткосрочным займам, полученным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предпринимательства.</w:t>
      </w:r>
    </w:p>
    <w:bookmarkEnd w:id="258"/>
    <w:bookmarkStart w:name="z27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расходов, связанных с выплатой вознаграждения по займам, полученным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 на срок до одного года включительно.</w:t>
      </w:r>
    </w:p>
    <w:bookmarkEnd w:id="259"/>
    <w:bookmarkStart w:name="z27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проводятся суммы расходов, связанных с выплатой вознаграждения по краткосрочным займам, полученным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предпринимательства.</w:t>
      </w:r>
    </w:p>
    <w:bookmarkEnd w:id="260"/>
    <w:bookmarkStart w:name="z27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понесенных расходов на балансовый счет № 4999.</w:t>
      </w:r>
    </w:p>
    <w:bookmarkEnd w:id="261"/>
    <w:bookmarkStart w:name="z27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5036. Расходы, связанные с выплатой вознаграждения по долгосрочным займам, полученным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предпринимательства.</w:t>
      </w:r>
    </w:p>
    <w:bookmarkEnd w:id="262"/>
    <w:bookmarkStart w:name="z27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расходов, связанных с выплатой вознаграждения по займам, полученным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 на срок свыше одного года.</w:t>
      </w:r>
    </w:p>
    <w:bookmarkEnd w:id="263"/>
    <w:bookmarkStart w:name="z27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проводятся суммы расходов, связанных с выплатой вознаграждения по долгосрочным займам, полученным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предпринимательства.</w:t>
      </w:r>
    </w:p>
    <w:bookmarkEnd w:id="264"/>
    <w:bookmarkStart w:name="z27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понесенных расходов на балансовый счет № 4999.</w:t>
      </w:r>
    </w:p>
    <w:bookmarkEnd w:id="265"/>
    <w:bookmarkStart w:name="z27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5037. Расходы в виде положительной корректировки стоимости займа, полученного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предпринимательства.</w:t>
      </w:r>
    </w:p>
    <w:bookmarkEnd w:id="266"/>
    <w:bookmarkStart w:name="z27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расходов в виде положительной корректировки учетной (балансовой) стоимости займа, полученного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 со сроком погашения свыше одного года, возникшей в результате увеличения справедливой стоимости данного займа.</w:t>
      </w:r>
    </w:p>
    <w:bookmarkEnd w:id="267"/>
    <w:bookmarkStart w:name="z27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проводятся суммы расходов в виде положительной корректировки учетной (балансовой) стоимости займа, полученного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 со сроком погашения свыше одного года, возникшей в результате увеличения справедливой стоимости данного займа.</w:t>
      </w:r>
    </w:p>
    <w:bookmarkEnd w:id="268"/>
    <w:bookmarkStart w:name="z28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понесенных расходов на балансовый счет № 4999.</w:t>
      </w:r>
    </w:p>
    <w:bookmarkEnd w:id="269"/>
    <w:bookmarkStart w:name="z28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5038. Расходы, связанные с выплатой вознаграждения по просроченной задолженности по займам, полученным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предпринимательства.</w:t>
      </w:r>
    </w:p>
    <w:bookmarkEnd w:id="270"/>
    <w:bookmarkStart w:name="z28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расходов, связанных с выплатой вознаграждения по просроченной задолженности по основной сумме долга по займам, полученным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предпринимательства.</w:t>
      </w:r>
    </w:p>
    <w:bookmarkEnd w:id="271"/>
    <w:bookmarkStart w:name="z28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проводятся суммы расходов, связанных с выплатой вознаграждения по просроченной задолженности по основной сумме долга по займам, полученным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предпринимательства.</w:t>
      </w:r>
    </w:p>
    <w:bookmarkEnd w:id="272"/>
    <w:bookmarkStart w:name="z28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понесенных расходов на балансовый счет № 4999.";</w:t>
      </w:r>
    </w:p>
    <w:bookmarkEnd w:id="273"/>
    <w:bookmarkStart w:name="z28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5038 дополнить номером, названием и описанием счета 5039 следующего содержания:</w:t>
      </w:r>
    </w:p>
    <w:bookmarkEnd w:id="274"/>
    <w:bookmarkStart w:name="z28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"5039. Расходы в виде корректировки балансовой стоимости в связи с модификацией займов, полученных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предпринимательства.</w:t>
      </w:r>
    </w:p>
    <w:bookmarkEnd w:id="275"/>
    <w:bookmarkStart w:name="z28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расходов в виде корректировки балансовой стоимости в связи с модификацией займов, полученных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предпринимательства.</w:t>
      </w:r>
    </w:p>
    <w:bookmarkEnd w:id="276"/>
    <w:bookmarkStart w:name="z28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проводятся суммы расходов в виде корректировки балансовой стоимости в связи с модификацией займов, полученных от Правительства Республики Казахстан, местных исполнительных органов Республики Казахстан, национального управляющего холдинга и специального фонда развития частного предпринимательства, в корреспонденции со счетами соответствующих дисконтов (премий) по полученным займам.</w:t>
      </w:r>
    </w:p>
    <w:bookmarkEnd w:id="277"/>
    <w:bookmarkStart w:name="z28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понесенных расходов на балансовый счет № 4999.";</w:t>
      </w:r>
    </w:p>
    <w:bookmarkEnd w:id="278"/>
    <w:bookmarkStart w:name="z29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5048 дополнить номером, названием и описанием счета 5049 следующего содержания:</w:t>
      </w:r>
    </w:p>
    <w:bookmarkEnd w:id="279"/>
    <w:bookmarkStart w:name="z29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"5049. Расходы в виде корректировки балансовой стоимости в связи с модификацией займов, полученных от международных финансовых организаций.</w:t>
      </w:r>
    </w:p>
    <w:bookmarkEnd w:id="280"/>
    <w:bookmarkStart w:name="z29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расходов в виде корректировки балансовой стоимости в связи с модификацией займов, полученных от международных финансовых организаций.</w:t>
      </w:r>
    </w:p>
    <w:bookmarkEnd w:id="281"/>
    <w:bookmarkStart w:name="z29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проводятся суммы расходов в виде корректировки балансовой стоимости в связи с модификацией займов, полученных от международных финансовых организаций, в корреспонденции со счетами соответствующих дисконтов (премий) по полученным займам.</w:t>
      </w:r>
    </w:p>
    <w:bookmarkEnd w:id="282"/>
    <w:bookmarkStart w:name="z29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понесенных расходов на балансовый счет № 4999.";</w:t>
      </w:r>
    </w:p>
    <w:bookmarkEnd w:id="283"/>
    <w:bookmarkStart w:name="z29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названия и описания счетов 5070, 5071 и 5072 изложить в следующей редакции:</w:t>
      </w:r>
    </w:p>
    <w:bookmarkEnd w:id="284"/>
    <w:bookmarkStart w:name="z29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"5070. Расходы в виде корректировки процентных доходов, признаваемых методом эффективной ставки процента, по займам, предоставленным другим банкам.</w:t>
      </w:r>
    </w:p>
    <w:bookmarkEnd w:id="285"/>
    <w:bookmarkStart w:name="z29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расходов в виде корректировки процентных доходов, признаваемых методом эффективной ставки процента, по займам, предоставленным другим банкам.</w:t>
      </w:r>
    </w:p>
    <w:bookmarkEnd w:id="286"/>
    <w:bookmarkStart w:name="z29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проводятся суммы расходов в виде корректировки процентных доходов, признаваемых методом эффективной ставки процента, по займам, предоставленным другим банкам.</w:t>
      </w:r>
    </w:p>
    <w:bookmarkEnd w:id="287"/>
    <w:bookmarkStart w:name="z29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понесенных расходов на балансовый счет № 4999.</w:t>
      </w:r>
    </w:p>
    <w:bookmarkEnd w:id="288"/>
    <w:bookmarkStart w:name="z30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5071. Расходы в виде корректировки валовой балансовой стоимости предоставленных займов в связи с их модификацией и (или) в виде корректировки по нерыночной ставке процента.</w:t>
      </w:r>
    </w:p>
    <w:bookmarkEnd w:id="289"/>
    <w:bookmarkStart w:name="z30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расходов в виде корректировки валовой балансовой стоимости в связи с модификацией займов, предоставленных другим банкам, и (или) расходов, возникающих при первоначальном признании предоставленных займов по нерыночной ставке процента.</w:t>
      </w:r>
    </w:p>
    <w:bookmarkEnd w:id="290"/>
    <w:bookmarkStart w:name="z30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проводятся суммы расходов в виде корректировки валовой балансовой стоимости в связи с модификацией займов, предоставленных другим банкам, и (или) расходов, возникающих при первоначальном признании предоставленных займов по нерыночной ставке процента, в корреспонденции со счетами соответствующих дисконтов (премий) по полученным займам.</w:t>
      </w:r>
    </w:p>
    <w:bookmarkEnd w:id="291"/>
    <w:bookmarkStart w:name="z30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расходов на балансовый счет № 4999.</w:t>
      </w:r>
    </w:p>
    <w:bookmarkEnd w:id="292"/>
    <w:bookmarkStart w:name="z30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5072. Расходы в виде корректировки балансовой стоимости в связи с модификацией займов, полученных от других банков, организаций, осуществляющих отдельные виды банковских операций.</w:t>
      </w:r>
    </w:p>
    <w:bookmarkEnd w:id="293"/>
    <w:bookmarkStart w:name="z30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расходов в виде корректировки балансовой стоимости в связи с модификацией займов, полученных от других банков, организаций, осуществляющих отдельные виды банковских операций.</w:t>
      </w:r>
    </w:p>
    <w:bookmarkEnd w:id="294"/>
    <w:bookmarkStart w:name="z30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проводятся суммы расходов в виде корректировки балансовой стоимости в связи с модификацией займов, полученных от других банков, организаций, осуществляющих отдельные виды банковских операций, в корреспонденции со счетами соответствующих дисконтов (премий) по полученным займам.</w:t>
      </w:r>
    </w:p>
    <w:bookmarkEnd w:id="295"/>
    <w:bookmarkStart w:name="z30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понесенных расходов на балансовый счет № 4999.";</w:t>
      </w:r>
    </w:p>
    <w:bookmarkEnd w:id="296"/>
    <w:bookmarkStart w:name="z30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 описание счета 5138 изложить в следующей редакции:</w:t>
      </w:r>
    </w:p>
    <w:bookmarkEnd w:id="297"/>
    <w:bookmarkStart w:name="z30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"5138. Расходы по амортизации дисконта по вкладам, привлеченным от Национального Банка Республики Казахстан, иностранных центральных банков, других банков и организаций, осуществляющих отдельные виды банковских операций.</w:t>
      </w:r>
    </w:p>
    <w:bookmarkEnd w:id="298"/>
    <w:bookmarkStart w:name="z31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расходов, связанных с амортизацией дисконта по вкладам, привлеченным от Национального Банка Республики Казахстан, иностранных центральных банков, других банков и организаций, осуществляющих отдельные виды банковских операций.</w:t>
      </w:r>
    </w:p>
    <w:bookmarkEnd w:id="299"/>
    <w:bookmarkStart w:name="z31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проводятся суммы расходов, связанных с амортизацией дисконта по вкладам, привлеченным от Национального Банка Республики Казахстан, иностранных центральных банков, других банков и организаций, осуществляющих отдельные виды банковских операций.</w:t>
      </w:r>
    </w:p>
    <w:bookmarkEnd w:id="300"/>
    <w:bookmarkStart w:name="z31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понесенных расходов на балансовый счет № 4999.";</w:t>
      </w:r>
    </w:p>
    <w:bookmarkEnd w:id="301"/>
    <w:bookmarkStart w:name="z31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5141 дополнить номерами, названиями и описаниями счетов 5142, 5143 и 5144 следующего содержания:</w:t>
      </w:r>
    </w:p>
    <w:bookmarkEnd w:id="302"/>
    <w:bookmarkStart w:name="z31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"5142. Расходы в виде положительной корректировки стоимости срочного вклада, привлеченного от организаций, осуществляющих отдельные виды банковских операций.</w:t>
      </w:r>
    </w:p>
    <w:bookmarkEnd w:id="303"/>
    <w:bookmarkStart w:name="z31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расходов в виде положительной корректировки учетной (балансовой) стоимости срочного вклада, привлеченного от организаций, осуществляющих отдельные виды банковских операций, со сроком погашения свыше одного года, возникшей в результате увеличения справедливой стоимости данного вклада.</w:t>
      </w:r>
    </w:p>
    <w:bookmarkEnd w:id="304"/>
    <w:bookmarkStart w:name="z31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проводятся суммы расходов в виде положительной корректировки учетной (балансовой) стоимости срочного вклада, привлеченного от организаций, осуществляющих отдельные виды банковских операций, со сроком погашения свыше одного года, возникшей в результате увеличения справедливой стоимости данного вклада.</w:t>
      </w:r>
    </w:p>
    <w:bookmarkEnd w:id="305"/>
    <w:bookmarkStart w:name="z31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понесенных расходов на балансовый счет № 4999.</w:t>
      </w:r>
    </w:p>
    <w:bookmarkEnd w:id="306"/>
    <w:bookmarkStart w:name="z31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5143. Расходы, связанные с выплатой вознаграждения по вкладам организаций, осуществляющих отдельные виды банковских операций.</w:t>
      </w:r>
    </w:p>
    <w:bookmarkEnd w:id="307"/>
    <w:bookmarkStart w:name="z31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расходов, связанных с выплатой вознаграждения по вкладам, принятым организаций, осуществляющих отдельные виды банковских операций.</w:t>
      </w:r>
    </w:p>
    <w:bookmarkEnd w:id="308"/>
    <w:bookmarkStart w:name="z32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проводятся суммы расходов, связанных с выплатой вознаграждения по вкладам, принятым организаций, осуществляющих отдельные виды банковских операций.</w:t>
      </w:r>
    </w:p>
    <w:bookmarkEnd w:id="309"/>
    <w:bookmarkStart w:name="z32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понесенных расходов на балансовый счет № 4999.</w:t>
      </w:r>
    </w:p>
    <w:bookmarkEnd w:id="310"/>
    <w:bookmarkStart w:name="z32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5144. Расходы, связанные с выплатой вознаграждения по просроченной задолженности по вкладам, привлеченным от организаций, осуществляющих отдельные виды банковских операций.</w:t>
      </w:r>
    </w:p>
    <w:bookmarkEnd w:id="311"/>
    <w:bookmarkStart w:name="z32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расходов, связанных с выплатой вознаграждения по просроченной задолженности по вкладам, привлеченным от организаций, осуществляющих отдельные виды банковских операций.</w:t>
      </w:r>
    </w:p>
    <w:bookmarkEnd w:id="312"/>
    <w:bookmarkStart w:name="z32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проводятся суммы расходов, связанных с выплатой вознаграждения по просроченной задолженности по вкладам, привлеченным от организаций, осуществляющих отдельные виды банковских операций.</w:t>
      </w:r>
    </w:p>
    <w:bookmarkEnd w:id="313"/>
    <w:bookmarkStart w:name="z32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понесенных расходов на балансовый счет № 4999.";</w:t>
      </w:r>
    </w:p>
    <w:bookmarkEnd w:id="314"/>
    <w:bookmarkStart w:name="z32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 описание счета 5240 изложить в следующей редакции:</w:t>
      </w:r>
    </w:p>
    <w:bookmarkEnd w:id="315"/>
    <w:bookmarkStart w:name="z32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"5240. Расходы в виде корректировки процентных доходов, признаваемых методом эффективной ставки процента, по займам, предоставленным клиентам.</w:t>
      </w:r>
    </w:p>
    <w:bookmarkEnd w:id="316"/>
    <w:bookmarkStart w:name="z32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расходов в виде корректировки процентных доходов, признаваемых методом эффективной ставки процента по займам, предоставленным клиентам.</w:t>
      </w:r>
    </w:p>
    <w:bookmarkEnd w:id="317"/>
    <w:bookmarkStart w:name="z32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проводятся суммы расходов в виде корректировки процентных доходов, признаваемых методом эффективной ставки процента по займам, предоставленным клиентам.</w:t>
      </w:r>
    </w:p>
    <w:bookmarkEnd w:id="318"/>
    <w:bookmarkStart w:name="z33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понесенных расходов на балансовый счет № 4999.";</w:t>
      </w:r>
    </w:p>
    <w:bookmarkEnd w:id="319"/>
    <w:bookmarkStart w:name="z33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описания счета 5240 дополнить номером, названием и описанием счета 5241 следующего содержания:</w:t>
      </w:r>
    </w:p>
    <w:bookmarkEnd w:id="320"/>
    <w:bookmarkStart w:name="z33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"5241. Расходы в виде корректировки валовой балансовой стоимости в связи с модификацией займов, предоставленных клиентам, и (или) в виде корректировки займов, предоставленных по нерыночной ставке процента.</w:t>
      </w:r>
    </w:p>
    <w:bookmarkEnd w:id="321"/>
    <w:bookmarkStart w:name="z33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расходов в виде корректировки валовой балансовой стоимости в связи с модификацией займов, предоставленных клиентам, и (или) расходов, возникающих при первоначальном признании займов, предоставленных клиентам, по нерыночной ставке процента.</w:t>
      </w:r>
    </w:p>
    <w:bookmarkEnd w:id="322"/>
    <w:bookmarkStart w:name="z33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проводятся суммы расходов в виде корректировки валовой балансовой стоимости в связи с модификацией займов, предоставленных клиентам, и (или) расходов, возникающих при первоначальном признании займов, предоставленных клиентам по нерыночной ставке процента в корреспонденции со счетами соответствующих дисконтов (премий) по полученным займам.</w:t>
      </w:r>
    </w:p>
    <w:bookmarkEnd w:id="323"/>
    <w:bookmarkStart w:name="z33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расходов на балансовый счет № 4999.";</w:t>
      </w:r>
    </w:p>
    <w:bookmarkEnd w:id="324"/>
    <w:bookmarkStart w:name="z33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 описание счета 5250 изложить в следующей редакции:</w:t>
      </w:r>
    </w:p>
    <w:bookmarkEnd w:id="325"/>
    <w:bookmarkStart w:name="z33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"5250. Расходы по операциям "РЕПО" с ценными бумагами.</w:t>
      </w:r>
    </w:p>
    <w:bookmarkEnd w:id="326"/>
    <w:bookmarkStart w:name="z33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счета: Учет сумм расходов, связанных с выплатой вознаграждения по операциям "РЕПО", "обратное РЕПО" с ценными бумагами.</w:t>
      </w:r>
    </w:p>
    <w:bookmarkEnd w:id="327"/>
    <w:bookmarkStart w:name="z33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проводятся суммы расходов, связанных с выплатой вознаграждения по операции "РЕПО", "обратное РЕПО" с ценными бумагами.</w:t>
      </w:r>
    </w:p>
    <w:bookmarkEnd w:id="328"/>
    <w:bookmarkStart w:name="z34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понесенных расходов на балансовый счет № 4999.";</w:t>
      </w:r>
    </w:p>
    <w:bookmarkEnd w:id="329"/>
    <w:bookmarkStart w:name="z34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счета 5250 дополнить номером, названием и описанием счета 5260 следующего содержания:</w:t>
      </w:r>
    </w:p>
    <w:bookmarkEnd w:id="330"/>
    <w:bookmarkStart w:name="z34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"5260. Расходы от переоценки обязательства по возврату ценных бумаг, принятых по операциям "обратное РЕПО".</w:t>
      </w:r>
    </w:p>
    <w:bookmarkEnd w:id="331"/>
    <w:bookmarkStart w:name="z34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Назначение: Учет сумм расходов от отрицательной переоценки обязательства по возврату ценных бумаг, принятых по операции "обратное РЕПО".</w:t>
      </w:r>
    </w:p>
    <w:bookmarkEnd w:id="332"/>
    <w:bookmarkStart w:name="z34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расходов от отрицательной переоценки обязательства по возврату ценных бумаг, принятых по операции "обратное РЕПО".</w:t>
      </w:r>
    </w:p>
    <w:bookmarkEnd w:id="333"/>
    <w:bookmarkStart w:name="z34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понесенных расходов на балансовый счет № 4999.";</w:t>
      </w:r>
    </w:p>
    <w:bookmarkEnd w:id="334"/>
    <w:bookmarkStart w:name="z34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счета 5540 изложить в следующей редакции:</w:t>
      </w:r>
    </w:p>
    <w:bookmarkEnd w:id="335"/>
    <w:bookmarkStart w:name="z34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"Назначение: Учет сумм расходов от списания балансовой стоимости аффинированных драгоценных металлов и (или) расходов от купли-продажи аффинированных драгоценных металлов, классифицированных в качестве финансовых инструментов.</w:t>
      </w:r>
    </w:p>
    <w:bookmarkEnd w:id="336"/>
    <w:bookmarkStart w:name="z34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сумма расходов от списания балансовой стоимости приобретенных аффинированных драгоценных металлов и (или) расходов от купли-продажи аффинированных драгоценных металлов, классифицированных в качестве финансовых инструментов.</w:t>
      </w:r>
    </w:p>
    <w:bookmarkEnd w:id="337"/>
    <w:bookmarkStart w:name="z34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расходов на балансовый счет № 4999.";</w:t>
      </w:r>
    </w:p>
    <w:bookmarkEnd w:id="338"/>
    <w:bookmarkStart w:name="z35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параграфе 2:</w:t>
      </w:r>
    </w:p>
    <w:bookmarkEnd w:id="339"/>
    <w:bookmarkStart w:name="z35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счета 6075 изложить в следующей редакции:</w:t>
      </w:r>
    </w:p>
    <w:bookmarkEnd w:id="340"/>
    <w:bookmarkStart w:name="z35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"Назначение счета: Учет сумм возможных требований к другим банкам или клиентам по принятым гарантиям.</w:t>
      </w:r>
    </w:p>
    <w:bookmarkEnd w:id="341"/>
    <w:bookmarkStart w:name="z35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проводятся суммы возможных требований к другому банку или клиенту по принятым гарантиям.</w:t>
      </w:r>
    </w:p>
    <w:bookmarkEnd w:id="342"/>
    <w:bookmarkStart w:name="z35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проводится списание сумм возможных требований к другому банку или клиенту по принятым гарантиям при их аннулировании и (или) уменьшение стоимости по результатам проведенной переоценки.";</w:t>
      </w:r>
    </w:p>
    <w:bookmarkEnd w:id="343"/>
    <w:bookmarkStart w:name="z35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счета 6575 изложить в следующей редакции:</w:t>
      </w:r>
    </w:p>
    <w:bookmarkEnd w:id="344"/>
    <w:bookmarkStart w:name="z35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"Назначение счета: Учет сумм возможных уменьшений требований к другим банкам или клиентам по принятым гарантиям.</w:t>
      </w:r>
    </w:p>
    <w:bookmarkEnd w:id="345"/>
    <w:bookmarkStart w:name="z35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кредиту счета проводятся суммы возможных уменьшений требований к другому банку или клиенту по принятым гарантиям.</w:t>
      </w:r>
    </w:p>
    <w:bookmarkEnd w:id="346"/>
    <w:bookmarkStart w:name="z35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дебету счета проводится списание сумм возможных уменьшений требований к другому банку или клиенту по принятым гарантиям при их аннулировании и (или) уменьшение стоимости по результатам проведенной переоценки.";</w:t>
      </w:r>
    </w:p>
    <w:bookmarkEnd w:id="347"/>
    <w:bookmarkStart w:name="z35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счета 7250 изложить в следующей редакции:</w:t>
      </w:r>
    </w:p>
    <w:bookmarkEnd w:id="348"/>
    <w:bookmarkStart w:name="z36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"Назначение счета: Учет стоимости имущества (за исключением денег), принятого в обеспечение (залог) обязательств клиента.</w:t>
      </w:r>
    </w:p>
    <w:bookmarkEnd w:id="349"/>
    <w:bookmarkStart w:name="z36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приходу счета проводится стоимость имущества (за исключением денег), принятого в обеспечение (залог) обязательства клиента, имеющаяся при заключении договора о залоге и (или) с периодичностью, установленной внутренними документами банка, по приходу счета проводится положительная переоценка стоимости имущества, принятого в обеспечение (залог).</w:t>
      </w:r>
    </w:p>
    <w:bookmarkEnd w:id="350"/>
    <w:bookmarkStart w:name="z36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расходу счета с периодичностью, установленной внутренними документами, проводится отрицательная переоценка стоимости имущества, принятого в обеспечение (залог) или списание имущества, принятого в обеспечение (залог), а также при их возврате клиенту или реализации заложенного имущества в случае неисполнения клиентом обязательств.".</w:t>
      </w:r>
    </w:p>
    <w:bookmarkEnd w:id="351"/>
    <w:bookmarkStart w:name="z36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 июля 2011 года № 69 "Об утверждении Инструкции по ведению бухгалтерского учета операций с пенсионными активами, осуществляемых единым накопительным пенсионным фондом и добровольными накопительными пенсионными фондами" (зарегистрировано в Реестре государственной регистрации нормативных правовых актов под № 7118) следующие изменения и дополнения: </w:t>
      </w:r>
    </w:p>
    <w:bookmarkEnd w:id="3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20 Закона Республики Казахстан "О бухгалтерском учете и финансовой отчетности"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53"/>
    <w:bookmarkStart w:name="z36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ведению бухгалтерского учета операций с пенсионными активами, осуществляемых единым накопительным пенсионным фондом и добровольными накопительными пенсионными фондами, утвержденной указанным постановлением:</w:t>
      </w:r>
    </w:p>
    <w:bookmarkEnd w:id="3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Инструкция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20 Закона Республики Казахстан "О бухгалтерском учете и финансовой отчетности", Стандартом финансовой отчетности "Учет и раскрытие информации об операциях по пенсионным активам",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июля 2013 года № 195 "Об утверждении Стандарта финансовой отчетности "Учет и раскрытие информации об операциях по пенсионным активам" (зарегистрировано в Реестре государственной регистрации нормативных правовых актов под № 8765) (далее – Стандарт), международными стандартами финансовой отчетности и детализирует ведение бухгалтерского учета операций с пенсионными активами, осуществляемых единым накопительным пенсионным фондом и добровольными накопительными пенсионными фондами (далее – Фонд).";</w:t>
      </w:r>
    </w:p>
    <w:bookmarkEnd w:id="3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настоящей Инструкции используются понятия, предусмотренные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пенсионном обеспечении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бухгалтерском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финансовой отчетности" и международными стандартами финансовой отчетности.";</w:t>
      </w:r>
    </w:p>
    <w:bookmarkEnd w:id="3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При покупке долговых ценных бумаг, классифицированных в категорию "оцениваемые по справедливой стоимости" осуществляются следующие бухгалтерские записи:</w:t>
      </w:r>
    </w:p>
    <w:bookmarkEnd w:id="357"/>
    <w:bookmarkStart w:name="z37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перечислении аванса брокеру: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счет);</w:t>
            </w:r>
          </w:p>
        </w:tc>
      </w:tr>
    </w:tbl>
    <w:bookmarkStart w:name="z37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комиссионных расходов: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за услуги фондовой биржи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за услуги по брокерской и дилерской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3380 81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за услуги фондовой биржи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3380 82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за услуги по брокерской и дилерской деятельности;</w:t>
            </w:r>
          </w:p>
        </w:tc>
      </w:tr>
    </w:tbl>
    <w:bookmarkStart w:name="z37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выплате ранее начисленных комиссионных расходов: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3380 81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за услуги фондовой биржи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3380 82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за услуги по брокерской и дилерской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брокерами;</w:t>
            </w:r>
          </w:p>
        </w:tc>
      </w:tr>
    </w:tbl>
    <w:bookmarkStart w:name="z37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день заключения сделки по покупке долговых ценных бумаг на сумму условных обязательств и условных требований осуществляется следующая бухгалтерская запись: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покупке финансовых активов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покупке финансовых активов;</w:t>
            </w:r>
          </w:p>
        </w:tc>
      </w:tr>
    </w:tbl>
    <w:bookmarkStart w:name="z37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сумму положительной переоценки справедливой стоимости долговых ценных бумаг, возникающей в течение периода между датой заключения сделки и датой расчетов, осуществляется следующая бухгалтерская запись: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изменения стоимости ценных бумаг, учитываемых по справедливой стоимости, изменения которой отражаются в составе прибыли или убытка;</w:t>
            </w:r>
          </w:p>
        </w:tc>
      </w:tr>
    </w:tbl>
    <w:bookmarkStart w:name="z37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сумму отрицательной переоценки справедливой стоимости долговых ценных бумаг, возникающей в течение периода между датой заключения сделки и датой расчетов, осуществляется следующая бухгалтерская запись: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изменения стоимости ценных бумаг, учитываемых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оцениваемых по справедливой стоимости;</w:t>
            </w:r>
          </w:p>
        </w:tc>
      </w:tr>
    </w:tbl>
    <w:bookmarkStart w:name="z37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дату расчетов приобретенной долговой ценной бумаги (на сумму, не превышающую ее номинальную стоимость):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брокерами;</w:t>
            </w:r>
          </w:p>
        </w:tc>
      </w:tr>
    </w:tbl>
    <w:bookmarkStart w:name="z38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сумму премии: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краткосрочным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долгосрочным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брокерами;</w:t>
            </w:r>
          </w:p>
        </w:tc>
      </w:tr>
    </w:tbl>
    <w:bookmarkStart w:name="z38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сумму дисконта (скидки):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краткосрочным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долгосрочным финансовым активам, оцениваемым по справедливой стоимости;</w:t>
            </w:r>
          </w:p>
        </w:tc>
      </w:tr>
    </w:tbl>
    <w:bookmarkStart w:name="z38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сумму вознаграждения, начисленного предыдущим держателем: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брокерами;</w:t>
            </w:r>
          </w:p>
        </w:tc>
      </w:tr>
    </w:tbl>
    <w:bookmarkStart w:name="z38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случаях, предусмотренных Стандартом, когда цена операции не представляет собой справедливую стоимость актива на основании информации, полученной от управляющего инвестиционным портфелем или Национального Банка Республики Казахстан, осуществляющего доверительное управление, в соответствии с договором об инвестиционном (доверительном) управлении, заключенным между Фондом и управляющим инвестиционным портфелем или Национальным Банком Республики Казахстан, первоначальное признание финансовых активов осуществляется по справедливой стоимости:</w:t>
      </w:r>
    </w:p>
    <w:bookmarkEnd w:id="368"/>
    <w:bookmarkStart w:name="z38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суммы сделки по покупке долговых ценных бумаг над их справедливой стоимостью: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покупки-продажи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краткосрочным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долгосрочным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краткосрочным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долгосрочным финансовым активам, оцениваемым по справедливой стоимости;</w:t>
            </w:r>
          </w:p>
        </w:tc>
      </w:tr>
    </w:tbl>
    <w:bookmarkStart w:name="z38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справедливой стоимости долговых ценных бумаг над суммой сделки по их покупке: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краткосрочным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долгосрочным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краткосрочным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долгосрочным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покупки-продажи ценных бумаг;</w:t>
            </w:r>
          </w:p>
        </w:tc>
      </w:tr>
    </w:tbl>
    <w:bookmarkStart w:name="z38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дату расчетов сделки на сумму условных обязательств и требований по покупке долговых ценных бумаг осуществляется следующая бухгалтерская запись: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покупке финансовых активов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покупке финансовых активов;</w:t>
            </w:r>
          </w:p>
        </w:tc>
      </w:tr>
    </w:tbl>
    <w:bookmarkStart w:name="z38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случае если дата расчетов отлична от даты валютирования (фактического перечисления денег за приобретаемый актив) на дату валютирования на полную стоимость приобретенных долговых ценных бумаг, оцениваемых по справедливой стоимости: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обязательства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счет).";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8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При продаже приобретенных долговых ценных бумаг, оцениваемых по справедливой стоимости, после начисления вознаграждения, амортизации премии или дисконта (скидки) и переоценки по справедливой стоимости приобретенных долговых ценных бумаг согласно пунктам с 10 по 12 настоящей Инструкции осуществляются следующие бухгалтерские записи:</w:t>
      </w:r>
    </w:p>
    <w:bookmarkEnd w:id="373"/>
    <w:bookmarkStart w:name="z39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несамортизированной премии по долговым ценным бумагам, оцениваемым по справедливой стоимости: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краткосрочным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долгосрочным финансовым активам, оцениваемым по справедливой стоимости;</w:t>
            </w:r>
          </w:p>
        </w:tc>
      </w:tr>
    </w:tbl>
    <w:bookmarkStart w:name="z39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несамортизированного дисконта (скидки) по долговым ценным бумагам, оцениваемым по справедливой стоимости: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краткосрочным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долгосрочным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стоимости;</w:t>
            </w:r>
          </w:p>
        </w:tc>
      </w:tr>
    </w:tbl>
    <w:bookmarkStart w:name="z39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накопленной положительной переоценки по справедливой стоимости долговых ценных бумаг, оцениваемых по справедливой стоимости: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оцениваемых по справедливой стоимости;</w:t>
            </w:r>
          </w:p>
        </w:tc>
      </w:tr>
    </w:tbl>
    <w:bookmarkStart w:name="z39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сумму накопленной отрицательной переоценки по справедливой стоимости долговых ценных бумаг, оцениваемых по справедливой стоимости: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стоимости;</w:t>
            </w:r>
          </w:p>
        </w:tc>
      </w:tr>
    </w:tbl>
    <w:bookmarkStart w:name="z39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сумму заключенной сделки по продаже долговых ценных бумаг, оцениваемых по справедливой стоимости: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бумагам;</w:t>
            </w:r>
          </w:p>
        </w:tc>
      </w:tr>
    </w:tbl>
    <w:bookmarkStart w:name="z39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превышения суммы заключенной сделки по продаже долговых ценных бумаг, оцениваемых по справедливой стоимости, над их учетной стоимостью, на сумму разницы: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покупки-продажи ценных бумаг;</w:t>
            </w:r>
          </w:p>
        </w:tc>
      </w:tr>
    </w:tbl>
    <w:bookmarkStart w:name="z39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превышения учетной стоимости долговых ценных бумаг, оцениваемых по справедливой стоимости, над суммой заключенной сделки по их продаже, на сумму разницы: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покупки-продажи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стоимости;</w:t>
            </w:r>
          </w:p>
        </w:tc>
      </w:tr>
    </w:tbl>
    <w:bookmarkStart w:name="z39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если дата расчетов отлична от даты валютирования (фактического перечисления денег за приобретаемый актив) на дату валютирования на полную стоимость реализованных долговых ценных бумаг, оцениваемых по справедливой стоимости: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дебиторская задолженность.";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9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При покупке долевых ценных бумаг, классифицированных в категорию "оцениваемые по справедливой стоимости", осуществляются следующие бухгалтерские записи:</w:t>
      </w:r>
    </w:p>
    <w:bookmarkEnd w:id="382"/>
    <w:bookmarkStart w:name="z40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перечислении аванса брокеру: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счет);</w:t>
            </w:r>
          </w:p>
        </w:tc>
      </w:tr>
    </w:tbl>
    <w:bookmarkStart w:name="z40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комиссионных расходов: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за услуги фондовой биржи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за услуги по брокерской и дилерской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3380 81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за услуги фондовой биржи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3380 82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за услуги по брокерской и дилерской деятельности;</w:t>
            </w:r>
          </w:p>
        </w:tc>
      </w:tr>
    </w:tbl>
    <w:bookmarkStart w:name="z40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выплате ранее начисленных комиссионных расходов: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3380 81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за услуги фондовой биржи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3380 82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за услуги по брокерской и дилерской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брокерами;</w:t>
            </w:r>
          </w:p>
        </w:tc>
      </w:tr>
    </w:tbl>
    <w:bookmarkStart w:name="z40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день заключения сделки по покупке долевых ценных бумаг на сумму условных обязательств и условных требований осуществляется следующая бухгалтерская запись: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покупке финансовых активов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покупке финансовых активов;</w:t>
            </w:r>
          </w:p>
        </w:tc>
      </w:tr>
    </w:tbl>
    <w:bookmarkStart w:name="z40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сумму положительной переоценки справедливой стоимости долевых ценных бумаг, возникающей в течение периода между датой заключения сделки и датой расчетов, осуществляется следующая бухгалтерская запись: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изменения стоимости ценных бумаг, учитываемых по справедливой стоимости, изменения которой отражаются в составе прибыли или убытка;</w:t>
            </w:r>
          </w:p>
        </w:tc>
      </w:tr>
    </w:tbl>
    <w:bookmarkStart w:name="z40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сумму отрицательной переоценки справедливой стоимости долевых ценных бумаг, возникающей в течение периода между датой заключения сделки и датой расчетов, осуществляется следующая бухгалтерская запись: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изменения стоимости ценных бумаг, учитываемых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оцениваемых по справедливой стоимости;</w:t>
            </w:r>
          </w:p>
        </w:tc>
      </w:tr>
    </w:tbl>
    <w:bookmarkStart w:name="z40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дату расчетов на чистую стоимость приобретенной долевой ценной бумаги: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брокерами;</w:t>
            </w:r>
          </w:p>
        </w:tc>
      </w:tr>
    </w:tbl>
    <w:bookmarkStart w:name="z40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случаях, предусмотренных Стандартом, когда цена операции не представляет собой справедливую стоимость актива на основании информации, полученной от управляющего инвестиционным портфелем или Национального Банка Республики Казахстан, осуществляющего доверительное управление, в соответствии с договором об инвестиционном (доверительном) управлении, заключенным между Фондом и управляющим инвестиционным портфелем или Национальным Банком Республики Казахстан, первоначальное признание финансовых активов осуществляется по справедливой стоимости:</w:t>
      </w:r>
    </w:p>
    <w:bookmarkEnd w:id="390"/>
    <w:bookmarkStart w:name="z40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суммы сделки по покупке долевых ценных бумаг над их справедливой стоимостью: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покупки-продажи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стоимости;</w:t>
            </w:r>
          </w:p>
        </w:tc>
      </w:tr>
    </w:tbl>
    <w:bookmarkStart w:name="z40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справедливой стоимости долевых ценных бумаг над суммой сделки по их покупке: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покупки-продажи ценных бумаг;</w:t>
            </w:r>
          </w:p>
        </w:tc>
      </w:tr>
    </w:tbl>
    <w:bookmarkStart w:name="z41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дату расчетов на сумму условных обязательств и требований по покупке долевых ценных бумаг осуществляется следующая бухгалтерская запись: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покупке финансовых активов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покупке финансовых активов;</w:t>
            </w:r>
          </w:p>
        </w:tc>
      </w:tr>
    </w:tbl>
    <w:bookmarkStart w:name="z41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случае если дата расчетов отлична от даты валютирования (фактического перечисления денег за приобретаемый актив) на дату валютирования на полную стоимость реализованных долевых ценных бумаг, оцениваемых по справедливой стоимости: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обязательства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счет).";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1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При продаже приобретенных долевых ценных бумаг, оцениваемых по справедливой стоимости, осуществляются следующие бухгалтерские записи:</w:t>
      </w:r>
    </w:p>
    <w:bookmarkEnd w:id="395"/>
    <w:bookmarkStart w:name="z41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накопленной положительной переоценки по справедливой стоимости долевых ценных бумаг, оцениваемых по справедливой стоимости: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оцениваемых по справедливой стоимости;</w:t>
            </w:r>
          </w:p>
        </w:tc>
      </w:tr>
    </w:tbl>
    <w:bookmarkStart w:name="z41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накопленной отрицательной переоценки по справедливой стоимости долевых ценных бумаг, оцениваемых по справедливой стоимости: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стоимости;</w:t>
            </w:r>
          </w:p>
        </w:tc>
      </w:tr>
    </w:tbl>
    <w:bookmarkStart w:name="z41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заключенной сделки по продаже долевых ценных бумаг, оцениваемых по справедливой стоимости: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активов,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активов, оцениваемые по справедливой стоимости;</w:t>
            </w:r>
          </w:p>
        </w:tc>
      </w:tr>
    </w:tbl>
    <w:bookmarkStart w:name="z41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превышения суммы заключенной сделки по продаже долевых ценных бумаг, оцениваемых по справедливой стоимости, над их учетной стоимостью, на сумму разницы: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покупки-продажи ценных бумаг;</w:t>
            </w:r>
          </w:p>
        </w:tc>
      </w:tr>
    </w:tbl>
    <w:bookmarkStart w:name="z41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превышения учетной стоимости долевых ценных бумаг, оцениваемых по справедливой стоимости, над суммой заключенной сделки по их продаже, на сумму разницы: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покупки-продажи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активов,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активов, оцениваемые по справедливой стоимости;</w:t>
            </w:r>
          </w:p>
        </w:tc>
      </w:tr>
    </w:tbl>
    <w:bookmarkStart w:name="z41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если дата расчетов отлична от даты валютирования (фактического перечисления денег за приобретаемый актив) на дату валютирования на полную стоимость реализованных долевых ценных бумаг, оцениваемых по справедливой стоимости: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дебиторская задолженность.";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2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При покупке ценных бумаг, классифицированных в категорию "оцениваемые по амортизированной стоимости", на покупную стоимость, включающей затраты по сделке, осуществляются следующие бухгалтерские записи:</w:t>
      </w:r>
    </w:p>
    <w:bookmarkEnd w:id="402"/>
    <w:bookmarkStart w:name="z42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начислении или перечислении аванса брокеру: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счет);</w:t>
            </w:r>
          </w:p>
        </w:tc>
      </w:tr>
    </w:tbl>
    <w:bookmarkStart w:name="z42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день заключения сделки по покупке ценных бумаг на сумму условных обязательств и условных требований осуществляется следующая бухгалтерская запись: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покупке финансовых активов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покупке финансовых активов;</w:t>
            </w:r>
          </w:p>
        </w:tc>
      </w:tr>
    </w:tbl>
    <w:bookmarkStart w:name="z42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дату расчетов на чистую стоимость приобретенной долговой ценной бумаги (на сумму, не превышающую ее номинальную стоимость):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брокерами;</w:t>
            </w:r>
          </w:p>
        </w:tc>
      </w:tr>
    </w:tbl>
    <w:bookmarkStart w:name="z42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сумму премии, а также на сумму затрат по сделке: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краткосрочным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долгосрочным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брокерами;</w:t>
            </w:r>
          </w:p>
        </w:tc>
      </w:tr>
    </w:tbl>
    <w:bookmarkStart w:name="z42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сумму дисконта (скидки):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краткосрочным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долгосрочным финансовым активам, оцениваемым по амортизированной стоимости;</w:t>
            </w:r>
          </w:p>
        </w:tc>
      </w:tr>
    </w:tbl>
    <w:bookmarkStart w:name="z42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сумму вознаграждения, начисленного предыдущим держателем: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брокерами;</w:t>
            </w:r>
          </w:p>
        </w:tc>
      </w:tr>
    </w:tbl>
    <w:bookmarkStart w:name="z42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случаях, предусмотренных Стандартом, когда цена операции не представляет собой справедливую стоимость актива на основании информации, полученной от управляющего инвестиционным портфелем или Национального Банка Республики Казахстан, осуществляющего доверительное управление, в соответствии с договором об инвестиционном (доверительном) управлении, заключенным между Фондом и управляющим инвестиционным портфелем или Национальным Банком Республики Казахстан, первоначальное признание финансовых активов осуществляется по справедливой стоимости:</w:t>
      </w:r>
    </w:p>
    <w:bookmarkEnd w:id="409"/>
    <w:bookmarkStart w:name="z42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суммы сделки по покупке долговых ценных бумаг над их справедливой стоимостью: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покупки-продажи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краткосрочным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долгосрочным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краткосрочным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долгосрочным финансовым активам, оцениваемым по амортизированной стоимости;</w:t>
            </w:r>
          </w:p>
        </w:tc>
      </w:tr>
    </w:tbl>
    <w:bookmarkStart w:name="z43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справедливой стоимости долговых ценных бумаг над суммой сделки по их покупке: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краткосрочным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долгосрочным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краткосрочным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долгосрочным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покупки-продажи ценных бумаг;</w:t>
            </w:r>
          </w:p>
        </w:tc>
      </w:tr>
    </w:tbl>
    <w:bookmarkStart w:name="z43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дату расчетов на сумму условных обязательств и требований по покупке долговых ценных бумаг осуществляется следующая бухгалтерская запись: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покупке финансовых активов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покупке финансовых активов;</w:t>
            </w:r>
          </w:p>
        </w:tc>
      </w:tr>
    </w:tbl>
    <w:bookmarkStart w:name="z43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случае если дата расчетов отлична от даты валютирования (дата фактического перечисления денег за приобретаемый актив) на дату валютирования на полную стоимость приобретенных ценных бумаг, оцениваемых по амортизированной стоимости: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обязательства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счет).";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3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При продаже ценных бумаг, оцениваемых по амортизированной стоимости, после начисления вознаграждения и амортизации премии или дисконта (скидки) согласно пунктам 23 и 24 настоящей Инструкции, осуществляются следующие бухгалтерские записи:</w:t>
      </w:r>
    </w:p>
    <w:bookmarkEnd w:id="414"/>
    <w:bookmarkStart w:name="z435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несамортизированной премии: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краткосрочным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долгосрочным финансовым активам, оцениваемым по амортизированной стоимости;</w:t>
            </w:r>
          </w:p>
        </w:tc>
      </w:tr>
    </w:tbl>
    <w:bookmarkStart w:name="z43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несамортизированного дисконта (скидки):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краткосрочным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долгосрочным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амортизированной стоимости;</w:t>
            </w:r>
          </w:p>
        </w:tc>
      </w:tr>
    </w:tbl>
    <w:bookmarkStart w:name="z43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заключенной сделки по продаже ценных бумаг, оцениваемых по амортизированной стоимости: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бумагам;</w:t>
            </w:r>
          </w:p>
        </w:tc>
      </w:tr>
    </w:tbl>
    <w:bookmarkStart w:name="z43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превышения суммы заключенной сделки по продаже ценных бумаг, оцениваемых по амортизированной стоимости, над их учетной стоимостью, на сумму разницы: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покупки-продажи ценных бумаг;</w:t>
            </w:r>
          </w:p>
        </w:tc>
      </w:tr>
    </w:tbl>
    <w:bookmarkStart w:name="z43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превышения учетной стоимости ценных бумаг, оцениваемых по амортизированной стоимости, над суммой заключенной сделки по их продаже, на сумму разницы: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покупки-продажи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амортизированной стоимости;</w:t>
            </w:r>
          </w:p>
        </w:tc>
      </w:tr>
    </w:tbl>
    <w:bookmarkStart w:name="z44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если дата расчетов отлична от даты валютирования (дата фактического перечисления денег за приобретаемый актив) на дату валютирования на полную стоимость реализованных ценных бумаг, оцениваемых по амортизированной стоимости: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1280 10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дебиторская задолженность.";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44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21 сентября 2020 года № 109 "Об утверждении Инструкции по ведению бухгалтерского учета банками второго уровня, филиалами банков - нерезидентов Республики Казахстан, акционерным обществом "Банк Развития Казахстана" и ипотечными организациями и внесении изменений в постановление Правления Национального Банка Республики Казахстан от 22 сентября 2008 года № 79 "Об утверждении Типового плана счетов бухгалтерского учета для отдельных субъектов финансового рынка Республики Казахстан" и постановление Правления Национального Банка Республики Казахстан от 1 июля 2011 года № 68 "Об утверждении Инструкции по ведению бухгалтерского учета отдельными субъектами финансового рынка" (зарегистрировано в Реестре государственной регистрации нормативных правовых актов под № 21275) следующие изменения и дополнения:</w:t>
      </w:r>
    </w:p>
    <w:bookmarkEnd w:id="4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20 Закона Республики Казахстан "О бухгалтерском учете и финансовой отчетности"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22"/>
    <w:bookmarkStart w:name="z44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ведению бухгалтерского учета банками второго уровня, филиалами банков-нерезидентов Республики Казахстан, акционерным обществом "Банк Развития Казахстана" и ипотечными организациями, утвержденной указанным постановлением:</w:t>
      </w:r>
    </w:p>
    <w:bookmarkEnd w:id="4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Инструкция по ведению бухгалтерского учета банками второго уровня, филиалами банков-нерезидентов Республики Казахстан, акционерным обществом "Банк Развития Казахстана" и ипотечными организациями (далее –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3-2),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20 Закона Республики Казахстан "О бухгалтерском учете и финансовой отчетности", международными стандартами финансовой отчетности и детализирует ведение бухгалтерского учета банками второго уровня, филиалами банков - нерезидентов Республики Казахстан, акционерным обществом "Банк Развития Казахстана", юридическим лицом, ранее являвшимся дочерним банком, (далее – банки) и ипотечными организациями.</w:t>
      </w:r>
    </w:p>
    <w:bookmarkEnd w:id="424"/>
    <w:bookmarkStart w:name="z45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Инструкции используются понятия,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(Общая часть),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(Особенная часть),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вексельном обращении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15 ноября 1999 года № 396 "Об утверждении Правил учета векселей банками второго уровня Республики Казахстан" (зарегистрировано в Реестре государственной регистрации нормативных правовых актов под № 1015)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от 31 декабря 2015 года № 261 "Об утверждении Правил проведения операций с переводными и простыми векселями банками второго уровня и организациями, осуществляющими отдельные виды банковских операций" (зарегистрировано в Реестре государственной регистрации нормативных правовых актов под № 13071), а также следующие понятия:</w:t>
      </w:r>
    </w:p>
    <w:bookmarkEnd w:id="425"/>
    <w:bookmarkStart w:name="z45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дисконт (скидка) – сумма отрицательной разницы, возникающей между первоначальной стоимостью финансового актива/обязательства (без учета начисленного вознаграждения) и суммой погашения, образующая доходы/расходы будущих периодов для инвестора (покупателя);</w:t>
      </w:r>
    </w:p>
    <w:bookmarkEnd w:id="426"/>
    <w:bookmarkStart w:name="z45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премия – сумма положительной разницы, возникающей между первоначальной стоимостью финансового актива/обязательства (без учета начисленного вознаграждения) и суммой погашения, образующая расходы/доходы будущих периодов для инвестора (покупателя);</w:t>
      </w:r>
    </w:p>
    <w:bookmarkEnd w:id="427"/>
    <w:bookmarkStart w:name="z45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амортизация премии или дисконта (скидки) – постепенное отнесение суммы, числящейся премии или дисконта (скидки), на доходы или расходы банка с использованием метода эффективной ставки процента.";</w:t>
      </w:r>
    </w:p>
    <w:bookmarkEnd w:id="4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Допускается использование внутрибанковских транзитных счетов и совершение дополнительных бухгалтерских записей в части, не противоречащей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бухгалтерском учете и финансовой отчетности" и международных стандартов финансовой отчетности в порядке, предусмотренном внутренними документами банка, регламентирующими ведение бухгалтерского учета.</w:t>
      </w:r>
    </w:p>
    <w:bookmarkEnd w:id="429"/>
    <w:bookmarkStart w:name="z45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отражение сумм операций в иностранной валюте с использованием счетов валютной позиции и контрстоимости иностранной валюты.</w:t>
      </w:r>
    </w:p>
    <w:bookmarkEnd w:id="430"/>
    <w:bookmarkStart w:name="z45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и расходы в виде вознаграждения признаются с использованием метода эффективной ставки процента в соответствии с международным стандартом финансовой отчетности (IFRS) 9 "Финансовые инструменты".";</w:t>
      </w:r>
    </w:p>
    <w:bookmarkEnd w:id="4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При первоначальном и (или) дополнительных взносах денег в банковский вклад осуществляются следующие бухгалтерские записи:</w:t>
      </w:r>
    </w:p>
    <w:bookmarkEnd w:id="432"/>
    <w:bookmarkStart w:name="z46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денег по договору банковского вклада: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банкоматах и электронных терминалах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других банков (до одного месяца)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других банков (до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Вклады, привлеченные от других банков на одну ночь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других банков (не более одного месяца)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других банков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других банков (более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вклад, являющийся обеспечением обязательств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физических лиц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юридических лиц (более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юридических лиц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физических лиц (более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вклад, являющийся обеспечением обязательств физических лиц;</w:t>
            </w:r>
          </w:p>
        </w:tc>
      </w:tr>
    </w:tbl>
    <w:bookmarkStart w:name="z46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скидки: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вкладам, привлеченным от Национального Банка Республики Казахстан, иностранных центральных банков, других банков и организаций,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вкладам, привлеченным от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других банков (до одного месяца)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других банков (до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Вклады, привлеченные от других банков на одну ночь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других банков (не более одного месяца)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других банков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других банков (более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вклад, являющийся обеспечением обязательств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физических лиц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юридических лиц (более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юридических лиц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физических лиц (более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вклад, являющийся обеспечением обязательств физических лиц;</w:t>
            </w:r>
          </w:p>
        </w:tc>
      </w:tr>
    </w:tbl>
    <w:bookmarkStart w:name="z46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премии: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вкладам, привлеченным от Национального Банка Республики Казахстан, иностранных центральных банков, других банков и организаций,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вкладам, привлеченным от клиентов.";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При капитализации суммы начисленного вознаграждения по банковскому вкладу на общую сумму обязательств, предусмотренную договором банковского вклада, осуществляется следующая бухгалтерская запись: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вкладам до востребования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сберегательным вкладам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срочным вкладам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вкладу, являющемуся обеспечением обязательств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условным вкладам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условным вкладам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вкладам до востребования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срочным вкладам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вкладу, являющемуся обеспечением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сберегательным вкладам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других банков (до одного месяца)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других банков (до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Вклады, привлеченные от других банков на одну ночь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других банков (не более одного месяца)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других банков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других банков (более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вклад, являющийся обеспечением обязательств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физических лиц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юридических лиц (более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юридических лиц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физических лиц (более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вклад, являющийся обеспечением обязательств физических лиц.";</w:t>
            </w:r>
          </w:p>
        </w:tc>
      </w:tr>
    </w:tbl>
    <w:bookmarkStart w:name="z46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амортизации дисконта/премии по банковскому вкладу в соответствии с периодичностью, установленной учетной политикой банка, осуществляются следующие бухгалтерские записи:</w:t>
      </w:r>
    </w:p>
    <w:bookmarkEnd w:id="437"/>
    <w:bookmarkStart w:name="z46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амортизации дисконта: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дисконта по вкладам, привлеченным от Национального Банка Республики Казахстан, иностранных центральных банков, других банков и организаций,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дисконта по вкладам, привлеченным от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вкладам, привлеченным от Национального Банка Республики Казахстан, иностранных центральных банков, других банков и организаций,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вкладам, привлеченным от клиентов;</w:t>
            </w:r>
          </w:p>
        </w:tc>
      </w:tr>
    </w:tbl>
    <w:bookmarkStart w:name="z467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амортизации премии: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вкладам, привлеченным от Национального Банка Республики Казахстан, иностранных центральных банков, других банков и организаций,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вкладам, привлеченным от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премии по вкладам, привлеченным от Национального Банка Республики Казахстан, иностранных центральных банков, других банков и организаций,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премии по вкладам, привлеченным от клиентов.";</w:t>
            </w:r>
          </w:p>
        </w:tc>
      </w:tr>
    </w:tbl>
    <w:bookmarkStart w:name="z46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26-1 следующего содержания:</w:t>
      </w:r>
    </w:p>
    <w:bookmarkEnd w:id="440"/>
    <w:bookmarkStart w:name="z469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"26-1. При выдаче банковского займа по процентной ставке ниже рыночной не связанной стороне осуществляются следующие бухгалтерские записи: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 по корреспондентским счетам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овернайт,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Факторинг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лиц;</w:t>
            </w:r>
          </w:p>
        </w:tc>
      </w:tr>
    </w:tbl>
    <w:bookmarkStart w:name="z470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одновременно: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корректировки валовой балансовой стоимости предоставленных займов в связи с их модификацией и (или) в виде корректировки по нерыночной ставке процента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корректировки валовой балансовой стоимости в связи с модификацией займов, предоставленных клиентам, и (или) в виде корректировки займов, предоставленных по нерыночной ставке процента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клиентам.</w:t>
            </w:r>
          </w:p>
        </w:tc>
      </w:tr>
    </w:tbl>
    <w:bookmarkStart w:name="z471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Договоры банковского займа, оригиналы договоров залога, правоустанавливающие документы на предмет залога отражаются на внебалансовом счете № 7339 "Разные ценности и документы" по условной стоимости 1 (один) тенге.";</w:t>
      </w:r>
    </w:p>
    <w:bookmarkEnd w:id="4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3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При принятии в качестве обеспечения обязательств по банковскому займу денег осуществляется следующая бухгалтерская запись: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банкоматах и электронных терминалах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физических лиц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юридических лиц (более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юридических лиц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дочерних организаций специального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физических лиц (более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вклад, являющийся обеспечением обязательств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принятых в качестве обеспечения (заклад, задаток)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вклад, являющийся обеспечением обязательств физических лиц.";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5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При начислении вознаграждения и амортизации скидки (дисконта) по банковским займам в соответствии с периодичностью, установленной учетной политикой банка, осуществляются следующие бухгалтерские записи:</w:t>
      </w:r>
    </w:p>
    <w:bookmarkEnd w:id="445"/>
    <w:bookmarkStart w:name="z476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начислении вознаграждения: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займам овердрафт,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краткосрочным займам,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займам овернайт,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долгосрочным займам,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факторингу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краткосрочным займам,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долгосрочным займам,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прочим займам, предоставленным клиентам;</w:t>
            </w:r>
          </w:p>
        </w:tc>
      </w:tr>
    </w:tbl>
    <w:bookmarkStart w:name="z477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амортизации дисконта: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корректировки процентных доходов, признаваемых методом эффективной ставки процента по займам,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корректировки процентных доходов, признаваемых методом эффективной ставки процента по займам, предоставленным клиентам.</w:t>
            </w:r>
          </w:p>
        </w:tc>
      </w:tr>
    </w:tbl>
    <w:bookmarkStart w:name="z478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оплате клиентом начисленного вознаграждения по банковскому займу осуществляются следующие бухгалтерские записи:</w:t>
      </w:r>
    </w:p>
    <w:bookmarkEnd w:id="448"/>
    <w:bookmarkStart w:name="z479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внесении денег в наличной форме: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банкоматах и электронных терминалах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лиц;</w:t>
            </w:r>
          </w:p>
        </w:tc>
      </w:tr>
    </w:tbl>
    <w:bookmarkStart w:name="z48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предоплате заемщиком суммы начисленного вознаграждения по банковскому займу: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банкоматах и электронных терминалах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 вознаграждения по предоставленным займам;</w:t>
            </w:r>
          </w:p>
        </w:tc>
      </w:tr>
    </w:tbl>
    <w:bookmarkStart w:name="z481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погашении задолженности по начисленному вознаграждению: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вклад, являющийся обеспечением обязательств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вклад, являющийся обеспечением обязательств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 вознаграждения по предоставленным займам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лизингу, предоставленным клиентам.</w:t>
            </w:r>
          </w:p>
        </w:tc>
      </w:tr>
    </w:tbl>
    <w:bookmarkStart w:name="z482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переоценке предоставленных банковских займов, учитываемых по справедливой стоимости через прибыль или убыток, с периодичностью, установленной учетной политикой банка, осуществляются следующие бухгалтерские записи:</w:t>
      </w:r>
    </w:p>
    <w:bookmarkEnd w:id="452"/>
    <w:bookmarkStart w:name="z483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превышении справедливой стоимости банковского займа над его учетной стоимостью, на сумму разницы: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займа, предоставленного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справедливой стоимости займа, предоставленного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положительной корректировки стоимости займа, предоставленного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положительной корректировки стоимости займа, предоставленного клиентам;</w:t>
            </w:r>
          </w:p>
        </w:tc>
      </w:tr>
    </w:tbl>
    <w:bookmarkStart w:name="z484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превышении учетной стоимости банковского займа над его справедливой стоимостью, на сумму разницы: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отрицательной корректировки стоимости займа, предоставленного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отрицательной корректировки стоимости займа, предоставленного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займа, предоставленного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справедливой стоимости займа, предоставленного клиентам;</w:t>
            </w:r>
          </w:p>
        </w:tc>
      </w:tr>
    </w:tbl>
    <w:bookmarkStart w:name="z485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числящейся положительной и отрицательной корректировки справедливой стоимости банковского займа: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займа, предоставленного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справедливой стоимости займа, предоставленного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займа, предоставленного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справедливой стоимости займа, предоставленного клиентам.";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7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При погашении основного долга по банковскому займу осуществляются следующие бухгалтерские записи: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банкоматах и электронных терминалах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лиц;</w:t>
            </w:r>
          </w:p>
        </w:tc>
      </w:tr>
    </w:tbl>
    <w:bookmarkStart w:name="z488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одновременно: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вклад, являющийся обеспечением обязательств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вклад, являющийся обеспечением обязательств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Факторинг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займы, предоставленные клиентам;</w:t>
            </w:r>
          </w:p>
        </w:tc>
      </w:tr>
    </w:tbl>
    <w:bookmarkStart w:name="z489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денег в безналичной форме: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вклад, являющийся обеспечением обязательств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вклад, являющийся обеспечением обязательств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 по корреспондентским счетам других банков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овернайт,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Факторинг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займы, предоставленные клиентам.";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При полном погашении банковского займа и вознаграждения, списании документов (договора банковского займа, договора гарантии, договора об обеспечении исполнения обязательств, а также правоустанавливающих документов на предмет залога, технической документации к нему и других документов, подлежащих обязательному возврату заемщику) и стоимости принятого залога, суммы принятой гарантии, денег, являющихся обеспечением по банковскому займу, осуществляются следующие бухгалтерские записи:</w:t>
      </w:r>
    </w:p>
    <w:bookmarkEnd w:id="459"/>
    <w:bookmarkStart w:name="z492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списании стоимости предмета залога: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Имущество, принятое в обеспечение (залог) обязательств клиента;</w:t>
            </w:r>
          </w:p>
        </w:tc>
      </w:tr>
    </w:tbl>
    <w:bookmarkStart w:name="z493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списании документов: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документы;</w:t>
            </w:r>
          </w:p>
        </w:tc>
      </w:tr>
    </w:tbl>
    <w:bookmarkStart w:name="z494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списании суммы принятой гарантии: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Возможное уменьшение требований по принятым гарантиям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принятым гарантиям;</w:t>
            </w:r>
          </w:p>
        </w:tc>
      </w:tr>
    </w:tbl>
    <w:bookmarkStart w:name="z495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списании денег, являющихся обеспечением по банковскому займу: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вклад, являющийся обеспечением обязательств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принятых в качестве обеспечения (заклад, задаток)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вклад, являющийся обеспечением обязательств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физических лиц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юридических лиц (более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вклады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юридических лиц (не более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дочерних организаций специального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Сберегательные вклады физических лиц (более одного года).";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Если договором банковского займа предусмотрено начисление неустойки (штрафа, пени) и неустойка (штраф, пеня) соответствует определению понятия актива согласно Закону Республики Казахстан "О бухгалтерском учете и финансовой отчетности", на сумму неустойки (штрафа, пени) осуществляется следующая бухгалтерская запись: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неустойка (штраф, пеня)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пеня).</w:t>
            </w:r>
          </w:p>
        </w:tc>
      </w:tr>
    </w:tbl>
    <w:bookmarkStart w:name="z49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Если договором банковского займа предусмотрено начисление вознаграждения на просроченную часть основного долга по займам и финансовому лизингу, на сумму просроченного вознаграждения по займам и финансовому лизингу, соответствующему определению понятия актива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бухгалтерском учете и финансовой отчетности", осуществляется следующая бухгалтерская запись: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просроченной задолженности других банков по займам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просроченной задолженности клиентов по займам.</w:t>
            </w:r>
          </w:p>
        </w:tc>
      </w:tr>
    </w:tbl>
    <w:bookmarkStart w:name="z49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оплате просроченного вознаграждения и неустойки (штрафа, пени) по банковскому займу осуществляется следующая бухгалтерская запись: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банкоматах и электронных терминалах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вклад, являющийся обеспечением обязательств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вклад, являющийся обеспечением обязательств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Начисленная неустойка (штраф, пеня).</w:t>
            </w:r>
          </w:p>
        </w:tc>
      </w:tr>
    </w:tbl>
    <w:bookmarkStart w:name="z50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оплате просроченного основного долга по банковскому займу осуществляется следующая бухгалтерская запись: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банкоматах и электронных терминалах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вклад, являющийся обеспечением обязательств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вклад, являющийся обеспечением обязательств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других банков по займам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клиентов по факторингу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клиентов по займам.";</w:t>
            </w:r>
          </w:p>
        </w:tc>
      </w:tr>
    </w:tbl>
    <w:bookmarkStart w:name="z50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49-1, 49-2 и 49-3 следующего содержания:</w:t>
      </w:r>
    </w:p>
    <w:bookmarkEnd w:id="468"/>
    <w:bookmarkStart w:name="z50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"49-1. При несущественной модификации денежных потоков по предоставленному займу осуществляются следующие бухгалтерские записи:</w:t>
      </w:r>
    </w:p>
    <w:bookmarkEnd w:id="469"/>
    <w:bookmarkStart w:name="z50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капитализации просроченного вознаграждения: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Факторинг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других банков по займам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клиентов по факторингу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клиентов по займам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лизингу, предоставленным клиентам;</w:t>
            </w:r>
          </w:p>
        </w:tc>
      </w:tr>
    </w:tbl>
    <w:bookmarkStart w:name="z50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отрицательной корректировки валовой балансовой стоимости займа: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корректировки валовой балансовой стоимости предоставленных займов в связи с их модификацией и (или) в виде корректировки по нерыночной ставке процента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корректировки валовой балансовой стоимости в связи с модификацией займов, предоставленных клиентам, и (или) в виде корректировки займов, предоставленных по нерыночной ставке процента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Дисконт по займам, предоставленным другим банкам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клиентам;</w:t>
            </w:r>
          </w:p>
        </w:tc>
      </w:tr>
    </w:tbl>
    <w:bookmarkStart w:name="z50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положительной корректировки валовой балансовой стоимости займа: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корректировки валовой балансовой стоимости в связи с модификацией займов, предоставленных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корректировки валовой балансовой стоимости в связи с модификацией займов, предоставленных клиентам;</w:t>
            </w:r>
          </w:p>
        </w:tc>
      </w:tr>
    </w:tbl>
    <w:bookmarkStart w:name="z50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неттирование дисконта и премии по займам на сумму наименьшего остатка: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Дисконт по займам, предоставленным другим банкам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займам, предоставленным клиентам.</w:t>
            </w:r>
          </w:p>
        </w:tc>
      </w:tr>
    </w:tbl>
    <w:bookmarkStart w:name="z50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49-2. При первоначальном признании приобретенного или созданного кредитно-обесцененного займа осуществляются следующие бухгалтерские записи:</w:t>
      </w:r>
    </w:p>
    <w:bookmarkEnd w:id="474"/>
    <w:bookmarkStart w:name="z50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фактически предоставленных денег за приобретаемый или создаваемый кредитно-обесцененный заем: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Факторинг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лиц;</w:t>
            </w:r>
          </w:p>
        </w:tc>
      </w:tr>
    </w:tbl>
    <w:bookmarkStart w:name="z50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отрицательной разницы между выплаченной суммой и суммой денежных потоков, подлежащих оплате по договору займа по приобретенному кредитно-обесцененному займу: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Факторинг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клиентам;</w:t>
            </w:r>
          </w:p>
        </w:tc>
      </w:tr>
    </w:tbl>
    <w:bookmarkStart w:name="z51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отрицательной разницы между выданной суммой и суммой денежных потоков, подлежащих оплате по договору займа по созданному кредитно-обесцененному займу: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корректировки валовой балансовой стоимости предоставленных займов в связи с их модификацией и (или) в виде корректировки по нерыночной ставке процента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корректировки валовой балансовой стоимости в связи с модификацией займов, предоставленных клиентам, и (или) в виде корректировки займов, предоставленных по нерыночной ставке процента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клиентам.</w:t>
            </w:r>
          </w:p>
        </w:tc>
      </w:tr>
    </w:tbl>
    <w:bookmarkStart w:name="z51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49-3. При создании кредитно-обесцененного займа путем существенной модификации действующего займа осуществляются следующие бухгалтерские записи: </w:t>
      </w:r>
    </w:p>
    <w:bookmarkEnd w:id="478"/>
    <w:bookmarkStart w:name="z51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прекращении признания действующего займа: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дебиторы по банковской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займам и финансовому лизингу,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займам и финансовому лизингу,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Факторинг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займам, предоставленным другим банкам;</w:t>
            </w:r>
          </w:p>
        </w:tc>
      </w:tr>
    </w:tbl>
    <w:bookmarkStart w:name="z51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созданного кредитно-обесцененного займа: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Факторинг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корректировки валовой балансовой стоимости предоставленных займов в связи с их модификацией и (или) в виде корректировки по нерыночной ставке процента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корректировки валовой балансовой стоимости в связи с модификацией займов, предоставленных клиентам, и (или) в виде корректировки займов, предоставленных по нерыночной ставке процента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дебиторы по банковской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возникающие при корректировке валовой балансовой стоимости предоставленных займов в связи с их модификацией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корректировки валовой балансовой стоимости в связи с модификацией займов, предоставленных клиентам.";</w:t>
            </w:r>
          </w:p>
        </w:tc>
      </w:tr>
    </w:tbl>
    <w:bookmarkStart w:name="z51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52-1 следующего содержания:</w:t>
      </w:r>
    </w:p>
    <w:bookmarkEnd w:id="481"/>
    <w:bookmarkStart w:name="z51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"52-1. При переоценке долговых ценных бумаг, учитываемых по справедливой стоимости, изменения которой отражаются в составе прибыли или убытка, стоимость которых выражена в иностранной валюте, по обменному курсу валют осуществляются следующие бухгалтерские записи: </w:t>
      </w:r>
    </w:p>
    <w:bookmarkEnd w:id="482"/>
    <w:bookmarkStart w:name="z51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увеличении обменного курса валют на сумму положительной курсовой разницы: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ценным бумагам, учитываемым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справедливой стоимости ценных бумаг, учитываемых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 учитываемым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переоценки иностранной валюты;</w:t>
            </w:r>
          </w:p>
        </w:tc>
      </w:tr>
    </w:tbl>
    <w:bookmarkStart w:name="z51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одновременно, на сумму отрицательной курсовой разницы: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ценным бумагам, учитываемым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справедливой стоимости ценных бумаг, учитываемых по справедливой стоимости через прибыль или убыток;</w:t>
            </w:r>
          </w:p>
        </w:tc>
      </w:tr>
    </w:tbl>
    <w:bookmarkStart w:name="z51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уменьшении обменного курса валют на сумму отрицательной курсовой разницы: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учитываемые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приобретенным ценным бумагам, учитываемым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справедливой стоимости ценных бумаг, учитываемых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ценным бумагам, учитываемым по справедливой стоимости через прибыль или убыток;</w:t>
            </w:r>
          </w:p>
        </w:tc>
      </w:tr>
    </w:tbl>
    <w:bookmarkStart w:name="z51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одновременно, на сумму положительной курсовой разницы: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приобретенным ценным бумагам, учитываемым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справедливой стоимости ценных бумаг, учитываемых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переоценки иностранной валюты.";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"75. При начислении расходов в виде вознаграждения по операции "РЕПО" осуществляется следующая бухгалтерская запись: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операциям "РЕПО" с ценными бумагами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операциям "РЕПО" с ценными бумагами.";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"78. При начислении вознаграждения по операции обратного "РЕПО" осуществляется следующая бухгалтерская запись: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операциям "РЕПО" с ценными бумагами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операциям "РЕПО" с ценными бумагами.";</w:t>
            </w:r>
          </w:p>
        </w:tc>
      </w:tr>
    </w:tbl>
    <w:bookmarkStart w:name="z52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78-1, 78-2 и 78-3 следующего содержания:</w:t>
      </w:r>
    </w:p>
    <w:bookmarkEnd w:id="489"/>
    <w:bookmarkStart w:name="z52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"78-1. При продаже принимающей стороной ценных бумаг, принятых по операции "обратное РЕПО" в качестве обеспечения, осуществляется следующая бухгалтерская запись: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 по возврату ценных бумаг, принятых по операции "РЕПО".</w:t>
            </w:r>
          </w:p>
        </w:tc>
      </w:tr>
    </w:tbl>
    <w:bookmarkStart w:name="z52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78-2. При получении от эмитента вознаграждения по ценным бумагам, принятым по операции "обратное РЕПО" в качестве обеспечения, осуществляется следующая бухгалтерская запись: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 в виде вознаграждения полученного по ценным бумагам, переданным по операциям "обратное РЕПО".</w:t>
            </w:r>
          </w:p>
        </w:tc>
      </w:tr>
    </w:tbl>
    <w:bookmarkStart w:name="z52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78-3. При переоценке обязательства по возврату ценных бумаг, принятых по операции "обратное РЕПО" в качестве обеспечения, осуществляются следующие бухгалтерские записи:</w:t>
      </w:r>
    </w:p>
    <w:bookmarkEnd w:id="492"/>
    <w:bookmarkStart w:name="z52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отрицательной корректировки стоимости обязательства: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обязательства по возврату ценных бумаг, принятых по операциям "обратное РЕПО"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 по возврату ценных бумаг, принятых по операции "обратное РЕПО";</w:t>
            </w:r>
          </w:p>
        </w:tc>
      </w:tr>
    </w:tbl>
    <w:bookmarkStart w:name="z52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положительной корректировки стоимости обязательства: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 по возврату ценных бумаг, принятых по операции "обратное РЕПО"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обязательства по возврату ценных бумаг, принятых по операции "обратное РЕПО".";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"79. При передаче ранее полученных ценных бумаг по операции "обратного РЕПО" на сумму начисленного вознаграждения по операции "обратного РЕПО" и сумму закрытия операции "обратного РЕПО" (стоимость закрытия сделки, установленная на момент заключения данной сделки) осуществляется следующая бухгалтерская запись: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"обратное РЕПО" с ценными бумагами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операциям "РЕПО" с ценными бумагами." 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"163. При домицилиации векселя осуществляются следующие бухгалтерские записи:</w:t>
      </w:r>
    </w:p>
    <w:bookmarkEnd w:id="496"/>
    <w:bookmarkStart w:name="z534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требований и обязательств по домицилированному векселю: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векселям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векселям;</w:t>
            </w:r>
          </w:p>
        </w:tc>
      </w:tr>
    </w:tbl>
    <w:bookmarkStart w:name="z535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одновременно, на условную стоимость правоустанавливающих документов на предмет залога, оригинала договора о залоге и других документов, подлежащих обязательному возврату клиенту, 1 (один) тенге: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документы;</w:t>
            </w:r>
          </w:p>
        </w:tc>
      </w:tr>
    </w:tbl>
    <w:bookmarkStart w:name="z536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денег, принимаемых в качестве обеспечения обязательств домицилианта: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вклад, являющийся обеспечением обязательств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принятых в качестве обеспечения (заклад, задаток) обязательств клиентов;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вклад, являющийся обеспечением обязательств физических лиц;</w:t>
            </w:r>
          </w:p>
        </w:tc>
      </w:tr>
    </w:tbl>
    <w:bookmarkStart w:name="z537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комиссионного дохода: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комиссионные доходы.</w:t>
            </w:r>
          </w:p>
        </w:tc>
      </w:tr>
    </w:tbl>
    <w:bookmarkStart w:name="z538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При совершении домицилиатом платежа по векселю осуществляются следующие бухгалтерские записи:</w:t>
      </w:r>
    </w:p>
    <w:bookmarkEnd w:id="501"/>
    <w:bookmarkStart w:name="z539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платежа по векселю: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вклад, являющийся обеспечением обязательств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принятых в качестве обеспечения (заклад, задаток)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вклад, являющийся обеспечением обязательств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лиц;</w:t>
            </w:r>
          </w:p>
        </w:tc>
      </w:tr>
    </w:tbl>
    <w:bookmarkStart w:name="z540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условных требований и обязательств по домицилированному векселю: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векселям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векселям;</w:t>
            </w:r>
          </w:p>
        </w:tc>
      </w:tr>
    </w:tbl>
    <w:bookmarkStart w:name="z541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одновременно: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документы.";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3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"167. При проставлении аваля на векселе осуществляются следующие бухгалтерские записи:</w:t>
      </w:r>
    </w:p>
    <w:bookmarkEnd w:id="505"/>
    <w:bookmarkStart w:name="z544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требований и обязательств: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векселям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векселям;</w:t>
            </w:r>
          </w:p>
        </w:tc>
      </w:tr>
    </w:tbl>
    <w:bookmarkStart w:name="z545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денег, принимаемых в качестве обеспечения обязательств по авалю: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вклад, являющийся обеспечением обязательств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принятых в качестве обеспечения (заклад, задаток) обязательств клиентов;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вклад, являющийся обеспечением обязательств физических лиц;</w:t>
            </w:r>
          </w:p>
        </w:tc>
      </w:tr>
    </w:tbl>
    <w:bookmarkStart w:name="z546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стоимость залогового имущества: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Имущество, принятое в обеспечение (залог) обязательств клиента;</w:t>
            </w:r>
          </w:p>
        </w:tc>
      </w:tr>
    </w:tbl>
    <w:bookmarkStart w:name="z547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одновременно, на условную стоимость правоустанавливающих документов на предмет залога, оригинала договора о залоге и других документов, подлежащих обязательному возврату клиенту, 1 (один) тенге осуществляется следующая бухгалтерская запись: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документы.</w:t>
            </w:r>
          </w:p>
        </w:tc>
      </w:tr>
    </w:tbl>
    <w:bookmarkStart w:name="z548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При осуществлении платежа по авалированному векселю осуществляются следующие бухгалтерские записи:</w:t>
      </w:r>
    </w:p>
    <w:bookmarkEnd w:id="510"/>
    <w:bookmarkStart w:name="z549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требований и обязательств: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векселям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векселям;</w:t>
            </w:r>
          </w:p>
        </w:tc>
      </w:tr>
    </w:tbl>
    <w:bookmarkStart w:name="z550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денег, ранее принятых в качестве обеспечения обязательств по авалю: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клад, являющийся обеспечением обязательств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Вклад, являющийся обеспечением обязательств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принятых в качестве обеспечения (заклад, задаток) обязательств клиентов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вклад, являющийся обеспечением обязательств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Наличность в кассе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лиц;</w:t>
            </w:r>
          </w:p>
        </w:tc>
      </w:tr>
    </w:tbl>
    <w:bookmarkStart w:name="z551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стоимость залогового имущества: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Имущество, принятое в обеспечение (залог) обязательств клиента;</w:t>
            </w:r>
          </w:p>
        </w:tc>
      </w:tr>
    </w:tbl>
    <w:bookmarkStart w:name="z552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одновременно, на условную стоимость правоустанавливающих документов на предмет залога, оригинала договора о залоге и других документов, подлежащих обязательному возврату клиенту, 1 (один) тенге осуществляется следующая бухгалтерская запись:</w:t>
      </w:r>
    </w:p>
    <w:bookmarkEnd w:id="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документы.";</w:t>
            </w:r>
          </w:p>
        </w:tc>
      </w:tr>
    </w:tbl>
    <w:bookmarkStart w:name="z553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12-1 следующего содержания:</w:t>
      </w:r>
    </w:p>
    <w:bookmarkEnd w:id="515"/>
    <w:bookmarkStart w:name="z554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12-1. Бухгалтерский учет операций с аккредитивами</w:t>
      </w:r>
    </w:p>
    <w:bookmarkEnd w:id="516"/>
    <w:bookmarkStart w:name="z555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Учет операций с покрытыми импортными аккредитивами</w:t>
      </w:r>
    </w:p>
    <w:bookmarkEnd w:id="517"/>
    <w:bookmarkStart w:name="z556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177-1. При открытии банком-эмитентом покрытого импортного аккредитива путем перевода денег с текущего счета клиента и депонировании их на счете-покрытия для осуществления расчетов по аккредитиву на сумму покрытия аккредитива осуществляется следующая бухгалтерская запись: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Кредиторы по документарным расчетам.</w:t>
            </w:r>
          </w:p>
        </w:tc>
      </w:tr>
    </w:tbl>
    <w:bookmarkStart w:name="z557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177-2. При осуществлении банком-эмитентом платежа по импортному покрытому аккредитиву при выполнении условий аккредитива и при наличии покрытия в банке на сумму исполнения аккредитива осуществляется следующая бухгалтерская запись:</w:t>
      </w:r>
    </w:p>
    <w:bookmarkEnd w:id="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Кредиторы по документарным расчетам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других банков.</w:t>
            </w:r>
          </w:p>
        </w:tc>
      </w:tr>
    </w:tbl>
    <w:bookmarkStart w:name="z558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177-3. В случае аннулирования импортного покрытого аккредитива на сумму возврата покрытия по аккредитиву клиенту осуществляется следующая бухгалтерская запись: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Кредиторы по документарным расчетам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лиц.</w:t>
            </w:r>
          </w:p>
        </w:tc>
      </w:tr>
    </w:tbl>
    <w:bookmarkStart w:name="z559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177-4. В случае исполнения платежа по импортному покрытому аккредитиву через исполняющий банк, после получения подтверждения от исполняющего банка о проверке им товароотгрузочных документов и соответствии их условиям аккредитива, на сумму перевода осуществляется следующая бухгалтерская запись: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документарным расчетам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банках.</w:t>
            </w:r>
          </w:p>
        </w:tc>
      </w:tr>
    </w:tbl>
    <w:bookmarkStart w:name="z560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177-5. После получения подтверждения от исполняющего банка о получении соответствующих документов и перечислении суммы аккредитива в пользу бенефициара, на сумму закрытия аккредитива банком-эмитентом осуществляется следующая бухгалтерская запись: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Кредиторы по документарным расчетам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документарным расчетам.</w:t>
            </w:r>
          </w:p>
        </w:tc>
      </w:tr>
    </w:tbl>
    <w:bookmarkStart w:name="z561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177-6. При аннулировании импортного покрытого аккредитива путем осуществления платежа по аккредитиву осуществляются следующие бухгалтерские записи:</w:t>
      </w:r>
    </w:p>
    <w:bookmarkEnd w:id="523"/>
    <w:bookmarkStart w:name="z562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поступления переведенной суммы покрытия по импортному аккредитиву от исполняющего банка: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документарным расчетам;</w:t>
            </w:r>
          </w:p>
        </w:tc>
      </w:tr>
    </w:tbl>
    <w:bookmarkStart w:name="z563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возврате суммы покрытия по аккредитиву клиенту:</w:t>
      </w:r>
    </w:p>
    <w:bookmarkEnd w:id="5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Кредиторы по документарным расчетам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лиц.</w:t>
            </w:r>
          </w:p>
        </w:tc>
      </w:tr>
    </w:tbl>
    <w:bookmarkStart w:name="z564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Учет операций с непокрытыми импортными аккредитивами</w:t>
      </w:r>
    </w:p>
    <w:bookmarkEnd w:id="526"/>
    <w:bookmarkStart w:name="z565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177-7. При открытии банком-эмитентом непокрытого импортного аккредитива по поручению приказодателя аккредитива – клиента-импортера на сумму аккредитива осуществляется следующая бухгалтерская запись:</w:t>
      </w:r>
    </w:p>
    <w:bookmarkEnd w:id="5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выпущенным непокрытым аккредитивам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выпущенным непокрытым аккредитивам.</w:t>
            </w:r>
          </w:p>
        </w:tc>
      </w:tr>
    </w:tbl>
    <w:bookmarkStart w:name="z566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177-8. При исполнении банком-эмитентом аккредитива в соответствии с условиями аккредитива на основании распоряжения, договора или заявления клиента осуществляются следующие бухгалтерские записи:</w:t>
      </w:r>
    </w:p>
    <w:bookmarkEnd w:id="528"/>
    <w:bookmarkStart w:name="z567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выставленного и оплаченного банком аккредитива:</w:t>
      </w:r>
    </w:p>
    <w:bookmarkEnd w:id="5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документарным расчетам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банках;</w:t>
            </w:r>
          </w:p>
        </w:tc>
      </w:tr>
    </w:tbl>
    <w:bookmarkStart w:name="z568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займа, предоставленного клиенту и погашение оплаченной банком суммы аккредитива за счет денег, предоставленных банком в качестве кредита:</w:t>
      </w:r>
    </w:p>
    <w:bookmarkEnd w:id="5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клиентам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документарным расчетам.</w:t>
            </w:r>
          </w:p>
        </w:tc>
      </w:tr>
    </w:tbl>
    <w:bookmarkStart w:name="z569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177-9. Дальнейший порядок учета предоставленного займа осуществляется в порядке, установленном в главе 4 Инструкции.</w:t>
      </w:r>
    </w:p>
    <w:bookmarkEnd w:id="531"/>
    <w:bookmarkStart w:name="z570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177-10. При исполнении банком-эмитентом импортного непокрытого аккредитива в банке-эмитенте на сумму закрытия аккредитива осуществляется следующая бухгалтерская запись:</w:t>
      </w:r>
    </w:p>
    <w:bookmarkEnd w:id="5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выпущенным непокрытым аккредитивам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выпущенным непокрытым аккредитивам.</w:t>
            </w:r>
          </w:p>
        </w:tc>
      </w:tr>
    </w:tbl>
    <w:bookmarkStart w:name="z571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177-11. В случае аннулирования импортного непокрытого аккредитива осуществляются бухгалтерские записи, аналогичные пункту 177-10 Инструкции.</w:t>
      </w:r>
    </w:p>
    <w:bookmarkEnd w:id="533"/>
    <w:bookmarkStart w:name="z572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Учет комиссионного вознаграждения по аккредитиву</w:t>
      </w:r>
    </w:p>
    <w:bookmarkEnd w:id="534"/>
    <w:bookmarkStart w:name="z573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177-12. В случае, если в условиях аккредитива предусмотрено комиссионное вознаграждение на период действия аккредитива, осуществляются следующие бухгалтерские записи:</w:t>
      </w:r>
    </w:p>
    <w:bookmarkEnd w:id="535"/>
    <w:bookmarkStart w:name="z574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начисленных комиссионных доходов:</w:t>
      </w:r>
    </w:p>
    <w:bookmarkEnd w:id="5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по документарным расчетам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по документарным расчетам;</w:t>
            </w:r>
          </w:p>
        </w:tc>
      </w:tr>
    </w:tbl>
    <w:bookmarkStart w:name="z575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погашении начисленного комиссионного вознаграждения:</w:t>
      </w:r>
    </w:p>
    <w:bookmarkEnd w:id="5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доходы по документарным расчетам;</w:t>
            </w:r>
          </w:p>
        </w:tc>
      </w:tr>
    </w:tbl>
    <w:bookmarkStart w:name="z576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случае, если согласно условиям аккредитива, комиссионные вознаграждения взимаются в день оказания услуги, на сумму взимаемого комиссионного вознаграждения осуществляется следующая бухгалтерская запись:</w:t>
      </w:r>
    </w:p>
    <w:bookmarkEnd w:id="5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доходы по документарным расчетам.</w:t>
            </w:r>
          </w:p>
        </w:tc>
      </w:tr>
    </w:tbl>
    <w:bookmarkStart w:name="z57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177-13. При осуществлении оплаты комиссий других банка-эмитента, банка посредника по услугам, связанным с обслуживанием аккредитивов (в том числе за подтверждение аккредитива), за счет денежных средств клиента (аппликанта/бенефициара) осуществляются следующие бухгалтерские записи:</w:t>
      </w:r>
    </w:p>
    <w:bookmarkEnd w:id="5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других банков.</w:t>
            </w:r>
          </w:p>
        </w:tc>
      </w:tr>
    </w:tbl>
    <w:bookmarkStart w:name="z578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177-14. При отсутствии денежных средств на текущем счете клиента (аппликанта/бенефициара) для осуществления оплаты комиссий других банка-эмитента, банка посредника по услугам, связанным с обслуживанием аккредитивов (в том числе за подтверждение аккредитива), за счет денежных средств клиента осуществляются следующие бухгалтерские записи:</w:t>
      </w:r>
    </w:p>
    <w:bookmarkEnd w:id="5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документарным расчетам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других банков.</w:t>
            </w:r>
          </w:p>
        </w:tc>
      </w:tr>
    </w:tbl>
    <w:bookmarkStart w:name="z579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177-15. При возмещении клиентом расходов банка по комиссионному вознаграждению, выплаченному банку-посреднику, осуществляются следующие бухгалтерские записи:</w:t>
      </w:r>
    </w:p>
    <w:bookmarkEnd w:id="5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Дебиторы по документарным расчетам.</w:t>
            </w:r>
          </w:p>
        </w:tc>
      </w:tr>
    </w:tbl>
    <w:bookmarkStart w:name="z58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Учет операций с экспортными аккредитивами</w:t>
      </w:r>
    </w:p>
    <w:bookmarkEnd w:id="542"/>
    <w:bookmarkStart w:name="z581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177-16. При авизовании экспортного аккредитива бухгалтерские записи не осуществляются.</w:t>
      </w:r>
    </w:p>
    <w:bookmarkEnd w:id="543"/>
    <w:bookmarkStart w:name="z582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177-17. При поступлении товароотгрузочных документов по экспортируемому товару от бенефициара и их соответствии условиям аккредитива, принятые документы приходуются по условной оценке 1 документ – 1 тенге и осуществляются следующие бухгалтерские записи:</w:t>
      </w:r>
    </w:p>
    <w:bookmarkEnd w:id="5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документы;</w:t>
            </w:r>
          </w:p>
        </w:tc>
      </w:tr>
    </w:tbl>
    <w:bookmarkStart w:name="z583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 (в случае подтверждения экспортного аккредитива), на сумму аккредитива:</w:t>
      </w:r>
    </w:p>
    <w:bookmarkEnd w:id="5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подтвержденным покрытым аккредитивам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подтвержденным непокрытым аккредитивам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подтвержденным покрытым аккредитивам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подтвержденным непокрытым.</w:t>
            </w:r>
          </w:p>
        </w:tc>
      </w:tr>
    </w:tbl>
    <w:bookmarkStart w:name="z584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177-18. При поступлении суммы покрытия от иностранного банка для исполнения аккредитива в пользу бенефициара осуществляются следующие бухгалтерские записи:</w:t>
      </w:r>
    </w:p>
    <w:bookmarkEnd w:id="5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Кредиторы по документарным расчетам;</w:t>
            </w:r>
          </w:p>
        </w:tc>
      </w:tr>
    </w:tbl>
    <w:bookmarkStart w:name="z585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одновременно:</w:t>
      </w:r>
    </w:p>
    <w:bookmarkEnd w:id="5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подтвержденным покрытым аккредитивам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подтвержденным непокрытым аккредитивам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требования по подтвержденным покрытым аккредитивам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обязательства по подтвержденным непокрытым.</w:t>
            </w:r>
          </w:p>
        </w:tc>
      </w:tr>
    </w:tbl>
    <w:bookmarkStart w:name="z586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177-19. При отправке банку-эмитенту документов по аккредитиву банком осуществляются следующие бухгалтерские записи:</w:t>
      </w:r>
    </w:p>
    <w:bookmarkEnd w:id="5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ценности и документы.</w:t>
            </w:r>
          </w:p>
        </w:tc>
      </w:tr>
    </w:tbl>
    <w:bookmarkStart w:name="z587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177-20. При зачислении исполняющим банком (банком-бенефициаром) суммы аккредитива бенефициару после получения подтверждения от банка-эмитента о соответствии документов условиям, указанным в аккредитиве, на сумму зачисления осуществляется следующая бухгалтерская запись:</w:t>
      </w:r>
    </w:p>
    <w:bookmarkEnd w:id="5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Кредиторы по документарным расчетам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юридических лиц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физических лиц.</w:t>
            </w:r>
          </w:p>
        </w:tc>
      </w:tr>
    </w:tbl>
    <w:bookmarkStart w:name="z588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177-21. В случае возврата неосвоенной части аккредитива иностранному банку-эмитенту, на сумму перечисления банком-бенефициаром осуществляется следующая бухгалтерская запись:</w:t>
      </w:r>
    </w:p>
    <w:bookmarkEnd w:id="5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Кредиторы по документарным расчетам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Корреспондентский счет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других банках.".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