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4f8d" w14:textId="1894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29 июля 2016 года № 71 "Об утверждении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сентября 2022 года № 344/НҚ. Зарегистрирован в Министерстве юстиции Республики Казахстан 27 сентября 2022 года № 29839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июля 2016 года № 71 "Об утверждении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ящиков" (зарегистрирован в Реестре государственной регистрации нормативных правовых актов под № 14157)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гибридное отправление – электронное письмо (сообщение), принятое оператором почты к пересылке и доставляемое адресату в виде письма (почтовой карточки), либо письмо (почтовая карточка), принятое оператором почты к пересылке и доставляемое адресату в форме электронного письма (сообщения) на электронную почту или электронный абонентский почтовый ящик;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почты (далее – уполномоченный орган) – центральный исполнительный орган Республики Казахстан, осуществляющий в пределах своей компетенции реализацию государственной политики, государственный контроль, координацию и регулирование деятельности в области почты на территории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почты – зарегистрированное на территории Республики Казахстан физическое или юридическое лицо, предоставляющее услуги в сфере почтовой деятельности;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пользователь услуг оператора почты – физическое или юридическое лицо, являющееся потребителем услуг, предоставляемых оператором почты, в том числе на основании договоров, заключаемых им с оператором почты (далее - пользователь);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Национальный оператор почты – оператор почты, определяемый уполномоченным органом в области почты, созданный в организационно-правовой форме акционерного общества,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абонентский почтовый ящик – доменное имя пользователя услуг оператора почты, являющееся адресом электронной почты и создаваемое в информационной системе оператора почты, Национального оператора почты для передачи электронных писем (сообщений), документов, информации и (или) гибридных отправлений и их хранения;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единая система электронных абонентских почтовых ящиков – является общедоступной информационной системой Национального оператора почты, обеспечивающей пересылку почтовых отправлений в электронной форме, в том числе в рамках электронного документооборота, на всей территории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Электронный абонентский почтовый ящик является уникальным и неповторяющимся адресом электронной почты, позволяющим идентифицировать пользователя на территории Республики Казахстан, создаваемое в информационной системе оператора почты, Национального оператора почты для передачи электронных писем (сообщений), документов, информации и (или) гибридных отправлений и их 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Доменное имя электронного абонентского почтового ящика определяется Национальным оператором почты и описывается в пользовательском соглашении между пользователем и Национальным оператором почты.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Электронные абонентские почтовые ящики предоставляются пользователям на основании согласия пользователя с условиями пользовательского соглашения на обслуживание электронного абонентского почтового ящика, создаваемого Национальным оператором почты.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информационных ресурсах Национального оператора почты размещается необходимая информация и пользовательское соглашение на обслуживание электронного абонентского почтового ящика по условиям создания, функционирования и использования электронного абонентского почтового ящика.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Пользователи подают заявление на бумажном носителе или в электронной форме Национальному оператору почты о регистрации электронного абонентского почтового ящика согласно приложению к настоящим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производится путем: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регистрации в режиме реального времени на информационных ресурсах Национального оператора почты, при этом в целях идентификации и безопасности применяется электронная цифровая подпись;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производственном объекте Национального оператора почты.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производственном объекте Национального оператора почты, регистрация заявления пользователя производится работником производственного объекта при предоставлении заполненного заявления на бумажном носителе.";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Обеспечение надлежащего функционирования единой системы электронного абонентского почтового ящика осуществляется Национальным оператором почты путем: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постоянного, бесперебойного доступа пользователя к электронному абонентскому почтовому ящику и его использования;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передачи электронных писем (сообщений), документов, информации и (или) гибридных отправлений и их хранения;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постоянного технического сопровождения информационной системы и ее работоспособности.";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После авторизации пользователя Национальный оператор почты включает созданный электронный абонентский почтовый ящик в единую базу электронных абонентских почтовых ящиков.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пользователей происходит согласно их персональным данным (индивидуальный идентификационный номер), юридических лиц – по бизнес-идентификационному номеру. В целях подтверждения данных пользователей Национальный оператор почты получает доступ к государственным базам данных физических и юридических лиц государственных органов.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информационных систем между Национальным оператором почты и государственными органами осуществляется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электронных писем (сообщений), документов и (или) гибридных отправлений в рамках электронного документооборота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344/НҚ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системы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 почтовых ящиков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 пользователей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 почты в единой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абонентских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почтовых ящиков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регистрации электронного абонентского почтового ящика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физического лица)</w:t>
      </w:r>
    </w:p>
    <w:p>
      <w:pPr>
        <w:spacing w:after="0"/>
        <w:ind w:left="0"/>
        <w:jc w:val="both"/>
      </w:pPr>
      <w:bookmarkStart w:name="z60" w:id="34"/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(ФИО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 удостоверяющий личность: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Телефоны: домашний__________________ мобильный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электронный абонентский почтовый ящик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на:________________________________________________________________________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пользователя).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Подписывая настоящее Заявление,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я присоединяюсь к пользовательскому соглашению на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электронного абонентского почтового ящика, размещенному на информационных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 по электронному адресу - www.post.kz.</w:t>
      </w:r>
    </w:p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регистрации электронного абонентского почтового ящика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юридического лица)</w:t>
      </w:r>
    </w:p>
    <w:bookmarkEnd w:id="35"/>
    <w:p>
      <w:pPr>
        <w:spacing w:after="0"/>
        <w:ind w:left="0"/>
        <w:jc w:val="both"/>
      </w:pPr>
      <w:bookmarkStart w:name="z62" w:id="36"/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 выдан ____________________ от "__" ______20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и адрес фактического местонахождения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Телефоны: рабочий_________________ мобильный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электронный абонентский почтовый ящик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на:__________________________________________________________________________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пользователя).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Подписывая настоящее Заявление,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я присоединяюсь к пользовательскому соглашению на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электронного абонентского почтового ящика, размещенному на информационных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 по электронному адресу - www.post.kz.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