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8fc01" w14:textId="f18fc0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20 апреля 2011 года № 152 "Об утверждении Правил организации учебного процесса по кредитной технологии обучения"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науки и высшего образования Республики Казахстан от 23 сентября 2022 года № 79. Зарегистрирован в Министерстве юстиции Республики Казахстан 27 сентября 2022 года № 29841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20 апреля 2011 года № 152 "Об утверждении Правил организации учебного процесса по кредитной технологии обучения" (зарегистрирован в Реестре государственной регистрации нормативных правовых актов под № 6976)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учебного процесса по кредитной технологии обучения,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организации учебного процесса по кредитной технологии обучения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(далее - Закон) и определяют порядок организации учебного процесса по кредитной технологии обучения (далее - КТО) в организациях высшего и (или) послевузовского образования (далее - ОВПО) и в организациях технического и профессионального, послесреднего образования (далее –ТиППО).";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6)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академическая мобильность – перемещение обучающихся или преподавателей для обучения или проведения исследований на определенный академический период (семестр или учебный год) в другую ОВПО (внутри страны или за рубежом) с обязательным перезачетом освоенных учебных программ, дисциплин в виде академических кредитов в своей ОВПО или для продолжения учебы в другой ОВПО";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"15) кредитная мобильность – перемещение обучающихся на ограниченный период обучения или стажировки за рубежом - в рамках продолжающегося обучения в родной ОВПО – с целью накопления академических кредитов (после фазы мобильности студенты возвращаются в свою организацию образования для завершения обучения);";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"23) самостоятельная работа обучающегося под руководством преподавателя (далее – СРОП) – работа обучающегося под руководством преподавателя, проводимая по отдельному графику, который определяет ОВПО или сам преподаватель; в зависимости от категории обучающихся она подразделяется на: самостоятельную работу студента под руководством преподавателя (далее – СРСП), самостоятельную работу магистранта под руководством преподавателя (далее – СРМП) и самостоятельную работу докторанта под руководством преподавателя (далее – СРДП);";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КТО включает: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введение системы академических кредитов для оценки трудозатрат обучающихся и преподавателей по каждой дисциплине и другим видам учебной работы;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свободу выбора обучающимися дисциплин и (или) модулей, включенных в КЭД, обеспечивающую их непосредственное участие в формировании ИУП, за исключением ВСУЗов;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свободу выбора обучающимися преподавателя при регистрации на дисциплины для ОВПО, за исключением ВСУЗов;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вовлечение в учебный процесс эдвайзеров, содействующих обучающимся в выборе образовательной траектории;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использование интерактивных методов обучения;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активизацию самостоятельной работы обучающихся в освоении образовательной программы;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академическую свободу факультета (института) и кафедр в организации учебного процесса, формировании образовательных программ для ОВПО;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академическую свободу преподавателя в организации учебного процесса;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обеспечение учебного процесса необходимыми учебными и методическими материалами;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эффективные методы контроля учебных достижений обучающихся;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использование балльно-рейтинговой системы оценки учебных достижений обучающихся по каждой учебной дисциплине и другим видам учебной работы.";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2 изложить в следующей редакции:</w:t>
      </w:r>
    </w:p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Организация учебного процесса по КТО в ОВПО";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Обучающийся образовательных программ с сокращенным сроком обучения на базе технического и профессионального, или послесреднего, или высшего образования: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формирует свой индивидуальный учебный план в зависимости от достигнутых результатов обучения, освоенных пререквизитов на предыдущем уровне образования, которые обязательно перезасчитываются ОВПО и включаются в его транскрипт;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имеет индивидуальные сроки обучения и объем образовательной программы, которые определяются ОВПО самостоятельно на основе действующей образовательной программы.";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Форма, порядок формирования и утверждения КЭД, ИУП, РУП определяются ОВПО самостоятельно. В ВСУЗах РУП разрабатывается на весь период обучения на основе ТУПл и утверждается руководителем ВСУЗа.";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"15. Рабочие учебные программы (силлабусы) разрабатываются по всем дисциплинам образовательной программы ОВПО самостоятельно.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Форма, структура, порядок разработки и утверждения рабочих учебных программ (силлабусов) определяются ОВПО самостоятельно.";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Профессиональные практики, итоговая аттестация, магистерские/докторские диссертации (проекты) включаются в соответствующие модули образовательной программы. При этом каждый вид профессиональной практики относиться к разным модулям.";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"26. Соотношение времени между контактной работой обучающегося с преподавателем и СРО по всем видам учебной деятельности определяется ОВПО самостоятельно. При этом объем аудиторной работы составляет не менее тридцати процентов от объема каждой дисциплины.</w:t>
      </w:r>
    </w:p>
    <w:bookmarkEnd w:id="28"/>
    <w:bookmarkStart w:name="z4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изучении дисциплин с применением дистанционного обучения предусматривается перевод на дистанционное обучение не более двадцати процентов от общего объема каждой дисциплины, за исключением дисциплин, освоение которых предусматривается с применением массовых открытых онлайн курсов.</w:t>
      </w:r>
    </w:p>
    <w:bookmarkEnd w:id="29"/>
    <w:bookmarkStart w:name="z4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онлайн-обучении соотношение синхронных занятий составляет не менее двадцати процентов от общего объема каждой дисциплины, за исключением дисциплин, освоение которых предусматривается с применением массовых открытых онлайн курсов.";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Планирование педагогической нагрузки профессорско-преподавательского состава осуществляется в академических часах и/или кредитах. При этом педагогическая нагрузка на аудиторных занятиях рассчитывается исходя из нормы, что 1 академический час равен 50 минутам. Педагогическая нагрузка по другим видам учебной работы рассчитывается на основе норм времени, установленных ОВПО самостоятельно. В ВСУЗах педагогическая нагрузка рассчитывается исходя из нормы, что 1 академический час равен не менее 40 минутам";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"34. Объем дисциплин, выбираемых по дополнительной образовательной программе, устанавливается ОВПО самостоятельно. При этом, дисциплины дополнительной ОП изучаются обучающимися в рамках дисциплин ВК и КВ, и их объем входит в общий объем академических кредитов, необходимых для присуждения соответствующей степени или присвоения квалификации по основной ОП.";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"40. Достигнутые результаты обучения и положительные оценки, полученные обучающимся на предыдущих уровнях обучения и в других организациях формального образования, признаются с перезачетом академических кредитов ОВПО самостоятельно.";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"44. С целью извлечения пользы из разнообразного образовательного опыта других организаций образования в "окнах мобильности" определяются временные рамки, учебные дисциплины и объемы кредитов, которые обучающийся осваивает в другой ОВПО.</w:t>
      </w:r>
    </w:p>
    <w:bookmarkEnd w:id="34"/>
    <w:bookmarkStart w:name="z5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Порядок организации академической мобильности обучающихся, отбор студентов осуществляется ОВПО самостоятельно.</w:t>
      </w:r>
    </w:p>
    <w:bookmarkEnd w:id="35"/>
    <w:bookmarkStart w:name="z5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этом, направление для участия в академической мобильности в рамках программ, финансируемых на уровне государства, осуществляется в соответствии с Правилами направления для обучения за рубежом, в том числе в рамках академической мобильности,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19 ноября 2008 года № 613 (зарегистрирован в Реестре государственной регистрации нормативных правовых актов под № 5499).";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"48. Результаты обучения, освоенные в полном объеме обучающимися в рамках академической мобильности и подтвержденные транскриптом, перезасчитываются ОВПО в обязательном порядке.";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50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"50. Программы двудипломного образования разрабатываются на основании соглашения между двумя ОВПО-партнерами.</w:t>
      </w:r>
    </w:p>
    <w:bookmarkEnd w:id="38"/>
    <w:bookmarkStart w:name="z6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обязательными условиями реализации программ двудипломного образования являются:</w:t>
      </w:r>
    </w:p>
    <w:bookmarkEnd w:id="39"/>
    <w:bookmarkStart w:name="z6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и утверждение согласованных образовательных программ;</w:t>
      </w:r>
    </w:p>
    <w:bookmarkEnd w:id="40"/>
    <w:bookmarkStart w:name="z6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освоение обучающимися, включенными в двудипломное образование, части образовательной программы в ОВПО-партнере;</w:t>
      </w:r>
    </w:p>
    <w:bookmarkEnd w:id="41"/>
    <w:bookmarkStart w:name="z6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обязательное признание и автоматический перезачет периодов и результатов обучения на основе договоренностей, общих принципов и стандартов обеспечения качества;</w:t>
      </w:r>
    </w:p>
    <w:bookmarkEnd w:id="42"/>
    <w:bookmarkStart w:name="z6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вовлеченность преподавателей в двудипломное образование, совместная разработка образовательной программы, преподавание, участие в общих приемных и аттестационных комиссиях;</w:t>
      </w:r>
    </w:p>
    <w:bookmarkEnd w:id="43"/>
    <w:bookmarkStart w:name="z6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обучающимся, полностью освоившим программы двудипломного образования, присуждается степень каждой ОВПО-партнера, либо одна совместная степень на основе договоренностей.</w:t>
      </w:r>
    </w:p>
    <w:bookmarkEnd w:id="44"/>
    <w:bookmarkStart w:name="z6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Включение обучающегося в программу двудипломного образования осуществляется на основе его заявления и в соответствии с заключенным соглашением (договором) с ОВПО-партнером.</w:t>
      </w:r>
    </w:p>
    <w:bookmarkEnd w:id="45"/>
    <w:bookmarkStart w:name="z6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Обучающийся проходит процедуры зачисления в ОВПО-партнере.";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"54. Образовательная программа двудипломного образования учитывает требования государственных общеобязательных стандартов высшего и послевузовского образования Республики Казахстан и требования ОВПО-партнера.</w:t>
      </w:r>
    </w:p>
    <w:bookmarkEnd w:id="47"/>
    <w:bookmarkStart w:name="z7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дисциплин образовательных программ обеих сторон учитывается при составлении индивидуального учебного плана обучающегося. Также обучающийся в полном объеме проходит все виды практик и итоговую аттестацию."; 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"56. В конце каждого учебного года ОВПО-партнер, реализующий соответствующий модуль программы, выдает обучающемуся транскрипт.";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 и послевузовского образования Министерства науки и высшего образования Республики Казахстан в установленном законодательством порядке обеспечить:</w:t>
      </w:r>
    </w:p>
    <w:bookmarkEnd w:id="50"/>
    <w:bookmarkStart w:name="z7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1"/>
    <w:bookmarkStart w:name="z7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науки и высшего образования Республики Казахстан после его официального опубликования;</w:t>
      </w:r>
    </w:p>
    <w:bookmarkEnd w:id="52"/>
    <w:bookmarkStart w:name="z7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науки и высшего образования Республики Казахстан сведений об исполнении мероприятий, предусмотренных подпунктами 1) и 2) настоящего пункта.</w:t>
      </w:r>
    </w:p>
    <w:bookmarkEnd w:id="53"/>
    <w:bookmarkStart w:name="z7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науки и высшего образования Республики Казахстан.</w:t>
      </w:r>
    </w:p>
    <w:bookmarkEnd w:id="54"/>
    <w:bookmarkStart w:name="z7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науки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высшего образования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81" w:id="5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82" w:id="5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83" w:id="5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культуры и 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2011 года № 152</w:t>
            </w:r>
          </w:p>
        </w:tc>
      </w:tr>
    </w:tbl>
    <w:bookmarkStart w:name="z86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Распределения оценок для руководства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Оценки, используемые в ОВПО (от максимальной к минимальной положительной оценке)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 положительных оценок, поставленных в референтной группе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каждой оценки по отношению к общему числу положительных оценок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Кумулятивный процент положительных оценок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2011 года № 152</w:t>
            </w:r>
          </w:p>
        </w:tc>
      </w:tr>
    </w:tbl>
    <w:bookmarkStart w:name="z89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Буквенная система оценки учебных достижений обучающихся, соответствующая цифровому эквиваленту по четырехбалльной системе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по буквенной системе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эквивалент баллов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Процентное содержание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по традиционной системе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95-100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Отлично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90-94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В+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85-89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Хорошо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75-79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С+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70-74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65-69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Удовлетворительно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D+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FX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25-49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Неудовлетворительно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