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c8b21" w14:textId="00c8b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и.о. Министра по инвестициям и развитию Республики Казахстан от 28 января 2016 года № 106 "Об утверждении Перечня государственных и иных услуг в электронной форме, оказываемых посредством веб-портала "электронного правительства" и абонентского устройства подвижной сети"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23 сентября 2022 года № 341/НҚ. Зарегистрирован в Министерстве юстиции Республики Казахстан 27 сентября 2022 года № 29851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по инвестициям и развитию Республики Казахстан от 28 января 2016 года № 106 "Об утверждении Перечня государственных и иных услуг в электронной форме, оказываемых посредством веб-портала "электронного правительства" и абонентского устройства подвижной сети" (зарегистрирован в Реестре государственной регистрации нормативных правовых актов под № 13354).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услуг Министерства цифрового развития, инноваций и аэрокосмической промышленности Республики Казахстан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цифрового развития, инноваций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аэрокосмической промышленности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