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50bd" w14:textId="99e5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сентября 2022 года № 409. Зарегистрирован в Министерстве юстиции Республики Казахстан 28 сентября 2022 года № 29875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10475)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перечень основных требований к оказанию государственной услуги – перечень,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государственной услуги обучающийся либо его законный представитель (далее – услугополучатель) представляет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следующие документы: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соответствующий документ в зависимости от оснований, указанных в пункте 2 настоящих Правил;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(требуется для идентификации).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представляется в Государственную корпорацию за день до окончания срока оказания государственной услуги.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указанному в пункте 3 настоящих Правил,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4 к настоящим Правилам.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основных требований к оказанию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 и 9,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представителя по нотариально заверенной доверенности):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Через услугодателя: для предоставления академического отпуска по болезни продолжительностью от 6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о предоставлении академического отпуска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заключение ВКК при амбулаторно-поликлинической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о предоставлении академического отпуска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решение ЦВКК противотуберкулезной организации; для предоставления академического отпуска обучающимся-призывникам: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о предоставлении академического отпуска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повестка о призыве на воинскую службу; для предоставления академического отпуска до достижения ребенком возраста трех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 (свидетельство) о рождении, усыновлении или удочерении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Через Государственную корпорацию: для предоставления академического отпуска по болезни продолжительностью от 6 до 12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заключение ВКК при амбулаторно-поликлинической организации; для предоставления академического отпуска в случае болезни туберкулезом продолжительностью сроком не более 36 месяцев: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решение ЦВКК противотуберкулезной организации; для предоставления академического отпуска обучающимся-призывникам: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повестка о призыве на воинскую службу;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академического отпуска до достижения ребенком возраста трех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(требуется 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о предоставлении академического отпуска по форме согласно приложению 1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случаях представления услугополучателем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"___"_________2022 года</w:t>
      </w:r>
    </w:p>
    <w:p>
      <w:pPr>
        <w:spacing w:after="0"/>
        <w:ind w:left="0"/>
        <w:jc w:val="both"/>
      </w:pPr>
      <w:bookmarkStart w:name="z6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