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cdad" w14:textId="a07c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разрешений,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разрешения в государственной информационной системе разрешений и уведомлений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29 сентября 2022 года № 355/НҚ. Зарегистрирован в Министерстве юстиции Республики Казахстан 30 сентября 2022 года № 29901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разрешениях и уведомлениях"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разрешений,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разрешения в государственной информационной системе разрешений и уведомлений.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 № 355/НҚ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разрешений,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проверки заявителя и выдачи разрешения в государственной информационной системе разрешений и уведомлений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государственной услуги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подвида государственной услуги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разрешительного органа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лицензии на импорт и (или) экспорт отдельных видов товаров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импорт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