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82d8" w14:textId="3c48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cтандарта организации медицинской помощи при профессиональной патологии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сентября 2022 года № ҚР ДСМ-106. Зарегистрирован в Министерстве юстиции Республики Казахстан 30 сентября 2022 года № 29912.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организации медицинской помощи при профессиональной патологии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мая 2012 года № 374 "Об утверждении Положения о деятельности организаций здравоохранения, оказывающих медицинскую помощь по профессиональной патологии населению Республики Казахстан" (зарегистрирован в Реестре государственной регистрации нормативных правовых актов под № 7748);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1032 "Об утверждении Стандарта организации медицинской помощи по профессиональной патологии в Республике Казахстан" (зарегистрирован в Реестре государственной регистрации нормативных правовых актов под № 13386).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ҚР ДСМ-106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медицинской помощи при профессиональной патологии в Республике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медицинской помощи при профессиональной патологии в Республике Казахстан (далее -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общие принципы и требования к организации медицинской помощи при профессиональной патологии.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 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в области здравоохранения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клиника организации 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 (далее - клиника организации образования в области здравоохранения).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острое профессиональное заболевание – заболевание, возникшее после однократного (в течение не более одной смены) воздействия вредных профессиональных факторов;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профессиональное заболевание – острое или хроническое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резвившихся осложнений, повреждений органов и тканей;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хроническое профессиональное заболевание – заболевание, возникшее после многократного и длительного воздействия вредных производственных факторов;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экстренная медицинская помощь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организациям здравоохранения, оказывающим медицинскую помощь при профессиональной патологии, относятся: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здравоохранения, оказывающие в амбулаторных условиях: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консультативно-диагностическую помощь при наличии в штатах профильных специалистов по специальности "Медицина труда (профессиональная патология)" (далее – профпатолог);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здравоохранения, научные организации, оказывающие медицинскую помощь по профилю профессионального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ДСМ-301/2020 "Об утверждении правил экспертизы установления связи профессионального заболевания с выполнением трудовых (служебных) обязанностей" (далее – приказ № ҚР ДСМ-301/2020) (зарегистрирован в Реестре государственной регистрации нормативных правовых актов под № 21862);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 организации образования в области здравоохранения, оказывающей специализированную медицинскую помощь при профессиональных заболеваниях (далее – клиника профессионального здоровья).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направлениями деятельности организаций, оказывающих медицинскую помощь при профессиональной патологии, являются: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и раннюю диагностику профессиональных заболеваний, профилактику инвалидизации и смертности от них;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специализированной медицинской помощи пациентам профессиональными заболеваниями с применением современных технологий и методов диагностики и лечения, в том числе ВТМУ, основанных на принципах доказательной медицины, с соблюдением преемственности на всех этапах оказания медицинской помощи;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межведомственное взаимодействие с уполномоченным государственным органом по труду, государственным органом в сфере санитарно-эпидемиологического благополучия населения.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организации медицинской помощи при профессиональной патологии осуществляют: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районном уровне – профпатолог и (или) при отсутствии в штатах профпатолога ответственный специалист районной поликлиники;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городском уровне – профпатолог городской поликлиники и (или) внешатный специалист-профпатолог Управления здравоохранения города, города республиканского значения;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областном уровне – профпатолог консультативно-диагностического центра многопрофильной областной больницы и (или) внешатный специалист-профпатолог Управления здравоохранения области;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– ответственный специалист клиники профессионального здоровья.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Диагноз профессионального заболевания устанавливается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экспертизы установления связи профессионального заболевания с выполнением трудовых (служебных) обязанностей (далее – Правила экспертизы), утвержденным приказом № ҚР ДСМ-301/2020.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диагноз острого профессионального заболевания устанавливается медицинской организацией по месту обращения и (или) лечения пациента в соответствии с пунктом 9 Правил экспертизы.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Окончательный диагноз хронического профессионального заболевания устанавливается экспертной профпатологической комиссией клиники профессионального здоровья и (или) Республиканской экспертной конфликтной профпатологической комиссией организации образования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профессиональных заболеваний и отчетность по ним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ДСМ-284/2020 "Об утверждении порядка регистрации субъектами здравоохранения по месту их выявления всех случаев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обязанностей, либо иных действий, по собственной инициативе в интересах работодателя" (далее – приказ № ҚР ДСМ-284/2020) (зарегистрирован в Реестре государственной регистрации нормативных правовых актов под № 21841).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Штаты организаций здравоохранения, оказывающих медицинскую помощь при профессиональной патологии, укомплектовываются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Оснащение медицинскими изделиями организаций здравоохранения, оказывающих медицинскую помощь при профессиональной патологии,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Медицинская помощь при профессиональной патологии оказывается в рамках ГОБМП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Казахстан") и в системе ОСМС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страхования"), а также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при профессиональной патологии оказывается в амбулаторных, стационарозамещающих и стационарных условиях, на дому, в экстренной и плановой формах.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при профессиональной патологии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медицинской помощи при профессиональной патологии в амбулаторных условиях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амбулаторных условиях медицинская помощь при профессиональной патологии оказывается: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первичном уровне;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вторичном уровне, в том числе по направлению специалистов первичного уровня;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третичном уровне, в том числе по направлению специалистов первичного и вторичного уровней.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первичном уровне медицинская помощь оказывается специалистом ПМСП организации здравоохранения по месту прикрепления и (или) организации здравоохранения, обслуживающей предприятие по месту работы пациента (далее – специалист ПМСП).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Специалист ПМСП при обращении пациентов с жалобами и симптомами профессиональных заболеваний: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ставит предварительный диагноз и направляет извещение о профессиональном заболевании в территориальное подразделение государственного органа в сфере санитарно-эпидемиологического благополучия населения (далее – территориальное подразделение)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ДСМ-284/2020;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общеклинические и инструментальные (по показаниям) исследования в соответствии с КП и направляет к профильному специалисту по специальности "медицина труда (профессиональная патология" (далее – профпатолог) организации здравоохранения, оказывающей медицинскую помощь на вторичном уровне для уточнения диагноза и получения консультативно-диагностической помощи;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на госпитализацию по показаниям для оказания специализированной медицинской помощи, в том числе с применением ВТМУ в стационарозамещающих и (или) стационарных условиях;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динамическое наблюдение за пациентами с установленным диагнозом профессионального заболевания в соответствии с КП и рекомендациями профпатолога;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временной нетрудоспособности, выдачу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и ведет учетную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здравоохранения" (далее – приказ № ҚР-ДСМ 175/2020) (зарегистрирован в Реестре государственной регистрации нормативных правовых актов под № 21579) и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первичном уровне пациенты с профессиональными заболеваниями обеспечиваются лекарственными средствами и медицинскими изделиями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(зарегистрирован в Реестре государственной регистрации нормативных правовых актов под № 23885). 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Медицинская помощь при профессиональной патологии в амбулаторных условиях на вторичном уровне (районная, городская поликлиника и (или) консультативно-диагностический центр многопрофильной больницы или городской поликлиники) оказывается в виде консультативно-диагностической помощи и включает в себя: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профпатолога;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 инструментальное обследование пациента с целью уточнения диагноза, дифференциальной диагностики;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в клинику профессионального здоровья для экспертизы установления связи профессионального заболевания с выполнением трудовых (служебных) обязанностей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экспертизы;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и лечение при подтвержденном диагнозе профессионального заболевания в соответствии с рекомендациями клиники профессионального здоровья и КП;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 экстренную и (или) плановую госпитализацию по показаниям для оказания специализированной медицинской помощи, в том числе с применением ВТМУ в стационарных условиях;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предварительных и периодических обязательных медицинских осмотров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периодичностью их проведения (далее – Правила обязательных медицинских осмотров), утвержденными приказом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обобщение результатов обязательных периодических медицинских осмотров с составлением заключительного акта и предоставлением сводного отчета в территориальное подразделение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обязательных медицинских осмотров.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Медицинская помощь при профессиональной патологии в амбулаторных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медицинской помощи при профессиональной патологии в стационарозамещающих условиях.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помощь при профессиональной патологии в стационарозамещающих условиях оказывается в случаях,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 на вторичном и третичном уровне.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помощь при профессиональной патологии в стационарозамещающих условиях оказывается в дневных стационарах организаций здравоохранения, оказывающих медицинскую помощь в амбулаторных и (или) стационарных условиях, клиники профессионального здоровья, по направлению специалистов первичного и вторичного уровней с результатами лабораторных, инструментальных исследований и консультативным заключением профпатолога и включает: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осмотр врача, консультации профильных специалистов по показаниям;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лечение основного заболевания, послужившего причиной направления в дневной стационар, с использованием лекарственных средств, медицинских изделий, путем проведения медицинских манипуляций и хирургических операций.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 и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ухудшении состояния в дневном стационаре пациенту оказывается неотложная медицинская помощь и при наличии медицинских показаний пациент направляется для продолжения лечения в круглосуточный стационар.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улучшении состояния и необходимости продолжения лечения, не требующего наблюдения в стационарозамещающих условиях, пациент направляется на дальнейшее лечение на дому.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Медицинская помощь при профессиональной патологии в стационарозамещающих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ДСМ-238/2020.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медицинской помощи при профессиональной патологии в стационарных условиях.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Медицинская помощь при профессиональной патологии в стационарных условиях, предусматривающих круглосуточное медицинское наблюдение, лечение, уход, а также предоставление койко-места с питанием, оказывается организациями здравоохранения, оказывающих медицинскую помощь в стационарных условиях, клинике профессионального здоровья, на вторичном и третичном уровнях в плановом порядке по направлению специалистов первичного и вторичного уровней и в экстренном порядке независимо от наличия направления.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Медицинская помощь в стационарных условиях включает: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ежедневный осмотр врачом,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заведующим отделением при поступлении и в последующем по необходимости;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профильных специалистов (при наличии показаний);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лечение основного заболевания, послужившего причиной госпитализации, с использованием лекарственных средств, медицинских изделий, путем проведения медицинских манипуляций и хирургических операций, в том числе ранняя реабилитация;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первый этап медицинской реабилитации по основному заболеванию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ДСМ-140/2020;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проведение экспертизы временной нетрудоспособности, выдача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-175/2020)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Медицинская помощь при профессиональной патологии в стационарных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ДСМ-238/2020.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Оказание медицинской помощи при профессиональной патологии на дому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Медицинская помощь пациентам с профессиональными заболеваниями на дому оказывается специалистами ПМСП при вызове, активном патронаже, организации лечения на дому (стационар на дому).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Специалист ПМСП при оказании помощи на дому осматривает пациента, корректирует проводимые диагностические исследования и лечение, назначает дополнительные лабораторные, инструментальные исследования и консультации профильных специалистов по показаниям, руководствуясь КП.</w:t>
      </w:r>
    </w:p>
    <w:bookmarkEnd w:id="114"/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медицинской помощи при профессиональной патологии в экстренной и плановой формах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Медицинская помощь в экстренной форме оказывается при острых профессиональных заболеваниях и (или) обострениях хронических профессиональных заболеваний при состояниях, требующих безотлагательного медицинского вмешательства для предотвращения существенного вреда здоровью и (или) устранения угрозы жизни: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медицинским работником организации здравоохранения, обслуживающей предприятие по месту работы пациента,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работником по месту обращения пациента в амбулаторных условиях;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бригадой скорой помощи, обслуживающей вызов,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стационарных условиях по направлению специалистов первичного и вторичного уровней, специалистов скорой медицинской помощи или по самообращению.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отсутствии профильного специалиста по месту нахождения пациента осуществляется доставка специалистов вторичного и третичного уровней или транспортировка пациента в медицинские организации вторичного и третичного уровней с привлечением медицинской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плановой форме медицинская помощь при профессиональных заболеваниях, оказывается в случаях и при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