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4d6e" w14:textId="2c64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совместный приказ Министра юстиции Республики Казахстан от 22 апреля 2019 года № 218 и Министра национальной экономики Республики Казахстан от 29 апреля 2019 года № 31 "Об утверждении критериев оценки степени риска и проверочных листов деятельности организаций, управляющих имущественными правами на коллективной основе"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юстиции Республики Казахстан от 30 сентября 2022 года № 822 и Министра национальной экономики Республики Казахстан от 30 сентября 2022 года № 68. Зарегистрирован в Министерстве юстиции Республики Казахстан 3 октября 2022 года № 29955.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апреля 2019 года № 218 и Министра национальной экономики Республики Казахстан от 29 апреля 2019 года № 31 "Об утверждении критериев оценки степени риска и проверочных листов деятельности организаций, управляющих имущественными правами на коллективной основе" (зарегистрирован в Реестре государственной регистрации нормативных правовых актов за № 18611)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степени рисков деятельности организаций, управляющих имущественными правами на коллективной основе,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деятельностью организаций, управляющих имущественными правами на коллективной основе, в сферах управления авторским правом,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деятельностью организаций, управляющих имущественными правами на коллективной основе, в сферах управления смежными правами,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деятельностью организаций, управляющих имущественными правами на коллективной основе, в сфере осуществления прав авторов, исполнителей,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проверочный лист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деятельностью организаций, управляющих имущественными правами на коллективной основе в сфере управления авторским правом и смежными правами,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официальных интернет-ресурсах Министерства юстиции Республики Казахстан и Министерства национальной экономики Республики Казахстан.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совместного приказа возложить на курирующего вице-министра юстиции Республики Казахстан.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__________А. Куантыров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__________К. Мусин</w:t>
            </w:r>
          </w:p>
        </w:tc>
      </w:tr>
    </w:tbl>
    <w:p>
      <w:pPr>
        <w:spacing w:after="0"/>
        <w:ind w:left="0"/>
        <w:jc w:val="both"/>
      </w:pPr>
      <w:bookmarkStart w:name="z17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по правовой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специальным учетам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Генеральной прокуратуры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68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822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рисков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 имущественными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на коллективной основе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"наличие и количество подтвержденных жалоб и обращений"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Степень нарушений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одной подтвержденной жалобы либо обращения на субъекты контроля, поступивших от физических или юридических лиц, государственных органов в течение одного года.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двух подтвержденных жалоб либо обращений на субъекты контроля, поступивших от физических или юридических лиц, государственных органов в течение одного года.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трех и более подтвержденных жалоб либо обращений на субъекты контроля, поступивших от физических или юридических лиц, государственных органов в течение одного года.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рисков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 имущественными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на коллективной основе</w:t>
            </w:r>
          </w:p>
        </w:tc>
      </w:tr>
    </w:tbl>
    <w:bookmarkStart w:name="z2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мониторинга отчетности и сведений, представляемых субъектом контроля"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Степень нарушений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в уполномоченный орган годового баланса, годового отчета, включая сведений о собранных, распределенных, нераспределенных, выплаченных, невыплаченных, невостребованных вознаграждениях в представленных отчетах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годового баланса, годового отчета, включая сведения о собранных, распределенных, нераспределенных, выплаченных, невыплаченных, невостребованных вознаграждениях в представленных отчетах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в уполномоченный орган изменений, внесенных в устав и иные учредительные документы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изменений, внесенных в устав и иные учредительные документы организации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в уполномоченный орган информации о филиалах и представительствах на местах, осуществляющих функции по сбору, распределению и выплате вознаграждения за использование объектов авторского права или смежных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информации о филиалах и представительствах на местах, осуществляющих функции по сбору, распределению и выплате вознаграждения за использование объектов авторского права или смежных прав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в уполномоченный орган копий заключенных двусторонних и многосторонних соглашений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копий заключенных двусторонних и многосторонних соглашений с иностранными организациями, управляющими имущественными правами на коллективной основе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в уполномоченный орган копий решений общего собрания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копий решений общего собрания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аудиторского отчета в уполномоченный орган, представляемого один раз в два года не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аудиторского отчета один раз в два года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опубликование на интернет-ресурсе организации в месячный срок с даты утверждения (подписания) аудиторского заключения и результатов проверки вместе с соответствующей бухгалтерской (финансовой) отчетностью, которые должны находиться в открытом доступе для правообладателей в течение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договоров о передаче организациям, управляющим имущественными правами на коллективной основе, полномочий на управление правами авторов, исполнителей, производителей фонограмм, производителей аудиовизуальных произведений и иных правообладателей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реестров, содержащих сведения о правообладателях, о правах, переданных ей в управление, а также об объектах авторских и смежных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тридцати процентов от общей суммы собранного вознаграждения на покрытие своих фактических расходов по сбору, распределению и выплате вознаграждения, а также сумм, направляемых в специальные фонды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интернет-ресурса в целях информирования о деятельности организации, управляющей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доступности интернет-ресурса в круглосуточном режиме, открытости информации, размещаемой на нем, а также непредоставление такой информации на безвозмездной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правах, переданных организации в управление, включая наименование объекта авторских или смежных прав, имя автора или иного правообладателя, а в случае передачи прав по договорам о взаимном представительстве интересов с организацией, управляющей имущественными правами на коллективной основе, – наименование такой организации, ставках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представителях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обнародованных отчетов, направляемых в уполномоченный орган, в средствах массовой информации, распространяемых на всей территории Республики Казахстан, на своем интернет-ресурсе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лицензионных договорах, заключенных с пользователями, включая наименование пользователя и его место нахождения, а также дату заключения такого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заключенных двусторонних и многосторонних соглашениях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отчетов, представляемых организацией обладателям авторских и смежных прав через их личные кабинеты на интернет-ресурсе организации, содержащих сведения об использовании их прав, в том числе о размере собранного вознаграждения и об удержанных из него суммах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рисков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 имущественными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на коллективной основе</w:t>
            </w:r>
          </w:p>
        </w:tc>
      </w:tr>
    </w:tbl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предыдущих проверок и профилактического контроля с посещением субъектов контроля, осуществляющих деятельность в сфере осуществления прав авторов, исполнителей,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дохода" (степень тяжести устанавливается при не соблюдений ниже перечисленных требований)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Степень нарушений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в уполномоченный орган ежегодного отчета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аудиторского отчета в уполномоченный орган, представляемого один раз в два года не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аудиторского отчета один раз в два года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опубликование на интернет-ресурсе организации в месячный срок с даты утверждения (подписания) аудиторского заключения и результатов проверки вместе с соответствующей бухгалтерской (финансовой) отчетностью, которые должны находиться в открытом доступе для правообладателей в течение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обнародованных отчетов, направляемых в уполномоченный орган, в средствах массовой информации, распространяемых на всей территории Республики Казахстан, на своем интернет-ресурсе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договоров о передаче организациям, управляющим имущественными правами на коллективной основе, полномочий на управление правами авторов, исполнителей, производителей фонограмм, производителей аудиовизуальных произведений и иных правообладателей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реестров, содержащих сведения о правообладателях, о правах, переданных ей в управление, а также об объектах авторских и смежных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интернет-ресурса в целях информирования о деятельности организации, управляющей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доступности интернет-ресурса в круглосуточном режиме, открытости информации, размещаемой на нем, а также непредоставление такой информации на безвозмездной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правах, переданных организации в управление, включая наименование объекта авторских или смежных прав, имя автора или иного правообладателя, а в случае передачи прав по договорам о взаимном представительстве интересов с организацией, управляющей имущественными правами на коллективной основе, – наименование такой организации, ставках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представителях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лицензионных договорах, заключенных с пользователями, включая наименование пользователя и его место нахождения, а также дату заключения такого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заключенных двусторонних и многосторонних соглашений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отчетов, представляемых организацией обладателям авторских и смежных прав через их личные кабинеты на интернет-ресурсе организации, содержащих сведения об использовании их прав, в том числе о размере собранного вознаграждения и об удержанных из него суммах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тридцати процентов от общей суммы собранного вознаграждения на покрытие своих фактических расходов по сбору, распределению и выплате вознаграждения, а также от сумм, направляемых в специальные фонды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подтверждающих материалов о принятых мерах по установлению правообладателей,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вознаграждения, в том числе об использовании для этой цели информации, полученной от других организаций, управляющих имущественными правами на коллективной основе, средств массовой информации, распространяемых на всей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материалов, подтверждающих принятие мер по поиску авторов, исполнителей, производителей фонограмм, производителей аудиовизуальных произведений и иных правообладателей для перечисления собранного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согласий членов организации по направлению сумм собранного вознаграждения в специальные фонды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уведомление о проведении общего собрания и не обеспечение доступа к нему представителя уполномоченного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рисков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 имущественными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на коллективной основе</w:t>
            </w:r>
          </w:p>
        </w:tc>
      </w:tr>
    </w:tbl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"результаты предыдущих проверок и профилактического контроля с посещением субъектов контроля, осуществляющих деятельность в сфере управления авторским правом и смежными правами" (степень тяжести устанавливается при несоблюдении ниже перечисленных требований)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Степень нарушений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в уполномоченный орган ежегодного отчета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Непредставление аудиторского отчета в уполномоченный орган, представляемого один раз в два года не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аудиторского отчета один раз в два года позднее 15 апреля, следующего за отчетным периодом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опубликование на интернет-ресурсе организации в месячный срок с даты утверждения (подписания) аудиторского заключения и результатов проверки вместе с соответствующей бухгалтерской (финансовой) отчетностью, которые должны находиться в открытом доступе для правообладателей в течение пяти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обнародованных отчетов, направляемых в уполномоченный орган, в средствах массовой информации, распространяемых на всей территории Республики Казахстан, на своем интернет-ресурсе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 тридцати процентов от общей суммы собранного вознаграждения на покрытие своих фактических расходов по сбору, распределению и выплате вознаграждения, а также от сумм, направляемых в специальные фонды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договоров о передаче организациям, управляющим имущественными правами на коллективной основе, полномочий на управление правами авторов, исполнителей, производителей фонограмм, производителей аудиовизуальных произведений и иных правообладателей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реестров, содержащих сведения о правообладателях, о правах, переданных ей в управление, а также об объектах авторских и смежных прав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интернет-ресурса в целях информирования о деятельности организации, управляющей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Необеспечение доступности интернет-ресурса в круглосуточном режиме, открытости информации, размещаемой на нем, а также непредоставление такой информации на безвозмездной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правах, переданных организации в управление, включая наименование объекта авторских или смежных прав, имя автора или иного правообладателя, а в случае передачи прав по договорам о взаимном представительстве интересов с организацией, управляющей имущественными правами на коллективной основе, – наименование такой организации, ставках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представителях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лицензионных договорах, заключенных с пользователями, включая наименование пользователя и его место нахождения, а также дату заключения такого договора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 интернет-ресурсе организации информации о заключенных двусторонних и многосторонних соглашений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отчетов, представляемых организацией обладателям авторских и смежных прав через их личные кабинеты на интернет-ресурсе организации, содержащих сведения об использовании их прав, в том числе о размере собранного вознаграждения и об удержанных из него суммах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подтверждающих материалов о принятых мерах по установлению правообладателей,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вознаграждения, в том числе об использовании для этой цели информации, полученной от других организаций, управляющих имущественными правами на коллективной основе, средств массовой информации, распространяемых на всей территории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материалов, подтверждающих принятие мер по поиску авторов, исполнителей, производителей фонограмм, производителей аудиовизуальных произведений и иных правообладателей для перечисления собранного вознаграждения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согласий членов организации по направлению сумм собранного вознаграждения в специальные фонды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уведомление о проведении общего собрания и не обеспечение доступа к нему представителя уполномоченного органа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6,5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для детей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в кукольном исполнении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инсценировок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инсценировки произведений, не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инсценировок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инсценировки произведений,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перевод пьес, не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перевод пьес,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перевод инсценировки, охраняемой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оперу при переводе либретто: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балет: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оперетту, музыкальную комедию, мюзикл: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оперетту, музыкальную комедию, мюзикл при переводе текста: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музыку, сопровождающую драматические произведения – 1 (за каждый акт, сопровождаемый музыкой)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концерт из симфонических, вокально-симфонических, камерных произведений для народных инструментов, хореографический концерт – 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концерты, в том числе эстрадные, айтысы и терме – 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цирковую программу – 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в цирковой программе пантомимы, феерии, балета, занимающих не менее одного самостоятельного отделения – 1 (за каждое отделение)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в цирковой программе сюжетного аттракциона, занимающего не менее одного самостоятельного отделения – 1 (за каждое отделение)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оригинальной музыки, специально написанной для сопровождения цирковой пантомимы, феерии, балета, аттракциона, занимающих не менее одного самостоятельного отделения – 0,5 (за каждое отделение независимо от начислений за исполнение этих программ)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театрализованные, эстрадные, новогодние елочные представления со сквозным сюжетом –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цирковые,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музыку, сопровождающую спектакль кукол-марионеток (без литературного текста) и выступления артистов оригинальных жанров (иллюзионистов, психо- экспериментаторов, экстрасенсов) – 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 музыкальных произведений с текстом или без текста (как публичное исполнение произведений артистами-исполнителями, так и публичное исполнение фонограмм) при платном входе: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танцевальных площадках, дискотеках, в клубах, кафе, ресторанах, казино, как при платном входе, так и с сумм гарантированной оплаты, в том числе со стоимости членских взносов, клубных карточек и тому подобных 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транспорте (в самолетах, поездах) – 0,001 (от стоимости билетов)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ниже следующих: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 в качестве сопровождения спортивных соревнований, показательных выступлений спортсменов, игровых аттракционов, показа мод, проведения выставок, ярмарок, фестивалей, конкурсов и других мероприятий, исполняемых на массовых аренах при платном входе – 1 (за всю программу)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музыкальных произведений с текстом или без текста в кинотеатрах, видеосалонах и других общественных местах при демонстрации аудиовизуальных произведений (кино-, теле- и видеофильмов) ниже следующих: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 музыкальных произведений с текстом или без текста при демонстрации аудиовизуальных произведений (кино-, теле- и видеофильмов) в кинотеатрах, видеосалонах и других общественных местах –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публичное исполнение музыкальных произведений с текстом или без текста, литературных произведений при бесплатном для слушателей входе: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 музыкальных произведений с текстом или без текста, литературных произведений как артистами-исполнителями, так и при исполнении с помощью технических средств (проигрыватели любых носителей звука) при бесплатном входе ниже следующих: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дискотеках – 3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ночных клубах – 3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ресторанах – 2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кафе – 1,5 месячных расчетных показателей;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кинотеатрах, казино, барах, бистро, столовых, на открытых площадках, игровых аттракционах и других общественных местах – 0,5 месячных расчетных показателей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ниже следующих: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в эфир выпущенных в свет произведений – 1% (от общей суммы дохода)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ниже следующих: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по кабелю выпущенных в свет произведений – 3% (от общей суммы дохода)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ниже следующих: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произведений посредством спутникового телевидения – 4% (от общей суммы дохода)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ниже следующих: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(тиражирование) и (или) распространение произведений в звуковой записи – 3% - от отпускной цены каждого выпущенного экземпляра звукозаписи (независимо от количества произведений, записанных на носителях звукозаписи)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ниже следующих: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и распространение произведений в качестве мелодий (рингтонов) для сотовых (мобильных) телефонов – 10% - от дохода за использование произведения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ниже следующих: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сдачу экземпляров звукозаписей и (или) аудиовизуальных произведений в прокат (внаем) – 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кафе, барах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ресторанах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0,25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0,15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общественного питания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0,008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0,004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ночных клубах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1 % от дохода от продажи билетов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0,2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казино, игорных заведениях (в месяц за каждое посадочное место) – 0,4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культурно-развлекательных центрах, комплексах (в месяц за каждый квадратный метр озвучиваемой площади) – 0,05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спортивно-оздоровительных центрах, комплексах (в месяц за каждый квадратный метр, озвучиваемой площади)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ярмарках, выставках, показах мод, конкурсах красоты и профессионального мастерства (в месяц за каждый квадратный метр озвучиваемой площади)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0,002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гостиницах, санаториях, домах отдыха и пансионатах (в месяц за единицу технического средства, используемого для публичного исполнения, показа, сообщения и доведения до всеобщего сведения) – 0,2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средства пассажирского транспорта (от дохода, полученного в результате продажи каждого билета) – 0,001 %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спортивных соревнованиях, показательных выступлениях спортсменов (от дохода, полученного при проведении каждого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местах для массового катания на коньках, роликах (в месяц за каждый квадратный метр помещения (территории), используемого для этих целей)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0,05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театрах, кинозалах (в месяц за каждый квадратный метр озвучиваемого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культурно-досуговых организациях (парках культуры и отдыха, домах и дворцах культуры, аквапарках) (в месяц за каждый квадратный метр озвучиваемой территории (помещения) 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торговых домах, магазинах, торговых рынках (в месяц за каждый квадратный метр, озвучиваемой территории) – 0,002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театрализованные, концертные, цирковые программы (от дохода, полученного в результате проведения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массовые мероприятия, дни города, праздники, фестивали (от дохода, полученного в результате проведения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помощью систем музыкальных автоматов и караоке (в месяц за каждый музыкальный автомат и караоке)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0,1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эфирными телевещательными организациями (от дохода, полученного от рекламы) – 0,1 %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эфирными радиовещательными организациями (от дохода, полученного от рекламы) – 0,1 %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кабельными (проводными), спутниковыми телевещательными организациями (в месяц от полученной абонентской платы за услуги кабельного, спутникового телевидения) – 0,1 %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ниже следующих: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кабельными (проводными), спутниковыми радиовещательными организациями (в месяц от полученной абонентской оплаты за услуги кабельного, спутникового радиовещания) – 0,1 %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ниже следующих: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(тиражирование) и (или) распространение исполнений в звуковой и аудиовизуальной записи (от отпускной цены каждого выпущенного экземпляра, независимо от количества исполнений) – 0,3 %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ниже следующих: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и (или) распространение исполнений и фонограмм в качестве музыки, мелодий (рингтонов, реалтонов) и гудков (рингбэктонов) для телефонов (мобильных, смартфонов, карманных персональных компьютеров), систем музыкальных аппаратов, автоматов и караоке (в месяц за каждое используемое произведение за каждый раз использования) – 0,03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ниже следующих: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сдачу экземпляров исполнений в виде звукозаписей и (или) аудиовизуальной записи в прокат, внаем (в месяц за каждый используемый экземпляр) – 0,01 месячного расчетного показателя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рисков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управляющих имущественными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правами на коллективной основе</w:t>
            </w:r>
          </w:p>
        </w:tc>
      </w:tr>
    </w:tbl>
    <w:bookmarkStart w:name="z15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Субъективные критерии по информационному источнику "анализ официальных интернет-ресурсов государственных органов, средств массовой информации"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Критерии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Степень нарушений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информационной статьи, сообщения и другой формы передачи информации о подтвержденном факте нарушения субъектом контроля законодательства в сфере авторского права и смежных прав в течение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трех информационных статей, сообщений и других форм передачи информации о подтвержденных фактах нарушения субъектом контроля законодательства в сфере авторского права и смежных прав в течение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значительное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пяти информационных статей, сообщений и других форм передачи информации о подтвержденных фактах нарушения субъектом контроля законодательства в сфере авторского права и смежных прав в течение одного года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грубое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68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822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 31</w:t>
            </w:r>
          </w:p>
        </w:tc>
      </w:tr>
    </w:tbl>
    <w:bookmarkStart w:name="z16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деятельностью организаций, управляющих имущественными правами на коллективной основе, в сферах управления авторским правом</w:t>
      </w:r>
    </w:p>
    <w:bookmarkEnd w:id="71"/>
    <w:p>
      <w:pPr>
        <w:spacing w:after="0"/>
        <w:ind w:left="0"/>
        <w:jc w:val="both"/>
      </w:pPr>
      <w:bookmarkStart w:name="z161" w:id="72"/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организаций, управляющих имущественными правами на коллективной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основе в сферах управления авторским правом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</w:t>
      </w:r>
      <w:r>
        <w:rPr>
          <w:rFonts w:ascii="Times New Roman"/>
          <w:b/>
          <w:i w:val="false"/>
          <w:color w:val="000000"/>
          <w:sz w:val="28"/>
        </w:rPr>
        <w:t>наименование однородной группы субъектов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проверку/профилактический контроль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посещением субъекта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контроля________________________________________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требований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Соответствует требованиям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соответствует требованиям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 не позднее 15 апреля,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 не позднее 15 апреля,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превышение тридцати процентов от общей суммы собранного вознаграждения на покрытие своих фактических расходов по сбору, распределению и выплате вознаграждения, а также от сумм, направляемых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 передаче организациям, управляющим имущественными правами на коллективной основе, полномочий на управление правами авторов и иных правообладателей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отчетов, представляемых организацией обладателям авторских прав через их личные кабинеты на интернет-ресурсе организации, содержащих сведения об использовании их прав, в том числе о размере собранного вознаграждения и об удержанных из него суммах.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реестров, содержащих сведения о правообладателях, о правах, переданных ей в управление, а также об объектах авторских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материалов о принятых мерах по установлению правообладателей,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вознаграждения, в том числе об использовании для этой цели информации, полученной от других организаций, управляющих имущественными правами на коллективной основе, средств массовой информации, распространяемых на всей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материалов, подтверждающих принятие мер по поиску авторов и иных правообладателей для перечисления собранного авторского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согласий членов организации по направлению сумм собранного вознаграждения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интернет-ресурсе организации в месячный срок с даты утверждения (подписания) аудиторского заключения и результатов проверки вместе с соответствующей бухгалтерской (финансовой) отчетностью, которые должны находиться в открытом доступе для правообладателей в течение пяти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обнародованных отчетов, направляемых в уполномоченный орган, в средствах массовой информации, распространяемых на всей территории Республики Казахстан, на своем интернет-ресурсе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интернет-ресурса в целях информирования о деятельности организации, управляющей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интернет-ресурса в круглосуточном режиме, открытости информации, размещаемой на нем, а также предоставление такой информации на безвозмездной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правах, переданных организации в управление, включая наименование объекта авторских прав, имя автора или иного правообладателя, а в случае передачи прав по договорам о взаимном представительстве интересов с организацией, управляющей имущественными правами на коллективной основе, – наименование такой организации, ставках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лицензионных договорах, заключенных с пользователями, включая наименование пользователя и его место нахождения, а также дату заключения такого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заключенных двусторонних и многосторонних соглашений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представителях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проведении общего собрания и обеспечение доступа к нему представителя уполномоченного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для детей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в кукольном исполнении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инсценировок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инсценировки произведений, не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инсценировок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инсценировки произведений,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переводы пьес, не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перевод пьес,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перевод инсценировки, охраняемой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оперу при переводе либретто: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балет: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оперетту, музыкальную комедию, мюзикл: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оперетту, музыкальную комедию, мюзикл при переводе текста: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музыку, сопровождающую драматические произведения – 1 (за каждый акт, сопровождаемый музыкой)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концерт из симфонических, вокально-симфонических, камерных произведений для народных инструментов, хореографический концерт –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концерты, в том числе эстрадные, айтысы и терме –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цирковую программу – 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в цирковой программе пантомимы, феерии, балета, занимающих не менее одного самостоятельного отделения – 1 (за каждое отделение)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в цирковой программе сюжетного аттракциона, занимающего не менее одного самостоятельного отделения – 1 (за каждое отделение)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оригинальной музыки, специально написанной для сопровождения цирковой пантомимы, феерии, балета, аттракциона, занимающих не менее одного самостоятельного отделения – 0,5 (за каждое отделение независимо от начислений за исполнение этих программ)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театрализованные, эстрадные, новогодние елочные представления со сквозным сюжетом –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музыку, сопровождающую спектакль кукол-марионеток (без литературного текста) и выступления артистов оригинальных жанров (иллюзионистов, психо- экспериментаторов, экстрасенсов) – 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 музыкальных произведений с текстом или без текста (как публичное исполнение произведений артистами-исполнителями, так и публичное исполнение фонограмм) при платном входе: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танцевальных площадках, дискотеках, в клубах, кафе, ресторанах, казино, как при платном входе, так и с сумм гарантированной оплаты, в том числе со стоимости членских взносов, клубных карточек и тому подобных 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транспорте (в самолетах, поездах) – 0,001 (от стоимости билетов)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 в качестве сопровождения спортивных соревнований, показательных выступлений спортсменов, игровых аттракционов, показа мод, проведения выставок, ярмарок, фестивалей, конкурсов и других мероприятий, исполняемых на массовых аренах при платном входе – 1 (за всю программу)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музыкальных произведений с текстом или без текста в кинотеатрах, видеосалонах и других общественных местах при демонстрации аудиовизуальных произведений (кино-, теле- и видеофильмов) не ниже: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 музыкальных произведений с текстом или без текста при демонстрации аудиовизуальных произведений (кино-, теле- и видеофильмов) в кинотеатрах, видеосалонах и других общественных местах –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публичное исполнение музыкальных произведений с текстом или без текста, литературных произведений при бесплатном для слушателей входе: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 музыкальных произведений с текстом или без текста, литературных произведений как артистами- исполнителями, так и при исполнении с помощью технических средств (проигрыватели любых носителей звука) при бесплатном входе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дискотеках – 3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ночных клубах – 3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ресторанах – 2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кафе – 1,5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кинотеатрах, казино, барах, бистро, столовых, на открытых площадках, игровых аттракционах и других общественных местах – 0,5 месячных расчетных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не ниже: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в эфир выпущенных в свет произведений – 1% (от общей суммы дохода)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не ниже: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по кабелю выпущенных в свет произведений – 3% (от общей суммы дохода)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не ниже: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произведений посредством спутникового телевидения – 4% (от общей суммы дохода)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не ниже: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(тиражирование) и (или) распространение произведений в звуковой записи – 3% - от отпускной цены каждого выпущенного экземпляра звукозаписи (независимо от количества произведений, записанных на носителях звукозаписи)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не ниже: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и распространение произведений в качестве мелодий (рингтонов) для сотовых (мобильных) телефонов – 10% - от дохода за использование произведения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не ниже: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сдачу экземпляров звукозаписей и (или) аудиовизуальных произведений в прокат (внаем) – 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4" w:id="105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(а)___________________________________________ 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 31</w:t>
            </w:r>
          </w:p>
        </w:tc>
      </w:tr>
    </w:tbl>
    <w:bookmarkStart w:name="z23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деятельностью организаций, управляющих имущественными правами на коллективной основе, в сферах управления смежными правами</w:t>
      </w:r>
    </w:p>
    <w:bookmarkEnd w:id="106"/>
    <w:p>
      <w:pPr>
        <w:spacing w:after="0"/>
        <w:ind w:left="0"/>
        <w:jc w:val="both"/>
      </w:pPr>
      <w:bookmarkStart w:name="z239" w:id="107"/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организаций, управляющих имущественными правами на коллективной 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основе в сферах управления смежными правами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наименование однородной группы субъектов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проверку/профилактический контроль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посещением субъекта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контроля________________________________________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требований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Соответствует требованиям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соответствует требованиям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 не позднее 15 апреля,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 не позднее 15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превышение тридцати процентов от общей суммы собранного вознаграждения на покрытие своих фактических расходов по сбору, распределению и выплате вознаграждения, а также от сумм, направляемых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 передаче организациям, управляющим имущественными правами на коллективной основе, полномочий на управление правами исполнителей, производителей фонограмм, производителей аудиовизуальных произведений и иных правообладателей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отчетов, представляемых организацией обладателям смежных прав через их личные кабинеты на интернет-ресурсе организации, содержащих сведения об использовании их прав, в том числе о размере собранного вознаграждения и об удержанных из него суммах, а также направленной сумме вознаграждения в специальный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реестров, содержащих сведения о правообладателях, о правах, переданных ей в управление, а также об объектах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материалов о принятых мерах по установлению правообладателей,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вознаграждения, в том числе об использовании для этой цели информации, полученной от других организаций, управляющих имущественными правами на коллективной основе, средств массовой информации, распространяемых на всей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материалов, подтверждающих принятие мер по поиску исполнителей, производителей фонограмм, производителей аудиовизуальных произведений и иных правообладателей для перечисления собранного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согласий членов организации по направлению сумм собранного вознаграждения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интернет-ресурсе организации в месячный срок с даты утверждения аудиторского заключения и результатов проверки вместе с соответствующей бухгалтерской (финансовой) отчетностью, которые должны находиться в открытом доступе для правообладателей в течение пяти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обнародованных отчетов, направляемых в уполномоченный орган, в средствах массовой информации, распространяемых на всей территории Республики Казахстан, на своем интернет-ресурсе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интернет-ресурса в целях информирования о деятельности организации, управляющей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интернет-ресурса в круглосуточном режиме, открытости информации, размещаемой на нем, а также предоставление такой информации на безвозмездной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правах, переданных организации в управление, включая наименование объекта смежных прав, имя исполнителя, производителя фонограммы, производителя аудиовизуального произведения или иного правообладателя, а в случае передачи прав по договорам о взаимном представительстве интересов с организацией, управляющей имущественными правами на коллективной основе, – наименование такой организации, ставках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лицензионных договорах, заключенных с пользователями, включая наименование пользователя и его место нахождения, а также дату заключения такого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заключенных двусторонних и многосторонних соглашениях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представителях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проведении общего собрания и обеспечение доступа к нему представителя уполномоченного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кафе, барах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ресторанах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0,25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0,15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общественного питания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0,008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0,004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ночных клубах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1 % от дохода от продажи билетов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казино, игорных заведениях (в месяц за каждое посадочное место) – 0,4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культурно-развлекательных центрах, комплексах (в месяц за каждый квадратный метр озвучиваемой площади) – 0,05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спортивно-оздоровительных центрах, комплексах (в месяц за каждый квадратный метр, озвучиваемой площади)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ярмарках, выставках, показах мод, конкурсах красоты и профессионального мастерства (в месяц за каждый квадратный метр озвучиваемой площади)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гостиницах, санаториях, домах отдыха и пансионатах (в месяц за единицу технического средства, используемого для публичного исполнения, показа, сообщения и доведения до всеобщего сведения) – 0,2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средства пассажирского транспорта (от дохода, полученного в результате продажи каждого билета) – 0,001 %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спортивных соревнованиях, показательных выступлениях спортсменов (от дохода, полученного при проведении каждого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местах для массового катания на коньках, роликах (в месяц за каждый квадратный метр помещения (территории), используемого для этих целей)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0,05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театрах, кинозалах (в месяц за каждый квадратный метр озвучиваемого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культурно-досуговых организациях (парках культуры и отдыха, домах и дворцах культуры, аквапарках) (в месяц за каждый квадратный метр озвучиваемой территории (помещения) 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торговых домах, магазинах, торговых рынках (в месяц за каждый квадратный метр, озвучиваемой территории) – 0,002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театрализованные, концертные, цирковые программы (от дохода, полученного в результате проведения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массовые мероприятия, дни города, праздники, фестивали (от дохода, полученного в результате проведения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помощью систем музыкальных автоматов и караоке (в месяц за каждый музыкальный автомат и караоке)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0,1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эфирными телевещательными организациями, (от дохода, полученного от рекламы)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эфирными радиовещательными организациями, (от дохода, полученного от рекламы)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кабельными (проводными), спутниковыми телевещательными организациями, (в месяц от полученной абонентской платы за услуги кабельного, спутникового телевидения)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кабельными (проводными), спутниковыми радиовещательными организациями, (в месяц от полученной абонентской оплаты за услуги кабельного, спутникового радиовещания)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не ниже: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(тиражирование) и (или) распространение исполнений в звуковой и аудиовизуальной записи (от отпускной цены каждого выпущенного экземпляра, независимо от количества исполнений) – 0,3 %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не ниже: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и (или) распространение исполнений и фонограмм в качестве музыки, мелодий (рингтонов, реалтонов) и гудков (рингбэктонов) для телефонов (мобильных, смартфонов, карманных персональных компьютеров), систем музыкальных аппаратов, автоматов и караоке (в месяц за каждое используемое произведение за каждый раз использования) – 0,03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не ниже: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сдачу экземпляров исполнений в виде звукозаписей и (или) аудиовизуальной записи в прокат, внаем (в месяц за каждый используемый экземпляр) – 0,01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0" w:id="133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(а)___________________________________________ 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должность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 31</w:t>
            </w:r>
          </w:p>
        </w:tc>
      </w:tr>
    </w:tbl>
    <w:bookmarkStart w:name="z294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деятельностью организаций, управляющих имущественными правами на коллективной основе, в сфере осуществления прав авторов, исполнителей, производителей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и без получения дохода</w:t>
      </w:r>
    </w:p>
    <w:bookmarkEnd w:id="134"/>
    <w:p>
      <w:pPr>
        <w:spacing w:after="0"/>
        <w:ind w:left="0"/>
        <w:jc w:val="both"/>
      </w:pPr>
      <w:bookmarkStart w:name="z295" w:id="135"/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организаций, управляющих имущественными правами на коллективной 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основе в сфере осуществления прав авторов, исполнителей, производителей фонограмм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аудиовизуальных произведений на получение вознаграждения за воспроизведение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фонограмм и аудиовизуальных произведений в личных целях и без получения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наименование однородной группы субъектов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проверку/профилактический контроль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посещением субъекта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контроля________________________________________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требований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Соответствует требованиям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соответствует требованиям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 не позднее 15 апреля,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 не позднее 15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превышение тридцати процентов от общей суммы собранного вознаграждения на покрытие своих фактических расходов по сбору, распределению и выплате вознаграждения, а также от сумм, направляемых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 передаче организациям, управляющим имущественными правами на коллективной основе, полномочий на управление правами авторов, исполнителей, производителей фонограмм, производителей аудиовизуальных произведений и иных правообладателей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отчетов, представляемых организацией обладателям авторских и смежных прав через их личные кабинеты на интернет-ресурсе организации, содержащих сведения об использовании их прав, в том числе о размере собранного вознаграждения и об удержанных из него суммах, а также направленной сумме вознаграждения в специальный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реестров, содержащих сведения о правообладателях, о правах, переданных ей в управление, а также об объектах авторских и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материалов о принятых мерах по установлению правообладателей,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вознаграждения, в том числе об использовании для этой цели информации, полученной от других организаций, управляющих имущественными правами на коллективной основе, средств массовой информации, распространяемых на всей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материалов, подтверждающих принятие мер по поиску авторов, исполнителей, производителей фонограмм, производителей аудиовизуальных произведений и иных правообладателей для перечисления собранного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согласий членов организации по направлению сумм собранного вознаграждения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интернет-ресурсе организации в месячный срок с даты утверждения аудиторского заключения и результатов проверки вместе с соответствующей бухгалтерской (финансовой) отчетностью, которые должны находиться в открытом доступе для правообладателей в течение пяти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обнародованных отчетов, направляемых в уполномоченный орган, в средствах массовой информации, распространяемых на всей территории Республики Казахстан, на своем интернет-ресурсе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интернет-ресурса в целях информирования о деятельности организации, управляющей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интернет-ресурса в круглосуточном режиме, открытости информации, размещаемой на нем, а также предоставление такой информации на безвозмездной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правах, переданных организации в управление, включая наименование объекта авторских или смежных прав, имя автора или иного правообладателя, а в случае передачи прав по договорам о взаимном представительстве интересов с организацией, управляющей имущественными правами на коллективной основе, – наименование такой организации, ставках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лицензионных договорах, заключенных с пользователями, включая наименование пользователя и его место нахождения, а также дату заключения такого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заключенных двусторонних и многосторонних соглашений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представителях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проведении общего собрания и обеспечение доступа к нему представителя уполномоченного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6" w:id="136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(а)___________________________________________ 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совместному приказу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2019 года № 31</w:t>
            </w:r>
          </w:p>
        </w:tc>
      </w:tr>
    </w:tbl>
    <w:bookmarkStart w:name="z30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деятельностью организаций, управляющих имущественными правами на коллективной основе, в сферах управления авторским правом и смежными правами</w:t>
      </w:r>
    </w:p>
    <w:bookmarkEnd w:id="137"/>
    <w:p>
      <w:pPr>
        <w:spacing w:after="0"/>
        <w:ind w:left="0"/>
        <w:jc w:val="both"/>
      </w:pPr>
      <w:bookmarkStart w:name="z301" w:id="138"/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организаций, управляющих имущественными правами на коллективной 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основе в сферах управления авторским правом и смежными правами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наименование однородной группы субъектов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Государственный орган, назначивший проверку/профилактический контроль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посещением субъекта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Акт о назначении проверки/профилактического контроля с посещением субъекта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субъекта контроля________________________________________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(Индивидуальный идентификационный номер), бизнес-идентификационный номер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места нахождения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Перечень требований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Соответствует требованиям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 соответствует требованиям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ежегодного отчета не позднее 15 апреля,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орган не реже одного раза в два года аудиторского отчета не позднее 15 апреля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превышение тридцати процентов от общей суммы собранного вознаграждения на покрытие своих фактических расходов по сбору, распределению и выплате вознаграждения, а также от сумм, направляемых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договоров о передаче организациям, управляющим имущественными правами на коллективной основе, полномочий на управление правами авторов, исполнителей, производителей фонограмм, производителей аудиовизуальных произведений и иных правообладателей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отчетов, представляемых организацией обладателям авторских и смежных прав через их личные кабинеты на интернет-ресурсе организации, содержащих сведения об использовании их прав, в том числе о размере собранного вознаграждения и об удержанных из него суммах, а также направленной сумме вознаграждения в специальный фонд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реестров, содержащих сведения о правообладателях, о правах, переданных ей в управление, а также об объектах авторских и смежных прав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материалов о принятых мерах по установлению правообладателей,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вознаграждения, в том числе об использовании для этой цели информации, полученной от других организаций, управляющих имущественными правами на коллективной основе, средств массовой информации, распространяемых на всей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материалов, подтверждающих принятие мер по поиску авторов, исполнителей, производителей фонограмм, производителей аудиовизуальных произведений и иных правообладателей для перечисления собранного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согласий членов организации по направлению сумм собранного вознаграждения в специальные фонды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интернет-ресурсе организации в месячный срок с даты утверждения аудиторского заключения и результатов проверки вместе с соответствующей бухгалтерской (финансовой) отчетностью, которые должны находиться в открытом доступе для правообладателей в течение пяти лет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обнародованных отчетов, направляемых в уполномоченный орган, в средствах массовой информации, распространяемых на всей территории Республики Казахстан, на своем интернет-ресурсе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интернет-ресурса в целях информирования о деятельности организации, управляющей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интернет-ресурса в круглосуточном режиме, открытости информации, размещаемой на нем, а также предоставление такой информации на безвозмездной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правах, переданных организации в управление, включая наименование объекта авторских или смежных прав, имя автора или иного правообладателя, а в случае передачи прав по договорам о взаимном представительстве интересов с организацией, управляющей имущественными правами на коллективной основе, – наименование такой организации, ставках вознаграждения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лицензионных договорах, заключенных с пользователями, включая наименование пользователя и его место нахождения, а также дату заключения такого договора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заключенных двусторонних и многосторонних соглашений с иностранными организациями, управляющими имущественными правами на коллективной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интернет-ресурсе организации информации о представителях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проведении общего собрания и обеспечение доступа к нему представителя уполномоченного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6,5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для детей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пьес в кукольном исполнении (оригинальных драматических произведений)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инсценировок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инсценировки произведений, не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инсценировок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инсценировки произведений,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перевод пьес, не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6,5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7,5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прозе –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перевод пьес, охраняемых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прозе – 9,5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одноактные произведения в прозе – 5,5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в стихах – 11,5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в стихах –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переводных 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перевод инсценировки, охраняемой авторским правом: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10,5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оперу при переводе либретто: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18,5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балет: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оперетту, музыкальную комедию, мюзикл: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5,5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оперетту, музыкальную комедию, мюзикл при переводе текста: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многоактные произведения – 12,5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одноактные произведения –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музыкально-драматических произведений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музыку, сопровождающую драматические произведения – 1 (за каждый акт, сопровождаемый музыкой)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концерт из симфонических, вокально-симфонических, камерных произведений для народных инструментов, хореографический концерт – 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концерты, в том числе эстрадные, айтысы и терме – 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цирковую программу – 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в цирковой программе пантомимы, феерии, балета, занимающих не менее одного самостоятельного отделения – 1 (за каждое отделение)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в цирковой программе сюжетного аттракциона, занимающего не менее одного самостоятельного отделения – 1 (за каждое отделение)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оригинальной музыки, специально написанной для сопровождения цирковой пантомимы, феерии, балета, аттракциона, занимающих не менее одного самостоятельного отделения – 0,5 (за каждое отделение независимо от начислений за исполнение этих программ)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театрализованные, эстрадные, новогодние елочные представления со сквозным сюжетом – 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музыку, сопровождающую спектакль кукол-марионеток (без литературного текста) и выступления артистов оригинальных жанров (иллюзионистов, психо- экспериментаторов, экстрасенсов) – 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 музыкальных произведений с текстом или без текста (как публичное исполнение произведений артистами-исполнителями, так и публичное исполнение фонограмм) при платном входе: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танцевальных площадках, дискотеках, в клубах, кафе, ресторанах, казино, как при платном входе, так и с сумм гарантированной оплаты, в том числе со стоимости членских взносов, клубных карточек и тому подобных –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транспорте (в самолетах, поездах) – 0,001 (от стоимости билетов)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концертных, эстрадных, цирковых, танцевальных программ путем публичного исполнения в процентах от cуммы валового сбора, поступающего от продажи билетов за публичное исполнение одного произведения или программы, от сумм гарантированной оплаты по договору либо от иных сумм доходов не ниже: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 музыкальных произведений с текстом или без текста в качестве сопровождения спортивных соревнований, показательных выступлений спортсменов, игровых аттракционов, показа мод, проведения выставок, ярмарок, фестивалей, конкурсов и других мероприятий, исполняемых на массовых аренах при платном входе – 1 (за всю программу)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использование музыкальных произведений с текстом или без текста в кинотеатрах, видеосалонах и других общественных местах при демонстрации аудиовизуальных произведений (кино-, теле- и видеофильмов) не ниже: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использование музыкальных произведений с текстом или без текста при демонстрации аудиовизуальных произведений (кино-, теле- и видеофильмов) в кинотеатрах, видеосалонах и других общественных местах –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публичное исполнение музыкальных произведений с текстом или без текста, литературных произведений при бесплатном для слушателей входе: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 музыкальных произведений с текстом или без текста, литературных произведений как артистами- исполнителями, так и при исполнении с помощью технических средств (проигрыватели любых носителей звука) при бесплатном входе не ниже: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дискотеках – 3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 ночных клубах – 3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ресторанах – 2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кафе – 1,5 месячных расчетных показателей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 кинотеатрах, казино, барах, бистро, столовых, на открытых площадках, игровых аттракционах – 0,5 месячных расчетных показателей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не ниже: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в эфир выпущенных в свет произведений – 1% (от общей суммы дохода)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не ниже: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по кабелю выпущенных в свет произведений – 3% (от общей суммы дохода)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в процентах за использование произведений путем публичного сообщения не ниже: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сообщение произведений посредством спутникового телевидения – 4% (от общей суммы дохода)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не ниже: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(тиражирование) и (или) распространение произведений в звуковой записи – 3% - от отпускной цены каждого выпущенного экземпляра звукозаписи (независимо от количества произведений, записанных на носителях звукозаписи)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не ниже: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и распространение произведений в качестве мелодий (рингтонов) для сотовых (мобильных) телефонов – 10% - от дохода за использование произведения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авторского вознаграждения за воспроизведение и (или) распространение произведений не ниже: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сдачу экземпляров звукозаписей и (или) аудиовизуальных произведений в прокат (внаем) – 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кафе, барах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ресторанах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0,25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0,15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объектах общественного питания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0,008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0,004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ночных клубах (в месяц за каждое посадочное место)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1 % от дохода от продажи билетов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казино, игорных заведениях (в месяц за каждое посадочное место) – 0,4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культурно-развлекательных центрах, комплексах (в месяц за каждый квадратный метр озвучиваемой площади) – 0,05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спортивно-оздоровительных центрах, комплексах (в месяц за каждый квадратный метр, озвучиваемой площади)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ярмарках, выставках, показах мод, конкурсах красоты и профессионального мастерства (в месяц за каждый квадратный метр озвучиваемой площади)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гостиницах, санаториях, домах отдыха и пансионатах (в месяц за единицу технического средства, используемого для публичного исполнения, показа, сообщения и доведения до всеобщего сведения) – 0,2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средства пассажирского транспорта (от дохода, полученного в результате продажи каждого билета) – 0,001 %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спортивных соревнованиях, показательных выступлениях спортсменов (от дохода, полученного при проведении каждого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0,05 %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местах для массового катания на коньках, роликах (в месяц за каждый квадратный метр помещения (территории), используемого для этих целей)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0,05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театрах, кинозалах (в месяц за каждый квадратный метр озвучиваемого помещения)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культурно-досуговых организациях (парках культуры и отдыха, домах и дворцах культуры, аквапарках) (в месяц за каждый квадратный метр озвучиваемой территории (помещения) при платном входе – 0,01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торговых домах, магазинах, торговых рынках (в месяц за каждый квадратный метр, озвучиваемой территории) – 0,002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театрализованные, концертные, цирковые программы (от дохода, полученного в результате проведения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массовые мероприятия, дни города, праздники, фестивали (от дохода, полученного в результате проведения мероприятия)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0,02 %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– 0,01 %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помощью систем музыкальных автоматов и караоке (в месяц за каждый музыкальный автомат и караоке)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платном входе – 0,2 месячного расчетного показателя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бесплатном входе 0,1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эфирными телевещательными организациями (от дохода, полученного от рекламы)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эфирными радиовещательными организациями (от дохода, полученного от рекламы)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кабельными (проводными), спутниковыми телевещательными организациями (в месяц от полученной абонентской платы за услуги кабельного, спутникового телевидения)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публичного исполнения, показа, сообщения и доведения до всеобщего сведения не ниже: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кабельными (проводными), спутниковыми радиовещательными организациями (в месяц от полученной абонентской оплаты за услуги кабельного, спутникового радиовещания) – 0,1 %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не ниже: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(тиражирование) и (или) распространение исполнений в звуковой и аудиовизуальной записи (от отпускной цены каждого выпущенного экземпляра, независимо от количества исполнений) – 0,3 %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не ниже: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воспроизведение и (или) распространение исполнений и фонограмм в качестве музыки, мелодий (рингтонов, реалтонов) и гудков (рингбэктонов) для телефонов (мобильных, смартфонов, карманных персональных компьютеров), систем музыкальных аппаратов, автоматов и караоке (в месяц за каждое используемое произведение за каждый раз использования) – 0,03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ставок вознаграждения за использование исполнений и фонограмм путем воспроизведения (тиражирования) и (или) распространения с целью извлечения прибыли не ниже: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сдачу экземпляров исполнений в виде звукозаписей и (или) аудиовизуальной записи в прокат, внаем (в месяц за каждый используемый экземпляр) – 0,01 месячного расчетного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24" w:id="196"/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Должностное (ые) лицо (а)___________________________________________ 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должность,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субъекта контроля________________________________________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должность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