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cea0" w14:textId="728c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3 июля 2018 года № 304 "Об утверждении Типовой архитектуры "электронного акимата"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сентября 2022 года № 352/НҚ. Зарегистрирован в Министерстве юстиции Республики Казахстан 3 октября 2022 года № 29966. Утратил силу приказом Министра цифрового развития, инноваций и аэрокосмической промышленности Республики Казахстан от 11 ноября 2022 года № 428/НҚ.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11.11.2022 </w:t>
      </w:r>
      <w:r>
        <w:rPr>
          <w:rFonts w:ascii="Times New Roman"/>
          <w:b w:val="false"/>
          <w:i w:val="false"/>
          <w:color w:val="ff0000"/>
          <w:sz w:val="28"/>
        </w:rPr>
        <w:t>№ 428/НҚ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 июля 2018 года № 304/НҚ "Об утверждении Типовой архитектуры "электронного акимата" (зарегистрирован в Реестре государственной регистрации нормативных правовых актов под № 17191),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архитектуре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акимата",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373,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и мониторинг в сфере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мониторинг по выполнению установленной квоты рабочих мест для лиц с инвалидностью в размере трех процентов от общей численности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"Рынок труда"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мониторингу выполнения установленной квоты рабочих мест для лиц с инвалидностью в размере трех процентов от общей численности рабочих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378,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и мониторинг в сфере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содействие в создании специальных рабочих мест для трудоустройства лиц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"Рынок труда"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390, 391, 392 и 393,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в сфере социального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санаторно-курортное лечение лиц с инвалидностью и детей с инвалидностью в соответствии с индивидуальной программой реабилитации лица с инвалидностью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ИС РШЭП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процессов регистрации, рассмотрения заявлений, формирования и согласования решений для неавтоматизированных ГУ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санаторно-курортного лечения лиц с инвалидностью и детей с инвалидностью в соответствии с индивидуальной программой реабилитации лица с инвалидностью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об оформлении документов с указанием сроков предоставления лицам с инвалидностью санитарно-курортного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представлении санаторно-курортного лечения лицам с инвалидностью и детям с инвалидностью в соответствии с индивидуальными программами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 с инвалидностью (только для городов Нур-Султан и Алматы)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возмещение затрат на обучение на дому детей с инвалидностью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 назначении пособия на обучение на дому детей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детей с инвалидностью, которым назначены пособия на обучение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технических вспомогательных (компенсаторных) средств и (или) специальных средств передвижения в соответствии с индивидуальной программой реабилитации лица с инвалидностью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об оформлении документов с указанием сроков предоставления лицам с инвалидностью технических вспомогательных (компенсаторных) средств и (или) специальных средств передвижения в соответствии с индивидуальной программой реабилитации лица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и материально-техническое обеспечение в сфере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подготовку, переподготовку и повышение классификации специалистов по реабилитации лиц с инвалидностью, в том числе специалистов языка жестов, специалистов по чтению и письму рельефно-точечным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ЭГЗ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1-уровень: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учета мероприятий по подготовке, переподготовке и повышению квалификации кадров в сфере социального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учета предоставленного материально-технического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процессов по планированию и прогнозированию потребности в кадрах, включая прием заявок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процессов по планированию и прогнозированию потребности в материально-техническом обеспечении, включая прием заявок в электронном виде.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специалистов по реабилитации лиц с инвалидностью, в том числе специалистов языка жестов, специалистов по чтению и письму рельефно-точечным шрифтом Брайля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398, 399, 400, 401, 402 и 403, изложить в следующей редакции: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мониторинг в сфере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координирует оказание благотворительной и социальной помощи лицам с инвалидностью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"Е-собес", АИС СП, ИС ЦБДИ, АИС ЭГЗ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создает государственные учреждения и предприятия, осуществляющие реабилитацию лиц с инвалидностью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осуществляющих реабилитацию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профессиональное обучение (переобучение) лиц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проведенному профессиональному обучению (переобучению)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организует на соответствующей территории медицинскую, социальную, профессиональную реабилитацию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социальной защите лиц с инвалидностью в Республике Казахстан" и индивидуальной программой реабилитации лица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совместно с общественными объединениями лиц с инвалидностью культурно-массовые и просветительские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670, изложить в следующей редакции: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и НПА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положение об отделении социальной помощи на дому детям с ограниченными возможностями из числа лиц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ЕСЭДО, ИПС НПА "Әділет"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УКЗСП</w:t>
            </w:r>
          </w:p>
        </w:tc>
      </w:tr>
    </w:tbl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и НПА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квоту для трудоустройства категорий населения, определенных законами Республики Казахстан от 13 апреля 2005 года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социальной защите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инвалидностью в Республике Казахстан" и от 6 апреля 2016 года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занятости 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ЕСЭДО, ИПС НПА "Әділет"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для трудоустройства категорий населения, определенных законодательными актами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205, 206, 207, 208, 209, 210, 211, 212, 213, 214, 215, 216, 217, 218, 219, 220, 221, 222, 223 и 224, изложить в следующей редакции: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в сферах государственных пособий, занятости населения, поддержки лиц с инвалидностью, социальной помощи и социальных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на детей до восемнадцати лет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ИС РШЭП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услуги)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приема и рассмотрения заявлений, согласования и выдачи решений по неавтоматизированных услугам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государственного пособия на детей до восемнадцати лет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 назначении или об отказе в назначении государственного пособия на детей до восемнадцати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 до 18 лет, которым назначены пособия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регистрацию и постановку на учет в качестве безработного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безработных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направлений лицам на участие в активных формах содействия занятости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выдачу направления на участие в активных формах содействия занятости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выданных направлений лицам на участие в активных мерах содействия занятости: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направление для трудоустройства;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направление на общественные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направление лицам на профессиональную подготовку, переподготовку и повышение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направление для трудоустройства на социальные рабочие места;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направление на молодежную практику;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оказание бесплатных услуг лицам в профессиональной ориентации.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безработным гражданам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справок безработным гражданам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справок о регистрации в качестве безработного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возмещение затрат на обучение на дому детей с инвалидностью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 назначении пособия на обучение на дому детей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детей с инвалидностью, которым назначены пособия на обучение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лиц с инвалидностью для предоставления им протезно-ортопедической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предоставление лицам с инвалидностью протезно-ортопедической помощи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сроков предоставления лицам с инвалидностью протезно-ортопедической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сурдо-тифлотехническими и обязательными гигиеническими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обеспечение лиц с инвалидностью сурдо-тифлотехническими и обязательными гигиеническими средствами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сроков предоставления лицам с инвалидностью сурдо-тифлотехнических и обязательных гигиенических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лиц с инвалидностью для предоставления им услуги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предоставление социальных услуг индивидуального помощника/специалиста жестового языка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сроков предоставления лицам с инвалидностью услуги индивидуального помощника для лиц с инвалидностью первой группы, имеющих затруднение в передвижении и специалиста жестового языка для лиц с инвалидностью по слуху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лицам с инвалидностью кресла-колясок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кресла-коляски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сроков предоставления лицам с инвалидностью кресла-коляски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санаторно-курортным лечением лиц с инвалидностью и детей с инвалидностью в соответствии с индивидуальной программой абилитации и реабилитации лица с инвалидностью, пребывание в санаторно-курортной организации законного представителя, сопровождающего ребенка с инвалидностью на санаторно-курортное лечение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обеспечение лиц с инвалидностью и детей с инвалидностью санаторно-курортным лечением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сроков предоставления лицам с инвалидностью и детям с инвалидностью санаторно-курортного лечения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опекуна или попечителя для назначения пособия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решений о назначении пособия опекунам или попечителям на содержание ребенка-сироты (детей–сирот)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опекунов или попечителей, которым назначены пособия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государственной адресной социальной помощи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 назначении (отказе в назначении) государственной адресной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лиц, которым назначена 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для назначения социальной помощи отдельным категориям нуждающихся граждан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уведомлений о назначении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лиц, которым назначена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 назначении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регистрацию в качестве граждан, пострадавших вследствие ядерных испытаний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удостоверений о признании граждан Республики Казахстан пострадавшими вследствие ядерных испытаний на Семипалатинском испытательном ядерном полигоне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 назначении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реабилитированному лицу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о выдаче удостоверения единого образца реабилитированному лицу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лиц, претендующих на получение удостоверения единого образца реабилитированному лицу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удостоверений реабилитированного лица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оказание специальных социальных услуг в условиях ухода на дому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срока оказания специальных социальных услуг в условиях ухода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оказание специальных социальных услуг в медико-социальных учреждениях (организациях)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оформлении документов с указанием срока оказания специальных социальных услуг в медико-социальных учреждениях (организациях)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заявлений на получение справки, подтверждающей принадлежность заявителя (семьи) к получателям адресной социальной помощи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справок, подтверждающих принадлежность (либо отсутствие принадлежности) услугополучателя к получателям адресной социальной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23, 24 и 25, изложить в следующей редакции: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сфере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помощь лицам с инвалидностью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"Е-собес", АИС СП, АИС ЭГЗ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совместно с общественными объединениями лиц с инвалидностью культурно-массовые и просветительские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координирует оказание благотворительной и социальной помощи лицам с инвалидностью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расшифровке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аббревиатур: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"АИС ЦБДИ – Автоматизированная информационная система "Центральная база данных инвалидов"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"АИС ЦБДИ – Автоматизированная информационная система "Центральная база данных лиц с инвалидностью".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взаимодействия с регионами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1" w:id="6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2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