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cf34d" w14:textId="57cf3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труда и социальной защиты населения Республики Казахстан от 28 июля 2009 года № 237-п "Об утверждении Правил исчисления совокупного дохода лица (семьи), претендующего на получение государственной адресной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30 сентября 2022 года № 398. Зарегистрирован в Министерстве юстиции Республики Казахстан 3 октября 2022 года № 29970. Утратил силу приказом Министра труда и социальной защиты населения Республики Казахстан от 26 мая 2023 года № 181.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26.05.2023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июля 2009 года № 237-п "Об утверждении Правил исчисления совокупного дохода лица (семьи), претендующего на получение государственной адресной социальной помощи" (зарегистрирован в Реестре государственной регистрации нормативных правовых актов за № 5757) следующие изменений: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совокупного дохода лица (семьи), претендующего на получение государственной адресной социальной помощи,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При исчислении совокупного дохода семьи не рассматриваются в качестве дохода физического лица: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адресная социальная помощь;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жилищная помощь;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единовременные пособия на погребение;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государственные социальные пособия по инвалидности детям с инвалидностью до семи лет;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государственные социальные пособия по инвалидности детям с инвалидностью с семи до восемнадцати лет первой, второй, третьей групп;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специальные государственные пособия детям с инвалидностью до семи лет;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специальные государственные пособия детям с инвалидностью с семи до восемнадцати лет первой, второй, третьей групп;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ежемесячные государственные пособия, назначаемые и выплачиваемые многодетным матерям, награжденным подвесками "Алтын алқа", "Күміс алқа" или получившим ранее звание "Мать-героиня", награжденным орденами "Материнская слава" I и II степени;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стипендии, в том числе государственная именная и именная стипендии, выплачиваемые студентам, обучающимся в организациях образования, реализующих образовательные программы высшего образования, студентам организаций образования, реализующих образовательные программы технического и профессионального послесреднего образования (училищ, колледжей);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помощь, оказанная семье в целях возмещения ущерба, причиненного их здоровью и имуществу вследствие чрезвычайных ситуаций;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единовременные государственные пособия в связи с рождением ребенка;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финансовая и материальная помощь обучающимся из числа малообеспеченных семей, оказываемая в организациях образования в соответствии с законодательством Республики Казахстан в области образования;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помощь в денежном или натуральном выражении, оказанная малообеспеченным гражданам в связи с ростом цен на продукты питания из государственного бюджета и иных источников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единовременная денежная помощь, оказываемая в соответствии с Типовыми правилами;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благотворительная помощь;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оплата поездки граждан на бесплатное или льготное протезирование;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содержание граждан на время протезирования;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стоимость бесплатного или льготного проезда граждан за пределы населенного пункта на лечение;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натуральные виды помощи, оказанные в соответствии с законодательством Республики Казахстан в виде: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лекарственных препаратов;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санаторно-курортного лечения;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протезно-ортопедических изделий (изготовление и ремонт);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специальных средств передвижения (кресло-коляски) и реабилитации, выделенных лицам с инвалидностью;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материальной помощи обучающимся и воспитанникам государственных учреждений образования из семей, не получающих государственную адресную социальную помощь, в которых среднедушевой доход ниже величины прожиточного минимума,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предоставляемой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утвержденных постановлением Правительства Республики Казахстан от 25 января 2008 года № 64;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помощи, предоставляемой в рамках гарантированного социального пакета детям из малообеспеченных семей;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единовременные денежные выплаты в связи с усыновлением ребенка-сироты и (или) ребенка, оставшегося без попечения родителей;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единовременные выплаты на переезд (на каждого члена семьи) участникам добровольного переселения в рамках Программы;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единовременное погашение в банках второго уровня и микрофинансовых организациях задолженности по беззалоговым потребительским займам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26 июня 2019 года № 34 "О мерах по снижению долговой нагрузки граждан Республики Казахстан";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сумма жилищных сертификатов для покрытия части первоначального взноса по займу в порядке, установленном жилищным законодательством.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продуктово-бытовые наборы, предоставляемые на период действия чрезвычайного положения или ограничительных мероприятий, а также сумма, выплачиваемая взамен этой помощи;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социальные выплаты на случай потери дохода в связи с ограничениями деятельности на период действия чрезвычайного положения или единовременные социальные выплаты на случай потери дохода в связи с введением ограничительных мероприятий;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жилищные выплаты отдельным категориям граждан за жилище, арендуемое в частном жилищном фонде согласно Правилам назначения и осуществления выплат отдельным категориям граждан за жилище, арендуемое в частном жилищном фонде, утвержденным приказом Министра индустрии и инфраструктурного развития Республики Казахстан от 8 февраля 2022 года № 60 (зарегистрирован в Реестре государственной регистрации нормативных правовых актов за № 26793).";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социальной помощи Министерства труда и социальной защиты населения Республики Казахстан в установленном законодательством Республики Казахстан порядке обеспечить: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доведение настоящего приказа до областных, городов Нур-Султан, Алматы и Шымкент управлений координации занятости и социальных программ;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Сагиндыкову Н.Е.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0" w:id="4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хозяйства Республики Казахстан</w:t>
      </w:r>
    </w:p>
    <w:p>
      <w:pPr>
        <w:spacing w:after="0"/>
        <w:ind w:left="0"/>
        <w:jc w:val="both"/>
      </w:pPr>
      <w:bookmarkStart w:name="z51" w:id="4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398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исчисления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совокупного дохода 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(семьи), претендующего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получение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</w:t>
            </w:r>
          </w:p>
        </w:tc>
      </w:tr>
    </w:tbl>
    <w:bookmarkStart w:name="z5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административно-территориальных районов по природным условиям Республики Казахстан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город республиканского значения, столицы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Степная зона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Айыртауский район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Акжарский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район Магжана Жумабаева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Есильский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Жамбылский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Кызылжарский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Мамлютский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Шал акына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Аккайынский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Тайыншинский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Тимирязевский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Уалихановский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район Габита Мусрепова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город Петропавловск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район Биржан сал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Зерендинский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Бурабайский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Сандыктауский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Буландынский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Аккольский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Ерейментауский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Жаксынский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город Кокшетау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город Степногорск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Карабалыкский район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Федоровский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Мендыкаринский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Узункольский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Денисовский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Аулиекольский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Карасуский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Алтынсаринский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Сарыкольский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Костанайский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район Беимбета Майлина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город Костанай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город Рудный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Иртышский район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Железинский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район Тереңкөл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Сухостепная зона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Акжаикский район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Таскалинский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район Байтерек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Теректинский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Бурлинский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Чингирлауский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город Уральск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Хобдинский район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Мартукский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Айтекебийский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Каргалинский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Алгинский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город Актобе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Камыстинский район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Наурзумский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Житикаринский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город Лисаковск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Есильский район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Атбасарский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Коргалжынский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Шортандинский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Целиноградский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Астраханский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Аршалынский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Егиндыкольский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Жаркаинский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город Нур-Султан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Нуринский район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Каркаралинский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Осакаровский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Абайский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Бухар Жырауский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город Караганда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город Сарань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город Шахтинск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город Темиртау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Актогайский район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Баянаульский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район Аққулы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Майский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Павлодарский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Успенский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Шербактинский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город Павлодар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город Аксу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город Экибастуз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Бескарагайский район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Бородулихинский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Кокпектинский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район Алтай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Полупустынная зона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город Конаев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Бокейординский район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Джангалинский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Жаныбекский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Казталовский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Каратобинский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Сырымский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Амангельдинский район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Джангельдинский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город Аркалык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Уилский район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Темирский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Иргизский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Хромтауский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Мугалжарский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Шетский район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Актогайский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город Балхаш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город Приозерск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Жанааркинский район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Улытауский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город Жезказган 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город Каражал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город Сатпаев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Абайский район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Аягузский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Жарминский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город Семей 5. город Курчатов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Пустынная зона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Жылыойский район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Индерский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Исатайский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Курмангазинский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Кызылкогинский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Макатский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Махамбетский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город Атырау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Аральский район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Жалагашский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Жанакорганский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Казалинский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Кармакчинский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Сырдаринский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Шиелийский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город Кызылорда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Байганинский район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Шалкарский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Бейнеуский район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Каракиянский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Мангистауский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Тупкараганский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Мунайлинский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город Актау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город Жанаозен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Созакский район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Отрарский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Сарысуский район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Таласский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район Турара Рыскулова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Балхашский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Предгорно-пустынно-степная зона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Енбекшиказахский район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Жамбылский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Кегенский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Карасайский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Райымбекский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Талгарский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Уйгурский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Илийский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Аксуский район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Алакольский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Ескельдинский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Каратальский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Кербулакский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Коксуский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Панфиловский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Саркандский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город Талдыкорган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город Текели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город Алматы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Байзакский район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Жамбылский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Жуалынский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Кордайский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Меркенский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Мойынкумский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Шуский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город Тараз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Арысский район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Байдибекский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Жетысайский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Келесский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Казыгуртский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Мактааральский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Ордабасинский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Сайрамский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Сарыагашский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район Сауран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Толебийский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Тюлкибасский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Шардаринский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город Кентау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город Туркестан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Урджарский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Зайсанский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город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Южно-Сибирская горная и предгорная зона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Глубоковский район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Катон-Карагайский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Шемонаихинский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Тарбагатайский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Курчумский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Уланский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город Усть-Каменогорск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город Риддер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район Ақсуат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