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e404" w14:textId="0e0e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8 июля 2016 года № 309 "Об утверждении Правил купли-продажи электроэнергии от нетто-потребителей"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сентября 2022 года № 308. Зарегистрирован в Министерстве юстиции Республики Казахстан 6 октября 2022 года № 30060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8 июля 2016 года № 309 "Об утверждении Правил купли-продажи электроэнергии от нетто-потребителей" (зарегистрирован в Реестре государственной регистрации нормативных правовых актов за № 14101)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электроэнергии от нетто-потребителей,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309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купли-продажи электроэнергии от нетто-потребителей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купли-продажи электроэнергии от нетто-потребителей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поддержке использования возобновляемых источников энергии" (далее – Закон) и определяют порядок купли-продажи электроэнергии от нетто-потребителей.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по использованию возобновляемых источников энергии (далее – ВИЭ)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ВИЭ, и находящиеся на балансе собственника объекта по использованию ВИЭ;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нетто-потребитель электрической энергии (далее – нетто-потребитель) – физическое или юридическое лицо, обеспечивающее полностью или частично собственное потребление электрической энергии от объекта по использованию ВИЭ, принадлежащего ему на праве собственности или ином вещном праве,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нее, общей установленной мощностью до ста киловатт, включая комбинированные установки ВИЭ.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Иные понятия, использованные в настоящих Правилах, применяются в соответствии с законодательствами Республики Казахстан в сфере электроэнергетики и о поддержке использования ВИЭ.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купли-продажи электроэнергии от нетто-потребителей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подключения объектов по использованию ВИЭ к электрическим сетям и продаже излишков электрической энергии, нетто-потребитель сроком не позднее 15 (пятнадцати) календарных дней до момента подключения объектов по использованию ВИЭ к электрическим сетям представляет уведомление по форме, согласно приложению к настоящим Правилам в энергоснабжающую и энергопередающую организацию, к электрическим сетям которой производится подключение.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Нетто-потребитель прикладывает к уведомлению следующие документы и информацию: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характеристики основного генерирующего оборудования объекта по использованию ВИЭ;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схемы подключения объекта по использованию ВИЭ к электрическим сетям;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прогнозные годовые объемы на 1 (один) год выработки электрической энергии с разбивкой по месяцам.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заключения договора купли-продажи электрической энергии нетто-потребитель предоставляет в энергоснабжающую организацию следующие документы: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(для физических лиц);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(для юридических лиц);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паспорта на двунаправленный прибор учета электрической энергии с копией соответствующего сертификата о поверке;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предоставленных документов энергоснабжающая организация формирует и направляет подписанный им проект договора купли-продажи электрической энергии в адрес нетто-потребителя в срок не более 5 (пяти) рабочих дней с момента получения документов, указанных в части первой настоящего пункта.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подключения объекта (объектов) по использованию ВИЭ к электрическим сетям энергопередающей организации, энергоснабжающая организация заключает с нетто-потребителем договор купли-продажи электрической энергии в соответствии с гражданским законодательством Республики Казахстан.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Нетто-потребитель подключается к электрической сети энергопередающей организации в точке, находящейся с его стороны до раздела границ, с получением технических условий на подключение объекта по использованию ВИЭ к электрическим сетям.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взаиморасчетов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Нетто-потребители соблюдают требования по установке приборов коммерческого учета электрической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электрической энергией, утвержденными приказом Министра энергетики Республики Казахстан (зарегистрирован в Реестре государственной регистрации нормативных правовых актов за № 10403).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замены существующего у нетто-потребителя прибора коммерческого учета электрической энергии на прибор раздельного учета объемов потребления электрической энергии из сети и объемов поставки в нее, энергопередающая и (или) энергоснабжающая организация не отказывает нетто-потребителю в такой замене, включая замену прибора коммерческого учета нетто-потребителя, установленного в трансформаторных подстанциях энергопередающей организации. Все затраты по покупке, установке, замене и дальнейшей эксплуатации приборов коммерческого учета несет нетто-потребитель.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Нетто-потребитель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объема, поставленного им в электрическую сеть за тот же период.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объема электрической энергии, поставленной нетто-потребителем за расчетный период в электрическую сеть, над объемом электрической энергии, потребленной им за тот же период из сети, обслуживающая энергоснабжающая организация оплачивает нетто-потребителю по своему действующему тарифу на продажу за поставленную нетто-потребителем электрическую энергию в объеме вышеуказанного превышения.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Энергоснабжающая организация осуществляет оплату за объем превышения поставленной нетто-потребителем электрической энергии в сеть, над объемом электрической энергии, потребленной им за тот же период из сети согласно данных прибора (приборов) коммерческого учета электрической энергии, в течение 30 (тридцати) календарных дней со дня получения от нетто-потребителя счета-фактуры (для физических лиц – расходная накладная) и акта сверки показаний приборов коммерческого учета электрической энергии, подписанного между нетто-потребителем и энергоснабжающей организацией.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Оплата производится безналичным расчетом.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купли-продажи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от нетто-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для подключения объектов по использованию возобновляемых источников энергии к электрическим сетям и продаже излишков электрической энергии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 года                                                 №</w:t>
      </w:r>
    </w:p>
    <w:bookmarkEnd w:id="40"/>
    <w:p>
      <w:pPr>
        <w:spacing w:after="0"/>
        <w:ind w:left="0"/>
        <w:jc w:val="both"/>
      </w:pPr>
      <w:bookmarkStart w:name="z52" w:id="4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нетто-потребителя, юридический адрес или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энергоснабжающей и энергопередающей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подключении объектов по использованию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электрическим сетям и продаже излишков электрической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Список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или уполномоченное лицо, 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