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a5b14" w14:textId="b3a5b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статистических работ на 2023 год</w:t>
      </w:r>
    </w:p>
    <w:p>
      <w:pPr>
        <w:spacing w:after="0"/>
        <w:ind w:left="0"/>
        <w:jc w:val="both"/>
      </w:pPr>
      <w:r>
        <w:rPr>
          <w:rFonts w:ascii="Times New Roman"/>
          <w:b w:val="false"/>
          <w:i w:val="false"/>
          <w:color w:val="000000"/>
          <w:sz w:val="28"/>
        </w:rPr>
        <w:t>Приказ Руководителя Бюро национальной статистики Агентства по стратегическому планированию и реформам Республики Казахстан от 11 октября 2022 года № 33. Зарегистрирован в Министерстве юстиции Республики Казахстан 12 октября 2022 года № 30108</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Вводится в действие с </w:t>
      </w:r>
      <w:r>
        <w:rPr>
          <w:rFonts w:ascii="Times New Roman"/>
          <w:b w:val="false"/>
          <w:i w:val="false"/>
          <w:color w:val="ff0000"/>
          <w:sz w:val="28"/>
        </w:rPr>
        <w:t>01.01.2023</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 Закона Республики Казахстан "О государственной статистике" и </w:t>
      </w:r>
      <w:r>
        <w:rPr>
          <w:rFonts w:ascii="Times New Roman"/>
          <w:b w:val="false"/>
          <w:i w:val="false"/>
          <w:color w:val="000000"/>
          <w:sz w:val="28"/>
        </w:rPr>
        <w:t>подпунктом 8)</w:t>
      </w:r>
      <w:r>
        <w:rPr>
          <w:rFonts w:ascii="Times New Roman"/>
          <w:b w:val="false"/>
          <w:i w:val="false"/>
          <w:color w:val="000000"/>
          <w:sz w:val="28"/>
        </w:rPr>
        <w:t xml:space="preserve"> пункта 15 Положения Бюро национальной статистики Агентства по стратегическому планированию и реформам Республики Казахстан, утвержденного приказом Председателя Агентства по стратегическому планированию и реформам Республики Казахстан от 23 октября 2020 года № 9-нқ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План</w:t>
      </w:r>
      <w:r>
        <w:rPr>
          <w:rFonts w:ascii="Times New Roman"/>
          <w:b w:val="false"/>
          <w:i w:val="false"/>
          <w:color w:val="000000"/>
          <w:sz w:val="28"/>
        </w:rPr>
        <w:t xml:space="preserve"> статистических работ на 2023 год.</w:t>
      </w:r>
    </w:p>
    <w:bookmarkEnd w:id="1"/>
    <w:bookmarkStart w:name="z6" w:id="2"/>
    <w:p>
      <w:pPr>
        <w:spacing w:after="0"/>
        <w:ind w:left="0"/>
        <w:jc w:val="both"/>
      </w:pPr>
      <w:r>
        <w:rPr>
          <w:rFonts w:ascii="Times New Roman"/>
          <w:b w:val="false"/>
          <w:i w:val="false"/>
          <w:color w:val="000000"/>
          <w:sz w:val="28"/>
        </w:rPr>
        <w:t>
      2. Департаменту развития статистических процессов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Бюро национальной статистики Агентства по стратегическому планированию и реформам Республики Казахстан.</w:t>
      </w:r>
    </w:p>
    <w:bookmarkEnd w:id="4"/>
    <w:bookmarkStart w:name="z9" w:id="5"/>
    <w:p>
      <w:pPr>
        <w:spacing w:after="0"/>
        <w:ind w:left="0"/>
        <w:jc w:val="both"/>
      </w:pPr>
      <w:r>
        <w:rPr>
          <w:rFonts w:ascii="Times New Roman"/>
          <w:b w:val="false"/>
          <w:i w:val="false"/>
          <w:color w:val="000000"/>
          <w:sz w:val="28"/>
        </w:rPr>
        <w:t>
      3. Департаменту развития статистических процессов Бюро национальной статистики Агентства по стратегическому планированию и реформам Республики Казахстан довести настоящий приказ до структурных подразделений и территориальных органов Бюро национальной статистики Агентства по стратегическому планированию и реформам Республики Казахстан для руководства и использования в работе.</w:t>
      </w:r>
    </w:p>
    <w:bookmarkEnd w:id="5"/>
    <w:bookmarkStart w:name="z10" w:id="6"/>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w:t>
      </w:r>
    </w:p>
    <w:bookmarkEnd w:id="6"/>
    <w:bookmarkStart w:name="z11" w:id="7"/>
    <w:p>
      <w:pPr>
        <w:spacing w:after="0"/>
        <w:ind w:left="0"/>
        <w:jc w:val="both"/>
      </w:pPr>
      <w:r>
        <w:rPr>
          <w:rFonts w:ascii="Times New Roman"/>
          <w:b w:val="false"/>
          <w:i w:val="false"/>
          <w:color w:val="000000"/>
          <w:sz w:val="28"/>
        </w:rPr>
        <w:t>
      5. Настоящий приказ вводится в действие с 1 января 2023 года и подлежит официальному опубликованию.</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Бюро</w:t>
            </w:r>
          </w:p>
          <w:p>
            <w:pPr>
              <w:spacing w:after="20"/>
              <w:ind w:left="20"/>
              <w:jc w:val="both"/>
            </w:pPr>
          </w:p>
          <w:p>
            <w:pPr>
              <w:spacing w:after="20"/>
              <w:ind w:left="20"/>
              <w:jc w:val="both"/>
            </w:pPr>
            <w:r>
              <w:rPr>
                <w:rFonts w:ascii="Times New Roman"/>
                <w:b w:val="false"/>
                <w:i/>
                <w:color w:val="000000"/>
                <w:sz w:val="20"/>
              </w:rPr>
              <w:t>национальной статистики</w:t>
            </w:r>
          </w:p>
          <w:p>
            <w:pPr>
              <w:spacing w:after="20"/>
              <w:ind w:left="20"/>
              <w:jc w:val="both"/>
            </w:pPr>
            <w:r>
              <w:rPr>
                <w:rFonts w:ascii="Times New Roman"/>
                <w:b w:val="false"/>
                <w:i/>
                <w:color w:val="000000"/>
                <w:sz w:val="20"/>
              </w:rPr>
              <w:t>Агентства по стратегическому</w:t>
            </w:r>
          </w:p>
          <w:p>
            <w:pPr>
              <w:spacing w:after="20"/>
              <w:ind w:left="20"/>
              <w:jc w:val="both"/>
            </w:pPr>
            <w:r>
              <w:rPr>
                <w:rFonts w:ascii="Times New Roman"/>
                <w:b w:val="false"/>
                <w:i/>
                <w:color w:val="000000"/>
                <w:sz w:val="20"/>
              </w:rPr>
              <w:t>планированию и реформам</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Министерство информации</w:t>
      </w:r>
    </w:p>
    <w:p>
      <w:pPr>
        <w:spacing w:after="0"/>
        <w:ind w:left="0"/>
        <w:jc w:val="both"/>
      </w:pPr>
      <w:r>
        <w:rPr>
          <w:rFonts w:ascii="Times New Roman"/>
          <w:b w:val="false"/>
          <w:i w:val="false"/>
          <w:color w:val="000000"/>
          <w:sz w:val="28"/>
        </w:rPr>
        <w:t>и общественного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"СОГЛАСОВАНО"</w:t>
      </w:r>
    </w:p>
    <w:bookmarkEnd w:id="9"/>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"СОГЛАСОВАНО"</w:t>
      </w:r>
    </w:p>
    <w:bookmarkEnd w:id="10"/>
    <w:p>
      <w:pPr>
        <w:spacing w:after="0"/>
        <w:ind w:left="0"/>
        <w:jc w:val="both"/>
      </w:pPr>
      <w:r>
        <w:rPr>
          <w:rFonts w:ascii="Times New Roman"/>
          <w:b w:val="false"/>
          <w:i w:val="false"/>
          <w:color w:val="000000"/>
          <w:sz w:val="28"/>
        </w:rPr>
        <w:t>Министерство юстиции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1"/>
      <w:r>
        <w:rPr>
          <w:rFonts w:ascii="Times New Roman"/>
          <w:b w:val="false"/>
          <w:i w:val="false"/>
          <w:color w:val="000000"/>
          <w:sz w:val="28"/>
        </w:rPr>
        <w:t>
      "СОГЛАСОВАНО"</w:t>
      </w:r>
    </w:p>
    <w:bookmarkEnd w:id="11"/>
    <w:p>
      <w:pPr>
        <w:spacing w:after="0"/>
        <w:ind w:left="0"/>
        <w:jc w:val="both"/>
      </w:pPr>
      <w:r>
        <w:rPr>
          <w:rFonts w:ascii="Times New Roman"/>
          <w:b w:val="false"/>
          <w:i w:val="false"/>
          <w:color w:val="000000"/>
          <w:sz w:val="28"/>
        </w:rPr>
        <w:t>Генеральная Прокуратура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2"/>
      <w:r>
        <w:rPr>
          <w:rFonts w:ascii="Times New Roman"/>
          <w:b w:val="false"/>
          <w:i w:val="false"/>
          <w:color w:val="000000"/>
          <w:sz w:val="28"/>
        </w:rPr>
        <w:t>
      "СОГЛАСОВАНО"</w:t>
      </w:r>
    </w:p>
    <w:bookmarkEnd w:id="12"/>
    <w:p>
      <w:pPr>
        <w:spacing w:after="0"/>
        <w:ind w:left="0"/>
        <w:jc w:val="both"/>
      </w:pPr>
      <w:r>
        <w:rPr>
          <w:rFonts w:ascii="Times New Roman"/>
          <w:b w:val="false"/>
          <w:i w:val="false"/>
          <w:color w:val="000000"/>
          <w:sz w:val="28"/>
        </w:rPr>
        <w:t>Министерство науки</w:t>
      </w:r>
    </w:p>
    <w:p>
      <w:pPr>
        <w:spacing w:after="0"/>
        <w:ind w:left="0"/>
        <w:jc w:val="both"/>
      </w:pPr>
      <w:r>
        <w:rPr>
          <w:rFonts w:ascii="Times New Roman"/>
          <w:b w:val="false"/>
          <w:i w:val="false"/>
          <w:color w:val="000000"/>
          <w:sz w:val="28"/>
        </w:rPr>
        <w:t>и высшего образования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3"/>
      <w:r>
        <w:rPr>
          <w:rFonts w:ascii="Times New Roman"/>
          <w:b w:val="false"/>
          <w:i w:val="false"/>
          <w:color w:val="000000"/>
          <w:sz w:val="28"/>
        </w:rPr>
        <w:t>
      "СОГЛАСОВАНО"</w:t>
      </w:r>
    </w:p>
    <w:bookmarkEnd w:id="13"/>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4"/>
      <w:r>
        <w:rPr>
          <w:rFonts w:ascii="Times New Roman"/>
          <w:b w:val="false"/>
          <w:i w:val="false"/>
          <w:color w:val="000000"/>
          <w:sz w:val="28"/>
        </w:rPr>
        <w:t>
      "СОГЛАСОВАНО"</w:t>
      </w:r>
    </w:p>
    <w:bookmarkEnd w:id="14"/>
    <w:p>
      <w:pPr>
        <w:spacing w:after="0"/>
        <w:ind w:left="0"/>
        <w:jc w:val="both"/>
      </w:pPr>
      <w:r>
        <w:rPr>
          <w:rFonts w:ascii="Times New Roman"/>
          <w:b w:val="false"/>
          <w:i w:val="false"/>
          <w:color w:val="000000"/>
          <w:sz w:val="28"/>
        </w:rPr>
        <w:t>Министерство труда</w:t>
      </w:r>
    </w:p>
    <w:p>
      <w:pPr>
        <w:spacing w:after="0"/>
        <w:ind w:left="0"/>
        <w:jc w:val="both"/>
      </w:pPr>
      <w:r>
        <w:rPr>
          <w:rFonts w:ascii="Times New Roman"/>
          <w:b w:val="false"/>
          <w:i w:val="false"/>
          <w:color w:val="000000"/>
          <w:sz w:val="28"/>
        </w:rPr>
        <w:t>и социальной защиты населения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5"/>
      <w:r>
        <w:rPr>
          <w:rFonts w:ascii="Times New Roman"/>
          <w:b w:val="false"/>
          <w:i w:val="false"/>
          <w:color w:val="000000"/>
          <w:sz w:val="28"/>
        </w:rPr>
        <w:t>
      "СОГЛАСОВАНО"</w:t>
      </w:r>
    </w:p>
    <w:bookmarkEnd w:id="15"/>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6"/>
      <w:r>
        <w:rPr>
          <w:rFonts w:ascii="Times New Roman"/>
          <w:b w:val="false"/>
          <w:i w:val="false"/>
          <w:color w:val="000000"/>
          <w:sz w:val="28"/>
        </w:rPr>
        <w:t>
      "СОГЛАСОВАНО"</w:t>
      </w:r>
    </w:p>
    <w:bookmarkEnd w:id="16"/>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2" w:id="17"/>
      <w:r>
        <w:rPr>
          <w:rFonts w:ascii="Times New Roman"/>
          <w:b w:val="false"/>
          <w:i w:val="false"/>
          <w:color w:val="000000"/>
          <w:sz w:val="28"/>
        </w:rPr>
        <w:t>
      "СОГЛАСОВАНО"</w:t>
      </w:r>
    </w:p>
    <w:bookmarkEnd w:id="17"/>
    <w:p>
      <w:pPr>
        <w:spacing w:after="0"/>
        <w:ind w:left="0"/>
        <w:jc w:val="both"/>
      </w:pPr>
      <w:r>
        <w:rPr>
          <w:rFonts w:ascii="Times New Roman"/>
          <w:b w:val="false"/>
          <w:i w:val="false"/>
          <w:color w:val="000000"/>
          <w:sz w:val="28"/>
        </w:rPr>
        <w:t>Министерство культуры и спорта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3" w:id="18"/>
      <w:r>
        <w:rPr>
          <w:rFonts w:ascii="Times New Roman"/>
          <w:b w:val="false"/>
          <w:i w:val="false"/>
          <w:color w:val="000000"/>
          <w:sz w:val="28"/>
        </w:rPr>
        <w:t>
      "СОГЛАСОВАНО"</w:t>
      </w:r>
    </w:p>
    <w:bookmarkEnd w:id="18"/>
    <w:p>
      <w:pPr>
        <w:spacing w:after="0"/>
        <w:ind w:left="0"/>
        <w:jc w:val="both"/>
      </w:pPr>
      <w:r>
        <w:rPr>
          <w:rFonts w:ascii="Times New Roman"/>
          <w:b w:val="false"/>
          <w:i w:val="false"/>
          <w:color w:val="000000"/>
          <w:sz w:val="28"/>
        </w:rPr>
        <w:t>Министерство просвещения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4" w:id="19"/>
      <w:r>
        <w:rPr>
          <w:rFonts w:ascii="Times New Roman"/>
          <w:b w:val="false"/>
          <w:i w:val="false"/>
          <w:color w:val="000000"/>
          <w:sz w:val="28"/>
        </w:rPr>
        <w:t>
      "СОГЛАСОВАНО"</w:t>
      </w:r>
    </w:p>
    <w:bookmarkEnd w:id="19"/>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5" w:id="20"/>
      <w:r>
        <w:rPr>
          <w:rFonts w:ascii="Times New Roman"/>
          <w:b w:val="false"/>
          <w:i w:val="false"/>
          <w:color w:val="000000"/>
          <w:sz w:val="28"/>
        </w:rPr>
        <w:t>
      "СОГЛАСОВАНО"</w:t>
      </w:r>
    </w:p>
    <w:bookmarkEnd w:id="20"/>
    <w:p>
      <w:pPr>
        <w:spacing w:after="0"/>
        <w:ind w:left="0"/>
        <w:jc w:val="both"/>
      </w:pPr>
      <w:r>
        <w:rPr>
          <w:rFonts w:ascii="Times New Roman"/>
          <w:b w:val="false"/>
          <w:i w:val="false"/>
          <w:color w:val="000000"/>
          <w:sz w:val="28"/>
        </w:rPr>
        <w:t>Национальный Банк</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6" w:id="21"/>
      <w:r>
        <w:rPr>
          <w:rFonts w:ascii="Times New Roman"/>
          <w:b w:val="false"/>
          <w:i w:val="false"/>
          <w:color w:val="000000"/>
          <w:sz w:val="28"/>
        </w:rPr>
        <w:t>
      "СОГЛАСОВАНО"</w:t>
      </w:r>
    </w:p>
    <w:bookmarkEnd w:id="21"/>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7" w:id="22"/>
      <w:r>
        <w:rPr>
          <w:rFonts w:ascii="Times New Roman"/>
          <w:b w:val="false"/>
          <w:i w:val="false"/>
          <w:color w:val="000000"/>
          <w:sz w:val="28"/>
        </w:rPr>
        <w:t>
      "СОГЛАСОВАНО"</w:t>
      </w:r>
    </w:p>
    <w:bookmarkEnd w:id="22"/>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8" w:id="23"/>
      <w:r>
        <w:rPr>
          <w:rFonts w:ascii="Times New Roman"/>
          <w:b w:val="false"/>
          <w:i w:val="false"/>
          <w:color w:val="000000"/>
          <w:sz w:val="28"/>
        </w:rPr>
        <w:t>
      "СОГЛАСОВАНО"</w:t>
      </w:r>
    </w:p>
    <w:bookmarkEnd w:id="23"/>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9" w:id="24"/>
      <w:r>
        <w:rPr>
          <w:rFonts w:ascii="Times New Roman"/>
          <w:b w:val="false"/>
          <w:i w:val="false"/>
          <w:color w:val="000000"/>
          <w:sz w:val="28"/>
        </w:rPr>
        <w:t>
      "СОГЛАСОВАНО"</w:t>
      </w:r>
    </w:p>
    <w:bookmarkEnd w:id="24"/>
    <w:p>
      <w:pPr>
        <w:spacing w:after="0"/>
        <w:ind w:left="0"/>
        <w:jc w:val="both"/>
      </w:pPr>
      <w:r>
        <w:rPr>
          <w:rFonts w:ascii="Times New Roman"/>
          <w:b w:val="false"/>
          <w:i w:val="false"/>
          <w:color w:val="000000"/>
          <w:sz w:val="28"/>
        </w:rPr>
        <w:t>Министерство экологии, геологии</w:t>
      </w:r>
    </w:p>
    <w:p>
      <w:pPr>
        <w:spacing w:after="0"/>
        <w:ind w:left="0"/>
        <w:jc w:val="both"/>
      </w:pPr>
      <w:r>
        <w:rPr>
          <w:rFonts w:ascii="Times New Roman"/>
          <w:b w:val="false"/>
          <w:i w:val="false"/>
          <w:color w:val="000000"/>
          <w:sz w:val="28"/>
        </w:rPr>
        <w:t>и природных ресурсов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0" w:id="25"/>
      <w:r>
        <w:rPr>
          <w:rFonts w:ascii="Times New Roman"/>
          <w:b w:val="false"/>
          <w:i w:val="false"/>
          <w:color w:val="000000"/>
          <w:sz w:val="28"/>
        </w:rPr>
        <w:t>
      "СОГЛАСОВАНО"</w:t>
      </w:r>
    </w:p>
    <w:bookmarkEnd w:id="25"/>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2022 года № 33</w:t>
            </w:r>
          </w:p>
        </w:tc>
      </w:tr>
    </w:tbl>
    <w:bookmarkStart w:name="z32" w:id="26"/>
    <w:p>
      <w:pPr>
        <w:spacing w:after="0"/>
        <w:ind w:left="0"/>
        <w:jc w:val="left"/>
      </w:pPr>
      <w:r>
        <w:rPr>
          <w:rFonts w:ascii="Times New Roman"/>
          <w:b/>
          <w:i w:val="false"/>
          <w:color w:val="000000"/>
        </w:rPr>
        <w:t xml:space="preserve"> План статистических работ на 2023 год</w:t>
      </w:r>
    </w:p>
    <w:bookmarkEnd w:id="26"/>
    <w:bookmarkStart w:name="z33" w:id="27"/>
    <w:p>
      <w:pPr>
        <w:spacing w:after="0"/>
        <w:ind w:left="0"/>
        <w:jc w:val="left"/>
      </w:pPr>
      <w:r>
        <w:rPr>
          <w:rFonts w:ascii="Times New Roman"/>
          <w:b/>
          <w:i w:val="false"/>
          <w:color w:val="000000"/>
        </w:rPr>
        <w:t xml:space="preserve"> Раздел 1. Статистические наблюдения</w:t>
      </w:r>
    </w:p>
    <w:bookmarkEnd w:id="27"/>
    <w:bookmarkStart w:name="z34" w:id="28"/>
    <w:p>
      <w:pPr>
        <w:spacing w:after="0"/>
        <w:ind w:left="0"/>
        <w:jc w:val="left"/>
      </w:pPr>
      <w:r>
        <w:rPr>
          <w:rFonts w:ascii="Times New Roman"/>
          <w:b/>
          <w:i w:val="false"/>
          <w:color w:val="000000"/>
        </w:rPr>
        <w:t xml:space="preserve"> Глава 1. Общегосударственные статистические наблюдения</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статистической формы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статистического наблюдения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представления первичных статистических данных</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предприятий</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Опрос новых предприятий</w:t>
            </w:r>
          </w:p>
          <w:p>
            <w:pPr>
              <w:spacing w:after="20"/>
              <w:ind w:left="20"/>
              <w:jc w:val="both"/>
            </w:pPr>
            <w:r>
              <w:rPr>
                <w:rFonts w:ascii="Times New Roman"/>
                <w:b w:val="false"/>
                <w:i w:val="false"/>
                <w:color w:val="000000"/>
                <w:sz w:val="20"/>
              </w:rPr>
              <w:t>
(индекс 1-НП)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опрос новых предприятий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30 календарных дней со дня государственной регистрации в органах, осуществляющих государственную регистрацию или Международном финансовом центре "Астана"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видах экономической деятельности</w:t>
            </w:r>
          </w:p>
          <w:p>
            <w:pPr>
              <w:spacing w:after="20"/>
              <w:ind w:left="20"/>
              <w:jc w:val="both"/>
            </w:pPr>
            <w:r>
              <w:rPr>
                <w:rFonts w:ascii="Times New Roman"/>
                <w:b w:val="false"/>
                <w:i w:val="false"/>
                <w:color w:val="000000"/>
                <w:sz w:val="20"/>
              </w:rPr>
              <w:t>
(индекс 1-СР)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видах экономической деятельности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октября (включительно) после отчетного периода</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сельского, лесного, охотничьего и рыбного хозяйства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состоянии животноводства</w:t>
            </w:r>
          </w:p>
          <w:p>
            <w:pPr>
              <w:spacing w:after="20"/>
              <w:ind w:left="20"/>
              <w:jc w:val="both"/>
            </w:pPr>
            <w:r>
              <w:rPr>
                <w:rFonts w:ascii="Times New Roman"/>
                <w:b w:val="false"/>
                <w:i w:val="false"/>
                <w:color w:val="000000"/>
                <w:sz w:val="20"/>
              </w:rPr>
              <w:t>
(индекс 24-сх)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состоянии животноводства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состоянии животноводства</w:t>
            </w:r>
          </w:p>
          <w:p>
            <w:pPr>
              <w:spacing w:after="20"/>
              <w:ind w:left="20"/>
              <w:jc w:val="both"/>
            </w:pPr>
            <w:r>
              <w:rPr>
                <w:rFonts w:ascii="Times New Roman"/>
                <w:b w:val="false"/>
                <w:i w:val="false"/>
                <w:color w:val="000000"/>
                <w:sz w:val="20"/>
              </w:rPr>
              <w:t>
(индекс 24-сх)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состоянии животноводства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января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зерна</w:t>
            </w:r>
          </w:p>
          <w:p>
            <w:pPr>
              <w:spacing w:after="20"/>
              <w:ind w:left="20"/>
              <w:jc w:val="both"/>
            </w:pPr>
            <w:r>
              <w:rPr>
                <w:rFonts w:ascii="Times New Roman"/>
                <w:b w:val="false"/>
                <w:i w:val="false"/>
                <w:color w:val="000000"/>
                <w:sz w:val="20"/>
              </w:rPr>
              <w:t>
(индекс 2-сх (зерно)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зерна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3 числа (включительно) после отчетного периода, </w:t>
            </w:r>
          </w:p>
          <w:p>
            <w:pPr>
              <w:spacing w:after="20"/>
              <w:ind w:left="20"/>
              <w:jc w:val="both"/>
            </w:pPr>
            <w:r>
              <w:rPr>
                <w:rFonts w:ascii="Times New Roman"/>
                <w:b w:val="false"/>
                <w:i w:val="false"/>
                <w:color w:val="000000"/>
                <w:sz w:val="20"/>
              </w:rPr>
              <w:t>
кроме 3 января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и движении зерна</w:t>
            </w:r>
          </w:p>
          <w:p>
            <w:pPr>
              <w:spacing w:after="20"/>
              <w:ind w:left="20"/>
              <w:jc w:val="both"/>
            </w:pPr>
            <w:r>
              <w:rPr>
                <w:rFonts w:ascii="Times New Roman"/>
                <w:b w:val="false"/>
                <w:i w:val="false"/>
                <w:color w:val="000000"/>
                <w:sz w:val="20"/>
              </w:rPr>
              <w:t>
(индекс 2-сх (зерно)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наличии и движении зерна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января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деятельности по охоте и отлову, включая предоставление услуг в этих областях </w:t>
            </w:r>
          </w:p>
          <w:p>
            <w:pPr>
              <w:spacing w:after="20"/>
              <w:ind w:left="20"/>
              <w:jc w:val="both"/>
            </w:pPr>
            <w:r>
              <w:rPr>
                <w:rFonts w:ascii="Times New Roman"/>
                <w:b w:val="false"/>
                <w:i w:val="false"/>
                <w:color w:val="000000"/>
                <w:sz w:val="20"/>
              </w:rPr>
              <w:t>
(индекс 2-охота)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по охоте и отлову, включая предоставление услуг в этих областях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 февраля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продукции животноводства у индивидуальных предпринимателей, крестьянских или фермерских хозяйств и хозяйств населения</w:t>
            </w:r>
          </w:p>
          <w:p>
            <w:pPr>
              <w:spacing w:after="20"/>
              <w:ind w:left="20"/>
              <w:jc w:val="both"/>
            </w:pPr>
            <w:r>
              <w:rPr>
                <w:rFonts w:ascii="Times New Roman"/>
                <w:b w:val="false"/>
                <w:i w:val="false"/>
                <w:color w:val="000000"/>
                <w:sz w:val="20"/>
              </w:rPr>
              <w:t>
(индекс А-008)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продукции животноводства у индивидуальных предпринимателей, крестьянских или фермерских хозяйств и хозяйств населения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с 11 по 25 марта,</w:t>
            </w:r>
          </w:p>
          <w:p>
            <w:pPr>
              <w:spacing w:after="20"/>
              <w:ind w:left="20"/>
              <w:jc w:val="both"/>
            </w:pPr>
            <w:r>
              <w:rPr>
                <w:rFonts w:ascii="Times New Roman"/>
                <w:b w:val="false"/>
                <w:i w:val="false"/>
                <w:color w:val="000000"/>
                <w:sz w:val="20"/>
              </w:rPr>
              <w:t>
с 11 по 25 июня,</w:t>
            </w:r>
          </w:p>
          <w:p>
            <w:pPr>
              <w:spacing w:after="20"/>
              <w:ind w:left="20"/>
              <w:jc w:val="both"/>
            </w:pPr>
            <w:r>
              <w:rPr>
                <w:rFonts w:ascii="Times New Roman"/>
                <w:b w:val="false"/>
                <w:i w:val="false"/>
                <w:color w:val="000000"/>
                <w:sz w:val="20"/>
              </w:rPr>
              <w:t xml:space="preserve">
 с 11 по 25 сентября, </w:t>
            </w:r>
          </w:p>
          <w:p>
            <w:pPr>
              <w:spacing w:after="20"/>
              <w:ind w:left="20"/>
              <w:jc w:val="both"/>
            </w:pPr>
            <w:r>
              <w:rPr>
                <w:rFonts w:ascii="Times New Roman"/>
                <w:b w:val="false"/>
                <w:i w:val="false"/>
                <w:color w:val="000000"/>
                <w:sz w:val="20"/>
              </w:rPr>
              <w:t>
с 11 по 25 декабря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рыболовстве и аквакультуре</w:t>
            </w:r>
          </w:p>
          <w:p>
            <w:pPr>
              <w:spacing w:after="20"/>
              <w:ind w:left="20"/>
              <w:jc w:val="both"/>
            </w:pPr>
            <w:r>
              <w:rPr>
                <w:rFonts w:ascii="Times New Roman"/>
                <w:b w:val="false"/>
                <w:i w:val="false"/>
                <w:color w:val="000000"/>
                <w:sz w:val="20"/>
              </w:rPr>
              <w:t>
(индекс 1-рыба)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рыболовстве и аквакультуре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февраля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деятельности в лесоводстве и лесозаготовках </w:t>
            </w:r>
          </w:p>
          <w:p>
            <w:pPr>
              <w:spacing w:after="20"/>
              <w:ind w:left="20"/>
              <w:jc w:val="both"/>
            </w:pPr>
            <w:r>
              <w:rPr>
                <w:rFonts w:ascii="Times New Roman"/>
                <w:b w:val="false"/>
                <w:i w:val="false"/>
                <w:color w:val="000000"/>
                <w:sz w:val="20"/>
              </w:rPr>
              <w:t>
(индекс 1-лес)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в лесоводстве и лесозаготовках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21 февраля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сельхозформирования</w:t>
            </w:r>
          </w:p>
          <w:p>
            <w:pPr>
              <w:spacing w:after="20"/>
              <w:ind w:left="20"/>
              <w:jc w:val="both"/>
            </w:pPr>
            <w:r>
              <w:rPr>
                <w:rFonts w:ascii="Times New Roman"/>
                <w:b w:val="false"/>
                <w:i w:val="false"/>
                <w:color w:val="000000"/>
                <w:sz w:val="20"/>
              </w:rPr>
              <w:t>
(индекс 1-сх)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сельхозформирования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марта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итогах сева под урожай</w:t>
            </w:r>
          </w:p>
          <w:p>
            <w:pPr>
              <w:spacing w:after="20"/>
              <w:ind w:left="20"/>
              <w:jc w:val="both"/>
            </w:pPr>
            <w:r>
              <w:rPr>
                <w:rFonts w:ascii="Times New Roman"/>
                <w:b w:val="false"/>
                <w:i w:val="false"/>
                <w:color w:val="000000"/>
                <w:sz w:val="20"/>
              </w:rPr>
              <w:t>
(индекс 4-сх)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итогах сева под урожай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июня (включительно)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сборе урожая сельскохозяйственных культур</w:t>
            </w:r>
          </w:p>
          <w:p>
            <w:pPr>
              <w:spacing w:after="20"/>
              <w:ind w:left="20"/>
              <w:jc w:val="both"/>
            </w:pPr>
            <w:r>
              <w:rPr>
                <w:rFonts w:ascii="Times New Roman"/>
                <w:b w:val="false"/>
                <w:i w:val="false"/>
                <w:color w:val="000000"/>
                <w:sz w:val="20"/>
              </w:rPr>
              <w:t>
(индекс 29-сх)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сборе урожая сельскохозяйственных культур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ноября (включительно)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сборе урожая сельскохозяйственных культур в хозяйствах населения</w:t>
            </w:r>
          </w:p>
          <w:p>
            <w:pPr>
              <w:spacing w:after="20"/>
              <w:ind w:left="20"/>
              <w:jc w:val="both"/>
            </w:pPr>
            <w:r>
              <w:rPr>
                <w:rFonts w:ascii="Times New Roman"/>
                <w:b w:val="false"/>
                <w:i w:val="false"/>
                <w:color w:val="000000"/>
                <w:sz w:val="20"/>
              </w:rPr>
              <w:t>
(индекс А-005)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сборе урожая сельскохозяйственных культур в хозяйствах населения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три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ноября (включительно)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сельскохозяйственных предприятиях построек и сооружений сельскохозяйственного назначения</w:t>
            </w:r>
          </w:p>
          <w:p>
            <w:pPr>
              <w:spacing w:after="20"/>
              <w:ind w:left="20"/>
              <w:jc w:val="both"/>
            </w:pPr>
            <w:r>
              <w:rPr>
                <w:rFonts w:ascii="Times New Roman"/>
                <w:b w:val="false"/>
                <w:i w:val="false"/>
                <w:color w:val="000000"/>
                <w:sz w:val="20"/>
              </w:rPr>
              <w:t>
(индекс 49-сх)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в сельскохозяйственных предприятиях построек и сооружений сельскохозяйственного назначения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апреля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и движении семян масличных культур (индекс 3-сх (масличные)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и движении семян масличных культур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числа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сельскохозяйственного кооператива (индекс 1-СПК)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сельскохозяйственного кооператива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28 марта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сборе урожая сельскохозяйственных культур в защищенном грунте </w:t>
            </w:r>
          </w:p>
          <w:p>
            <w:pPr>
              <w:spacing w:after="20"/>
              <w:ind w:left="20"/>
              <w:jc w:val="both"/>
            </w:pPr>
            <w:r>
              <w:rPr>
                <w:rFonts w:ascii="Times New Roman"/>
                <w:b w:val="false"/>
                <w:i w:val="false"/>
                <w:color w:val="000000"/>
                <w:sz w:val="20"/>
              </w:rPr>
              <w:t>
(индекс 1-теплица)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сборе урожая сельскохозяйственных культур в защищенном грунте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(включительно) после отчетного периода</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промышленного производства и окружающей среды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предприятия о производстве и отгрузке продукции (товаров, услуг)</w:t>
            </w:r>
          </w:p>
          <w:p>
            <w:pPr>
              <w:spacing w:after="20"/>
              <w:ind w:left="20"/>
              <w:jc w:val="both"/>
            </w:pPr>
            <w:r>
              <w:rPr>
                <w:rFonts w:ascii="Times New Roman"/>
                <w:b w:val="false"/>
                <w:i w:val="false"/>
                <w:color w:val="000000"/>
                <w:sz w:val="20"/>
              </w:rPr>
              <w:t>
(индекс 1-П)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производстве и отгрузке продукции (товаров, услуг)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числа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предприятия о производстве продукции (товаров, услуг)</w:t>
            </w:r>
          </w:p>
          <w:p>
            <w:pPr>
              <w:spacing w:after="20"/>
              <w:ind w:left="20"/>
              <w:jc w:val="both"/>
            </w:pPr>
            <w:r>
              <w:rPr>
                <w:rFonts w:ascii="Times New Roman"/>
                <w:b w:val="false"/>
                <w:i w:val="false"/>
                <w:color w:val="000000"/>
                <w:sz w:val="20"/>
              </w:rPr>
              <w:t>
(индекс 1-П)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производстве продукции (товаров, услуг)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предприятия о производстве и отгрузке продукции (товаров, услуг)</w:t>
            </w:r>
          </w:p>
          <w:p>
            <w:pPr>
              <w:spacing w:after="20"/>
              <w:ind w:left="20"/>
              <w:jc w:val="both"/>
            </w:pPr>
            <w:r>
              <w:rPr>
                <w:rFonts w:ascii="Times New Roman"/>
                <w:b w:val="false"/>
                <w:i w:val="false"/>
                <w:color w:val="000000"/>
                <w:sz w:val="20"/>
              </w:rPr>
              <w:t>
(индекс 1-П)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производстве и отгрузке продукции (товаров, услуг)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марта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производственных мощностей</w:t>
            </w:r>
          </w:p>
          <w:p>
            <w:pPr>
              <w:spacing w:after="20"/>
              <w:ind w:left="20"/>
              <w:jc w:val="both"/>
            </w:pPr>
            <w:r>
              <w:rPr>
                <w:rFonts w:ascii="Times New Roman"/>
                <w:b w:val="false"/>
                <w:i w:val="false"/>
                <w:color w:val="000000"/>
                <w:sz w:val="20"/>
              </w:rPr>
              <w:t>
(индекс БМ)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производственных мощностей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марта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сборе и вывозе коммунальных отходов</w:t>
            </w:r>
          </w:p>
          <w:p>
            <w:pPr>
              <w:spacing w:after="20"/>
              <w:ind w:left="20"/>
              <w:jc w:val="both"/>
            </w:pPr>
            <w:r>
              <w:rPr>
                <w:rFonts w:ascii="Times New Roman"/>
                <w:b w:val="false"/>
                <w:i w:val="false"/>
                <w:color w:val="000000"/>
                <w:sz w:val="20"/>
              </w:rPr>
              <w:t>
(индекс 1-отходы)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сборе и вывозе коммунальных отходов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переработке (сортировке), утилизации и захоронении (депонировании) отходов</w:t>
            </w:r>
          </w:p>
          <w:p>
            <w:pPr>
              <w:spacing w:after="20"/>
              <w:ind w:left="20"/>
              <w:jc w:val="both"/>
            </w:pPr>
            <w:r>
              <w:rPr>
                <w:rFonts w:ascii="Times New Roman"/>
                <w:b w:val="false"/>
                <w:i w:val="false"/>
                <w:color w:val="000000"/>
                <w:sz w:val="20"/>
              </w:rPr>
              <w:t>
(индекс 2-отходы)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переработке (сортировке), утилизации и захоронении (депонировании) отходов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охране атмосферного воздуха</w:t>
            </w:r>
          </w:p>
          <w:p>
            <w:pPr>
              <w:spacing w:after="20"/>
              <w:ind w:left="20"/>
              <w:jc w:val="both"/>
            </w:pPr>
            <w:r>
              <w:rPr>
                <w:rFonts w:ascii="Times New Roman"/>
                <w:b w:val="false"/>
                <w:i w:val="false"/>
                <w:color w:val="000000"/>
                <w:sz w:val="20"/>
              </w:rPr>
              <w:t>
(индекс 2-ТП (воздух)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охране атмосферного воздуха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апреля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затратах на охрану окружающей среды</w:t>
            </w:r>
          </w:p>
          <w:p>
            <w:pPr>
              <w:spacing w:after="20"/>
              <w:ind w:left="20"/>
              <w:jc w:val="both"/>
            </w:pPr>
            <w:r>
              <w:rPr>
                <w:rFonts w:ascii="Times New Roman"/>
                <w:b w:val="false"/>
                <w:i w:val="false"/>
                <w:color w:val="000000"/>
                <w:sz w:val="20"/>
              </w:rPr>
              <w:t>
(индекс 4-ОС)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затратах на охрану окружающей среды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апреля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работе предприятий, осуществляющих эксплуатацию систем водоснабжения и (или) водоотведения </w:t>
            </w:r>
          </w:p>
          <w:p>
            <w:pPr>
              <w:spacing w:after="20"/>
              <w:ind w:left="20"/>
              <w:jc w:val="both"/>
            </w:pPr>
            <w:r>
              <w:rPr>
                <w:rFonts w:ascii="Times New Roman"/>
                <w:b w:val="false"/>
                <w:i w:val="false"/>
                <w:color w:val="000000"/>
                <w:sz w:val="20"/>
              </w:rPr>
              <w:t xml:space="preserve">
(индекс 1-ВК)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работе сооружений систем водоснабжения и водоотведения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22 февраля (включительно) после отчетного периода</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 энергетики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деятельности газовых предприятий </w:t>
            </w:r>
          </w:p>
          <w:p>
            <w:pPr>
              <w:spacing w:after="20"/>
              <w:ind w:left="20"/>
              <w:jc w:val="both"/>
            </w:pPr>
            <w:r>
              <w:rPr>
                <w:rFonts w:ascii="Times New Roman"/>
                <w:b w:val="false"/>
                <w:i w:val="false"/>
                <w:color w:val="000000"/>
                <w:sz w:val="20"/>
              </w:rPr>
              <w:t>
(индекс 1-ГАЗ)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газовых предприятий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работе тепловых электростанций и котельных (индекс 6-ТП)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работе тепловых электростанций и котельных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 марта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предприятий нефтедобывающих, нефтеперерабатывающих и торгующих нефтепродуктами</w:t>
            </w:r>
          </w:p>
          <w:p>
            <w:pPr>
              <w:spacing w:after="20"/>
              <w:ind w:left="20"/>
              <w:jc w:val="both"/>
            </w:pPr>
            <w:r>
              <w:rPr>
                <w:rFonts w:ascii="Times New Roman"/>
                <w:b w:val="false"/>
                <w:i w:val="false"/>
                <w:color w:val="000000"/>
                <w:sz w:val="20"/>
              </w:rPr>
              <w:t>
(индекс 1-НЕФТЬ)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нефтедобывающих, нефтеперерабатывающих предприятий и предприятий, торгующих нефтепродуктами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февраля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Конечное потребление энергии </w:t>
            </w:r>
          </w:p>
          <w:p>
            <w:pPr>
              <w:spacing w:after="20"/>
              <w:ind w:left="20"/>
              <w:jc w:val="both"/>
            </w:pPr>
            <w:r>
              <w:rPr>
                <w:rFonts w:ascii="Times New Roman"/>
                <w:b w:val="false"/>
                <w:i w:val="false"/>
                <w:color w:val="000000"/>
                <w:sz w:val="20"/>
              </w:rPr>
              <w:t>
(индекс 1-КПЭ)</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конечное потребление энергии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марта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выработке, передаче, распределении и продаже электрической энергии </w:t>
            </w:r>
          </w:p>
          <w:p>
            <w:pPr>
              <w:spacing w:after="20"/>
              <w:ind w:left="20"/>
              <w:jc w:val="both"/>
            </w:pPr>
            <w:r>
              <w:rPr>
                <w:rFonts w:ascii="Times New Roman"/>
                <w:b w:val="false"/>
                <w:i w:val="false"/>
                <w:color w:val="000000"/>
                <w:sz w:val="20"/>
              </w:rPr>
              <w:t>
(индекс 1-ЭЛЕКТРОЭНЕРГИЯ)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выработке, передаче, распределении и продаже электрической энергии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февраля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деятельности угольных предприятий </w:t>
            </w:r>
          </w:p>
          <w:p>
            <w:pPr>
              <w:spacing w:after="20"/>
              <w:ind w:left="20"/>
              <w:jc w:val="both"/>
            </w:pPr>
            <w:r>
              <w:rPr>
                <w:rFonts w:ascii="Times New Roman"/>
                <w:b w:val="false"/>
                <w:i w:val="false"/>
                <w:color w:val="000000"/>
                <w:sz w:val="20"/>
              </w:rPr>
              <w:t>
(индекс 1-УГОЛЬ)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деятельности угольных предприятий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февраля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обследования потребления энергии в домашних хозяйствах (индекс Н-010 )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обследовании домашнего хозяйства по потреблению топлива и энергии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пять лет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апреля (включительно) после отчетного периода</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Статистика инвестиций и строительства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инвестициях в основной капитал</w:t>
            </w:r>
          </w:p>
          <w:p>
            <w:pPr>
              <w:spacing w:after="20"/>
              <w:ind w:left="20"/>
              <w:jc w:val="both"/>
            </w:pPr>
            <w:r>
              <w:rPr>
                <w:rFonts w:ascii="Times New Roman"/>
                <w:b w:val="false"/>
                <w:i w:val="false"/>
                <w:color w:val="000000"/>
                <w:sz w:val="20"/>
              </w:rPr>
              <w:t>
(индекс 1-инвест)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инвестициях в основной капитал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инвестиционной деятельности</w:t>
            </w:r>
          </w:p>
          <w:p>
            <w:pPr>
              <w:spacing w:after="20"/>
              <w:ind w:left="20"/>
              <w:jc w:val="both"/>
            </w:pPr>
            <w:r>
              <w:rPr>
                <w:rFonts w:ascii="Times New Roman"/>
                <w:b w:val="false"/>
                <w:i w:val="false"/>
                <w:color w:val="000000"/>
                <w:sz w:val="20"/>
              </w:rPr>
              <w:t>
(индекс 1-инвест)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инвестиционной деятельности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апреля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вводе в эксплуатацию объектов индивидуальными застройщиками</w:t>
            </w:r>
          </w:p>
          <w:p>
            <w:pPr>
              <w:spacing w:after="20"/>
              <w:ind w:left="20"/>
              <w:jc w:val="both"/>
            </w:pPr>
            <w:r>
              <w:rPr>
                <w:rFonts w:ascii="Times New Roman"/>
                <w:b w:val="false"/>
                <w:i w:val="false"/>
                <w:color w:val="000000"/>
                <w:sz w:val="20"/>
              </w:rPr>
              <w:t>
(индекс 1-ИС)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вводе в эксплуатацию объектов индивидуальными застройщиками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вводе в эксплуатацию объектов индивидуальными застройщиками </w:t>
            </w:r>
          </w:p>
          <w:p>
            <w:pPr>
              <w:spacing w:after="20"/>
              <w:ind w:left="20"/>
              <w:jc w:val="both"/>
            </w:pPr>
            <w:r>
              <w:rPr>
                <w:rFonts w:ascii="Times New Roman"/>
                <w:b w:val="false"/>
                <w:i w:val="false"/>
                <w:color w:val="000000"/>
                <w:sz w:val="20"/>
              </w:rPr>
              <w:t>
(индекс 1-ИС)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вводе в эксплуатацию объектов индивидуальными застройщиками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марта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вводе в эксплуатацию объектов </w:t>
            </w:r>
          </w:p>
          <w:p>
            <w:pPr>
              <w:spacing w:after="20"/>
              <w:ind w:left="20"/>
              <w:jc w:val="both"/>
            </w:pPr>
            <w:r>
              <w:rPr>
                <w:rFonts w:ascii="Times New Roman"/>
                <w:b w:val="false"/>
                <w:i w:val="false"/>
                <w:color w:val="000000"/>
                <w:sz w:val="20"/>
              </w:rPr>
              <w:t>
(индекс 2-КС)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вводе в эксплуатацию объектов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вводе в эксплуатацию объектов (индекс 2-КС)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вводе в эксплуатацию объектов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марта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выполненных строительных работах (услугах) </w:t>
            </w:r>
          </w:p>
          <w:p>
            <w:pPr>
              <w:spacing w:after="20"/>
              <w:ind w:left="20"/>
              <w:jc w:val="both"/>
            </w:pPr>
            <w:r>
              <w:rPr>
                <w:rFonts w:ascii="Times New Roman"/>
                <w:b w:val="false"/>
                <w:i w:val="false"/>
                <w:color w:val="000000"/>
                <w:sz w:val="20"/>
              </w:rPr>
              <w:t>
(индекс 1-КС)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выполненных строительных работах (услугах)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 числа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выполненных строительных работах (услугах) </w:t>
            </w:r>
          </w:p>
          <w:p>
            <w:pPr>
              <w:spacing w:after="20"/>
              <w:ind w:left="20"/>
              <w:jc w:val="both"/>
            </w:pPr>
            <w:r>
              <w:rPr>
                <w:rFonts w:ascii="Times New Roman"/>
                <w:b w:val="false"/>
                <w:i w:val="false"/>
                <w:color w:val="000000"/>
                <w:sz w:val="20"/>
              </w:rPr>
              <w:t>
(индекс 1-КС (малые)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выполненных строительных работах (услугах)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 числа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выполненных строительных работах (услугах)</w:t>
            </w:r>
          </w:p>
          <w:p>
            <w:pPr>
              <w:spacing w:after="20"/>
              <w:ind w:left="20"/>
              <w:jc w:val="both"/>
            </w:pPr>
            <w:r>
              <w:rPr>
                <w:rFonts w:ascii="Times New Roman"/>
                <w:b w:val="false"/>
                <w:i w:val="false"/>
                <w:color w:val="000000"/>
                <w:sz w:val="20"/>
              </w:rPr>
              <w:t>
(индекс 1-КС)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выполненных строительных работах (услугах)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марта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инвестициях в основной капитал крестьянских или фермерских хозяйств (индекс 1-КФХ инвест)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инвестициях в основной капитал крестьянских и фермерских хозяйств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периода</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внутренней торговли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торговых рынках </w:t>
            </w:r>
          </w:p>
          <w:p>
            <w:pPr>
              <w:spacing w:after="20"/>
              <w:ind w:left="20"/>
              <w:jc w:val="both"/>
            </w:pPr>
            <w:r>
              <w:rPr>
                <w:rFonts w:ascii="Times New Roman"/>
                <w:b w:val="false"/>
                <w:i w:val="false"/>
                <w:color w:val="000000"/>
                <w:sz w:val="20"/>
              </w:rPr>
              <w:t xml:space="preserve">
(индекс 12-торговля)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торговых рынках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февраля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товарной биржи</w:t>
            </w:r>
          </w:p>
          <w:p>
            <w:pPr>
              <w:spacing w:after="20"/>
              <w:ind w:left="20"/>
              <w:jc w:val="both"/>
            </w:pPr>
            <w:r>
              <w:rPr>
                <w:rFonts w:ascii="Times New Roman"/>
                <w:b w:val="false"/>
                <w:i w:val="false"/>
                <w:color w:val="000000"/>
                <w:sz w:val="20"/>
              </w:rPr>
              <w:t xml:space="preserve">
(индекс 1-биржа)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деятельности товарной биржи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января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реализации товаров и услуг</w:t>
            </w:r>
          </w:p>
          <w:p>
            <w:pPr>
              <w:spacing w:after="20"/>
              <w:ind w:left="20"/>
              <w:jc w:val="both"/>
            </w:pPr>
            <w:r>
              <w:rPr>
                <w:rFonts w:ascii="Times New Roman"/>
                <w:b w:val="false"/>
                <w:i w:val="false"/>
                <w:color w:val="000000"/>
                <w:sz w:val="20"/>
              </w:rPr>
              <w:t>
(индекс 2-торговля)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реализации товаров и услуг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числа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реализации товаров и услуг</w:t>
            </w:r>
          </w:p>
          <w:p>
            <w:pPr>
              <w:spacing w:after="20"/>
              <w:ind w:left="20"/>
              <w:jc w:val="both"/>
            </w:pPr>
            <w:r>
              <w:rPr>
                <w:rFonts w:ascii="Times New Roman"/>
                <w:b w:val="false"/>
                <w:i w:val="false"/>
                <w:color w:val="000000"/>
                <w:sz w:val="20"/>
              </w:rPr>
              <w:t>
(индекс 1-ВТ)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реализации товаров и услуг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15 марта (включительно) после отчетного периода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электронной коммерции</w:t>
            </w:r>
          </w:p>
          <w:p>
            <w:pPr>
              <w:spacing w:after="20"/>
              <w:ind w:left="20"/>
              <w:jc w:val="both"/>
            </w:pPr>
            <w:r>
              <w:rPr>
                <w:rFonts w:ascii="Times New Roman"/>
                <w:b w:val="false"/>
                <w:i w:val="false"/>
                <w:color w:val="000000"/>
                <w:sz w:val="20"/>
              </w:rPr>
              <w:t>
(индекс Э-коммерция)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электронной коммерции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февраля (включительно) после отчетного периода</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внешней и взаимной торговли, товарных рынков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взаимной торговле товарами с государствами-членами Евразийского экономического союза</w:t>
            </w:r>
          </w:p>
          <w:p>
            <w:pPr>
              <w:spacing w:after="20"/>
              <w:ind w:left="20"/>
              <w:jc w:val="both"/>
            </w:pPr>
            <w:r>
              <w:rPr>
                <w:rFonts w:ascii="Times New Roman"/>
                <w:b w:val="false"/>
                <w:i w:val="false"/>
                <w:color w:val="000000"/>
                <w:sz w:val="20"/>
              </w:rPr>
              <w:t>
(индекс 1-ТС)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взаимной торговле товарами с государствами-членами Евразийского экономического союза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числа (включительно) после отчетного периода</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транспорта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работе транспорта </w:t>
            </w:r>
          </w:p>
          <w:p>
            <w:pPr>
              <w:spacing w:after="20"/>
              <w:ind w:left="20"/>
              <w:jc w:val="both"/>
            </w:pPr>
            <w:r>
              <w:rPr>
                <w:rFonts w:ascii="Times New Roman"/>
                <w:b w:val="false"/>
                <w:i w:val="false"/>
                <w:color w:val="000000"/>
                <w:sz w:val="20"/>
              </w:rPr>
              <w:t>
(индекс 1-транспорт)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работе транспорта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подвижном составе железнодорожного транспорта и протяженности эксплуатационной длины железнодорожных линий </w:t>
            </w:r>
          </w:p>
          <w:p>
            <w:pPr>
              <w:spacing w:after="20"/>
              <w:ind w:left="20"/>
              <w:jc w:val="both"/>
            </w:pPr>
            <w:r>
              <w:rPr>
                <w:rFonts w:ascii="Times New Roman"/>
                <w:b w:val="false"/>
                <w:i w:val="false"/>
                <w:color w:val="000000"/>
                <w:sz w:val="20"/>
              </w:rPr>
              <w:t>
(индекс 1-ЖД)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подвижном составе железнодорожного транспорта и протяженности эксплуатационной длины железнодорожных линий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апреля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работе транспорта по видам сообщений</w:t>
            </w:r>
          </w:p>
          <w:p>
            <w:pPr>
              <w:spacing w:after="20"/>
              <w:ind w:left="20"/>
              <w:jc w:val="both"/>
            </w:pPr>
            <w:r>
              <w:rPr>
                <w:rFonts w:ascii="Times New Roman"/>
                <w:b w:val="false"/>
                <w:i w:val="false"/>
                <w:color w:val="000000"/>
                <w:sz w:val="20"/>
              </w:rPr>
              <w:t>
(индекс 2-транспорт)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работе транспорта по видам сообщений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апреля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предприятий вспомогательной транспортной деятельности</w:t>
            </w:r>
          </w:p>
          <w:p>
            <w:pPr>
              <w:spacing w:after="20"/>
              <w:ind w:left="20"/>
              <w:jc w:val="both"/>
            </w:pPr>
            <w:r>
              <w:rPr>
                <w:rFonts w:ascii="Times New Roman"/>
                <w:b w:val="false"/>
                <w:i w:val="false"/>
                <w:color w:val="000000"/>
                <w:sz w:val="20"/>
              </w:rPr>
              <w:t>
(индекс 2-ТР (вспомогательная деятельность)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услугах предприятий вспомогательной транспортной деятельности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апреля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протяженности судоходных внутренних путей и подвижном составе внутреннего водного транспорта </w:t>
            </w:r>
          </w:p>
          <w:p>
            <w:pPr>
              <w:spacing w:after="20"/>
              <w:ind w:left="20"/>
              <w:jc w:val="both"/>
            </w:pPr>
            <w:r>
              <w:rPr>
                <w:rFonts w:ascii="Times New Roman"/>
                <w:b w:val="false"/>
                <w:i w:val="false"/>
                <w:color w:val="000000"/>
                <w:sz w:val="20"/>
              </w:rPr>
              <w:t>
(индекс 1-ТР (внутренние воды))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протяженности судоходных внутренних путей и подвижном составе внутреннего водного транспорта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марта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деятельности индивидуальных предпринимателей, осуществляющих перевозки грузов автомобильным транспортом </w:t>
            </w:r>
          </w:p>
          <w:p>
            <w:pPr>
              <w:spacing w:after="20"/>
              <w:ind w:left="20"/>
              <w:jc w:val="both"/>
            </w:pPr>
            <w:r>
              <w:rPr>
                <w:rFonts w:ascii="Times New Roman"/>
                <w:b w:val="false"/>
                <w:i w:val="false"/>
                <w:color w:val="000000"/>
                <w:sz w:val="20"/>
              </w:rPr>
              <w:t>
(индекс 1-ИП (автогрузы)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автомобильных перевозках грузов индивидуальными предпринимателями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числа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деятельности индивидуальных предпринимателей, осуществляющих перевозки пассажиров автомобильным транспортом </w:t>
            </w:r>
          </w:p>
          <w:p>
            <w:pPr>
              <w:spacing w:after="20"/>
              <w:ind w:left="20"/>
              <w:jc w:val="both"/>
            </w:pPr>
            <w:r>
              <w:rPr>
                <w:rFonts w:ascii="Times New Roman"/>
                <w:b w:val="false"/>
                <w:i w:val="false"/>
                <w:color w:val="000000"/>
                <w:sz w:val="20"/>
              </w:rPr>
              <w:t>
(индекс 1-ИП (автопассажиры)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автомобильных перевозках пассажиров индивидуальными предпринимателями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3 числа (включительно) после отчетного периода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связи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почтовой и курьерской деятельности и услугах связи</w:t>
            </w:r>
          </w:p>
          <w:p>
            <w:pPr>
              <w:spacing w:after="20"/>
              <w:ind w:left="20"/>
              <w:jc w:val="both"/>
            </w:pPr>
            <w:r>
              <w:rPr>
                <w:rFonts w:ascii="Times New Roman"/>
                <w:b w:val="false"/>
                <w:i w:val="false"/>
                <w:color w:val="000000"/>
                <w:sz w:val="20"/>
              </w:rPr>
              <w:t>
(индекс 3-связь)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почтовой и курьерской деятельности и услугах связи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числа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почтовой и курьерской деятельности</w:t>
            </w:r>
          </w:p>
          <w:p>
            <w:pPr>
              <w:spacing w:after="20"/>
              <w:ind w:left="20"/>
              <w:jc w:val="both"/>
            </w:pPr>
            <w:r>
              <w:rPr>
                <w:rFonts w:ascii="Times New Roman"/>
                <w:b w:val="false"/>
                <w:i w:val="false"/>
                <w:color w:val="000000"/>
                <w:sz w:val="20"/>
              </w:rPr>
              <w:t>
(индекс 1-связь)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услугах почтовой и курьерской деятельности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марта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связи</w:t>
            </w:r>
          </w:p>
          <w:p>
            <w:pPr>
              <w:spacing w:after="20"/>
              <w:ind w:left="20"/>
              <w:jc w:val="both"/>
            </w:pPr>
            <w:r>
              <w:rPr>
                <w:rFonts w:ascii="Times New Roman"/>
                <w:b w:val="false"/>
                <w:i w:val="false"/>
                <w:color w:val="000000"/>
                <w:sz w:val="20"/>
              </w:rPr>
              <w:t>
(индекс 2-связь)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услугах связи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марта (включительно) после отчетного периода</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услуг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объеме оказанных услуг</w:t>
            </w:r>
          </w:p>
          <w:p>
            <w:pPr>
              <w:spacing w:after="20"/>
              <w:ind w:left="20"/>
              <w:jc w:val="both"/>
            </w:pPr>
            <w:r>
              <w:rPr>
                <w:rFonts w:ascii="Times New Roman"/>
                <w:b w:val="false"/>
                <w:i w:val="false"/>
                <w:color w:val="000000"/>
                <w:sz w:val="20"/>
              </w:rPr>
              <w:t>
(индекс 2-услуги)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объеме оказанных услуг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25 числа (включительно) после отчетного периода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объеме оказанных услуг</w:t>
            </w:r>
          </w:p>
          <w:p>
            <w:pPr>
              <w:spacing w:after="20"/>
              <w:ind w:left="20"/>
              <w:jc w:val="both"/>
            </w:pPr>
            <w:r>
              <w:rPr>
                <w:rFonts w:ascii="Times New Roman"/>
                <w:b w:val="false"/>
                <w:i w:val="false"/>
                <w:color w:val="000000"/>
                <w:sz w:val="20"/>
              </w:rPr>
              <w:t>
(индекс 2-услуги)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объеме оказанных услуг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марта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объеме оказанных IT-услуг</w:t>
            </w:r>
          </w:p>
          <w:p>
            <w:pPr>
              <w:spacing w:after="20"/>
              <w:ind w:left="20"/>
              <w:jc w:val="both"/>
            </w:pPr>
            <w:r>
              <w:rPr>
                <w:rFonts w:ascii="Times New Roman"/>
                <w:b w:val="false"/>
                <w:i w:val="false"/>
                <w:color w:val="000000"/>
                <w:sz w:val="20"/>
              </w:rPr>
              <w:t>
(индекс 2-услуги (IT)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объеме оказанных IТ-услуг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марта (включительно) после отчетного периода</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культуры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зоопарка, океанариума</w:t>
            </w:r>
          </w:p>
          <w:p>
            <w:pPr>
              <w:spacing w:after="20"/>
              <w:ind w:left="20"/>
              <w:jc w:val="both"/>
            </w:pPr>
            <w:r>
              <w:rPr>
                <w:rFonts w:ascii="Times New Roman"/>
                <w:b w:val="false"/>
                <w:i w:val="false"/>
                <w:color w:val="000000"/>
                <w:sz w:val="20"/>
              </w:rPr>
              <w:t>
(индекс 1-зоопарк, океанариум)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зоопарков, океанариума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13 января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театра</w:t>
            </w:r>
          </w:p>
          <w:p>
            <w:pPr>
              <w:spacing w:after="20"/>
              <w:ind w:left="20"/>
              <w:jc w:val="both"/>
            </w:pPr>
            <w:r>
              <w:rPr>
                <w:rFonts w:ascii="Times New Roman"/>
                <w:b w:val="false"/>
                <w:i w:val="false"/>
                <w:color w:val="000000"/>
                <w:sz w:val="20"/>
              </w:rPr>
              <w:t>
(индекс 1-театр)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театров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 января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цирка</w:t>
            </w:r>
          </w:p>
          <w:p>
            <w:pPr>
              <w:spacing w:after="20"/>
              <w:ind w:left="20"/>
              <w:jc w:val="both"/>
            </w:pPr>
            <w:r>
              <w:rPr>
                <w:rFonts w:ascii="Times New Roman"/>
                <w:b w:val="false"/>
                <w:i w:val="false"/>
                <w:color w:val="000000"/>
                <w:sz w:val="20"/>
              </w:rPr>
              <w:t>
(индекс 1-цирк)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цирков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 января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деятельности парка развлечений и отдыха </w:t>
            </w:r>
          </w:p>
          <w:p>
            <w:pPr>
              <w:spacing w:after="20"/>
              <w:ind w:left="20"/>
              <w:jc w:val="both"/>
            </w:pPr>
            <w:r>
              <w:rPr>
                <w:rFonts w:ascii="Times New Roman"/>
                <w:b w:val="false"/>
                <w:i w:val="false"/>
                <w:color w:val="000000"/>
                <w:sz w:val="20"/>
              </w:rPr>
              <w:t>
(индекс 1-парк)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деятельности парков развлечений и отдыха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 января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деятельности музея </w:t>
            </w:r>
          </w:p>
          <w:p>
            <w:pPr>
              <w:spacing w:after="20"/>
              <w:ind w:left="20"/>
              <w:jc w:val="both"/>
            </w:pPr>
            <w:r>
              <w:rPr>
                <w:rFonts w:ascii="Times New Roman"/>
                <w:b w:val="false"/>
                <w:i w:val="false"/>
                <w:color w:val="000000"/>
                <w:sz w:val="20"/>
              </w:rPr>
              <w:t>
(индекс 1-музей)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музеев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 января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культурно-досуговых организаций</w:t>
            </w:r>
          </w:p>
          <w:p>
            <w:pPr>
              <w:spacing w:after="20"/>
              <w:ind w:left="20"/>
              <w:jc w:val="both"/>
            </w:pPr>
            <w:r>
              <w:rPr>
                <w:rFonts w:ascii="Times New Roman"/>
                <w:b w:val="false"/>
                <w:i w:val="false"/>
                <w:color w:val="000000"/>
                <w:sz w:val="20"/>
              </w:rPr>
              <w:t>
(индекс 1-досуг)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культурно-досуговых организаций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19 января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библиотеки (индекс 1-библиотека)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библиотек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годовая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27 января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концертной деятельности </w:t>
            </w:r>
          </w:p>
          <w:p>
            <w:pPr>
              <w:spacing w:after="20"/>
              <w:ind w:left="20"/>
              <w:jc w:val="both"/>
            </w:pPr>
            <w:r>
              <w:rPr>
                <w:rFonts w:ascii="Times New Roman"/>
                <w:b w:val="false"/>
                <w:i w:val="false"/>
                <w:color w:val="000000"/>
                <w:sz w:val="20"/>
              </w:rPr>
              <w:t>
(индекс 1-концерт)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концертной деятельности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января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деятельности кинематографической организации </w:t>
            </w:r>
          </w:p>
          <w:p>
            <w:pPr>
              <w:spacing w:after="20"/>
              <w:ind w:left="20"/>
              <w:jc w:val="both"/>
            </w:pPr>
            <w:r>
              <w:rPr>
                <w:rFonts w:ascii="Times New Roman"/>
                <w:b w:val="false"/>
                <w:i w:val="false"/>
                <w:color w:val="000000"/>
                <w:sz w:val="20"/>
              </w:rPr>
              <w:t>
(индекс 1-кино)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кинематографических организаций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 января (включительно) после отчетного периода</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туризма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мест размещения</w:t>
            </w:r>
          </w:p>
          <w:p>
            <w:pPr>
              <w:spacing w:after="20"/>
              <w:ind w:left="20"/>
              <w:jc w:val="both"/>
            </w:pPr>
            <w:r>
              <w:rPr>
                <w:rFonts w:ascii="Times New Roman"/>
                <w:b w:val="false"/>
                <w:i w:val="false"/>
                <w:color w:val="000000"/>
                <w:sz w:val="20"/>
              </w:rPr>
              <w:t>
(индекс 2-туризм)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мест размещения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25 числа (включительно) после отчетного периода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обследования домашних хозяйств о расходах на поездки</w:t>
            </w:r>
          </w:p>
          <w:p>
            <w:pPr>
              <w:spacing w:after="20"/>
              <w:ind w:left="20"/>
              <w:jc w:val="both"/>
            </w:pPr>
            <w:r>
              <w:rPr>
                <w:rFonts w:ascii="Times New Roman"/>
                <w:b w:val="false"/>
                <w:i w:val="false"/>
                <w:color w:val="000000"/>
                <w:sz w:val="20"/>
              </w:rPr>
              <w:t xml:space="preserve">
(индекс Н-050)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домашних хозяйств о расходах на поездки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января (включительно)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обследования посетителей</w:t>
            </w:r>
          </w:p>
          <w:p>
            <w:pPr>
              <w:spacing w:after="20"/>
              <w:ind w:left="20"/>
              <w:jc w:val="both"/>
            </w:pPr>
            <w:r>
              <w:rPr>
                <w:rFonts w:ascii="Times New Roman"/>
                <w:b w:val="false"/>
                <w:i w:val="false"/>
                <w:color w:val="000000"/>
                <w:sz w:val="20"/>
              </w:rPr>
              <w:t>
(индекс Н-060)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обследование посетителей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 раза в 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января (включительно) и до 30 июля (включительно</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инноваций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инновационной деятельности (индекс 1-инновация)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инновационной деятельности предприятий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февраля (включительно) после отчетного периода</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науки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научно-исследовательских и опытно-конструкторских работах</w:t>
            </w:r>
          </w:p>
          <w:p>
            <w:pPr>
              <w:spacing w:after="20"/>
              <w:ind w:left="20"/>
              <w:jc w:val="both"/>
            </w:pPr>
            <w:r>
              <w:rPr>
                <w:rFonts w:ascii="Times New Roman"/>
                <w:b w:val="false"/>
                <w:i w:val="false"/>
                <w:color w:val="000000"/>
                <w:sz w:val="20"/>
              </w:rPr>
              <w:t>
(индекс 1-наука)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научно-исследовательских и опытно-конструкторских работах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января (включительно) после отчетного периода</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информационно-коммуникационных технологий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использовании информационно-коммуникационных технологий на предприятиях</w:t>
            </w:r>
          </w:p>
          <w:p>
            <w:pPr>
              <w:spacing w:after="20"/>
              <w:ind w:left="20"/>
              <w:jc w:val="both"/>
            </w:pPr>
            <w:r>
              <w:rPr>
                <w:rFonts w:ascii="Times New Roman"/>
                <w:b w:val="false"/>
                <w:i w:val="false"/>
                <w:color w:val="000000"/>
                <w:sz w:val="20"/>
              </w:rPr>
              <w:t>
(индекс 3-информ)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использовании информационно-коммуникационных технологий на предприятиях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19 января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обследования домашнего хозяйства об использовании информационно-коммуникационных технологий (индекс Н-020)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использовании домашними хозяйствами информационно-коммуникационных технологий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января (включительно)</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 труда и занятости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труду</w:t>
            </w:r>
          </w:p>
          <w:p>
            <w:pPr>
              <w:spacing w:after="20"/>
              <w:ind w:left="20"/>
              <w:jc w:val="both"/>
            </w:pPr>
            <w:r>
              <w:rPr>
                <w:rFonts w:ascii="Times New Roman"/>
                <w:b w:val="false"/>
                <w:i w:val="false"/>
                <w:color w:val="000000"/>
                <w:sz w:val="20"/>
              </w:rPr>
              <w:t>
(индекс 1-Т)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основных показателях труда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числа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труду</w:t>
            </w:r>
          </w:p>
          <w:p>
            <w:pPr>
              <w:spacing w:after="20"/>
              <w:ind w:left="20"/>
              <w:jc w:val="both"/>
            </w:pPr>
            <w:r>
              <w:rPr>
                <w:rFonts w:ascii="Times New Roman"/>
                <w:b w:val="false"/>
                <w:i w:val="false"/>
                <w:color w:val="000000"/>
                <w:sz w:val="20"/>
              </w:rPr>
              <w:t>
(индекс 1-Т)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основных показателях труда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12 февраля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структуре и распределении заработной платы</w:t>
            </w:r>
          </w:p>
          <w:p>
            <w:pPr>
              <w:spacing w:after="20"/>
              <w:ind w:left="20"/>
              <w:jc w:val="both"/>
            </w:pPr>
            <w:r>
              <w:rPr>
                <w:rFonts w:ascii="Times New Roman"/>
                <w:b w:val="false"/>
                <w:i w:val="false"/>
                <w:color w:val="000000"/>
                <w:sz w:val="20"/>
              </w:rPr>
              <w:t>
 (индекс 2-Т (оплата труда)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структуре и распределении заработной платы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мая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численности работников, занятых во вредных и других неблагоприятных условиях труда</w:t>
            </w:r>
          </w:p>
          <w:p>
            <w:pPr>
              <w:spacing w:after="20"/>
              <w:ind w:left="20"/>
              <w:jc w:val="both"/>
            </w:pPr>
            <w:r>
              <w:rPr>
                <w:rFonts w:ascii="Times New Roman"/>
                <w:b w:val="false"/>
                <w:i w:val="false"/>
                <w:color w:val="000000"/>
                <w:sz w:val="20"/>
              </w:rPr>
              <w:t>
(индекс 1-Т (Условия труда)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численности работников, занятых во вредных и других неблагоприятных условиях труда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января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выборочного обследования занятости населения</w:t>
            </w:r>
          </w:p>
          <w:p>
            <w:pPr>
              <w:spacing w:after="20"/>
              <w:ind w:left="20"/>
              <w:jc w:val="both"/>
            </w:pPr>
            <w:r>
              <w:rPr>
                <w:rFonts w:ascii="Times New Roman"/>
                <w:b w:val="false"/>
                <w:i w:val="false"/>
                <w:color w:val="000000"/>
                <w:sz w:val="20"/>
              </w:rPr>
              <w:t>
(индекс Т-001)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выборочное обследование занятости населения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января,</w:t>
            </w:r>
          </w:p>
          <w:p>
            <w:pPr>
              <w:spacing w:after="20"/>
              <w:ind w:left="20"/>
              <w:jc w:val="both"/>
            </w:pPr>
            <w:r>
              <w:rPr>
                <w:rFonts w:ascii="Times New Roman"/>
                <w:b w:val="false"/>
                <w:i w:val="false"/>
                <w:color w:val="000000"/>
                <w:sz w:val="20"/>
              </w:rPr>
              <w:t>
20 февраля,</w:t>
            </w:r>
          </w:p>
          <w:p>
            <w:pPr>
              <w:spacing w:after="20"/>
              <w:ind w:left="20"/>
              <w:jc w:val="both"/>
            </w:pPr>
            <w:r>
              <w:rPr>
                <w:rFonts w:ascii="Times New Roman"/>
                <w:b w:val="false"/>
                <w:i w:val="false"/>
                <w:color w:val="000000"/>
                <w:sz w:val="20"/>
              </w:rPr>
              <w:t>
20 марта,</w:t>
            </w:r>
          </w:p>
          <w:p>
            <w:pPr>
              <w:spacing w:after="20"/>
              <w:ind w:left="20"/>
              <w:jc w:val="both"/>
            </w:pPr>
            <w:r>
              <w:rPr>
                <w:rFonts w:ascii="Times New Roman"/>
                <w:b w:val="false"/>
                <w:i w:val="false"/>
                <w:color w:val="000000"/>
                <w:sz w:val="20"/>
              </w:rPr>
              <w:t>
17 апреля,</w:t>
            </w:r>
          </w:p>
          <w:p>
            <w:pPr>
              <w:spacing w:after="20"/>
              <w:ind w:left="20"/>
              <w:jc w:val="both"/>
            </w:pPr>
            <w:r>
              <w:rPr>
                <w:rFonts w:ascii="Times New Roman"/>
                <w:b w:val="false"/>
                <w:i w:val="false"/>
                <w:color w:val="000000"/>
                <w:sz w:val="20"/>
              </w:rPr>
              <w:t>
15 мая,</w:t>
            </w:r>
          </w:p>
          <w:p>
            <w:pPr>
              <w:spacing w:after="20"/>
              <w:ind w:left="20"/>
              <w:jc w:val="both"/>
            </w:pPr>
            <w:r>
              <w:rPr>
                <w:rFonts w:ascii="Times New Roman"/>
                <w:b w:val="false"/>
                <w:i w:val="false"/>
                <w:color w:val="000000"/>
                <w:sz w:val="20"/>
              </w:rPr>
              <w:t>
19 июня,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июля,</w:t>
            </w:r>
          </w:p>
          <w:p>
            <w:pPr>
              <w:spacing w:after="20"/>
              <w:ind w:left="20"/>
              <w:jc w:val="both"/>
            </w:pPr>
            <w:r>
              <w:rPr>
                <w:rFonts w:ascii="Times New Roman"/>
                <w:b w:val="false"/>
                <w:i w:val="false"/>
                <w:color w:val="000000"/>
                <w:sz w:val="20"/>
              </w:rPr>
              <w:t>
21 августа,</w:t>
            </w:r>
          </w:p>
          <w:p>
            <w:pPr>
              <w:spacing w:after="20"/>
              <w:ind w:left="20"/>
              <w:jc w:val="both"/>
            </w:pPr>
            <w:r>
              <w:rPr>
                <w:rFonts w:ascii="Times New Roman"/>
                <w:b w:val="false"/>
                <w:i w:val="false"/>
                <w:color w:val="000000"/>
                <w:sz w:val="20"/>
              </w:rPr>
              <w:t>
18 сентября,</w:t>
            </w:r>
          </w:p>
          <w:p>
            <w:pPr>
              <w:spacing w:after="20"/>
              <w:ind w:left="20"/>
              <w:jc w:val="both"/>
            </w:pPr>
            <w:r>
              <w:rPr>
                <w:rFonts w:ascii="Times New Roman"/>
                <w:b w:val="false"/>
                <w:i w:val="false"/>
                <w:color w:val="000000"/>
                <w:sz w:val="20"/>
              </w:rPr>
              <w:t>
16 октября,</w:t>
            </w:r>
          </w:p>
          <w:p>
            <w:pPr>
              <w:spacing w:after="20"/>
              <w:ind w:left="20"/>
              <w:jc w:val="both"/>
            </w:pPr>
            <w:r>
              <w:rPr>
                <w:rFonts w:ascii="Times New Roman"/>
                <w:b w:val="false"/>
                <w:i w:val="false"/>
                <w:color w:val="000000"/>
                <w:sz w:val="20"/>
              </w:rPr>
              <w:t>
20 ноября,</w:t>
            </w:r>
          </w:p>
          <w:p>
            <w:pPr>
              <w:spacing w:after="20"/>
              <w:ind w:left="20"/>
              <w:jc w:val="both"/>
            </w:pPr>
            <w:r>
              <w:rPr>
                <w:rFonts w:ascii="Times New Roman"/>
                <w:b w:val="false"/>
                <w:i w:val="false"/>
                <w:color w:val="000000"/>
                <w:sz w:val="20"/>
              </w:rPr>
              <w:t>
20 декабря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Достойный труд</w:t>
            </w:r>
          </w:p>
          <w:p>
            <w:pPr>
              <w:spacing w:after="20"/>
              <w:ind w:left="20"/>
              <w:jc w:val="both"/>
            </w:pPr>
            <w:r>
              <w:rPr>
                <w:rFonts w:ascii="Times New Roman"/>
                <w:b w:val="false"/>
                <w:i w:val="false"/>
                <w:color w:val="000000"/>
                <w:sz w:val="20"/>
              </w:rPr>
              <w:t>
(индекс Т-004)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показателях достойного труда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 раза в 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июля,</w:t>
            </w:r>
          </w:p>
          <w:p>
            <w:pPr>
              <w:spacing w:after="20"/>
              <w:ind w:left="20"/>
              <w:jc w:val="both"/>
            </w:pPr>
            <w:r>
              <w:rPr>
                <w:rFonts w:ascii="Times New Roman"/>
                <w:b w:val="false"/>
                <w:i w:val="false"/>
                <w:color w:val="000000"/>
                <w:sz w:val="20"/>
              </w:rPr>
              <w:t>
21 августа,</w:t>
            </w:r>
          </w:p>
          <w:p>
            <w:pPr>
              <w:spacing w:after="20"/>
              <w:ind w:left="20"/>
              <w:jc w:val="both"/>
            </w:pPr>
            <w:r>
              <w:rPr>
                <w:rFonts w:ascii="Times New Roman"/>
                <w:b w:val="false"/>
                <w:i w:val="false"/>
                <w:color w:val="000000"/>
                <w:sz w:val="20"/>
              </w:rPr>
              <w:t>
18 сентября</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 цен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Тетрадь регистрации цен на потребительские товары и платные услуги в 20__ году</w:t>
            </w:r>
          </w:p>
          <w:p>
            <w:pPr>
              <w:spacing w:after="20"/>
              <w:ind w:left="20"/>
              <w:jc w:val="both"/>
            </w:pPr>
            <w:r>
              <w:rPr>
                <w:rFonts w:ascii="Times New Roman"/>
                <w:b w:val="false"/>
                <w:i w:val="false"/>
                <w:color w:val="000000"/>
                <w:sz w:val="20"/>
              </w:rPr>
              <w:t>
(индекс Ц-101)</w:t>
            </w:r>
          </w:p>
          <w:p>
            <w:pPr>
              <w:spacing w:after="20"/>
              <w:ind w:left="20"/>
              <w:jc w:val="both"/>
            </w:pPr>
            <w:r>
              <w:rPr>
                <w:rFonts w:ascii="Times New Roman"/>
                <w:b w:val="false"/>
                <w:i w:val="false"/>
                <w:color w:val="000000"/>
                <w:sz w:val="20"/>
              </w:rPr>
              <w:t xml:space="preserve">
Электронная форма ввода данных для регистрации цен на потребительские товары и услуги </w:t>
            </w:r>
          </w:p>
          <w:p>
            <w:pPr>
              <w:spacing w:after="20"/>
              <w:ind w:left="20"/>
              <w:jc w:val="both"/>
            </w:pPr>
            <w:r>
              <w:rPr>
                <w:rFonts w:ascii="Times New Roman"/>
                <w:b w:val="false"/>
                <w:i w:val="false"/>
                <w:color w:val="000000"/>
                <w:sz w:val="20"/>
              </w:rPr>
              <w:t xml:space="preserve">
(индекс Ц-101э)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на потребительские товары и платные услуги для расчета индекса потребительских цен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число отчетного периода</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городах и районных центрах:</w:t>
            </w:r>
          </w:p>
          <w:p>
            <w:pPr>
              <w:spacing w:after="20"/>
              <w:ind w:left="20"/>
              <w:jc w:val="both"/>
            </w:pPr>
            <w:r>
              <w:rPr>
                <w:rFonts w:ascii="Times New Roman"/>
                <w:b w:val="false"/>
                <w:i w:val="false"/>
                <w:color w:val="000000"/>
                <w:sz w:val="20"/>
              </w:rPr>
              <w:t>
цены на продовольственные товары, входящие в состав величины прожиточного минимума;</w:t>
            </w:r>
          </w:p>
          <w:p>
            <w:pPr>
              <w:spacing w:after="20"/>
              <w:ind w:left="20"/>
              <w:jc w:val="both"/>
            </w:pPr>
            <w:r>
              <w:rPr>
                <w:rFonts w:ascii="Times New Roman"/>
                <w:b w:val="false"/>
                <w:i w:val="false"/>
                <w:color w:val="000000"/>
                <w:sz w:val="20"/>
              </w:rPr>
              <w:t>
цены на отдельные товары и платные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число отчетного периода</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на социально-значимые продовольственные товары в городах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еженедельная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неделю</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на потребительские товары и услуги по специальному перечню для Программы международных сопоставлений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число последнего месяца квартала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Тетрадь регистрации цен на жилье в 20__ году </w:t>
            </w:r>
          </w:p>
          <w:p>
            <w:pPr>
              <w:spacing w:after="20"/>
              <w:ind w:left="20"/>
              <w:jc w:val="both"/>
            </w:pPr>
            <w:r>
              <w:rPr>
                <w:rFonts w:ascii="Times New Roman"/>
                <w:b w:val="false"/>
                <w:i w:val="false"/>
                <w:color w:val="000000"/>
                <w:sz w:val="20"/>
              </w:rPr>
              <w:t>
(индекс 1-ЦРЖ)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на рынке жилья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числа (включительно) отчетного периода</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на произведенную промышленную продукцию (товары, услуги) и ценах приобретения продукции производственно-технического назначения</w:t>
            </w:r>
          </w:p>
          <w:p>
            <w:pPr>
              <w:spacing w:after="20"/>
              <w:ind w:left="20"/>
              <w:jc w:val="both"/>
            </w:pPr>
            <w:r>
              <w:rPr>
                <w:rFonts w:ascii="Times New Roman"/>
                <w:b w:val="false"/>
                <w:i w:val="false"/>
                <w:color w:val="000000"/>
                <w:sz w:val="20"/>
              </w:rPr>
              <w:t>
(индекс 1-ЦП)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предприятий-производителей на промышленную продукцию (товары, услуги)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17 числа (включительно) отчетного периода</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приобретения продукции производственно-технического назначения промышленными предприятиями</w:t>
            </w: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экспортных поставок и импортных поступлений товаров, продукции</w:t>
            </w:r>
          </w:p>
          <w:p>
            <w:pPr>
              <w:spacing w:after="20"/>
              <w:ind w:left="20"/>
              <w:jc w:val="both"/>
            </w:pPr>
            <w:r>
              <w:rPr>
                <w:rFonts w:ascii="Times New Roman"/>
                <w:b w:val="false"/>
                <w:i w:val="false"/>
                <w:color w:val="000000"/>
                <w:sz w:val="20"/>
              </w:rPr>
              <w:t>
(индекс 1-Ц (экспорт,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экспортных поставок товаров, продукции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(включительно) отчетного периода</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импортных поступлений товаров, продукции</w:t>
            </w: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на древесину необработанную и связанные с ней услуги</w:t>
            </w:r>
          </w:p>
          <w:p>
            <w:pPr>
              <w:spacing w:after="20"/>
              <w:ind w:left="20"/>
              <w:jc w:val="both"/>
            </w:pPr>
            <w:r>
              <w:rPr>
                <w:rFonts w:ascii="Times New Roman"/>
                <w:b w:val="false"/>
                <w:i w:val="false"/>
                <w:color w:val="000000"/>
                <w:sz w:val="20"/>
              </w:rPr>
              <w:t>
(индекс 1-ЦП (лес)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на древесину необработанную и связанные с ней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 числа (включительно) последнего месяца отчетного периода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оптовых продаж (поставок) товаров, продукции</w:t>
            </w:r>
          </w:p>
          <w:p>
            <w:pPr>
              <w:spacing w:after="20"/>
              <w:ind w:left="20"/>
              <w:jc w:val="both"/>
            </w:pPr>
            <w:r>
              <w:rPr>
                <w:rFonts w:ascii="Times New Roman"/>
                <w:b w:val="false"/>
                <w:i w:val="false"/>
                <w:color w:val="000000"/>
                <w:sz w:val="20"/>
              </w:rPr>
              <w:t>
(индекс 1-Ц (опт)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цены оптовых продаж (поставок) товаров, продукции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22 числа (включительно) отчетного периода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на аренду коммерческой недвижимости</w:t>
            </w:r>
          </w:p>
          <w:p>
            <w:pPr>
              <w:spacing w:after="20"/>
              <w:ind w:left="20"/>
              <w:jc w:val="both"/>
            </w:pPr>
            <w:r>
              <w:rPr>
                <w:rFonts w:ascii="Times New Roman"/>
                <w:b w:val="false"/>
                <w:i w:val="false"/>
                <w:color w:val="000000"/>
                <w:sz w:val="20"/>
              </w:rPr>
              <w:t>
(индекс 1-Ц (аренда)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на аренду коммерческой недвижимости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числа (включительно) после отчетного периода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тарифах на услуги связи для юридических лиц </w:t>
            </w:r>
          </w:p>
          <w:p>
            <w:pPr>
              <w:spacing w:after="20"/>
              <w:ind w:left="20"/>
              <w:jc w:val="both"/>
            </w:pPr>
            <w:r>
              <w:rPr>
                <w:rFonts w:ascii="Times New Roman"/>
                <w:b w:val="false"/>
                <w:i w:val="false"/>
                <w:color w:val="000000"/>
                <w:sz w:val="20"/>
              </w:rPr>
              <w:t>
(индекс 1-тариф (связь)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тарифы на услуги связи для юридических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21 числа (включительно) отчетного периода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почтовые услуги для юридических лиц</w:t>
            </w:r>
          </w:p>
          <w:p>
            <w:pPr>
              <w:spacing w:after="20"/>
              <w:ind w:left="20"/>
              <w:jc w:val="both"/>
            </w:pPr>
            <w:r>
              <w:rPr>
                <w:rFonts w:ascii="Times New Roman"/>
                <w:b w:val="false"/>
                <w:i w:val="false"/>
                <w:color w:val="000000"/>
                <w:sz w:val="20"/>
              </w:rPr>
              <w:t>
(индекс 1-тариф (почта)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тарифы на почтовые услуги для юридических лиц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21 числа (включительно) отчетного периода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курьерские услуги для юридических лиц</w:t>
            </w:r>
          </w:p>
          <w:p>
            <w:pPr>
              <w:spacing w:after="20"/>
              <w:ind w:left="20"/>
              <w:jc w:val="both"/>
            </w:pPr>
            <w:r>
              <w:rPr>
                <w:rFonts w:ascii="Times New Roman"/>
                <w:b w:val="false"/>
                <w:i w:val="false"/>
                <w:color w:val="000000"/>
                <w:sz w:val="20"/>
              </w:rPr>
              <w:t>
(индекс 1-тариф (курьер)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тарифы на курьерские услуги для юридических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21 числа (включительно) отчетного периода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перевозку грузов предприятиями воздушного транспорта</w:t>
            </w:r>
          </w:p>
          <w:p>
            <w:pPr>
              <w:spacing w:after="20"/>
              <w:ind w:left="20"/>
              <w:jc w:val="both"/>
            </w:pPr>
            <w:r>
              <w:rPr>
                <w:rFonts w:ascii="Times New Roman"/>
                <w:b w:val="false"/>
                <w:i w:val="false"/>
                <w:color w:val="000000"/>
                <w:sz w:val="20"/>
              </w:rPr>
              <w:t>
(индекс 1-тариф (воздушный)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тарифы на перевозку грузов предприятиями воздушного транспорта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(включительно) отчетного периода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перевозку грузов предприятиями железнодорожного транспорта</w:t>
            </w:r>
          </w:p>
          <w:p>
            <w:pPr>
              <w:spacing w:after="20"/>
              <w:ind w:left="20"/>
              <w:jc w:val="both"/>
            </w:pPr>
            <w:r>
              <w:rPr>
                <w:rFonts w:ascii="Times New Roman"/>
                <w:b w:val="false"/>
                <w:i w:val="false"/>
                <w:color w:val="000000"/>
                <w:sz w:val="20"/>
              </w:rPr>
              <w:t>
(индекс 1-тариф (железнодорожный)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тарифы на перевозку грузов предприятиями железнодорожного транспорта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17 числа (включительно) отчетного периода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перевозку грузов предприятиями автомобильного транспорта</w:t>
            </w:r>
          </w:p>
          <w:p>
            <w:pPr>
              <w:spacing w:after="20"/>
              <w:ind w:left="20"/>
              <w:jc w:val="both"/>
            </w:pPr>
            <w:r>
              <w:rPr>
                <w:rFonts w:ascii="Times New Roman"/>
                <w:b w:val="false"/>
                <w:i w:val="false"/>
                <w:color w:val="000000"/>
                <w:sz w:val="20"/>
              </w:rPr>
              <w:t>
(индекс 1-тариф (автомобильный)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тарифы на перевозку грузов предприятиями автомобильного транспорта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 числа (включительно) отчетного периода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транспортировку грузов предприятиями трубопроводного транспорта</w:t>
            </w:r>
          </w:p>
          <w:p>
            <w:pPr>
              <w:spacing w:after="20"/>
              <w:ind w:left="20"/>
              <w:jc w:val="both"/>
            </w:pPr>
            <w:r>
              <w:rPr>
                <w:rFonts w:ascii="Times New Roman"/>
                <w:b w:val="false"/>
                <w:i w:val="false"/>
                <w:color w:val="000000"/>
                <w:sz w:val="20"/>
              </w:rPr>
              <w:t>
(индекс 1-тариф (трубопроводный)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тарифы на транспортировку грузов предприятиями трубопроводного транспорта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17 числа (включительно) отчетного периода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перевозку грузов предприятиями внутреннего водного транспорта</w:t>
            </w:r>
          </w:p>
          <w:p>
            <w:pPr>
              <w:spacing w:after="20"/>
              <w:ind w:left="20"/>
              <w:jc w:val="both"/>
            </w:pPr>
            <w:r>
              <w:rPr>
                <w:rFonts w:ascii="Times New Roman"/>
                <w:b w:val="false"/>
                <w:i w:val="false"/>
                <w:color w:val="000000"/>
                <w:sz w:val="20"/>
              </w:rPr>
              <w:t>
(индекс 1-тариф (внутренний водный)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тарифы на перевозку грузов предприятиями внутреннего водного транспорта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(включительно) отчетного периода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тарифах на перевозку грузов предприятиями морского транспорта</w:t>
            </w:r>
          </w:p>
          <w:p>
            <w:pPr>
              <w:spacing w:after="20"/>
              <w:ind w:left="20"/>
              <w:jc w:val="both"/>
            </w:pPr>
            <w:r>
              <w:rPr>
                <w:rFonts w:ascii="Times New Roman"/>
                <w:b w:val="false"/>
                <w:i w:val="false"/>
                <w:color w:val="000000"/>
                <w:sz w:val="20"/>
              </w:rPr>
              <w:t>
(индекс 1-тариф (морской)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тарифы на перевозку грузов предприятиями морского транспорта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(включительно) отчетного периода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на приобретенные строительные материалы, детали и конструкции</w:t>
            </w:r>
          </w:p>
          <w:p>
            <w:pPr>
              <w:spacing w:after="20"/>
              <w:ind w:left="20"/>
              <w:jc w:val="both"/>
            </w:pPr>
            <w:r>
              <w:rPr>
                <w:rFonts w:ascii="Times New Roman"/>
                <w:b w:val="false"/>
                <w:i w:val="false"/>
                <w:color w:val="000000"/>
                <w:sz w:val="20"/>
              </w:rPr>
              <w:t>
(индекс 1-ЦСМ)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на приобретенные строительные материалы, детали и конструкции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числа (включительно) отчетного периода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производителей на продукцию сельского хозяйства и приобретенные услуги</w:t>
            </w:r>
          </w:p>
          <w:p>
            <w:pPr>
              <w:spacing w:after="20"/>
              <w:ind w:left="20"/>
              <w:jc w:val="both"/>
            </w:pPr>
            <w:r>
              <w:rPr>
                <w:rFonts w:ascii="Times New Roman"/>
                <w:b w:val="false"/>
                <w:i w:val="false"/>
                <w:color w:val="000000"/>
                <w:sz w:val="20"/>
              </w:rPr>
              <w:t>
(индекс 1-ЦСХ)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производителей на продукцию сельского хозяйства и приобретенные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 числа (включительно) отчетного периода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форма ввода данных для регистрации цен на продукцию сельского хозяйства и продукты ее переработки</w:t>
            </w:r>
          </w:p>
          <w:p>
            <w:pPr>
              <w:spacing w:after="20"/>
              <w:ind w:left="20"/>
              <w:jc w:val="both"/>
            </w:pPr>
            <w:r>
              <w:rPr>
                <w:rFonts w:ascii="Times New Roman"/>
                <w:b w:val="false"/>
                <w:i w:val="false"/>
                <w:color w:val="000000"/>
                <w:sz w:val="20"/>
              </w:rPr>
              <w:t>
(индекс Ц-200э)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на продукцию сельского хозяйства и продукты ее переработки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по 25 число отчетного периода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на продукцию рыболовства и рыбоводства</w:t>
            </w:r>
          </w:p>
          <w:p>
            <w:pPr>
              <w:spacing w:after="20"/>
              <w:ind w:left="20"/>
              <w:jc w:val="both"/>
            </w:pPr>
            <w:r>
              <w:rPr>
                <w:rFonts w:ascii="Times New Roman"/>
                <w:b w:val="false"/>
                <w:i w:val="false"/>
                <w:color w:val="000000"/>
                <w:sz w:val="20"/>
              </w:rPr>
              <w:t>
(индекс 1-ЦП (рыба)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на продукцию рыболовства и рыбоводства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последнего месяца отчетного периода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и объемах закупа и реализации социально-значимых продовольственных товаров стабилизационных фондов</w:t>
            </w:r>
          </w:p>
          <w:p>
            <w:pPr>
              <w:spacing w:after="20"/>
              <w:ind w:left="20"/>
              <w:jc w:val="both"/>
            </w:pPr>
            <w:r>
              <w:rPr>
                <w:rFonts w:ascii="Times New Roman"/>
                <w:b w:val="false"/>
                <w:i w:val="false"/>
                <w:color w:val="000000"/>
                <w:sz w:val="20"/>
              </w:rPr>
              <w:t>
(индекс 1-СФ)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и объемы закупа и реализации социально-значимых продовольственных товаров стабилизационных фондов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3 числа (включительно) после отчетного периода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ценах производителей на услуги (индекс 1-Ц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цены производителей на услуги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числа (включительно) после отчетного периода</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Структурная статистика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финансово-хозяйственной деятельности предприятия</w:t>
            </w:r>
          </w:p>
          <w:p>
            <w:pPr>
              <w:spacing w:after="20"/>
              <w:ind w:left="20"/>
              <w:jc w:val="both"/>
            </w:pPr>
            <w:r>
              <w:rPr>
                <w:rFonts w:ascii="Times New Roman"/>
                <w:b w:val="false"/>
                <w:i w:val="false"/>
                <w:color w:val="000000"/>
                <w:sz w:val="20"/>
              </w:rPr>
              <w:t>
(индекс 1-ПФ)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финансово-хозяйственной деятельности предприятия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апреля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финансово-хозяйственной деятельности предприятия</w:t>
            </w:r>
          </w:p>
          <w:p>
            <w:pPr>
              <w:spacing w:after="20"/>
              <w:ind w:left="20"/>
              <w:jc w:val="both"/>
            </w:pPr>
            <w:r>
              <w:rPr>
                <w:rFonts w:ascii="Times New Roman"/>
                <w:b w:val="false"/>
                <w:i w:val="false"/>
                <w:color w:val="000000"/>
                <w:sz w:val="20"/>
              </w:rPr>
              <w:t>
(индекс1-ПФ)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финансово-хозяйственной деятельности предприятия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малого предприятия</w:t>
            </w:r>
          </w:p>
          <w:p>
            <w:pPr>
              <w:spacing w:after="20"/>
              <w:ind w:left="20"/>
              <w:jc w:val="both"/>
            </w:pPr>
            <w:r>
              <w:rPr>
                <w:rFonts w:ascii="Times New Roman"/>
                <w:b w:val="false"/>
                <w:i w:val="false"/>
                <w:color w:val="000000"/>
                <w:sz w:val="20"/>
              </w:rPr>
              <w:t>
(индекс 2-МП)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малого предприятия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годовая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31 марта (включительно) после отчетного периода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малого предприятия</w:t>
            </w:r>
          </w:p>
          <w:p>
            <w:pPr>
              <w:spacing w:after="20"/>
              <w:ind w:left="20"/>
              <w:jc w:val="both"/>
            </w:pPr>
            <w:r>
              <w:rPr>
                <w:rFonts w:ascii="Times New Roman"/>
                <w:b w:val="false"/>
                <w:i w:val="false"/>
                <w:color w:val="000000"/>
                <w:sz w:val="20"/>
              </w:rPr>
              <w:t>
(индекс 2-МП)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малого предприятия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состоянии основных фондов</w:t>
            </w:r>
          </w:p>
          <w:p>
            <w:pPr>
              <w:spacing w:after="20"/>
              <w:ind w:left="20"/>
              <w:jc w:val="both"/>
            </w:pPr>
            <w:r>
              <w:rPr>
                <w:rFonts w:ascii="Times New Roman"/>
                <w:b w:val="false"/>
                <w:i w:val="false"/>
                <w:color w:val="000000"/>
                <w:sz w:val="20"/>
              </w:rPr>
              <w:t>
(индекс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состоянии основных фондов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апреля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Единовременное обследование некоммерческих организаций (индекс 1-НКО)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единовременное обследование некоммерческих организаций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мая (включительно)</w:t>
            </w:r>
          </w:p>
          <w:p>
            <w:pPr>
              <w:spacing w:after="20"/>
              <w:ind w:left="20"/>
              <w:jc w:val="both"/>
            </w:pPr>
            <w:r>
              <w:rPr>
                <w:rFonts w:ascii="Times New Roman"/>
                <w:b w:val="false"/>
                <w:i w:val="false"/>
                <w:color w:val="000000"/>
                <w:sz w:val="20"/>
              </w:rPr>
              <w:t>
 после отчетного периода</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Статистика конъюнктурного обследования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конъюнктурного обследования деятельности предприятий</w:t>
            </w:r>
          </w:p>
          <w:p>
            <w:pPr>
              <w:spacing w:after="20"/>
              <w:ind w:left="20"/>
              <w:jc w:val="both"/>
            </w:pPr>
            <w:r>
              <w:rPr>
                <w:rFonts w:ascii="Times New Roman"/>
                <w:b w:val="false"/>
                <w:i w:val="false"/>
                <w:color w:val="000000"/>
                <w:sz w:val="20"/>
              </w:rPr>
              <w:t>
 (индекс КО-6)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конъюнктурное обследование деятельности предприятий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числа (включительно) после отчетного периода</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образования, здравоохранения и социального обеспечения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организаций высшего и послевузовского образования</w:t>
            </w:r>
          </w:p>
          <w:p>
            <w:pPr>
              <w:spacing w:after="20"/>
              <w:ind w:left="20"/>
              <w:jc w:val="both"/>
            </w:pPr>
            <w:r>
              <w:rPr>
                <w:rFonts w:ascii="Times New Roman"/>
                <w:b w:val="false"/>
                <w:i w:val="false"/>
                <w:color w:val="000000"/>
                <w:sz w:val="20"/>
              </w:rPr>
              <w:t>
 (индекс ОВПО)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основных показателях высшего и послевузовского образования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октября (включительно)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техническом и профессиональном, послесреднем образовании</w:t>
            </w:r>
          </w:p>
          <w:p>
            <w:pPr>
              <w:spacing w:after="20"/>
              <w:ind w:left="20"/>
              <w:jc w:val="both"/>
            </w:pPr>
            <w:r>
              <w:rPr>
                <w:rFonts w:ascii="Times New Roman"/>
                <w:b w:val="false"/>
                <w:i w:val="false"/>
                <w:color w:val="000000"/>
                <w:sz w:val="20"/>
              </w:rPr>
              <w:t>
(индекс 2-НК)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техническом и профессиональном, послесреднем образовании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октября (включительно)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основных показателях финансово-хозяйственной деятельности организаций образования, здравоохранения и социального обслуживания населения (индекс Соцфин)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основных показателях финансово-хозяйственной деятельности организаций образования, здравоохранения и социального обслуживания населения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апреля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объеме оказанных услуг организациями образования, здравоохранения и социального обслуживания населения</w:t>
            </w:r>
          </w:p>
          <w:p>
            <w:pPr>
              <w:spacing w:after="20"/>
              <w:ind w:left="20"/>
              <w:jc w:val="both"/>
            </w:pPr>
            <w:r>
              <w:rPr>
                <w:rFonts w:ascii="Times New Roman"/>
                <w:b w:val="false"/>
                <w:i w:val="false"/>
                <w:color w:val="000000"/>
                <w:sz w:val="20"/>
              </w:rPr>
              <w:t>
(индекс 1-услуги)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объеме оказанных услуг организациями образования и здравоохранения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санаторно-курортной деятельности </w:t>
            </w:r>
          </w:p>
          <w:p>
            <w:pPr>
              <w:spacing w:after="20"/>
              <w:ind w:left="20"/>
              <w:jc w:val="both"/>
            </w:pPr>
            <w:r>
              <w:rPr>
                <w:rFonts w:ascii="Times New Roman"/>
                <w:b w:val="false"/>
                <w:i w:val="false"/>
                <w:color w:val="000000"/>
                <w:sz w:val="20"/>
              </w:rPr>
              <w:t>
(индекс 1-санаторий)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санаторно-курортной деятельности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января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травматизме, связанном с трудовой деятельностью, и профессиональных заболеваниях (индекс 7-ТПЗ)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травматизме, связанном с трудовой деятельностью, и профессиональных заболеваниях</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февраля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организации по предоставлению специальных социальных услуг </w:t>
            </w:r>
          </w:p>
          <w:p>
            <w:pPr>
              <w:spacing w:after="20"/>
              <w:ind w:left="20"/>
              <w:jc w:val="both"/>
            </w:pPr>
            <w:r>
              <w:rPr>
                <w:rFonts w:ascii="Times New Roman"/>
                <w:b w:val="false"/>
                <w:i w:val="false"/>
                <w:color w:val="000000"/>
                <w:sz w:val="20"/>
              </w:rPr>
              <w:t>
(индекс 3-социальное обеспечение)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организациях по предоставлению специальных социальных услуг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января (включительно) после отчетного периода</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правонарушений</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доверия населения к правоохранительным органам и судебной системе</w:t>
            </w:r>
          </w:p>
          <w:p>
            <w:pPr>
              <w:spacing w:after="20"/>
              <w:ind w:left="20"/>
              <w:jc w:val="both"/>
            </w:pPr>
            <w:r>
              <w:rPr>
                <w:rFonts w:ascii="Times New Roman"/>
                <w:b w:val="false"/>
                <w:i w:val="false"/>
                <w:color w:val="000000"/>
                <w:sz w:val="20"/>
              </w:rPr>
              <w:t>
(индекс УДН)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доверия населения к правоохранительным органам и судебной системе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 раза в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мая (включительно)</w:t>
            </w:r>
          </w:p>
          <w:p>
            <w:pPr>
              <w:spacing w:after="20"/>
              <w:ind w:left="20"/>
              <w:jc w:val="both"/>
            </w:pPr>
            <w:r>
              <w:rPr>
                <w:rFonts w:ascii="Times New Roman"/>
                <w:b w:val="false"/>
                <w:i w:val="false"/>
                <w:color w:val="000000"/>
                <w:sz w:val="20"/>
              </w:rPr>
              <w:t>
и 15 ноября (включительно)</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уровня жизни</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жизни населения </w:t>
            </w:r>
          </w:p>
          <w:p>
            <w:pPr>
              <w:spacing w:after="20"/>
              <w:ind w:left="20"/>
              <w:jc w:val="both"/>
            </w:pPr>
            <w:r>
              <w:rPr>
                <w:rFonts w:ascii="Times New Roman"/>
                <w:b w:val="false"/>
                <w:i w:val="false"/>
                <w:color w:val="000000"/>
                <w:sz w:val="20"/>
              </w:rPr>
              <w:t>
(индекс D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качестве жизни населения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марта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Дневник учета ежедневных расходов</w:t>
            </w:r>
          </w:p>
          <w:p>
            <w:pPr>
              <w:spacing w:after="20"/>
              <w:ind w:left="20"/>
              <w:jc w:val="both"/>
            </w:pPr>
            <w:r>
              <w:rPr>
                <w:rFonts w:ascii="Times New Roman"/>
                <w:b w:val="false"/>
                <w:i w:val="false"/>
                <w:color w:val="000000"/>
                <w:sz w:val="20"/>
              </w:rPr>
              <w:t>
(индекс D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расходах домашних хозяйств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числа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учета ежеквартальных расходов и доходов домашних хозяйств</w:t>
            </w:r>
          </w:p>
          <w:p>
            <w:pPr>
              <w:spacing w:after="20"/>
              <w:ind w:left="20"/>
              <w:jc w:val="both"/>
            </w:pPr>
            <w:r>
              <w:rPr>
                <w:rFonts w:ascii="Times New Roman"/>
                <w:b w:val="false"/>
                <w:i w:val="false"/>
                <w:color w:val="000000"/>
                <w:sz w:val="20"/>
              </w:rPr>
              <w:t>
(индекс D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расходах и доходах домашних хозяйств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числа (включительно) после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Вопросник для основного интервью </w:t>
            </w:r>
          </w:p>
          <w:p>
            <w:pPr>
              <w:spacing w:after="20"/>
              <w:ind w:left="20"/>
              <w:jc w:val="both"/>
            </w:pPr>
            <w:r>
              <w:rPr>
                <w:rFonts w:ascii="Times New Roman"/>
                <w:b w:val="false"/>
                <w:i w:val="false"/>
                <w:color w:val="000000"/>
                <w:sz w:val="20"/>
              </w:rPr>
              <w:t>
(индекс D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благоустройстве домашних хозяйств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декабря (включительно) отчетного периода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Опрос взрослого населения о потреблении табака</w:t>
            </w:r>
          </w:p>
          <w:p>
            <w:pPr>
              <w:spacing w:after="20"/>
              <w:ind w:left="20"/>
              <w:jc w:val="both"/>
            </w:pPr>
            <w:r>
              <w:rPr>
                <w:rFonts w:ascii="Times New Roman"/>
                <w:b w:val="false"/>
                <w:i w:val="false"/>
                <w:color w:val="000000"/>
                <w:sz w:val="20"/>
              </w:rPr>
              <w:t>
(индекс D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потреблении табака взрослым населением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июля</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карточка состава домашнего хозяйства</w:t>
            </w:r>
          </w:p>
          <w:p>
            <w:pPr>
              <w:spacing w:after="20"/>
              <w:ind w:left="20"/>
              <w:jc w:val="both"/>
            </w:pPr>
            <w:r>
              <w:rPr>
                <w:rFonts w:ascii="Times New Roman"/>
                <w:b w:val="false"/>
                <w:i w:val="false"/>
                <w:color w:val="000000"/>
                <w:sz w:val="20"/>
              </w:rPr>
              <w:t>
(индекс D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 – демографические характеристики домашних хозяйств</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годовая </w:t>
            </w:r>
          </w:p>
          <w:p>
            <w:pPr>
              <w:spacing w:after="20"/>
              <w:ind w:left="20"/>
              <w:jc w:val="both"/>
            </w:pPr>
            <w:r>
              <w:rPr>
                <w:rFonts w:ascii="Times New Roman"/>
                <w:b w:val="false"/>
                <w:i w:val="false"/>
                <w:color w:val="000000"/>
                <w:sz w:val="20"/>
              </w:rPr>
              <w:t>
(с ежеквартальным уточнением)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(включительно) отчетного периода (до 20 числа (включительно) после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составе домашних хозяйств</w:t>
            </w: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bl>
    <w:bookmarkStart w:name="z173" w:id="29"/>
    <w:p>
      <w:pPr>
        <w:spacing w:after="0"/>
        <w:ind w:left="0"/>
        <w:jc w:val="left"/>
      </w:pPr>
      <w:r>
        <w:rPr>
          <w:rFonts w:ascii="Times New Roman"/>
          <w:b/>
          <w:i w:val="false"/>
          <w:color w:val="000000"/>
        </w:rPr>
        <w:t xml:space="preserve"> Глава 2. Ведомственные статистические наблюдения</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статистической формы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статистического наблюдения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представления первичных статистических данных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Комитет по управлению земельными ресурсами Министерства сельского хозяйства Республики Казахстан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наличии земель и распределении их по категориям, собственникам земельных участков, землепользователям и угодьям на 1 ноября ______ года</w:t>
            </w:r>
          </w:p>
          <w:p>
            <w:pPr>
              <w:spacing w:after="20"/>
              <w:ind w:left="20"/>
              <w:jc w:val="both"/>
            </w:pPr>
            <w:r>
              <w:rPr>
                <w:rFonts w:ascii="Times New Roman"/>
                <w:b w:val="false"/>
                <w:i w:val="false"/>
                <w:color w:val="000000"/>
                <w:sz w:val="20"/>
              </w:rPr>
              <w:t>
(индекс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земель и распределении их по категориям, собственникам земельных участков, землепользователям и угодьям на 1 ноября ______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20 ноября отчетного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наличии орошаемых земель и распределении их по категориям, собственникам земельных участков, землепользователям и угодьям на 1 ноября _______ года</w:t>
            </w:r>
          </w:p>
          <w:p>
            <w:pPr>
              <w:spacing w:after="20"/>
              <w:ind w:left="20"/>
              <w:jc w:val="both"/>
            </w:pPr>
            <w:r>
              <w:rPr>
                <w:rFonts w:ascii="Times New Roman"/>
                <w:b w:val="false"/>
                <w:i w:val="false"/>
                <w:color w:val="000000"/>
                <w:sz w:val="20"/>
              </w:rPr>
              <w:t>
(индекс 22-А)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орошаемых земель и распределении их по категориям, собственникам земельных участков, землепользователям и угодьям на 1 ноября _______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20 ноября отчетного года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дошкольном образовании</w:t>
            </w:r>
          </w:p>
          <w:p>
            <w:pPr>
              <w:spacing w:after="20"/>
              <w:ind w:left="20"/>
              <w:jc w:val="both"/>
            </w:pPr>
            <w:r>
              <w:rPr>
                <w:rFonts w:ascii="Times New Roman"/>
                <w:b w:val="false"/>
                <w:i w:val="false"/>
                <w:color w:val="000000"/>
                <w:sz w:val="20"/>
              </w:rPr>
              <w:t>
(индекс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дошкольном образовании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октября (включительно) после отчетного периода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отдельных инфекционных и паразитарных заболеваниях</w:t>
            </w:r>
          </w:p>
          <w:p>
            <w:pPr>
              <w:spacing w:after="20"/>
              <w:ind w:left="20"/>
              <w:jc w:val="both"/>
            </w:pPr>
            <w:r>
              <w:rPr>
                <w:rFonts w:ascii="Times New Roman"/>
                <w:b w:val="false"/>
                <w:i w:val="false"/>
                <w:color w:val="000000"/>
                <w:sz w:val="20"/>
              </w:rPr>
              <w:t>
(индекс 1-ОИПЗ)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отдельных инфекционных и паразитарных заболеваниях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числа месяца, следующего за отчетным периодом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числе заболеваний, зарегистрированных впервые в жизни установленным диагнозом </w:t>
            </w:r>
          </w:p>
          <w:p>
            <w:pPr>
              <w:spacing w:after="20"/>
              <w:ind w:left="20"/>
              <w:jc w:val="both"/>
            </w:pPr>
            <w:r>
              <w:rPr>
                <w:rFonts w:ascii="Times New Roman"/>
                <w:b w:val="false"/>
                <w:i w:val="false"/>
                <w:color w:val="000000"/>
                <w:sz w:val="20"/>
              </w:rPr>
              <w:t>
(индекс 7-ЧЗЗВЖУД)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числе заболеваний, зарегистрированных впервые в жизни установленным диагнозом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числа следующего за отчетным кварталом месяца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медицинской помощи беременным, роженицам и родильницам</w:t>
            </w:r>
          </w:p>
          <w:p>
            <w:pPr>
              <w:spacing w:after="20"/>
              <w:ind w:left="20"/>
              <w:jc w:val="both"/>
            </w:pPr>
            <w:r>
              <w:rPr>
                <w:rFonts w:ascii="Times New Roman"/>
                <w:b w:val="false"/>
                <w:i w:val="false"/>
                <w:color w:val="000000"/>
                <w:sz w:val="20"/>
              </w:rPr>
              <w:t>
(индекс 21-БРР)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медицинской помощи беременным, роженицам и родильницам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февраля, следующего за отчетным периодом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сети и деятельности организаций здравоохранения </w:t>
            </w:r>
          </w:p>
          <w:p>
            <w:pPr>
              <w:spacing w:after="20"/>
              <w:ind w:left="20"/>
              <w:jc w:val="both"/>
            </w:pPr>
            <w:r>
              <w:rPr>
                <w:rFonts w:ascii="Times New Roman"/>
                <w:b w:val="false"/>
                <w:i w:val="false"/>
                <w:color w:val="000000"/>
                <w:sz w:val="20"/>
              </w:rPr>
              <w:t>
(индекс 26-сеть)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сети и деятельности организаций здравоохранения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февраля, следующего за отчетным периодом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по детской инвалидности </w:t>
            </w:r>
          </w:p>
          <w:p>
            <w:pPr>
              <w:spacing w:after="20"/>
              <w:ind w:left="20"/>
              <w:jc w:val="both"/>
            </w:pPr>
            <w:r>
              <w:rPr>
                <w:rFonts w:ascii="Times New Roman"/>
                <w:b w:val="false"/>
                <w:i w:val="false"/>
                <w:color w:val="000000"/>
                <w:sz w:val="20"/>
              </w:rPr>
              <w:t>
(индекс 27-ДИ)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детской инвалидности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февраля, следующего за отчетным периодом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организации здравоохранения</w:t>
            </w:r>
          </w:p>
          <w:p>
            <w:pPr>
              <w:spacing w:after="20"/>
              <w:ind w:left="20"/>
              <w:jc w:val="both"/>
            </w:pPr>
            <w:r>
              <w:rPr>
                <w:rFonts w:ascii="Times New Roman"/>
                <w:b w:val="false"/>
                <w:i w:val="false"/>
                <w:color w:val="000000"/>
                <w:sz w:val="20"/>
              </w:rPr>
              <w:t>
(индекс 19-ОМО)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организации здравоохранения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февраля, следующего за отчетным периодом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медицинской помощи детям</w:t>
            </w:r>
          </w:p>
          <w:p>
            <w:pPr>
              <w:spacing w:after="20"/>
              <w:ind w:left="20"/>
              <w:jc w:val="both"/>
            </w:pPr>
            <w:r>
              <w:rPr>
                <w:rFonts w:ascii="Times New Roman"/>
                <w:b w:val="false"/>
                <w:i w:val="false"/>
                <w:color w:val="000000"/>
                <w:sz w:val="20"/>
              </w:rPr>
              <w:t>
(индекс 20-МПД)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медицинской помощи детям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февраля, следующего за отчетным периодом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контингентах больных, выбывших из стационара (индекс 16-стационар)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контингентах больных, выбывших из стационара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февраля, следующего за отчетным периодом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назначении и выплате жилищной помощи</w:t>
            </w:r>
          </w:p>
          <w:p>
            <w:pPr>
              <w:spacing w:after="20"/>
              <w:ind w:left="20"/>
              <w:jc w:val="both"/>
            </w:pPr>
            <w:r>
              <w:rPr>
                <w:rFonts w:ascii="Times New Roman"/>
                <w:b w:val="false"/>
                <w:i w:val="false"/>
                <w:color w:val="000000"/>
                <w:sz w:val="20"/>
              </w:rPr>
              <w:t>
(индекс 3-жилищная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назначении и выплате жилищной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(городские) уполномоченные органы по вопросам занятости - областным, городов Нур-Султан Алматы и Шымкент уполномоченным органам по вопросам занятости до 5 числа месяца, следующего после отчетного квартала; областные, городов Нур-Султан, Алматы и Шымкент уполномоченные органы по вопросам занятости в АО ЦРТР МТСЗН РК до 15 числа месяца, следующего после отчетного квартала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численности граждан, обратившихся за трудовым посредничеством за _______ (месяц) 202__ года (индекс 1-Т (трудоустройство)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численности граждан, обратившихся за трудовым посредничеством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(городские) уполномоченные органы по вопросам занятости – 2-го числа после отчетного месяца, областные уполномоченные органы по вопросам занятости – 4-го числа после отчетного месяца; АО ЦРТР МТСЗН РК – 7- го числа после отчетного месяца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скрытой безработице </w:t>
            </w:r>
          </w:p>
          <w:p>
            <w:pPr>
              <w:spacing w:after="20"/>
              <w:ind w:left="20"/>
              <w:jc w:val="both"/>
            </w:pPr>
            <w:r>
              <w:rPr>
                <w:rFonts w:ascii="Times New Roman"/>
                <w:b w:val="false"/>
                <w:i w:val="false"/>
                <w:color w:val="000000"/>
                <w:sz w:val="20"/>
              </w:rPr>
              <w:t>
(о сокращенных и частично занятых работниках, задолженности по заработной плате) (индекс 3-ТН (скрытая безработица)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скрытой безработице (о сокращенных и частично занятых работниках, задолженности по заработной плате)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 и их филиалы и представительства по месту своего нахождения 3-го числа после отчетного месяца; районные (городские) уполномоченные органы по вопросам занятости – 5-го числа после отчетного месяца; областные уполномоченные органы по вопросам занятости – 7-го числа после отчетного месяца; АО ЦРТР МТСЗН РК – 10-го числа после отчетного месяца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строительства и жилищно-коммунального хозяйства Министерства индустрии и инфраструктурного развития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отпускных ценах на строительные материалы, изделия, конструкции и инженерное оборудование</w:t>
            </w:r>
          </w:p>
          <w:p>
            <w:pPr>
              <w:spacing w:after="20"/>
              <w:ind w:left="20"/>
              <w:jc w:val="both"/>
            </w:pPr>
            <w:r>
              <w:rPr>
                <w:rFonts w:ascii="Times New Roman"/>
                <w:b w:val="false"/>
                <w:i w:val="false"/>
                <w:color w:val="000000"/>
                <w:sz w:val="20"/>
              </w:rPr>
              <w:t>
(индекс 1-СМИО)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отпускных ценах на строительные материалы, изделия, конструкции и инженерное оборудование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10 числа после отчетного </w:t>
            </w:r>
          </w:p>
          <w:p>
            <w:pPr>
              <w:spacing w:after="20"/>
              <w:ind w:left="20"/>
              <w:jc w:val="both"/>
            </w:pPr>
            <w:r>
              <w:rPr>
                <w:rFonts w:ascii="Times New Roman"/>
                <w:b w:val="false"/>
                <w:i w:val="false"/>
                <w:color w:val="000000"/>
                <w:sz w:val="20"/>
              </w:rPr>
              <w:t>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фактической стоимости приобретенных строительных материалов, изделий, конструкций и инженерного оборудования</w:t>
            </w:r>
          </w:p>
          <w:p>
            <w:pPr>
              <w:spacing w:after="20"/>
              <w:ind w:left="20"/>
              <w:jc w:val="both"/>
            </w:pPr>
            <w:r>
              <w:rPr>
                <w:rFonts w:ascii="Times New Roman"/>
                <w:b w:val="false"/>
                <w:i w:val="false"/>
                <w:color w:val="000000"/>
                <w:sz w:val="20"/>
              </w:rPr>
              <w:t>
(индекс 2-СМИО)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стоимость приобретенных строительных материалов, изделий, конструкций и инженерного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числа после отчетного периода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освоении и погашении правительственных и гарантированных государством займов, займов под поручительство государства</w:t>
            </w:r>
          </w:p>
          <w:p>
            <w:pPr>
              <w:spacing w:after="20"/>
              <w:ind w:left="20"/>
              <w:jc w:val="both"/>
            </w:pPr>
            <w:r>
              <w:rPr>
                <w:rFonts w:ascii="Times New Roman"/>
                <w:b w:val="false"/>
                <w:i w:val="false"/>
                <w:color w:val="000000"/>
                <w:sz w:val="20"/>
              </w:rPr>
              <w:t xml:space="preserve">
(индекс 1-ОПЗ)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освоении и погашении правительственных и гарантированных государством займов, займов под поручительство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числа месяца после отчетного месяца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развитии физической культуры и спорта в Республике Казахстан </w:t>
            </w:r>
          </w:p>
          <w:p>
            <w:pPr>
              <w:spacing w:after="20"/>
              <w:ind w:left="20"/>
              <w:jc w:val="both"/>
            </w:pPr>
            <w:r>
              <w:rPr>
                <w:rFonts w:ascii="Times New Roman"/>
                <w:b w:val="false"/>
                <w:i w:val="false"/>
                <w:color w:val="000000"/>
                <w:sz w:val="20"/>
              </w:rPr>
              <w:t>
(индекс 1-ФК)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основных показателях в сфере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(включительно) после отчетного периода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Банк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финансовых требованиях к нерезидентам и обязательствах перед ними</w:t>
            </w:r>
          </w:p>
          <w:p>
            <w:pPr>
              <w:spacing w:after="20"/>
              <w:ind w:left="20"/>
              <w:jc w:val="both"/>
            </w:pPr>
            <w:r>
              <w:rPr>
                <w:rFonts w:ascii="Times New Roman"/>
                <w:b w:val="false"/>
                <w:i w:val="false"/>
                <w:color w:val="000000"/>
                <w:sz w:val="20"/>
              </w:rPr>
              <w:t>
(индекс 1-ПБ)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финансовых требованиях к нерезидентам и обязательствах перед ними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10 числа второго месяца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транспорта, полученных от нерезидентов (предоставленных нерезидентам)</w:t>
            </w:r>
          </w:p>
          <w:p>
            <w:pPr>
              <w:spacing w:after="20"/>
              <w:ind w:left="20"/>
              <w:jc w:val="both"/>
            </w:pPr>
            <w:r>
              <w:rPr>
                <w:rFonts w:ascii="Times New Roman"/>
                <w:b w:val="false"/>
                <w:i w:val="false"/>
                <w:color w:val="000000"/>
                <w:sz w:val="20"/>
              </w:rPr>
              <w:t>
(индекс 2-ПБ)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услугах транспорта, полученных от нерезидентов (предоставленных нерезидентам)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железнодорожного транспорта, полученных от нерезидентов (предоставленных нерезидентам)</w:t>
            </w:r>
          </w:p>
          <w:p>
            <w:pPr>
              <w:spacing w:after="20"/>
              <w:ind w:left="20"/>
              <w:jc w:val="both"/>
            </w:pPr>
            <w:r>
              <w:rPr>
                <w:rFonts w:ascii="Times New Roman"/>
                <w:b w:val="false"/>
                <w:i w:val="false"/>
                <w:color w:val="000000"/>
                <w:sz w:val="20"/>
              </w:rPr>
              <w:t>
(индекс 3-ПБ)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услугах железнодорожного транспорта, полученных от нерезидентов (предоставленных нерезидентам)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операциях, осуществленных от имени транспортных предприятий-нерезидентов</w:t>
            </w:r>
          </w:p>
          <w:p>
            <w:pPr>
              <w:spacing w:after="20"/>
              <w:ind w:left="20"/>
              <w:jc w:val="both"/>
            </w:pPr>
            <w:r>
              <w:rPr>
                <w:rFonts w:ascii="Times New Roman"/>
                <w:b w:val="false"/>
                <w:i w:val="false"/>
                <w:color w:val="000000"/>
                <w:sz w:val="20"/>
              </w:rPr>
              <w:t>
(индекс 4-ПБ)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операциях, осуществленных от имени транспортных предприятий-нерезидентов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предоставленных транспортным предприятиям-нерезидентам</w:t>
            </w:r>
          </w:p>
          <w:p>
            <w:pPr>
              <w:spacing w:after="20"/>
              <w:ind w:left="20"/>
              <w:jc w:val="both"/>
            </w:pPr>
            <w:r>
              <w:rPr>
                <w:rFonts w:ascii="Times New Roman"/>
                <w:b w:val="false"/>
                <w:i w:val="false"/>
                <w:color w:val="000000"/>
                <w:sz w:val="20"/>
              </w:rPr>
              <w:t>
(индекс 5-ПБ)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услугах, предоставленных транспортным предприятиям-нерезидентам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международных операциях, внешних активах и обязательствах сектора государственного управления </w:t>
            </w:r>
          </w:p>
          <w:p>
            <w:pPr>
              <w:spacing w:after="20"/>
              <w:ind w:left="20"/>
              <w:jc w:val="both"/>
            </w:pPr>
            <w:r>
              <w:rPr>
                <w:rFonts w:ascii="Times New Roman"/>
                <w:b w:val="false"/>
                <w:i w:val="false"/>
                <w:color w:val="000000"/>
                <w:sz w:val="20"/>
              </w:rPr>
              <w:t>
(индекс 7-ПБ)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международных операциях, внешних активах и обязательствах сектора государственного управления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первого месяца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состоянии финансовых требований к нерезидентам и обязательств перед ними</w:t>
            </w:r>
          </w:p>
          <w:p>
            <w:pPr>
              <w:spacing w:after="20"/>
              <w:ind w:left="20"/>
              <w:jc w:val="both"/>
            </w:pPr>
            <w:r>
              <w:rPr>
                <w:rFonts w:ascii="Times New Roman"/>
                <w:b w:val="false"/>
                <w:i w:val="false"/>
                <w:color w:val="000000"/>
                <w:sz w:val="20"/>
              </w:rPr>
              <w:t>
(индекс 9-ПБ)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состоянии финансовых требований к нерезидентам и обязательств перед ними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20 числа первого месяца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международных операциях с нерезидентами</w:t>
            </w:r>
          </w:p>
          <w:p>
            <w:pPr>
              <w:spacing w:after="20"/>
              <w:ind w:left="20"/>
              <w:jc w:val="both"/>
            </w:pPr>
            <w:r>
              <w:rPr>
                <w:rFonts w:ascii="Times New Roman"/>
                <w:b w:val="false"/>
                <w:i w:val="false"/>
                <w:color w:val="000000"/>
                <w:sz w:val="20"/>
              </w:rPr>
              <w:t>
(индекс 10-ПБ)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международных операциях с нерезидентами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первого месяца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страховании (перестраховании) нерезидентов и перестраховании рисков у нерезидентов по отрасли "общее страхование"</w:t>
            </w:r>
          </w:p>
          <w:p>
            <w:pPr>
              <w:spacing w:after="20"/>
              <w:ind w:left="20"/>
              <w:jc w:val="both"/>
            </w:pPr>
            <w:r>
              <w:rPr>
                <w:rFonts w:ascii="Times New Roman"/>
                <w:b w:val="false"/>
                <w:i w:val="false"/>
                <w:color w:val="000000"/>
                <w:sz w:val="20"/>
              </w:rPr>
              <w:t>
(индекс 11-ПБ-ОС)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страховании (перестраховании) нерезидентов и перестраховании рисков у нерезидентов по отрасли "общее страхование"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20 числа первого месяца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страховании (перестраховании) нерезидентов и перестраховании рисков у нерезидентов по отрасли "страхование жизни"</w:t>
            </w:r>
          </w:p>
          <w:p>
            <w:pPr>
              <w:spacing w:after="20"/>
              <w:ind w:left="20"/>
              <w:jc w:val="both"/>
            </w:pPr>
            <w:r>
              <w:rPr>
                <w:rFonts w:ascii="Times New Roman"/>
                <w:b w:val="false"/>
                <w:i w:val="false"/>
                <w:color w:val="000000"/>
                <w:sz w:val="20"/>
              </w:rPr>
              <w:t>
(индекс 11-ПБ-СЖ)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страховании (перестраховании) нерезидентов и перестраховании рисков у нерезидентов по отрасли "страхование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20 числа первого месяца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внешних государственных, гарантированных государством займах и займах, привлеченных под поручительство Республики Казахстан</w:t>
            </w:r>
          </w:p>
          <w:p>
            <w:pPr>
              <w:spacing w:after="20"/>
              <w:ind w:left="20"/>
              <w:jc w:val="both"/>
            </w:pPr>
            <w:r>
              <w:rPr>
                <w:rFonts w:ascii="Times New Roman"/>
                <w:b w:val="false"/>
                <w:i w:val="false"/>
                <w:color w:val="000000"/>
                <w:sz w:val="20"/>
              </w:rPr>
              <w:t>
(индекс 14-ПБ)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внешних государственных, гарантированных государством займах и займах, привлеченных под поручительство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числа первого месяца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международных операциях по ценным бумагам с нерезидентами</w:t>
            </w:r>
          </w:p>
          <w:p>
            <w:pPr>
              <w:spacing w:after="20"/>
              <w:ind w:left="20"/>
              <w:jc w:val="both"/>
            </w:pPr>
            <w:r>
              <w:rPr>
                <w:rFonts w:ascii="Times New Roman"/>
                <w:b w:val="false"/>
                <w:i w:val="false"/>
                <w:color w:val="000000"/>
                <w:sz w:val="20"/>
              </w:rPr>
              <w:t>
(индекс 15-ПБ)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международных операциях по ценным бумагам с нерезидентами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20 числа первого месяца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кредитах, выданных нерезидентам</w:t>
            </w:r>
          </w:p>
          <w:p>
            <w:pPr>
              <w:spacing w:after="20"/>
              <w:ind w:left="20"/>
              <w:jc w:val="both"/>
            </w:pPr>
            <w:r>
              <w:rPr>
                <w:rFonts w:ascii="Times New Roman"/>
                <w:b w:val="false"/>
                <w:i w:val="false"/>
                <w:color w:val="000000"/>
                <w:sz w:val="20"/>
              </w:rPr>
              <w:t>
(индекс 17-ПБ)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кредитах, выданных нерезидентам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25 числа первого месяца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обследования предприятий по платежному балансу</w:t>
            </w:r>
          </w:p>
          <w:p>
            <w:pPr>
              <w:spacing w:after="20"/>
              <w:ind w:left="20"/>
              <w:jc w:val="both"/>
            </w:pPr>
            <w:r>
              <w:rPr>
                <w:rFonts w:ascii="Times New Roman"/>
                <w:b w:val="false"/>
                <w:i w:val="false"/>
                <w:color w:val="000000"/>
                <w:sz w:val="20"/>
              </w:rPr>
              <w:t>
(индекс ОПБ-1)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обследования предприятий по платежному балансу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запросу территориального органа НБ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даты, указанной в анкете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Министерства экологии, геологии и природных ресурсов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по рубкам, мерам ухода за лесом, отпуску древесины, подсочке и побочным лесным пользованиям </w:t>
            </w:r>
          </w:p>
          <w:p>
            <w:pPr>
              <w:spacing w:after="20"/>
              <w:ind w:left="20"/>
              <w:jc w:val="both"/>
            </w:pPr>
            <w:r>
              <w:rPr>
                <w:rFonts w:ascii="Times New Roman"/>
                <w:b w:val="false"/>
                <w:i w:val="false"/>
                <w:color w:val="000000"/>
                <w:sz w:val="20"/>
              </w:rPr>
              <w:t>
(индекс 3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рубках, мерах ухода за лесом, отпуске древесины, подсочке и побочных лесных пользованиях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 – до 10 января после отчетного периода, областные территориальные инспекции лесного хозяйства и животного мира – до 25 февраля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лесного фонда и распределение лесного фонда по категориям государственного лесного фонда и угодьям (индекс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государственном учете лесного фонда и распределении лесного фонда по категориям государственного лесного фонда и угодьям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и государственные лесовладельцы – до 20 января после отчетного периода, областные территориальные инспекции лесного хозяйства и животного мира – до 1 февраля после отчетного периода, Республиканское государственное казенное предприятие "Казахское лесоустроительное предприятие" – до 20 марта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остатках древесины на лесосеках и очистке мест рубок (индекс 4 ЛХ (лесное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остатках древесины на лесосеках и очистке мест рубок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 – до 10 января, 1 июля после отчетного периода, областные территориальные инспекции лесного хозяйства и животного мира – до 25 февраля,</w:t>
            </w:r>
          </w:p>
          <w:p>
            <w:pPr>
              <w:spacing w:after="20"/>
              <w:ind w:left="20"/>
              <w:jc w:val="both"/>
            </w:pPr>
            <w:r>
              <w:rPr>
                <w:rFonts w:ascii="Times New Roman"/>
                <w:b w:val="false"/>
                <w:i w:val="false"/>
                <w:color w:val="000000"/>
                <w:sz w:val="20"/>
              </w:rPr>
              <w:t>
10 июля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работе с лесными культурами и о лесовозобновлении (индекс 8 ЛХ (лесное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работе с лесными культурами и лесовозобновлении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учреждения лесного хозяйства, государственные природные заповедники, государственные национальные природные парки, государственные лесные природные резерваты – до 10 ноября после отчетного периода, областные территориальные инспекции лесного хозяйства и животного мира – до 20 ноября после отчетного периода, Республиканское государственное казенное предприятие "Казахское лесоустроительное предприятие" – до 15 января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подготовке и передаче лесосечного фонда, его породном составе и товарной структуре </w:t>
            </w:r>
          </w:p>
          <w:p>
            <w:pPr>
              <w:spacing w:after="20"/>
              <w:ind w:left="20"/>
              <w:jc w:val="both"/>
            </w:pPr>
            <w:r>
              <w:rPr>
                <w:rFonts w:ascii="Times New Roman"/>
                <w:b w:val="false"/>
                <w:i w:val="false"/>
                <w:color w:val="000000"/>
                <w:sz w:val="20"/>
              </w:rPr>
              <w:t>
(индекс 13 ЛХ (лесное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подготовке и передаче лесосечного фонда, его породном составе и товарной структуре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лесовладельцы – до </w:t>
            </w:r>
          </w:p>
          <w:p>
            <w:pPr>
              <w:spacing w:after="20"/>
              <w:ind w:left="20"/>
              <w:jc w:val="both"/>
            </w:pPr>
            <w:r>
              <w:rPr>
                <w:rFonts w:ascii="Times New Roman"/>
                <w:b w:val="false"/>
                <w:i w:val="false"/>
                <w:color w:val="000000"/>
                <w:sz w:val="20"/>
              </w:rPr>
              <w:t>
10 января после отчетного периода, областные территориальные инспекции лесного хозяйства и животного мира – до 25 февраля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посевных качествах семян древесных и кустарниковых пород (индекс 17 ЛХ (лесное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посевных качествах семян древесных и кустарниковых пород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зональные лесосеменные станции – до 10 января после отчетного периода;</w:t>
            </w:r>
          </w:p>
          <w:p>
            <w:pPr>
              <w:spacing w:after="20"/>
              <w:ind w:left="20"/>
              <w:jc w:val="both"/>
            </w:pPr>
            <w:r>
              <w:rPr>
                <w:rFonts w:ascii="Times New Roman"/>
                <w:b w:val="false"/>
                <w:i w:val="false"/>
                <w:color w:val="000000"/>
                <w:sz w:val="20"/>
              </w:rPr>
              <w:t>
Республиканский лесной селекционно-семеноводческий центр – до 20 января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лесных пожарах</w:t>
            </w:r>
          </w:p>
          <w:p>
            <w:pPr>
              <w:spacing w:after="20"/>
              <w:ind w:left="20"/>
              <w:jc w:val="both"/>
            </w:pPr>
            <w:r>
              <w:rPr>
                <w:rFonts w:ascii="Times New Roman"/>
                <w:b w:val="false"/>
                <w:i w:val="false"/>
                <w:color w:val="000000"/>
                <w:sz w:val="20"/>
              </w:rPr>
              <w:t>
(индекс 1 пожар (лес)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лесных пожарах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декадная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 – 9, 19, 29 числа месяца, областные территориальные инспекции лесного хозяйства и животного мира – 10, 20, 30 числа месяца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нарушениях лесного законодательства (индекс 5-лесхоз)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нарушениях лесного законодательства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 – до 25 числа после отчетного периода, областные территориальные инспекции лесного хозяйства и животного мира – до 1 числа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отпуске лесных ресурсов и поступлении лесного дохода (индекс ЛД)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отпуске лесных ресурсов и поступлении лесного дохода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числа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лесозащите (индекс 12 ЛХ (лесное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лесозащите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и 10 июля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особо охраняемых природных территорий (индекс 1 ООПТ)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особо охраняемых природных территорий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выполнении производственного плана по лесному хозяйству (индекс 10 ЛХ (лесное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выполнении производственного плана по лесному хозяйству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и 10 июля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заготовке лесных семян</w:t>
            </w:r>
          </w:p>
          <w:p>
            <w:pPr>
              <w:spacing w:after="20"/>
              <w:ind w:left="20"/>
              <w:jc w:val="both"/>
            </w:pPr>
            <w:r>
              <w:rPr>
                <w:rFonts w:ascii="Times New Roman"/>
                <w:b w:val="false"/>
                <w:i w:val="false"/>
                <w:color w:val="000000"/>
                <w:sz w:val="20"/>
              </w:rPr>
              <w:t>
(индекс 20 ЛХ (лесное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заготовке лесных семян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после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распределении площадей и запасов покрытых лесом угодий по преобладающим породам и группам возраста (индекс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распределении площадей и запасов покрытых лесом угодий по преобладающим породам и группам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и государственные лесовладельцы - до 20 января после отчетного периода, областные территориальные инспекции лесного хозяйства и животного мира – до 1 февраля после отчетного периода, Республиканское государственное казенное предприятие "Казахское лесоустроительное предприятие" – до 20 марта после отчетного периода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водным ресурсам Министерства экологии, геологии и природных ресурсов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заборе, использовании и водоотведении вод</w:t>
            </w:r>
          </w:p>
          <w:p>
            <w:pPr>
              <w:spacing w:after="20"/>
              <w:ind w:left="20"/>
              <w:jc w:val="both"/>
            </w:pPr>
            <w:r>
              <w:rPr>
                <w:rFonts w:ascii="Times New Roman"/>
                <w:b w:val="false"/>
                <w:i w:val="false"/>
                <w:color w:val="000000"/>
                <w:sz w:val="20"/>
              </w:rPr>
              <w:t>
(индекс 2-ТП (водхоз)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заборе, использовании и водоотведении вод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1 декабря отчетного периода водопользователи, использующие воду для нужд сельского хозяйства, не позднее 10 января после отчетного периода водопользователи использующие воду производственных, коммунально-бытовых нужд и гидроэнергетики</w:t>
            </w:r>
          </w:p>
        </w:tc>
      </w:tr>
    </w:tbl>
    <w:bookmarkStart w:name="z213" w:id="30"/>
    <w:p>
      <w:pPr>
        <w:spacing w:after="0"/>
        <w:ind w:left="0"/>
        <w:jc w:val="left"/>
      </w:pPr>
      <w:r>
        <w:rPr>
          <w:rFonts w:ascii="Times New Roman"/>
          <w:b/>
          <w:i w:val="false"/>
          <w:color w:val="000000"/>
        </w:rPr>
        <w:t xml:space="preserve"> Раздел 2. Официальная статистическая информация, формируемая Бюро национальной статистики Агентства по стратегическому планированию и реформам Республики Казахстан</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официальной статистической информации (публикации)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представления официальной статистической информации (публикации) для пользователей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предоставления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данных (индекс статистической формы, другие официальные источники)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национальных счетов</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 методом производства за 2022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(на месячной основе)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февраля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1-П, 1-КС, 1-ИС, 2-торговля, 1-транспорт, 3-связь, отчет об исполнении бюджета, отчеты о доходах и расходах по финансовому сектору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 методом производства за 2022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(на квартальной основе)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апреля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2-охота, 1-лес, 1-рыба, 1-сх, 24-сх, 29-сх, А-008, 1-П, 1-КС, 1-ИС, 2-торговля, 1-транспорт, 3-связь, 2-услуги, 1-услуги, 1-Т, D 004, Т-001, отчет об исполнении бюджета, отчеты о доходах и расходах по финансовому сектору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 методом доходов за 2022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(на квартальной основе)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апреля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1-Т, Т-001, отчет об исполнении бюджета, отчеты о доходах и расходах по финансовому сектору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 методом конечного использования за 2022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(на квартальной основе)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апреля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1-инвест, 1-П, 1-КС, 2-КС, 2-услуги, 1-услуги, 1-ВТ, D 003, D 004, отчет об исполнении бюджета, платежный баланс, таможенная статистика, отчеты о доходах и расходах по финансовому сектору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региональный продукт Республики Казахстан за 2022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(на квартальной основе)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апреля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2-охота, 1-лес, 1-рыба, 1-сх, 24-сх, 29-сх, А-008, 1-П, 1-КС, 1-инвест, 1-ИС, 2-торговля, 1-транспорт, 3-связь, 2-услуги, 1-услуги, 1-Т, D 004, Т-001, отчет об исполнении бюджета, отчеты о доходах и расходах по финансовому сектору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 методом производства с выделением доли нефтегазового сектора в ВВП за 2022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(на годовой основе)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июля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2-охота, 1-лес, 1-рыба, 24-сх, 29-сх, 1-сх, А-005, А-008, 8-сх (услуги), 1-П, 1-КС, 1- ИС, 1-ВТ, 2-транспорт, 2-ТР (вспомогательная деятельность), 1-связь, 2-связь, 2-услуги, Соцфин, 1-услуги, 1-Т, D 004, Т-001, отчет об исполнении бюджета, отчеты о доходах и расходах по финансовому сектору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 методом доходов за 2022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(на годовой основе)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августа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1-Т, Т-001, отчет об исполнении бюджета, отчеты о доходах и расходах по финансовому сектору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 методом конечного использования за 2022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(на годовой основе)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ноября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11, 1-инвест, 1-П, 1-КС, 2-КС, Соцфин, 1-услуги, 2-услуги, 1-ВТ, D 003, D 004, отчет об исполнении бюджета, платежный баланс, таможенная статистика, отчеты о доходах и расходах по финансовому сектору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региональный продукт Республики Казахстан за 2022 год с выделением ненаблюдаемой экономики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(на годовой основе)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августа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2-охота, 1-лес, 1-рыба, 24-сх, 29-сх, 1-сх, А-005, А-008, 8-сх (услуги), 1-П, 1-КС, 1-инвест, 1-ИС, 1-ВТ, 2-транспорт, 2-ТР (вспомогательная деятельность), 1-связь, 2-связь, 2-услуги, Соцфин, 1-услуги, 1-Т, D 004, Т-001, отчет об исполнении бюджета, отчеты о доходах и расходах по финансовому сектору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 по Республике Казахстан по видам экономической деятельности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215 день после отчетного периода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расчетам показателей СНС, 1-Т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 в разрезе регионов по видам экономической деятельности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240 день после отчетного периода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расчетам показателей СНС, 1-Т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 по приоритетным секторам экономики для ГПИИР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мая, </w:t>
            </w:r>
          </w:p>
          <w:p>
            <w:pPr>
              <w:spacing w:after="20"/>
              <w:ind w:left="20"/>
              <w:jc w:val="both"/>
            </w:pPr>
            <w:r>
              <w:rPr>
                <w:rFonts w:ascii="Times New Roman"/>
                <w:b w:val="false"/>
                <w:i w:val="false"/>
                <w:color w:val="000000"/>
                <w:sz w:val="20"/>
              </w:rPr>
              <w:t>
8 сентября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расчетам показателей СНС, 1-Т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единовременного обследования некоммерческих организаций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июня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1-НКО</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счета Республики Казахстан за 2022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декабря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расчетам показателей СНС</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счет Республики Казахстан за 2021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w:t>
            </w:r>
          </w:p>
          <w:p>
            <w:pPr>
              <w:spacing w:after="20"/>
              <w:ind w:left="20"/>
              <w:jc w:val="both"/>
            </w:pPr>
            <w:r>
              <w:rPr>
                <w:rFonts w:ascii="Times New Roman"/>
                <w:b w:val="false"/>
                <w:i w:val="false"/>
                <w:color w:val="000000"/>
                <w:sz w:val="20"/>
              </w:rPr>
              <w:t>
статистический бюллетень НБ РК, отчеты о финансовых операциях НБ РК, банков второго уровня, других финансовых организаций, данные НБ РК по микрокредитам, платежный баланс, отчеты Национального фонда Республики Казахстан, Центрального депозитария ценных бумаг, ГФСС, ФСМС, отчет об исполнении государственного бюджета РК</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национального богатства Республики Казахстан за 2022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декабря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11, статистический сборник "Основные фонды Казахстана", статистический бюллетень НБ РК, отчеты о финансовых активах и финансовых обязательствах по банковской системе, о финансовых операциях других финансовых организаций, данные НБ РК по микрокредитам, платежный баланс, отчеты Национального фонда Республики Казахстан, ГФСС, ФСМС</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Краткосрочный экономический индикатор по республике и в разрезе регионов (по шести базовым отраслям)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 14 числа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отраслевой статистики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 методом производства за 2023 год (оперативные данные)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мая,</w:t>
            </w:r>
          </w:p>
          <w:p>
            <w:pPr>
              <w:spacing w:after="20"/>
              <w:ind w:left="20"/>
              <w:jc w:val="both"/>
            </w:pPr>
            <w:r>
              <w:rPr>
                <w:rFonts w:ascii="Times New Roman"/>
                <w:b w:val="false"/>
                <w:i w:val="false"/>
                <w:color w:val="000000"/>
                <w:sz w:val="20"/>
              </w:rPr>
              <w:t>
15 августа,</w:t>
            </w:r>
          </w:p>
          <w:p>
            <w:pPr>
              <w:spacing w:after="20"/>
              <w:ind w:left="20"/>
              <w:jc w:val="both"/>
            </w:pPr>
            <w:r>
              <w:rPr>
                <w:rFonts w:ascii="Times New Roman"/>
                <w:b w:val="false"/>
                <w:i w:val="false"/>
                <w:color w:val="000000"/>
                <w:sz w:val="20"/>
              </w:rPr>
              <w:t>
15 ноября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1-П, 1-КС, 1-ИС, 2-торговля, 1-транспорт, 3-связь, отчет об исполнении бюджета, отчеты о доходах и расходах по финансовому сектору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 методом производства за 2023 год (отчетные данные)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июня,</w:t>
            </w:r>
          </w:p>
          <w:p>
            <w:pPr>
              <w:spacing w:after="20"/>
              <w:ind w:left="20"/>
              <w:jc w:val="both"/>
            </w:pPr>
            <w:r>
              <w:rPr>
                <w:rFonts w:ascii="Times New Roman"/>
                <w:b w:val="false"/>
                <w:i w:val="false"/>
                <w:color w:val="000000"/>
                <w:sz w:val="20"/>
              </w:rPr>
              <w:t>
29 сентября,</w:t>
            </w:r>
          </w:p>
          <w:p>
            <w:pPr>
              <w:spacing w:after="20"/>
              <w:ind w:left="20"/>
              <w:jc w:val="both"/>
            </w:pPr>
            <w:r>
              <w:rPr>
                <w:rFonts w:ascii="Times New Roman"/>
                <w:b w:val="false"/>
                <w:i w:val="false"/>
                <w:color w:val="000000"/>
                <w:sz w:val="20"/>
              </w:rPr>
              <w:t>
28 декабря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2-охота, 1-лес, 1-рыба, 1-сх, 24-сх, 29-сх, А-008, 1-П, 1-КС, 1-ИС, 2-торговля, 1-транспорт, 3-связь, 2-услуги, 1-услуги, 1-Т, D 004, Т-001, отчет об исполнении бюджета, отчеты о доходах и расходах по финансовому сектору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 методом доходов за 2023 год (отчетные данные)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июня,</w:t>
            </w:r>
          </w:p>
          <w:p>
            <w:pPr>
              <w:spacing w:after="20"/>
              <w:ind w:left="20"/>
              <w:jc w:val="both"/>
            </w:pPr>
            <w:r>
              <w:rPr>
                <w:rFonts w:ascii="Times New Roman"/>
                <w:b w:val="false"/>
                <w:i w:val="false"/>
                <w:color w:val="000000"/>
                <w:sz w:val="20"/>
              </w:rPr>
              <w:t>
2 октября,</w:t>
            </w:r>
          </w:p>
          <w:p>
            <w:pPr>
              <w:spacing w:after="20"/>
              <w:ind w:left="20"/>
              <w:jc w:val="both"/>
            </w:pPr>
            <w:r>
              <w:rPr>
                <w:rFonts w:ascii="Times New Roman"/>
                <w:b w:val="false"/>
                <w:i w:val="false"/>
                <w:color w:val="000000"/>
                <w:sz w:val="20"/>
              </w:rPr>
              <w:t>
29 декабря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1-Т, Т-001, отчет об исполнении бюджета, отчеты о доходах и расходах по финансовому сектору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 методом конечного использования за 9 месяцев 2022 года (отчетные данные)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января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1-инвест, 1-П, 1-КС, 2-КС, 2-услуги, 1-услуги, 1-ВТ, D 003, D 004, отчет об исполнении бюджета, платежный баланс, таможенная статистика, отчеты о доходах и расходах по финансовому сектору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 методом конечного использования за 2023 год (отчетные данные)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июля,</w:t>
            </w:r>
          </w:p>
          <w:p>
            <w:pPr>
              <w:spacing w:after="20"/>
              <w:ind w:left="20"/>
              <w:jc w:val="both"/>
            </w:pPr>
            <w:r>
              <w:rPr>
                <w:rFonts w:ascii="Times New Roman"/>
                <w:b w:val="false"/>
                <w:i w:val="false"/>
                <w:color w:val="000000"/>
                <w:sz w:val="20"/>
              </w:rPr>
              <w:t>
12 октября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1-инвест, 1-П, 1-КС, 2-КС, 2-услуги, 1-услуги, 1-ВТ, D 003, D 004, отчет об исполнении бюджета, платежный баланс, таможенная статистика, отчеты о доходах и расходах по финансовому сектору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региональный продукт Республики Казахстан за 9 месяцев 2022 года (отчетные данные)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января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2-охота, 1-лес, 1-рыба, 1-сх, 24-сх, 29-сх, А-008, 1-П, 1-КС, 1-инвест, 1-ИС, 2-торговля, 1-транспорт, 3-связь, 2-услуги, 1-услуги, 1-Т, D 004, Т-001, отчет об исполнении бюджета, отчеты о доходах и расходах по финансовому сектору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региональный продукт Республики Казахстан за 2023 год (отчетные данные)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июля,</w:t>
            </w:r>
          </w:p>
          <w:p>
            <w:pPr>
              <w:spacing w:after="20"/>
              <w:ind w:left="20"/>
              <w:jc w:val="both"/>
            </w:pPr>
            <w:r>
              <w:rPr>
                <w:rFonts w:ascii="Times New Roman"/>
                <w:b w:val="false"/>
                <w:i w:val="false"/>
                <w:color w:val="000000"/>
                <w:sz w:val="20"/>
              </w:rPr>
              <w:t>
11 октября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2-охота, 1-лес, 1-рыба, 1-сх, 24-сх, 29-сх, А-008, 1-П, 1-КС, 1-инвест, 1-ИС, 2-торговля, 1-транспорт, 3-связь, 2-услуги, 1-услуги, 1-Т, D 004, Т-001, отчет об исполнении бюджета, отчеты о доходах и расходах по финансовому сектору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 по Республике Казахстан по видам экономической деятельности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95 день после отчетного периода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расчетам показателей СНС, 1-Т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 в разрезе регионов по видам экономической деятельности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120 день после отчетного периода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расчетам показателей СНС, 1-Т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Производительность труда по приоритетным секторам экономики для ГПИИР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января,</w:t>
            </w:r>
          </w:p>
          <w:p>
            <w:pPr>
              <w:spacing w:after="20"/>
              <w:ind w:left="20"/>
              <w:jc w:val="both"/>
            </w:pPr>
            <w:r>
              <w:rPr>
                <w:rFonts w:ascii="Times New Roman"/>
                <w:b w:val="false"/>
                <w:i w:val="false"/>
                <w:color w:val="000000"/>
                <w:sz w:val="20"/>
              </w:rPr>
              <w:t>
27 июля,</w:t>
            </w:r>
          </w:p>
          <w:p>
            <w:pPr>
              <w:spacing w:after="20"/>
              <w:ind w:left="20"/>
              <w:jc w:val="both"/>
            </w:pPr>
            <w:r>
              <w:rPr>
                <w:rFonts w:ascii="Times New Roman"/>
                <w:b w:val="false"/>
                <w:i w:val="false"/>
                <w:color w:val="000000"/>
                <w:sz w:val="20"/>
              </w:rPr>
              <w:t>
26 октября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расчетам показателей СНС, 1-Т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Таблицы "Ресурсы – Использование" за 2022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ноября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11, 1-П, 1-КС, 1-инвест, 2-услуги, 1-сх, 8-сх (услуги), 24-сх, 2-охота, 1-лес, 1-рыба, 1-ВТ, 2-транспорт, 2-ТР (вспомогательная деятельность), 1-связь, 2-связь, Соцфин, 1-услуги, 2-туризм, 3-информ, D 003, D 004, H-050, H-060, отчет об исполнении бюджета, таможенная статистика, отчеты о доходах и расходах по финансовому сектору, платежный баланс"</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Таблицы "Затраты – Выпуск" за 2022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декабря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таблицы "Ресурсы – Использование"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Вспомогательный счет туризма Республики Казахстан за 2021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апреля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туризм, 2-услуги, Н-050, Н-060, 1-Т, Т-001,11, 2МП, 1-инвест, таблицы "Ресурсы – Использование"; административные источники: данные бюджета, Баланс международных услуг РК</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системы природно-экономического учета Республики Казахстан за 2022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декабря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(воздух), 1-инвест, 4-ОС, Отчет об исполнении государственного бюджета РК, Отчет о поступлениях и использовании Национального фонда РК</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предприятий</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количества субъектов в Республике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января,</w:t>
            </w:r>
          </w:p>
          <w:p>
            <w:pPr>
              <w:spacing w:after="20"/>
              <w:ind w:left="20"/>
              <w:jc w:val="both"/>
            </w:pPr>
            <w:r>
              <w:rPr>
                <w:rFonts w:ascii="Times New Roman"/>
                <w:b w:val="false"/>
                <w:i w:val="false"/>
                <w:color w:val="000000"/>
                <w:sz w:val="20"/>
              </w:rPr>
              <w:t>
10 февраля,</w:t>
            </w:r>
          </w:p>
          <w:p>
            <w:pPr>
              <w:spacing w:after="20"/>
              <w:ind w:left="20"/>
              <w:jc w:val="both"/>
            </w:pPr>
            <w:r>
              <w:rPr>
                <w:rFonts w:ascii="Times New Roman"/>
                <w:b w:val="false"/>
                <w:i w:val="false"/>
                <w:color w:val="000000"/>
                <w:sz w:val="20"/>
              </w:rPr>
              <w:t>
10 марта,</w:t>
            </w:r>
          </w:p>
          <w:p>
            <w:pPr>
              <w:spacing w:after="20"/>
              <w:ind w:left="20"/>
              <w:jc w:val="both"/>
            </w:pPr>
            <w:r>
              <w:rPr>
                <w:rFonts w:ascii="Times New Roman"/>
                <w:b w:val="false"/>
                <w:i w:val="false"/>
                <w:color w:val="000000"/>
                <w:sz w:val="20"/>
              </w:rPr>
              <w:t>
10 апреля,</w:t>
            </w:r>
          </w:p>
          <w:p>
            <w:pPr>
              <w:spacing w:after="20"/>
              <w:ind w:left="20"/>
              <w:jc w:val="both"/>
            </w:pPr>
            <w:r>
              <w:rPr>
                <w:rFonts w:ascii="Times New Roman"/>
                <w:b w:val="false"/>
                <w:i w:val="false"/>
                <w:color w:val="000000"/>
                <w:sz w:val="20"/>
              </w:rPr>
              <w:t>
10 мая,</w:t>
            </w:r>
          </w:p>
          <w:p>
            <w:pPr>
              <w:spacing w:after="20"/>
              <w:ind w:left="20"/>
              <w:jc w:val="both"/>
            </w:pPr>
            <w:r>
              <w:rPr>
                <w:rFonts w:ascii="Times New Roman"/>
                <w:b w:val="false"/>
                <w:i w:val="false"/>
                <w:color w:val="000000"/>
                <w:sz w:val="20"/>
              </w:rPr>
              <w:t>
09 июня,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июля,</w:t>
            </w:r>
          </w:p>
          <w:p>
            <w:pPr>
              <w:spacing w:after="20"/>
              <w:ind w:left="20"/>
              <w:jc w:val="both"/>
            </w:pPr>
            <w:r>
              <w:rPr>
                <w:rFonts w:ascii="Times New Roman"/>
                <w:b w:val="false"/>
                <w:i w:val="false"/>
                <w:color w:val="000000"/>
                <w:sz w:val="20"/>
              </w:rPr>
              <w:t>
10 августа,</w:t>
            </w:r>
          </w:p>
          <w:p>
            <w:pPr>
              <w:spacing w:after="20"/>
              <w:ind w:left="20"/>
              <w:jc w:val="both"/>
            </w:pPr>
            <w:r>
              <w:rPr>
                <w:rFonts w:ascii="Times New Roman"/>
                <w:b w:val="false"/>
                <w:i w:val="false"/>
                <w:color w:val="000000"/>
                <w:sz w:val="20"/>
              </w:rPr>
              <w:t>
11сентября,</w:t>
            </w:r>
          </w:p>
          <w:p>
            <w:pPr>
              <w:spacing w:after="20"/>
              <w:ind w:left="20"/>
              <w:jc w:val="both"/>
            </w:pPr>
            <w:r>
              <w:rPr>
                <w:rFonts w:ascii="Times New Roman"/>
                <w:b w:val="false"/>
                <w:i w:val="false"/>
                <w:color w:val="000000"/>
                <w:sz w:val="20"/>
              </w:rPr>
              <w:t>
10 октября,</w:t>
            </w:r>
          </w:p>
          <w:p>
            <w:pPr>
              <w:spacing w:after="20"/>
              <w:ind w:left="20"/>
              <w:jc w:val="both"/>
            </w:pPr>
            <w:r>
              <w:rPr>
                <w:rFonts w:ascii="Times New Roman"/>
                <w:b w:val="false"/>
                <w:i w:val="false"/>
                <w:color w:val="000000"/>
                <w:sz w:val="20"/>
              </w:rPr>
              <w:t>
10 ноября,</w:t>
            </w:r>
          </w:p>
          <w:p>
            <w:pPr>
              <w:spacing w:after="20"/>
              <w:ind w:left="20"/>
              <w:jc w:val="both"/>
            </w:pPr>
            <w:r>
              <w:rPr>
                <w:rFonts w:ascii="Times New Roman"/>
                <w:b w:val="false"/>
                <w:i w:val="false"/>
                <w:color w:val="000000"/>
                <w:sz w:val="20"/>
              </w:rPr>
              <w:t>
11 декабря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бизнес-регистр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зарегистрированных и действующих индивидуальных предпринимателей в возрасте до 29 лет и юридических лиц собственниками (100%) которых являются лица в возрасте до 29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января,</w:t>
            </w:r>
          </w:p>
          <w:p>
            <w:pPr>
              <w:spacing w:after="20"/>
              <w:ind w:left="20"/>
              <w:jc w:val="both"/>
            </w:pPr>
            <w:r>
              <w:rPr>
                <w:rFonts w:ascii="Times New Roman"/>
                <w:b w:val="false"/>
                <w:i w:val="false"/>
                <w:color w:val="000000"/>
                <w:sz w:val="20"/>
              </w:rPr>
              <w:t>
10 апреля,</w:t>
            </w:r>
          </w:p>
          <w:p>
            <w:pPr>
              <w:spacing w:after="20"/>
              <w:ind w:left="20"/>
              <w:jc w:val="both"/>
            </w:pPr>
            <w:r>
              <w:rPr>
                <w:rFonts w:ascii="Times New Roman"/>
                <w:b w:val="false"/>
                <w:i w:val="false"/>
                <w:color w:val="000000"/>
                <w:sz w:val="20"/>
              </w:rPr>
              <w:t>
10 июля,</w:t>
            </w:r>
          </w:p>
          <w:p>
            <w:pPr>
              <w:spacing w:after="20"/>
              <w:ind w:left="20"/>
              <w:jc w:val="both"/>
            </w:pPr>
            <w:r>
              <w:rPr>
                <w:rFonts w:ascii="Times New Roman"/>
                <w:b w:val="false"/>
                <w:i w:val="false"/>
                <w:color w:val="000000"/>
                <w:sz w:val="20"/>
              </w:rPr>
              <w:t>
10 октября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бизнес-регистр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Производители сельскохозяйственной продукции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января,</w:t>
            </w:r>
          </w:p>
          <w:p>
            <w:pPr>
              <w:spacing w:after="20"/>
              <w:ind w:left="20"/>
              <w:jc w:val="both"/>
            </w:pPr>
            <w:r>
              <w:rPr>
                <w:rFonts w:ascii="Times New Roman"/>
                <w:b w:val="false"/>
                <w:i w:val="false"/>
                <w:color w:val="000000"/>
                <w:sz w:val="20"/>
              </w:rPr>
              <w:t>
17 июля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сельскохозяйственный статистический регистр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малого и среднего предпринимательства в Республике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января, </w:t>
            </w:r>
          </w:p>
          <w:p>
            <w:pPr>
              <w:spacing w:after="20"/>
              <w:ind w:left="20"/>
              <w:jc w:val="both"/>
            </w:pPr>
            <w:r>
              <w:rPr>
                <w:rFonts w:ascii="Times New Roman"/>
                <w:b w:val="false"/>
                <w:i w:val="false"/>
                <w:color w:val="000000"/>
                <w:sz w:val="20"/>
              </w:rPr>
              <w:t>
14 апреля,</w:t>
            </w:r>
          </w:p>
          <w:p>
            <w:pPr>
              <w:spacing w:after="20"/>
              <w:ind w:left="20"/>
              <w:jc w:val="both"/>
            </w:pPr>
            <w:r>
              <w:rPr>
                <w:rFonts w:ascii="Times New Roman"/>
                <w:b w:val="false"/>
                <w:i w:val="false"/>
                <w:color w:val="000000"/>
                <w:sz w:val="20"/>
              </w:rPr>
              <w:t xml:space="preserve">
14 июля, </w:t>
            </w:r>
          </w:p>
          <w:p>
            <w:pPr>
              <w:spacing w:after="20"/>
              <w:ind w:left="20"/>
              <w:jc w:val="both"/>
            </w:pPr>
            <w:r>
              <w:rPr>
                <w:rFonts w:ascii="Times New Roman"/>
                <w:b w:val="false"/>
                <w:i w:val="false"/>
                <w:color w:val="000000"/>
                <w:sz w:val="20"/>
              </w:rPr>
              <w:t>
16 октября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бизнес-регистр, 2-МП, 1-ПФ, 24-сх, 29-сх, А-005, А-008, 1-услуги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Малое и среднее предпринимательство в Республике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сентября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бизнес-регистр, 2-МП, 1-ПФ, 24-сх, 29-сх, А-005, А-008, 1-услуги</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сельского, лесного, охотничьего и рыбного хозяйства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развития животноводства в Республике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января,</w:t>
            </w:r>
          </w:p>
          <w:p>
            <w:pPr>
              <w:spacing w:after="20"/>
              <w:ind w:left="20"/>
              <w:jc w:val="both"/>
            </w:pPr>
            <w:r>
              <w:rPr>
                <w:rFonts w:ascii="Times New Roman"/>
                <w:b w:val="false"/>
                <w:i w:val="false"/>
                <w:color w:val="000000"/>
                <w:sz w:val="20"/>
              </w:rPr>
              <w:t>
13 февраля,</w:t>
            </w:r>
          </w:p>
          <w:p>
            <w:pPr>
              <w:spacing w:after="20"/>
              <w:ind w:left="20"/>
              <w:jc w:val="both"/>
            </w:pPr>
            <w:r>
              <w:rPr>
                <w:rFonts w:ascii="Times New Roman"/>
                <w:b w:val="false"/>
                <w:i w:val="false"/>
                <w:color w:val="000000"/>
                <w:sz w:val="20"/>
              </w:rPr>
              <w:t>
13 марта,</w:t>
            </w:r>
          </w:p>
          <w:p>
            <w:pPr>
              <w:spacing w:after="20"/>
              <w:ind w:left="20"/>
              <w:jc w:val="both"/>
            </w:pPr>
            <w:r>
              <w:rPr>
                <w:rFonts w:ascii="Times New Roman"/>
                <w:b w:val="false"/>
                <w:i w:val="false"/>
                <w:color w:val="000000"/>
                <w:sz w:val="20"/>
              </w:rPr>
              <w:t>
12 апреля,</w:t>
            </w:r>
          </w:p>
          <w:p>
            <w:pPr>
              <w:spacing w:after="20"/>
              <w:ind w:left="20"/>
              <w:jc w:val="both"/>
            </w:pPr>
            <w:r>
              <w:rPr>
                <w:rFonts w:ascii="Times New Roman"/>
                <w:b w:val="false"/>
                <w:i w:val="false"/>
                <w:color w:val="000000"/>
                <w:sz w:val="20"/>
              </w:rPr>
              <w:t>
12 мая,</w:t>
            </w:r>
          </w:p>
          <w:p>
            <w:pPr>
              <w:spacing w:after="20"/>
              <w:ind w:left="20"/>
              <w:jc w:val="both"/>
            </w:pPr>
            <w:r>
              <w:rPr>
                <w:rFonts w:ascii="Times New Roman"/>
                <w:b w:val="false"/>
                <w:i w:val="false"/>
                <w:color w:val="000000"/>
                <w:sz w:val="20"/>
              </w:rPr>
              <w:t>
12 июня,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июля,</w:t>
            </w:r>
          </w:p>
          <w:p>
            <w:pPr>
              <w:spacing w:after="20"/>
              <w:ind w:left="20"/>
              <w:jc w:val="both"/>
            </w:pPr>
            <w:r>
              <w:rPr>
                <w:rFonts w:ascii="Times New Roman"/>
                <w:b w:val="false"/>
                <w:i w:val="false"/>
                <w:color w:val="000000"/>
                <w:sz w:val="20"/>
              </w:rPr>
              <w:t>
11 августа,</w:t>
            </w:r>
          </w:p>
          <w:p>
            <w:pPr>
              <w:spacing w:after="20"/>
              <w:ind w:left="20"/>
              <w:jc w:val="both"/>
            </w:pPr>
            <w:r>
              <w:rPr>
                <w:rFonts w:ascii="Times New Roman"/>
                <w:b w:val="false"/>
                <w:i w:val="false"/>
                <w:color w:val="000000"/>
                <w:sz w:val="20"/>
              </w:rPr>
              <w:t>
12 сентября,</w:t>
            </w:r>
          </w:p>
          <w:p>
            <w:pPr>
              <w:spacing w:after="20"/>
              <w:ind w:left="20"/>
              <w:jc w:val="both"/>
            </w:pPr>
            <w:r>
              <w:rPr>
                <w:rFonts w:ascii="Times New Roman"/>
                <w:b w:val="false"/>
                <w:i w:val="false"/>
                <w:color w:val="000000"/>
                <w:sz w:val="20"/>
              </w:rPr>
              <w:t>
12 октября,</w:t>
            </w:r>
          </w:p>
          <w:p>
            <w:pPr>
              <w:spacing w:after="20"/>
              <w:ind w:left="20"/>
              <w:jc w:val="both"/>
            </w:pPr>
            <w:r>
              <w:rPr>
                <w:rFonts w:ascii="Times New Roman"/>
                <w:b w:val="false"/>
                <w:i w:val="false"/>
                <w:color w:val="000000"/>
                <w:sz w:val="20"/>
              </w:rPr>
              <w:t>
13 ноября,</w:t>
            </w:r>
          </w:p>
          <w:p>
            <w:pPr>
              <w:spacing w:after="20"/>
              <w:ind w:left="20"/>
              <w:jc w:val="both"/>
            </w:pPr>
            <w:r>
              <w:rPr>
                <w:rFonts w:ascii="Times New Roman"/>
                <w:b w:val="false"/>
                <w:i w:val="false"/>
                <w:color w:val="000000"/>
                <w:sz w:val="20"/>
              </w:rPr>
              <w:t>
13 декабря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А-008</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зерновых и бобовых культур в Республике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января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(зерно)</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февраля,</w:t>
            </w:r>
          </w:p>
          <w:p>
            <w:pPr>
              <w:spacing w:after="20"/>
              <w:ind w:left="20"/>
              <w:jc w:val="both"/>
            </w:pPr>
            <w:r>
              <w:rPr>
                <w:rFonts w:ascii="Times New Roman"/>
                <w:b w:val="false"/>
                <w:i w:val="false"/>
                <w:color w:val="000000"/>
                <w:sz w:val="20"/>
              </w:rPr>
              <w:t>
13 марта,</w:t>
            </w:r>
          </w:p>
          <w:p>
            <w:pPr>
              <w:spacing w:after="20"/>
              <w:ind w:left="20"/>
              <w:jc w:val="both"/>
            </w:pPr>
            <w:r>
              <w:rPr>
                <w:rFonts w:ascii="Times New Roman"/>
                <w:b w:val="false"/>
                <w:i w:val="false"/>
                <w:color w:val="000000"/>
                <w:sz w:val="20"/>
              </w:rPr>
              <w:t>
12 апреля,</w:t>
            </w:r>
          </w:p>
          <w:p>
            <w:pPr>
              <w:spacing w:after="20"/>
              <w:ind w:left="20"/>
              <w:jc w:val="both"/>
            </w:pPr>
            <w:r>
              <w:rPr>
                <w:rFonts w:ascii="Times New Roman"/>
                <w:b w:val="false"/>
                <w:i w:val="false"/>
                <w:color w:val="000000"/>
                <w:sz w:val="20"/>
              </w:rPr>
              <w:t>
12 мая,</w:t>
            </w:r>
          </w:p>
          <w:p>
            <w:pPr>
              <w:spacing w:after="20"/>
              <w:ind w:left="20"/>
              <w:jc w:val="both"/>
            </w:pPr>
            <w:r>
              <w:rPr>
                <w:rFonts w:ascii="Times New Roman"/>
                <w:b w:val="false"/>
                <w:i w:val="false"/>
                <w:color w:val="000000"/>
                <w:sz w:val="20"/>
              </w:rPr>
              <w:t>
13 июня,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июля,</w:t>
            </w:r>
          </w:p>
          <w:p>
            <w:pPr>
              <w:spacing w:after="20"/>
              <w:ind w:left="20"/>
              <w:jc w:val="both"/>
            </w:pPr>
            <w:r>
              <w:rPr>
                <w:rFonts w:ascii="Times New Roman"/>
                <w:b w:val="false"/>
                <w:i w:val="false"/>
                <w:color w:val="000000"/>
                <w:sz w:val="20"/>
              </w:rPr>
              <w:t>
11 августа,</w:t>
            </w:r>
          </w:p>
          <w:p>
            <w:pPr>
              <w:spacing w:after="20"/>
              <w:ind w:left="20"/>
              <w:jc w:val="both"/>
            </w:pPr>
            <w:r>
              <w:rPr>
                <w:rFonts w:ascii="Times New Roman"/>
                <w:b w:val="false"/>
                <w:i w:val="false"/>
                <w:color w:val="000000"/>
                <w:sz w:val="20"/>
              </w:rPr>
              <w:t>
13 сентября,</w:t>
            </w:r>
          </w:p>
          <w:p>
            <w:pPr>
              <w:spacing w:after="20"/>
              <w:ind w:left="20"/>
              <w:jc w:val="both"/>
            </w:pPr>
            <w:r>
              <w:rPr>
                <w:rFonts w:ascii="Times New Roman"/>
                <w:b w:val="false"/>
                <w:i w:val="false"/>
                <w:color w:val="000000"/>
                <w:sz w:val="20"/>
              </w:rPr>
              <w:t>
12 октября,</w:t>
            </w:r>
          </w:p>
          <w:p>
            <w:pPr>
              <w:spacing w:after="20"/>
              <w:ind w:left="20"/>
              <w:jc w:val="both"/>
            </w:pPr>
            <w:r>
              <w:rPr>
                <w:rFonts w:ascii="Times New Roman"/>
                <w:b w:val="false"/>
                <w:i w:val="false"/>
                <w:color w:val="000000"/>
                <w:sz w:val="20"/>
              </w:rPr>
              <w:t>
13 ноября,</w:t>
            </w:r>
          </w:p>
          <w:p>
            <w:pPr>
              <w:spacing w:after="20"/>
              <w:ind w:left="20"/>
              <w:jc w:val="both"/>
            </w:pPr>
            <w:r>
              <w:rPr>
                <w:rFonts w:ascii="Times New Roman"/>
                <w:b w:val="false"/>
                <w:i w:val="false"/>
                <w:color w:val="000000"/>
                <w:sz w:val="20"/>
              </w:rPr>
              <w:t>
13 декабря</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развития животноводства в Республике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апреля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А-008, данные сельскохозяйственного регистра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развития рыболовства и аквакультуры в Республике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апреля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1-рыба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хозяйство в Республике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марта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сельхозформирований в Республике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апреля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Посевные площади сельскохозяйственных культур под урожай 2023 года в Республике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июля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4-сх, данные сельскохозяйственного регистра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Валовый выпуск продукции (услуг) сельского, лесного и рыбного хозяйства в Республике Казахстан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А-008, 29-сх, А-005, 1-сх, 1-рыба, 1-лес, 2-охота, 8-сх (услуги)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ресурсов и использования основных продуктов сельского хозяйства Республики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августа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А-008, 29-сх, А-005, 2-сх (зерно), 3-сх (масличные), 1-рыба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семян масличных культур в Республике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января,</w:t>
            </w:r>
          </w:p>
          <w:p>
            <w:pPr>
              <w:spacing w:after="20"/>
              <w:ind w:left="20"/>
              <w:jc w:val="both"/>
            </w:pPr>
            <w:r>
              <w:rPr>
                <w:rFonts w:ascii="Times New Roman"/>
                <w:b w:val="false"/>
                <w:i w:val="false"/>
                <w:color w:val="000000"/>
                <w:sz w:val="20"/>
              </w:rPr>
              <w:t>
14 апреля,</w:t>
            </w:r>
          </w:p>
          <w:p>
            <w:pPr>
              <w:spacing w:after="20"/>
              <w:ind w:left="20"/>
              <w:jc w:val="both"/>
            </w:pPr>
            <w:r>
              <w:rPr>
                <w:rFonts w:ascii="Times New Roman"/>
                <w:b w:val="false"/>
                <w:i w:val="false"/>
                <w:color w:val="000000"/>
                <w:sz w:val="20"/>
              </w:rPr>
              <w:t>
14 июля,</w:t>
            </w:r>
          </w:p>
          <w:p>
            <w:pPr>
              <w:spacing w:after="20"/>
              <w:ind w:left="20"/>
              <w:jc w:val="both"/>
            </w:pPr>
            <w:r>
              <w:rPr>
                <w:rFonts w:ascii="Times New Roman"/>
                <w:b w:val="false"/>
                <w:i w:val="false"/>
                <w:color w:val="000000"/>
                <w:sz w:val="20"/>
              </w:rPr>
              <w:t>
13 октября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3-сх (масличные)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Валовый сбор сельскохозяйственных культур в Республике Казахстан за 2022 год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января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29-сх, А-005,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построек и сооружений сельскохозяйственного назначения у сельхозяйственных производителей Республики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49-сх, данные сельскохозяйственного регистра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сельскохозяйственных кооперативов в Республике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июня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1-СПК</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промышленного производства и окружающей среды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работы промышленности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января,</w:t>
            </w:r>
          </w:p>
          <w:p>
            <w:pPr>
              <w:spacing w:after="20"/>
              <w:ind w:left="20"/>
              <w:jc w:val="both"/>
            </w:pPr>
            <w:r>
              <w:rPr>
                <w:rFonts w:ascii="Times New Roman"/>
                <w:b w:val="false"/>
                <w:i w:val="false"/>
                <w:color w:val="000000"/>
                <w:sz w:val="20"/>
              </w:rPr>
              <w:t>
15 февраля,</w:t>
            </w:r>
          </w:p>
          <w:p>
            <w:pPr>
              <w:spacing w:after="20"/>
              <w:ind w:left="20"/>
              <w:jc w:val="both"/>
            </w:pPr>
            <w:r>
              <w:rPr>
                <w:rFonts w:ascii="Times New Roman"/>
                <w:b w:val="false"/>
                <w:i w:val="false"/>
                <w:color w:val="000000"/>
                <w:sz w:val="20"/>
              </w:rPr>
              <w:t>
15 марта,</w:t>
            </w:r>
          </w:p>
          <w:p>
            <w:pPr>
              <w:spacing w:after="20"/>
              <w:ind w:left="20"/>
              <w:jc w:val="both"/>
            </w:pPr>
            <w:r>
              <w:rPr>
                <w:rFonts w:ascii="Times New Roman"/>
                <w:b w:val="false"/>
                <w:i w:val="false"/>
                <w:color w:val="000000"/>
                <w:sz w:val="20"/>
              </w:rPr>
              <w:t>
17 апреля,</w:t>
            </w:r>
          </w:p>
          <w:p>
            <w:pPr>
              <w:spacing w:after="20"/>
              <w:ind w:left="20"/>
              <w:jc w:val="both"/>
            </w:pPr>
            <w:r>
              <w:rPr>
                <w:rFonts w:ascii="Times New Roman"/>
                <w:b w:val="false"/>
                <w:i w:val="false"/>
                <w:color w:val="000000"/>
                <w:sz w:val="20"/>
              </w:rPr>
              <w:t>
17 мая,</w:t>
            </w:r>
          </w:p>
          <w:p>
            <w:pPr>
              <w:spacing w:after="20"/>
              <w:ind w:left="20"/>
              <w:jc w:val="both"/>
            </w:pPr>
            <w:r>
              <w:rPr>
                <w:rFonts w:ascii="Times New Roman"/>
                <w:b w:val="false"/>
                <w:i w:val="false"/>
                <w:color w:val="000000"/>
                <w:sz w:val="20"/>
              </w:rPr>
              <w:t>
15 июня,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июля,</w:t>
            </w:r>
          </w:p>
          <w:p>
            <w:pPr>
              <w:spacing w:after="20"/>
              <w:ind w:left="20"/>
              <w:jc w:val="both"/>
            </w:pPr>
            <w:r>
              <w:rPr>
                <w:rFonts w:ascii="Times New Roman"/>
                <w:b w:val="false"/>
                <w:i w:val="false"/>
                <w:color w:val="000000"/>
                <w:sz w:val="20"/>
              </w:rPr>
              <w:t>
15 августа,</w:t>
            </w:r>
          </w:p>
          <w:p>
            <w:pPr>
              <w:spacing w:after="20"/>
              <w:ind w:left="20"/>
              <w:jc w:val="both"/>
            </w:pPr>
            <w:r>
              <w:rPr>
                <w:rFonts w:ascii="Times New Roman"/>
                <w:b w:val="false"/>
                <w:i w:val="false"/>
                <w:color w:val="000000"/>
                <w:sz w:val="20"/>
              </w:rPr>
              <w:t>
15 сентября,</w:t>
            </w:r>
          </w:p>
          <w:p>
            <w:pPr>
              <w:spacing w:after="20"/>
              <w:ind w:left="20"/>
              <w:jc w:val="both"/>
            </w:pPr>
            <w:r>
              <w:rPr>
                <w:rFonts w:ascii="Times New Roman"/>
                <w:b w:val="false"/>
                <w:i w:val="false"/>
                <w:color w:val="000000"/>
                <w:sz w:val="20"/>
              </w:rPr>
              <w:t>
17 октября,</w:t>
            </w:r>
          </w:p>
          <w:p>
            <w:pPr>
              <w:spacing w:after="20"/>
              <w:ind w:left="20"/>
              <w:jc w:val="both"/>
            </w:pPr>
            <w:r>
              <w:rPr>
                <w:rFonts w:ascii="Times New Roman"/>
                <w:b w:val="false"/>
                <w:i w:val="false"/>
                <w:color w:val="000000"/>
                <w:sz w:val="20"/>
              </w:rPr>
              <w:t>
15 ноября,</w:t>
            </w:r>
          </w:p>
          <w:p>
            <w:pPr>
              <w:spacing w:after="20"/>
              <w:ind w:left="20"/>
              <w:jc w:val="both"/>
            </w:pPr>
            <w:r>
              <w:rPr>
                <w:rFonts w:ascii="Times New Roman"/>
                <w:b w:val="false"/>
                <w:i w:val="false"/>
                <w:color w:val="000000"/>
                <w:sz w:val="20"/>
              </w:rPr>
              <w:t>
15 декабря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 (мес), 1-П (кв), 1-П (год), 01-ИП (пром), D 004, 1-ЦП</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Отгрузка и остатки продукции на предприятиях промышленности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января,</w:t>
            </w:r>
          </w:p>
          <w:p>
            <w:pPr>
              <w:spacing w:after="20"/>
              <w:ind w:left="20"/>
              <w:jc w:val="both"/>
            </w:pPr>
            <w:r>
              <w:rPr>
                <w:rFonts w:ascii="Times New Roman"/>
                <w:b w:val="false"/>
                <w:i w:val="false"/>
                <w:color w:val="000000"/>
                <w:sz w:val="20"/>
              </w:rPr>
              <w:t>
25 апреля,</w:t>
            </w:r>
          </w:p>
          <w:p>
            <w:pPr>
              <w:spacing w:after="20"/>
              <w:ind w:left="20"/>
              <w:jc w:val="both"/>
            </w:pPr>
            <w:r>
              <w:rPr>
                <w:rFonts w:ascii="Times New Roman"/>
                <w:b w:val="false"/>
                <w:i w:val="false"/>
                <w:color w:val="000000"/>
                <w:sz w:val="20"/>
              </w:rPr>
              <w:t>
25 июля,</w:t>
            </w:r>
          </w:p>
          <w:p>
            <w:pPr>
              <w:spacing w:after="20"/>
              <w:ind w:left="20"/>
              <w:jc w:val="both"/>
            </w:pPr>
            <w:r>
              <w:rPr>
                <w:rFonts w:ascii="Times New Roman"/>
                <w:b w:val="false"/>
                <w:i w:val="false"/>
                <w:color w:val="000000"/>
                <w:sz w:val="20"/>
              </w:rPr>
              <w:t>
25 октября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 (мес)</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показатели работы промышленности Республики 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июля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 (год), 01-ИП (пром), D 004, 1-ЦП</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Баланс производственных мощностей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июля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состоянии охраны атмосферного воздуха в Республике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июня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(воздух)</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затратах на охрану окружающей среды в Республике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июля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4-ОС</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обращении с коммунальными отходами в Республике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1-отходы, 2-отходы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работе сооружений систем водоснабжения и водоотведения в Республике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1-ВК</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 энергетики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баланс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августа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1-ГАЗ, 1-КПЭ, 1-НЕФТЬ 6-ТП, 1-УГОЛЬ, 1-ЭЛЕКТРОЭНЕРГИЯ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топлива и энергии в домашних хозяйствах в Республике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июня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Н-010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инвестиций и строительства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инвестициях в основной капитал в Республике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января,</w:t>
            </w:r>
          </w:p>
          <w:p>
            <w:pPr>
              <w:spacing w:after="20"/>
              <w:ind w:left="20"/>
              <w:jc w:val="both"/>
            </w:pPr>
            <w:r>
              <w:rPr>
                <w:rFonts w:ascii="Times New Roman"/>
                <w:b w:val="false"/>
                <w:i w:val="false"/>
                <w:color w:val="000000"/>
                <w:sz w:val="20"/>
              </w:rPr>
              <w:t>
17 февраля,</w:t>
            </w:r>
          </w:p>
          <w:p>
            <w:pPr>
              <w:spacing w:after="20"/>
              <w:ind w:left="20"/>
              <w:jc w:val="both"/>
            </w:pPr>
            <w:r>
              <w:rPr>
                <w:rFonts w:ascii="Times New Roman"/>
                <w:b w:val="false"/>
                <w:i w:val="false"/>
                <w:color w:val="000000"/>
                <w:sz w:val="20"/>
              </w:rPr>
              <w:t>
 17 марта,</w:t>
            </w:r>
          </w:p>
          <w:p>
            <w:pPr>
              <w:spacing w:after="20"/>
              <w:ind w:left="20"/>
              <w:jc w:val="both"/>
            </w:pPr>
            <w:r>
              <w:rPr>
                <w:rFonts w:ascii="Times New Roman"/>
                <w:b w:val="false"/>
                <w:i w:val="false"/>
                <w:color w:val="000000"/>
                <w:sz w:val="20"/>
              </w:rPr>
              <w:t>
17 апреля,</w:t>
            </w:r>
          </w:p>
          <w:p>
            <w:pPr>
              <w:spacing w:after="20"/>
              <w:ind w:left="20"/>
              <w:jc w:val="both"/>
            </w:pPr>
            <w:r>
              <w:rPr>
                <w:rFonts w:ascii="Times New Roman"/>
                <w:b w:val="false"/>
                <w:i w:val="false"/>
                <w:color w:val="000000"/>
                <w:sz w:val="20"/>
              </w:rPr>
              <w:t>
17 мая,</w:t>
            </w:r>
          </w:p>
          <w:p>
            <w:pPr>
              <w:spacing w:after="20"/>
              <w:ind w:left="20"/>
              <w:jc w:val="both"/>
            </w:pPr>
            <w:r>
              <w:rPr>
                <w:rFonts w:ascii="Times New Roman"/>
                <w:b w:val="false"/>
                <w:i w:val="false"/>
                <w:color w:val="000000"/>
                <w:sz w:val="20"/>
              </w:rPr>
              <w:t>
16 июня,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июля,</w:t>
            </w:r>
          </w:p>
          <w:p>
            <w:pPr>
              <w:spacing w:after="20"/>
              <w:ind w:left="20"/>
              <w:jc w:val="both"/>
            </w:pPr>
            <w:r>
              <w:rPr>
                <w:rFonts w:ascii="Times New Roman"/>
                <w:b w:val="false"/>
                <w:i w:val="false"/>
                <w:color w:val="000000"/>
                <w:sz w:val="20"/>
              </w:rPr>
              <w:t>
17 августа,</w:t>
            </w:r>
          </w:p>
          <w:p>
            <w:pPr>
              <w:spacing w:after="20"/>
              <w:ind w:left="20"/>
              <w:jc w:val="both"/>
            </w:pPr>
            <w:r>
              <w:rPr>
                <w:rFonts w:ascii="Times New Roman"/>
                <w:b w:val="false"/>
                <w:i w:val="false"/>
                <w:color w:val="000000"/>
                <w:sz w:val="20"/>
              </w:rPr>
              <w:t>
 18 сентября,</w:t>
            </w:r>
          </w:p>
          <w:p>
            <w:pPr>
              <w:spacing w:after="20"/>
              <w:ind w:left="20"/>
              <w:jc w:val="both"/>
            </w:pPr>
            <w:r>
              <w:rPr>
                <w:rFonts w:ascii="Times New Roman"/>
                <w:b w:val="false"/>
                <w:i w:val="false"/>
                <w:color w:val="000000"/>
                <w:sz w:val="20"/>
              </w:rPr>
              <w:t>
17 октября,</w:t>
            </w:r>
          </w:p>
          <w:p>
            <w:pPr>
              <w:spacing w:after="20"/>
              <w:ind w:left="20"/>
              <w:jc w:val="both"/>
            </w:pPr>
            <w:r>
              <w:rPr>
                <w:rFonts w:ascii="Times New Roman"/>
                <w:b w:val="false"/>
                <w:i w:val="false"/>
                <w:color w:val="000000"/>
                <w:sz w:val="20"/>
              </w:rPr>
              <w:t>
17 ноября,</w:t>
            </w:r>
          </w:p>
          <w:p>
            <w:pPr>
              <w:spacing w:after="20"/>
              <w:ind w:left="20"/>
              <w:jc w:val="both"/>
            </w:pPr>
            <w:r>
              <w:rPr>
                <w:rFonts w:ascii="Times New Roman"/>
                <w:b w:val="false"/>
                <w:i w:val="false"/>
                <w:color w:val="000000"/>
                <w:sz w:val="20"/>
              </w:rPr>
              <w:t>
21 декабря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 1-ИС, 1-КФХ инвест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инвестиционной деятельности в Республике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июля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 1-ИС, 1-КФХ инвест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выполнении строительных работ и вводе в эксплуатацию объектов в Республике Казахстан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января,</w:t>
            </w:r>
          </w:p>
          <w:p>
            <w:pPr>
              <w:spacing w:after="20"/>
              <w:ind w:left="20"/>
              <w:jc w:val="both"/>
            </w:pPr>
            <w:r>
              <w:rPr>
                <w:rFonts w:ascii="Times New Roman"/>
                <w:b w:val="false"/>
                <w:i w:val="false"/>
                <w:color w:val="000000"/>
                <w:sz w:val="20"/>
              </w:rPr>
              <w:t>
17 февраля,</w:t>
            </w:r>
          </w:p>
          <w:p>
            <w:pPr>
              <w:spacing w:after="20"/>
              <w:ind w:left="20"/>
              <w:jc w:val="both"/>
            </w:pPr>
            <w:r>
              <w:rPr>
                <w:rFonts w:ascii="Times New Roman"/>
                <w:b w:val="false"/>
                <w:i w:val="false"/>
                <w:color w:val="000000"/>
                <w:sz w:val="20"/>
              </w:rPr>
              <w:t>
17 марта,</w:t>
            </w:r>
          </w:p>
          <w:p>
            <w:pPr>
              <w:spacing w:after="20"/>
              <w:ind w:left="20"/>
              <w:jc w:val="both"/>
            </w:pPr>
            <w:r>
              <w:rPr>
                <w:rFonts w:ascii="Times New Roman"/>
                <w:b w:val="false"/>
                <w:i w:val="false"/>
                <w:color w:val="000000"/>
                <w:sz w:val="20"/>
              </w:rPr>
              <w:t>
18 апреля,</w:t>
            </w:r>
          </w:p>
          <w:p>
            <w:pPr>
              <w:spacing w:after="20"/>
              <w:ind w:left="20"/>
              <w:jc w:val="both"/>
            </w:pPr>
            <w:r>
              <w:rPr>
                <w:rFonts w:ascii="Times New Roman"/>
                <w:b w:val="false"/>
                <w:i w:val="false"/>
                <w:color w:val="000000"/>
                <w:sz w:val="20"/>
              </w:rPr>
              <w:t>
17 мая,</w:t>
            </w:r>
          </w:p>
          <w:p>
            <w:pPr>
              <w:spacing w:after="20"/>
              <w:ind w:left="20"/>
              <w:jc w:val="both"/>
            </w:pPr>
            <w:r>
              <w:rPr>
                <w:rFonts w:ascii="Times New Roman"/>
                <w:b w:val="false"/>
                <w:i w:val="false"/>
                <w:color w:val="000000"/>
                <w:sz w:val="20"/>
              </w:rPr>
              <w:t>
16 июня,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июля,</w:t>
            </w:r>
          </w:p>
          <w:p>
            <w:pPr>
              <w:spacing w:after="20"/>
              <w:ind w:left="20"/>
              <w:jc w:val="both"/>
            </w:pPr>
            <w:r>
              <w:rPr>
                <w:rFonts w:ascii="Times New Roman"/>
                <w:b w:val="false"/>
                <w:i w:val="false"/>
                <w:color w:val="000000"/>
                <w:sz w:val="20"/>
              </w:rPr>
              <w:t>
17 августа,</w:t>
            </w:r>
          </w:p>
          <w:p>
            <w:pPr>
              <w:spacing w:after="20"/>
              <w:ind w:left="20"/>
              <w:jc w:val="both"/>
            </w:pPr>
            <w:r>
              <w:rPr>
                <w:rFonts w:ascii="Times New Roman"/>
                <w:b w:val="false"/>
                <w:i w:val="false"/>
                <w:color w:val="000000"/>
                <w:sz w:val="20"/>
              </w:rPr>
              <w:t>
18 сентября,</w:t>
            </w:r>
          </w:p>
          <w:p>
            <w:pPr>
              <w:spacing w:after="20"/>
              <w:ind w:left="20"/>
              <w:jc w:val="both"/>
            </w:pPr>
            <w:r>
              <w:rPr>
                <w:rFonts w:ascii="Times New Roman"/>
                <w:b w:val="false"/>
                <w:i w:val="false"/>
                <w:color w:val="000000"/>
                <w:sz w:val="20"/>
              </w:rPr>
              <w:t>
17 октября,</w:t>
            </w:r>
          </w:p>
          <w:p>
            <w:pPr>
              <w:spacing w:after="20"/>
              <w:ind w:left="20"/>
              <w:jc w:val="both"/>
            </w:pPr>
            <w:r>
              <w:rPr>
                <w:rFonts w:ascii="Times New Roman"/>
                <w:b w:val="false"/>
                <w:i w:val="false"/>
                <w:color w:val="000000"/>
                <w:sz w:val="20"/>
              </w:rPr>
              <w:t>
17 ноября,</w:t>
            </w:r>
          </w:p>
          <w:p>
            <w:pPr>
              <w:spacing w:after="20"/>
              <w:ind w:left="20"/>
              <w:jc w:val="both"/>
            </w:pPr>
            <w:r>
              <w:rPr>
                <w:rFonts w:ascii="Times New Roman"/>
                <w:b w:val="false"/>
                <w:i w:val="false"/>
                <w:color w:val="000000"/>
                <w:sz w:val="20"/>
              </w:rPr>
              <w:t>
21 декабря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 1-КС (малые), 2-КС, 1-ИС, 1-инвест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вводе в эксплуатацию мощностей в Республике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января,</w:t>
            </w:r>
          </w:p>
          <w:p>
            <w:pPr>
              <w:spacing w:after="20"/>
              <w:ind w:left="20"/>
              <w:jc w:val="both"/>
            </w:pPr>
            <w:r>
              <w:rPr>
                <w:rFonts w:ascii="Times New Roman"/>
                <w:b w:val="false"/>
                <w:i w:val="false"/>
                <w:color w:val="000000"/>
                <w:sz w:val="20"/>
              </w:rPr>
              <w:t>
25 апреля,</w:t>
            </w:r>
          </w:p>
          <w:p>
            <w:pPr>
              <w:spacing w:after="20"/>
              <w:ind w:left="20"/>
              <w:jc w:val="both"/>
            </w:pPr>
            <w:r>
              <w:rPr>
                <w:rFonts w:ascii="Times New Roman"/>
                <w:b w:val="false"/>
                <w:i w:val="false"/>
                <w:color w:val="000000"/>
                <w:sz w:val="20"/>
              </w:rPr>
              <w:t>
25 июля,</w:t>
            </w:r>
          </w:p>
          <w:p>
            <w:pPr>
              <w:spacing w:after="20"/>
              <w:ind w:left="20"/>
              <w:jc w:val="both"/>
            </w:pPr>
            <w:r>
              <w:rPr>
                <w:rFonts w:ascii="Times New Roman"/>
                <w:b w:val="false"/>
                <w:i w:val="false"/>
                <w:color w:val="000000"/>
                <w:sz w:val="20"/>
              </w:rPr>
              <w:t>
25 октября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2-КС, 1-ИС</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выполнении строительных работ и вводе в эксплуатацию объектов в Республике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июля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 2-КС, 1-ИС, 1-инвест</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внутренней торговли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торговых рынках в Республике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марта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12-торговля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товарных бирж в Республике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февраля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1-биржа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товаров и услуг в Республике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января, </w:t>
            </w:r>
          </w:p>
          <w:p>
            <w:pPr>
              <w:spacing w:after="20"/>
              <w:ind w:left="20"/>
              <w:jc w:val="both"/>
            </w:pPr>
            <w:r>
              <w:rPr>
                <w:rFonts w:ascii="Times New Roman"/>
                <w:b w:val="false"/>
                <w:i w:val="false"/>
                <w:color w:val="000000"/>
                <w:sz w:val="20"/>
              </w:rPr>
              <w:t>
13 февраля,</w:t>
            </w:r>
          </w:p>
          <w:p>
            <w:pPr>
              <w:spacing w:after="20"/>
              <w:ind w:left="20"/>
              <w:jc w:val="both"/>
            </w:pPr>
            <w:r>
              <w:rPr>
                <w:rFonts w:ascii="Times New Roman"/>
                <w:b w:val="false"/>
                <w:i w:val="false"/>
                <w:color w:val="000000"/>
                <w:sz w:val="20"/>
              </w:rPr>
              <w:t>
13 марта,</w:t>
            </w:r>
          </w:p>
          <w:p>
            <w:pPr>
              <w:spacing w:after="20"/>
              <w:ind w:left="20"/>
              <w:jc w:val="both"/>
            </w:pPr>
            <w:r>
              <w:rPr>
                <w:rFonts w:ascii="Times New Roman"/>
                <w:b w:val="false"/>
                <w:i w:val="false"/>
                <w:color w:val="000000"/>
                <w:sz w:val="20"/>
              </w:rPr>
              <w:t>
12 апреля,</w:t>
            </w:r>
          </w:p>
          <w:p>
            <w:pPr>
              <w:spacing w:after="20"/>
              <w:ind w:left="20"/>
              <w:jc w:val="both"/>
            </w:pPr>
            <w:r>
              <w:rPr>
                <w:rFonts w:ascii="Times New Roman"/>
                <w:b w:val="false"/>
                <w:i w:val="false"/>
                <w:color w:val="000000"/>
                <w:sz w:val="20"/>
              </w:rPr>
              <w:t>
12 мая,</w:t>
            </w:r>
          </w:p>
          <w:p>
            <w:pPr>
              <w:spacing w:after="20"/>
              <w:ind w:left="20"/>
              <w:jc w:val="both"/>
            </w:pPr>
            <w:r>
              <w:rPr>
                <w:rFonts w:ascii="Times New Roman"/>
                <w:b w:val="false"/>
                <w:i w:val="false"/>
                <w:color w:val="000000"/>
                <w:sz w:val="20"/>
              </w:rPr>
              <w:t>
12 июня,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июля,</w:t>
            </w:r>
          </w:p>
          <w:p>
            <w:pPr>
              <w:spacing w:after="20"/>
              <w:ind w:left="20"/>
              <w:jc w:val="both"/>
            </w:pPr>
            <w:r>
              <w:rPr>
                <w:rFonts w:ascii="Times New Roman"/>
                <w:b w:val="false"/>
                <w:i w:val="false"/>
                <w:color w:val="000000"/>
                <w:sz w:val="20"/>
              </w:rPr>
              <w:t xml:space="preserve">
14 августа, </w:t>
            </w:r>
          </w:p>
          <w:p>
            <w:pPr>
              <w:spacing w:after="20"/>
              <w:ind w:left="20"/>
              <w:jc w:val="both"/>
            </w:pPr>
            <w:r>
              <w:rPr>
                <w:rFonts w:ascii="Times New Roman"/>
                <w:b w:val="false"/>
                <w:i w:val="false"/>
                <w:color w:val="000000"/>
                <w:sz w:val="20"/>
              </w:rPr>
              <w:t>
12 сентября,</w:t>
            </w:r>
          </w:p>
          <w:p>
            <w:pPr>
              <w:spacing w:after="20"/>
              <w:ind w:left="20"/>
              <w:jc w:val="both"/>
            </w:pPr>
            <w:r>
              <w:rPr>
                <w:rFonts w:ascii="Times New Roman"/>
                <w:b w:val="false"/>
                <w:i w:val="false"/>
                <w:color w:val="000000"/>
                <w:sz w:val="20"/>
              </w:rPr>
              <w:t>
 12 октября,</w:t>
            </w:r>
          </w:p>
          <w:p>
            <w:pPr>
              <w:spacing w:after="20"/>
              <w:ind w:left="20"/>
              <w:jc w:val="both"/>
            </w:pPr>
            <w:r>
              <w:rPr>
                <w:rFonts w:ascii="Times New Roman"/>
                <w:b w:val="false"/>
                <w:i w:val="false"/>
                <w:color w:val="000000"/>
                <w:sz w:val="20"/>
              </w:rPr>
              <w:t>
13 ноября,</w:t>
            </w:r>
          </w:p>
          <w:p>
            <w:pPr>
              <w:spacing w:after="20"/>
              <w:ind w:left="20"/>
              <w:jc w:val="both"/>
            </w:pPr>
            <w:r>
              <w:rPr>
                <w:rFonts w:ascii="Times New Roman"/>
                <w:b w:val="false"/>
                <w:i w:val="false"/>
                <w:color w:val="000000"/>
                <w:sz w:val="20"/>
              </w:rPr>
              <w:t>
12 декабря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2-торговля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товаров и услуг в Республике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июня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электронной коммерции в Республике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Э-коммерция</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внешней и взаимной торговли, товарных рынков</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внешней и взаимной торговле Республики Казахстан товарами по странам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числа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 данные КГД</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внешней и взаимной торговле Республики Казахстан товарами по странам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июля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 данные КГД</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и импорт Республики Казахстан по продовольственным товарам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числа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 данные КГД</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и импорт продукции АПК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числа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 данные КГД</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 и использование отдельных видов продукции (товаров) и сырья в Республике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января, </w:t>
            </w:r>
          </w:p>
          <w:p>
            <w:pPr>
              <w:spacing w:after="20"/>
              <w:ind w:left="20"/>
              <w:jc w:val="both"/>
            </w:pPr>
            <w:r>
              <w:rPr>
                <w:rFonts w:ascii="Times New Roman"/>
                <w:b w:val="false"/>
                <w:i w:val="false"/>
                <w:color w:val="000000"/>
                <w:sz w:val="20"/>
              </w:rPr>
              <w:t>
20 февраля,</w:t>
            </w:r>
          </w:p>
          <w:p>
            <w:pPr>
              <w:spacing w:after="20"/>
              <w:ind w:left="20"/>
              <w:jc w:val="both"/>
            </w:pPr>
            <w:r>
              <w:rPr>
                <w:rFonts w:ascii="Times New Roman"/>
                <w:b w:val="false"/>
                <w:i w:val="false"/>
                <w:color w:val="000000"/>
                <w:sz w:val="20"/>
              </w:rPr>
              <w:t>
20 марта,</w:t>
            </w:r>
          </w:p>
          <w:p>
            <w:pPr>
              <w:spacing w:after="20"/>
              <w:ind w:left="20"/>
              <w:jc w:val="both"/>
            </w:pPr>
            <w:r>
              <w:rPr>
                <w:rFonts w:ascii="Times New Roman"/>
                <w:b w:val="false"/>
                <w:i w:val="false"/>
                <w:color w:val="000000"/>
                <w:sz w:val="20"/>
              </w:rPr>
              <w:t>
20 апреля,</w:t>
            </w:r>
          </w:p>
          <w:p>
            <w:pPr>
              <w:spacing w:after="20"/>
              <w:ind w:left="20"/>
              <w:jc w:val="both"/>
            </w:pPr>
            <w:r>
              <w:rPr>
                <w:rFonts w:ascii="Times New Roman"/>
                <w:b w:val="false"/>
                <w:i w:val="false"/>
                <w:color w:val="000000"/>
                <w:sz w:val="20"/>
              </w:rPr>
              <w:t>
22 мая,</w:t>
            </w:r>
          </w:p>
          <w:p>
            <w:pPr>
              <w:spacing w:after="20"/>
              <w:ind w:left="20"/>
              <w:jc w:val="both"/>
            </w:pPr>
            <w:r>
              <w:rPr>
                <w:rFonts w:ascii="Times New Roman"/>
                <w:b w:val="false"/>
                <w:i w:val="false"/>
                <w:color w:val="000000"/>
                <w:sz w:val="20"/>
              </w:rPr>
              <w:t xml:space="preserve">
20 июня,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июля,</w:t>
            </w:r>
          </w:p>
          <w:p>
            <w:pPr>
              <w:spacing w:after="20"/>
              <w:ind w:left="20"/>
              <w:jc w:val="both"/>
            </w:pPr>
            <w:r>
              <w:rPr>
                <w:rFonts w:ascii="Times New Roman"/>
                <w:b w:val="false"/>
                <w:i w:val="false"/>
                <w:color w:val="000000"/>
                <w:sz w:val="20"/>
              </w:rPr>
              <w:t>
21 августа,</w:t>
            </w:r>
          </w:p>
          <w:p>
            <w:pPr>
              <w:spacing w:after="20"/>
              <w:ind w:left="20"/>
              <w:jc w:val="both"/>
            </w:pPr>
            <w:r>
              <w:rPr>
                <w:rFonts w:ascii="Times New Roman"/>
                <w:b w:val="false"/>
                <w:i w:val="false"/>
                <w:color w:val="000000"/>
                <w:sz w:val="20"/>
              </w:rPr>
              <w:t>
20 сентября,</w:t>
            </w:r>
          </w:p>
          <w:p>
            <w:pPr>
              <w:spacing w:after="20"/>
              <w:ind w:left="20"/>
              <w:jc w:val="both"/>
            </w:pPr>
            <w:r>
              <w:rPr>
                <w:rFonts w:ascii="Times New Roman"/>
                <w:b w:val="false"/>
                <w:i w:val="false"/>
                <w:color w:val="000000"/>
                <w:sz w:val="20"/>
              </w:rPr>
              <w:t>
20 октября,</w:t>
            </w:r>
          </w:p>
          <w:p>
            <w:pPr>
              <w:spacing w:after="20"/>
              <w:ind w:left="20"/>
              <w:jc w:val="both"/>
            </w:pPr>
            <w:r>
              <w:rPr>
                <w:rFonts w:ascii="Times New Roman"/>
                <w:b w:val="false"/>
                <w:i w:val="false"/>
                <w:color w:val="000000"/>
                <w:sz w:val="20"/>
              </w:rPr>
              <w:t>
20 ноября,</w:t>
            </w:r>
          </w:p>
          <w:p>
            <w:pPr>
              <w:spacing w:after="20"/>
              <w:ind w:left="20"/>
              <w:jc w:val="both"/>
            </w:pPr>
            <w:r>
              <w:rPr>
                <w:rFonts w:ascii="Times New Roman"/>
                <w:b w:val="false"/>
                <w:i w:val="false"/>
                <w:color w:val="000000"/>
                <w:sz w:val="20"/>
              </w:rPr>
              <w:t>
20 декабря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 (мес), 24-СХ, 1-ТС, данные КГД</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 и использование отдельных видов продукции (товаров) и сырья в Республике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ноября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 (год), 24-СХ, 1-ТС, данные КГД</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транспорта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работы транспорта в Республике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января,</w:t>
            </w:r>
          </w:p>
          <w:p>
            <w:pPr>
              <w:spacing w:after="20"/>
              <w:ind w:left="20"/>
              <w:jc w:val="both"/>
            </w:pPr>
            <w:r>
              <w:rPr>
                <w:rFonts w:ascii="Times New Roman"/>
                <w:b w:val="false"/>
                <w:i w:val="false"/>
                <w:color w:val="000000"/>
                <w:sz w:val="20"/>
              </w:rPr>
              <w:t>
13 февраля,</w:t>
            </w:r>
          </w:p>
          <w:p>
            <w:pPr>
              <w:spacing w:after="20"/>
              <w:ind w:left="20"/>
              <w:jc w:val="both"/>
            </w:pPr>
            <w:r>
              <w:rPr>
                <w:rFonts w:ascii="Times New Roman"/>
                <w:b w:val="false"/>
                <w:i w:val="false"/>
                <w:color w:val="000000"/>
                <w:sz w:val="20"/>
              </w:rPr>
              <w:t>
13 марта,</w:t>
            </w:r>
          </w:p>
          <w:p>
            <w:pPr>
              <w:spacing w:after="20"/>
              <w:ind w:left="20"/>
              <w:jc w:val="both"/>
            </w:pPr>
            <w:r>
              <w:rPr>
                <w:rFonts w:ascii="Times New Roman"/>
                <w:b w:val="false"/>
                <w:i w:val="false"/>
                <w:color w:val="000000"/>
                <w:sz w:val="20"/>
              </w:rPr>
              <w:t>
12 апреля,</w:t>
            </w:r>
          </w:p>
          <w:p>
            <w:pPr>
              <w:spacing w:after="20"/>
              <w:ind w:left="20"/>
              <w:jc w:val="both"/>
            </w:pPr>
            <w:r>
              <w:rPr>
                <w:rFonts w:ascii="Times New Roman"/>
                <w:b w:val="false"/>
                <w:i w:val="false"/>
                <w:color w:val="000000"/>
                <w:sz w:val="20"/>
              </w:rPr>
              <w:t>
12 мая,</w:t>
            </w:r>
          </w:p>
          <w:p>
            <w:pPr>
              <w:spacing w:after="20"/>
              <w:ind w:left="20"/>
              <w:jc w:val="both"/>
            </w:pPr>
            <w:r>
              <w:rPr>
                <w:rFonts w:ascii="Times New Roman"/>
                <w:b w:val="false"/>
                <w:i w:val="false"/>
                <w:color w:val="000000"/>
                <w:sz w:val="20"/>
              </w:rPr>
              <w:t>
12 июня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июля,</w:t>
            </w:r>
          </w:p>
          <w:p>
            <w:pPr>
              <w:spacing w:after="20"/>
              <w:ind w:left="20"/>
              <w:jc w:val="both"/>
            </w:pPr>
            <w:r>
              <w:rPr>
                <w:rFonts w:ascii="Times New Roman"/>
                <w:b w:val="false"/>
                <w:i w:val="false"/>
                <w:color w:val="000000"/>
                <w:sz w:val="20"/>
              </w:rPr>
              <w:t>
14 августа,</w:t>
            </w:r>
          </w:p>
          <w:p>
            <w:pPr>
              <w:spacing w:after="20"/>
              <w:ind w:left="20"/>
              <w:jc w:val="both"/>
            </w:pPr>
            <w:r>
              <w:rPr>
                <w:rFonts w:ascii="Times New Roman"/>
                <w:b w:val="false"/>
                <w:i w:val="false"/>
                <w:color w:val="000000"/>
                <w:sz w:val="20"/>
              </w:rPr>
              <w:t>
12 сентября,</w:t>
            </w:r>
          </w:p>
          <w:p>
            <w:pPr>
              <w:spacing w:after="20"/>
              <w:ind w:left="20"/>
              <w:jc w:val="both"/>
            </w:pPr>
            <w:r>
              <w:rPr>
                <w:rFonts w:ascii="Times New Roman"/>
                <w:b w:val="false"/>
                <w:i w:val="false"/>
                <w:color w:val="000000"/>
                <w:sz w:val="20"/>
              </w:rPr>
              <w:t>
12 октября,</w:t>
            </w:r>
          </w:p>
          <w:p>
            <w:pPr>
              <w:spacing w:after="20"/>
              <w:ind w:left="20"/>
              <w:jc w:val="both"/>
            </w:pPr>
            <w:r>
              <w:rPr>
                <w:rFonts w:ascii="Times New Roman"/>
                <w:b w:val="false"/>
                <w:i w:val="false"/>
                <w:color w:val="000000"/>
                <w:sz w:val="20"/>
              </w:rPr>
              <w:t>
13 ноября,</w:t>
            </w:r>
          </w:p>
          <w:p>
            <w:pPr>
              <w:spacing w:after="20"/>
              <w:ind w:left="20"/>
              <w:jc w:val="both"/>
            </w:pPr>
            <w:r>
              <w:rPr>
                <w:rFonts w:ascii="Times New Roman"/>
                <w:b w:val="false"/>
                <w:i w:val="false"/>
                <w:color w:val="000000"/>
                <w:sz w:val="20"/>
              </w:rPr>
              <w:t>
12 декабря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1-транспорт, 1-ТР (внутренние воды), 1-ИП (авторгузы), 1-ИП (автопассажиры)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продукции и услугах транспорта в Республике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2-транспорт, 2-ТР (вспомогательная деятельность) 1-ИП (авторгузы), 1-ИП (автопассажиры)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железнодорожного транспорта в Республике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1-ЖД</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количестве автотранспортных средств в Республике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января,</w:t>
            </w:r>
          </w:p>
          <w:p>
            <w:pPr>
              <w:spacing w:after="20"/>
              <w:ind w:left="20"/>
              <w:jc w:val="both"/>
            </w:pPr>
            <w:r>
              <w:rPr>
                <w:rFonts w:ascii="Times New Roman"/>
                <w:b w:val="false"/>
                <w:i w:val="false"/>
                <w:color w:val="000000"/>
                <w:sz w:val="20"/>
              </w:rPr>
              <w:t>
15 февраля,</w:t>
            </w:r>
          </w:p>
          <w:p>
            <w:pPr>
              <w:spacing w:after="20"/>
              <w:ind w:left="20"/>
              <w:jc w:val="both"/>
            </w:pPr>
            <w:r>
              <w:rPr>
                <w:rFonts w:ascii="Times New Roman"/>
                <w:b w:val="false"/>
                <w:i w:val="false"/>
                <w:color w:val="000000"/>
                <w:sz w:val="20"/>
              </w:rPr>
              <w:t>
15 марта,</w:t>
            </w:r>
          </w:p>
          <w:p>
            <w:pPr>
              <w:spacing w:after="20"/>
              <w:ind w:left="20"/>
              <w:jc w:val="both"/>
            </w:pPr>
            <w:r>
              <w:rPr>
                <w:rFonts w:ascii="Times New Roman"/>
                <w:b w:val="false"/>
                <w:i w:val="false"/>
                <w:color w:val="000000"/>
                <w:sz w:val="20"/>
              </w:rPr>
              <w:t>
17 апреля,</w:t>
            </w:r>
          </w:p>
          <w:p>
            <w:pPr>
              <w:spacing w:after="20"/>
              <w:ind w:left="20"/>
              <w:jc w:val="both"/>
            </w:pPr>
            <w:r>
              <w:rPr>
                <w:rFonts w:ascii="Times New Roman"/>
                <w:b w:val="false"/>
                <w:i w:val="false"/>
                <w:color w:val="000000"/>
                <w:sz w:val="20"/>
              </w:rPr>
              <w:t>
15 мая,</w:t>
            </w:r>
          </w:p>
          <w:p>
            <w:pPr>
              <w:spacing w:after="20"/>
              <w:ind w:left="20"/>
              <w:jc w:val="both"/>
            </w:pPr>
            <w:r>
              <w:rPr>
                <w:rFonts w:ascii="Times New Roman"/>
                <w:b w:val="false"/>
                <w:i w:val="false"/>
                <w:color w:val="000000"/>
                <w:sz w:val="20"/>
              </w:rPr>
              <w:t>
15 июня,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июля,</w:t>
            </w:r>
          </w:p>
          <w:p>
            <w:pPr>
              <w:spacing w:after="20"/>
              <w:ind w:left="20"/>
              <w:jc w:val="both"/>
            </w:pPr>
            <w:r>
              <w:rPr>
                <w:rFonts w:ascii="Times New Roman"/>
                <w:b w:val="false"/>
                <w:i w:val="false"/>
                <w:color w:val="000000"/>
                <w:sz w:val="20"/>
              </w:rPr>
              <w:t>
15 августа,</w:t>
            </w:r>
          </w:p>
          <w:p>
            <w:pPr>
              <w:spacing w:after="20"/>
              <w:ind w:left="20"/>
              <w:jc w:val="both"/>
            </w:pPr>
            <w:r>
              <w:rPr>
                <w:rFonts w:ascii="Times New Roman"/>
                <w:b w:val="false"/>
                <w:i w:val="false"/>
                <w:color w:val="000000"/>
                <w:sz w:val="20"/>
              </w:rPr>
              <w:t>
15 сентября,</w:t>
            </w:r>
          </w:p>
          <w:p>
            <w:pPr>
              <w:spacing w:after="20"/>
              <w:ind w:left="20"/>
              <w:jc w:val="both"/>
            </w:pPr>
            <w:r>
              <w:rPr>
                <w:rFonts w:ascii="Times New Roman"/>
                <w:b w:val="false"/>
                <w:i w:val="false"/>
                <w:color w:val="000000"/>
                <w:sz w:val="20"/>
              </w:rPr>
              <w:t>
16 октября,</w:t>
            </w:r>
          </w:p>
          <w:p>
            <w:pPr>
              <w:spacing w:after="20"/>
              <w:ind w:left="20"/>
              <w:jc w:val="both"/>
            </w:pPr>
            <w:r>
              <w:rPr>
                <w:rFonts w:ascii="Times New Roman"/>
                <w:b w:val="false"/>
                <w:i w:val="false"/>
                <w:color w:val="000000"/>
                <w:sz w:val="20"/>
              </w:rPr>
              <w:t>
15 ноября,</w:t>
            </w:r>
          </w:p>
          <w:p>
            <w:pPr>
              <w:spacing w:after="20"/>
              <w:ind w:left="20"/>
              <w:jc w:val="both"/>
            </w:pPr>
            <w:r>
              <w:rPr>
                <w:rFonts w:ascii="Times New Roman"/>
                <w:b w:val="false"/>
                <w:i w:val="false"/>
                <w:color w:val="000000"/>
                <w:sz w:val="20"/>
              </w:rPr>
              <w:t>
15 декабря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базы МВД РК</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количестве автобусов и грузовых автомобилей в Республике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января,</w:t>
            </w:r>
          </w:p>
          <w:p>
            <w:pPr>
              <w:spacing w:after="20"/>
              <w:ind w:left="20"/>
              <w:jc w:val="both"/>
            </w:pPr>
            <w:r>
              <w:rPr>
                <w:rFonts w:ascii="Times New Roman"/>
                <w:b w:val="false"/>
                <w:i w:val="false"/>
                <w:color w:val="000000"/>
                <w:sz w:val="20"/>
              </w:rPr>
              <w:t>
15 февраля,</w:t>
            </w:r>
          </w:p>
          <w:p>
            <w:pPr>
              <w:spacing w:after="20"/>
              <w:ind w:left="20"/>
              <w:jc w:val="both"/>
            </w:pPr>
            <w:r>
              <w:rPr>
                <w:rFonts w:ascii="Times New Roman"/>
                <w:b w:val="false"/>
                <w:i w:val="false"/>
                <w:color w:val="000000"/>
                <w:sz w:val="20"/>
              </w:rPr>
              <w:t>
15 марта,</w:t>
            </w:r>
          </w:p>
          <w:p>
            <w:pPr>
              <w:spacing w:after="20"/>
              <w:ind w:left="20"/>
              <w:jc w:val="both"/>
            </w:pPr>
            <w:r>
              <w:rPr>
                <w:rFonts w:ascii="Times New Roman"/>
                <w:b w:val="false"/>
                <w:i w:val="false"/>
                <w:color w:val="000000"/>
                <w:sz w:val="20"/>
              </w:rPr>
              <w:t>
17 апреля,</w:t>
            </w:r>
          </w:p>
          <w:p>
            <w:pPr>
              <w:spacing w:after="20"/>
              <w:ind w:left="20"/>
              <w:jc w:val="both"/>
            </w:pPr>
            <w:r>
              <w:rPr>
                <w:rFonts w:ascii="Times New Roman"/>
                <w:b w:val="false"/>
                <w:i w:val="false"/>
                <w:color w:val="000000"/>
                <w:sz w:val="20"/>
              </w:rPr>
              <w:t>
15 мая,</w:t>
            </w:r>
          </w:p>
          <w:p>
            <w:pPr>
              <w:spacing w:after="20"/>
              <w:ind w:left="20"/>
              <w:jc w:val="both"/>
            </w:pPr>
            <w:r>
              <w:rPr>
                <w:rFonts w:ascii="Times New Roman"/>
                <w:b w:val="false"/>
                <w:i w:val="false"/>
                <w:color w:val="000000"/>
                <w:sz w:val="20"/>
              </w:rPr>
              <w:t>
15 июня,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июля,</w:t>
            </w:r>
          </w:p>
          <w:p>
            <w:pPr>
              <w:spacing w:after="20"/>
              <w:ind w:left="20"/>
              <w:jc w:val="both"/>
            </w:pPr>
            <w:r>
              <w:rPr>
                <w:rFonts w:ascii="Times New Roman"/>
                <w:b w:val="false"/>
                <w:i w:val="false"/>
                <w:color w:val="000000"/>
                <w:sz w:val="20"/>
              </w:rPr>
              <w:t>
15 августа,</w:t>
            </w:r>
          </w:p>
          <w:p>
            <w:pPr>
              <w:spacing w:after="20"/>
              <w:ind w:left="20"/>
              <w:jc w:val="both"/>
            </w:pPr>
            <w:r>
              <w:rPr>
                <w:rFonts w:ascii="Times New Roman"/>
                <w:b w:val="false"/>
                <w:i w:val="false"/>
                <w:color w:val="000000"/>
                <w:sz w:val="20"/>
              </w:rPr>
              <w:t>
15 сентября,</w:t>
            </w:r>
          </w:p>
          <w:p>
            <w:pPr>
              <w:spacing w:after="20"/>
              <w:ind w:left="20"/>
              <w:jc w:val="both"/>
            </w:pPr>
            <w:r>
              <w:rPr>
                <w:rFonts w:ascii="Times New Roman"/>
                <w:b w:val="false"/>
                <w:i w:val="false"/>
                <w:color w:val="000000"/>
                <w:sz w:val="20"/>
              </w:rPr>
              <w:t>
16 октября,</w:t>
            </w:r>
          </w:p>
          <w:p>
            <w:pPr>
              <w:spacing w:after="20"/>
              <w:ind w:left="20"/>
              <w:jc w:val="both"/>
            </w:pPr>
            <w:r>
              <w:rPr>
                <w:rFonts w:ascii="Times New Roman"/>
                <w:b w:val="false"/>
                <w:i w:val="false"/>
                <w:color w:val="000000"/>
                <w:sz w:val="20"/>
              </w:rPr>
              <w:t>
15 ноября,</w:t>
            </w:r>
          </w:p>
          <w:p>
            <w:pPr>
              <w:spacing w:after="20"/>
              <w:ind w:left="20"/>
              <w:jc w:val="both"/>
            </w:pPr>
            <w:r>
              <w:rPr>
                <w:rFonts w:ascii="Times New Roman"/>
                <w:b w:val="false"/>
                <w:i w:val="false"/>
                <w:color w:val="000000"/>
                <w:sz w:val="20"/>
              </w:rPr>
              <w:t>
15 декабря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базы МВД РК</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автомобильных дорог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КАД МИИР РК</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информационно-коммуникационных технологий и связи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использовании информационно-коммуникационных технологий на предприятиях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марта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3-информ</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использовании домашними хозяйствами информационно-коммуникационных технологий в Республике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марта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Н-020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работы предприятий связи, почтовой и курьерской деятельности в Республике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января,</w:t>
            </w:r>
          </w:p>
          <w:p>
            <w:pPr>
              <w:spacing w:after="20"/>
              <w:ind w:left="20"/>
              <w:jc w:val="both"/>
            </w:pPr>
            <w:r>
              <w:rPr>
                <w:rFonts w:ascii="Times New Roman"/>
                <w:b w:val="false"/>
                <w:i w:val="false"/>
                <w:color w:val="000000"/>
                <w:sz w:val="20"/>
              </w:rPr>
              <w:t>
13 февраля,</w:t>
            </w:r>
          </w:p>
          <w:p>
            <w:pPr>
              <w:spacing w:after="20"/>
              <w:ind w:left="20"/>
              <w:jc w:val="both"/>
            </w:pPr>
            <w:r>
              <w:rPr>
                <w:rFonts w:ascii="Times New Roman"/>
                <w:b w:val="false"/>
                <w:i w:val="false"/>
                <w:color w:val="000000"/>
                <w:sz w:val="20"/>
              </w:rPr>
              <w:t xml:space="preserve">
13 марта, </w:t>
            </w:r>
          </w:p>
          <w:p>
            <w:pPr>
              <w:spacing w:after="20"/>
              <w:ind w:left="20"/>
              <w:jc w:val="both"/>
            </w:pPr>
            <w:r>
              <w:rPr>
                <w:rFonts w:ascii="Times New Roman"/>
                <w:b w:val="false"/>
                <w:i w:val="false"/>
                <w:color w:val="000000"/>
                <w:sz w:val="20"/>
              </w:rPr>
              <w:t>
12 апреля,</w:t>
            </w:r>
          </w:p>
          <w:p>
            <w:pPr>
              <w:spacing w:after="20"/>
              <w:ind w:left="20"/>
              <w:jc w:val="both"/>
            </w:pPr>
            <w:r>
              <w:rPr>
                <w:rFonts w:ascii="Times New Roman"/>
                <w:b w:val="false"/>
                <w:i w:val="false"/>
                <w:color w:val="000000"/>
                <w:sz w:val="20"/>
              </w:rPr>
              <w:t>
12 мая,</w:t>
            </w:r>
          </w:p>
          <w:p>
            <w:pPr>
              <w:spacing w:after="20"/>
              <w:ind w:left="20"/>
              <w:jc w:val="both"/>
            </w:pPr>
            <w:r>
              <w:rPr>
                <w:rFonts w:ascii="Times New Roman"/>
                <w:b w:val="false"/>
                <w:i w:val="false"/>
                <w:color w:val="000000"/>
                <w:sz w:val="20"/>
              </w:rPr>
              <w:t>
12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июля,</w:t>
            </w:r>
          </w:p>
          <w:p>
            <w:pPr>
              <w:spacing w:after="20"/>
              <w:ind w:left="20"/>
              <w:jc w:val="both"/>
            </w:pPr>
            <w:r>
              <w:rPr>
                <w:rFonts w:ascii="Times New Roman"/>
                <w:b w:val="false"/>
                <w:i w:val="false"/>
                <w:color w:val="000000"/>
                <w:sz w:val="20"/>
              </w:rPr>
              <w:t>
14 августа,</w:t>
            </w:r>
          </w:p>
          <w:p>
            <w:pPr>
              <w:spacing w:after="20"/>
              <w:ind w:left="20"/>
              <w:jc w:val="both"/>
            </w:pPr>
            <w:r>
              <w:rPr>
                <w:rFonts w:ascii="Times New Roman"/>
                <w:b w:val="false"/>
                <w:i w:val="false"/>
                <w:color w:val="000000"/>
                <w:sz w:val="20"/>
              </w:rPr>
              <w:t>
12 сентября,</w:t>
            </w:r>
          </w:p>
          <w:p>
            <w:pPr>
              <w:spacing w:after="20"/>
              <w:ind w:left="20"/>
              <w:jc w:val="both"/>
            </w:pPr>
            <w:r>
              <w:rPr>
                <w:rFonts w:ascii="Times New Roman"/>
                <w:b w:val="false"/>
                <w:i w:val="false"/>
                <w:color w:val="000000"/>
                <w:sz w:val="20"/>
              </w:rPr>
              <w:t>
12 октября,</w:t>
            </w:r>
          </w:p>
          <w:p>
            <w:pPr>
              <w:spacing w:after="20"/>
              <w:ind w:left="20"/>
              <w:jc w:val="both"/>
            </w:pPr>
            <w:r>
              <w:rPr>
                <w:rFonts w:ascii="Times New Roman"/>
                <w:b w:val="false"/>
                <w:i w:val="false"/>
                <w:color w:val="000000"/>
                <w:sz w:val="20"/>
              </w:rPr>
              <w:t>
13 ноября,</w:t>
            </w:r>
          </w:p>
          <w:p>
            <w:pPr>
              <w:spacing w:after="20"/>
              <w:ind w:left="20"/>
              <w:jc w:val="both"/>
            </w:pPr>
            <w:r>
              <w:rPr>
                <w:rFonts w:ascii="Times New Roman"/>
                <w:b w:val="false"/>
                <w:i w:val="false"/>
                <w:color w:val="000000"/>
                <w:sz w:val="20"/>
              </w:rPr>
              <w:t>
12 декабря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3-связь</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работы предприятий связи, почтовой и курьерской деятельности в Республике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1-связь, 2-связь</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услуг</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объемах оказанных услуг в Республике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февраля,</w:t>
            </w:r>
          </w:p>
          <w:p>
            <w:pPr>
              <w:spacing w:after="20"/>
              <w:ind w:left="20"/>
              <w:jc w:val="both"/>
            </w:pPr>
            <w:r>
              <w:rPr>
                <w:rFonts w:ascii="Times New Roman"/>
                <w:b w:val="false"/>
                <w:i w:val="false"/>
                <w:color w:val="000000"/>
                <w:sz w:val="20"/>
              </w:rPr>
              <w:t>
29 мая,</w:t>
            </w:r>
          </w:p>
          <w:p>
            <w:pPr>
              <w:spacing w:after="20"/>
              <w:ind w:left="20"/>
              <w:jc w:val="both"/>
            </w:pPr>
            <w:r>
              <w:rPr>
                <w:rFonts w:ascii="Times New Roman"/>
                <w:b w:val="false"/>
                <w:i w:val="false"/>
                <w:color w:val="000000"/>
                <w:sz w:val="20"/>
              </w:rPr>
              <w:t>
29 августа,</w:t>
            </w:r>
          </w:p>
          <w:p>
            <w:pPr>
              <w:spacing w:after="20"/>
              <w:ind w:left="20"/>
              <w:jc w:val="both"/>
            </w:pPr>
            <w:r>
              <w:rPr>
                <w:rFonts w:ascii="Times New Roman"/>
                <w:b w:val="false"/>
                <w:i w:val="false"/>
                <w:color w:val="000000"/>
                <w:sz w:val="20"/>
              </w:rPr>
              <w:t>
29 ноября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2-услуги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объемах оказанных услуг в Республике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2-услуги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объемах оказанных IT- услуг в Республике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июня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2-услуги (IT)</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культуры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в Республике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апреля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1-зоопарк, океанариум</w:t>
            </w:r>
          </w:p>
          <w:p>
            <w:pPr>
              <w:spacing w:after="20"/>
              <w:ind w:left="20"/>
              <w:jc w:val="both"/>
            </w:pPr>
            <w:r>
              <w:rPr>
                <w:rFonts w:ascii="Times New Roman"/>
                <w:b w:val="false"/>
                <w:i w:val="false"/>
                <w:color w:val="000000"/>
                <w:sz w:val="20"/>
              </w:rPr>
              <w:t>
1-театр, 1-цирк,</w:t>
            </w:r>
          </w:p>
          <w:p>
            <w:pPr>
              <w:spacing w:after="20"/>
              <w:ind w:left="20"/>
              <w:jc w:val="both"/>
            </w:pPr>
            <w:r>
              <w:rPr>
                <w:rFonts w:ascii="Times New Roman"/>
                <w:b w:val="false"/>
                <w:i w:val="false"/>
                <w:color w:val="000000"/>
                <w:sz w:val="20"/>
              </w:rPr>
              <w:t>
1-парк, 1-музей,</w:t>
            </w:r>
          </w:p>
          <w:p>
            <w:pPr>
              <w:spacing w:after="20"/>
              <w:ind w:left="20"/>
              <w:jc w:val="both"/>
            </w:pPr>
            <w:r>
              <w:rPr>
                <w:rFonts w:ascii="Times New Roman"/>
                <w:b w:val="false"/>
                <w:i w:val="false"/>
                <w:color w:val="000000"/>
                <w:sz w:val="20"/>
              </w:rPr>
              <w:t>
1-досуг, 1-библиотека,</w:t>
            </w:r>
          </w:p>
          <w:p>
            <w:pPr>
              <w:spacing w:after="20"/>
              <w:ind w:left="20"/>
              <w:jc w:val="both"/>
            </w:pPr>
            <w:r>
              <w:rPr>
                <w:rFonts w:ascii="Times New Roman"/>
                <w:b w:val="false"/>
                <w:i w:val="false"/>
                <w:color w:val="000000"/>
                <w:sz w:val="20"/>
              </w:rPr>
              <w:t>
1-концерт, 1-кино</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туризма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мест размещения в Республике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марта,</w:t>
            </w:r>
          </w:p>
          <w:p>
            <w:pPr>
              <w:spacing w:after="20"/>
              <w:ind w:left="20"/>
              <w:jc w:val="both"/>
            </w:pPr>
            <w:r>
              <w:rPr>
                <w:rFonts w:ascii="Times New Roman"/>
                <w:b w:val="false"/>
                <w:i w:val="false"/>
                <w:color w:val="000000"/>
                <w:sz w:val="20"/>
              </w:rPr>
              <w:t>
8 июня,</w:t>
            </w:r>
          </w:p>
          <w:p>
            <w:pPr>
              <w:spacing w:after="20"/>
              <w:ind w:left="20"/>
              <w:jc w:val="both"/>
            </w:pPr>
            <w:r>
              <w:rPr>
                <w:rFonts w:ascii="Times New Roman"/>
                <w:b w:val="false"/>
                <w:i w:val="false"/>
                <w:color w:val="000000"/>
                <w:sz w:val="20"/>
              </w:rPr>
              <w:t>
4 сентября,</w:t>
            </w:r>
          </w:p>
          <w:p>
            <w:pPr>
              <w:spacing w:after="20"/>
              <w:ind w:left="20"/>
              <w:jc w:val="both"/>
            </w:pPr>
            <w:r>
              <w:rPr>
                <w:rFonts w:ascii="Times New Roman"/>
                <w:b w:val="false"/>
                <w:i w:val="false"/>
                <w:color w:val="000000"/>
                <w:sz w:val="20"/>
              </w:rPr>
              <w:t>
30 ноября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2-туризм</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расходах домашних хозяйств на поездки в Республике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апреля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Н-050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выборочном обследовании въездных посетителей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октября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Н-060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труда и занятости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и заработная плата работников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февраля,</w:t>
            </w:r>
          </w:p>
          <w:p>
            <w:pPr>
              <w:spacing w:after="20"/>
              <w:ind w:left="20"/>
              <w:jc w:val="both"/>
            </w:pPr>
            <w:r>
              <w:rPr>
                <w:rFonts w:ascii="Times New Roman"/>
                <w:b w:val="false"/>
                <w:i w:val="false"/>
                <w:color w:val="000000"/>
                <w:sz w:val="20"/>
              </w:rPr>
              <w:t>
5 мая,</w:t>
            </w:r>
          </w:p>
          <w:p>
            <w:pPr>
              <w:spacing w:after="20"/>
              <w:ind w:left="20"/>
              <w:jc w:val="both"/>
            </w:pPr>
            <w:r>
              <w:rPr>
                <w:rFonts w:ascii="Times New Roman"/>
                <w:b w:val="false"/>
                <w:i w:val="false"/>
                <w:color w:val="000000"/>
                <w:sz w:val="20"/>
              </w:rPr>
              <w:t>
7 августа,</w:t>
            </w:r>
          </w:p>
          <w:p>
            <w:pPr>
              <w:spacing w:after="20"/>
              <w:ind w:left="20"/>
              <w:jc w:val="both"/>
            </w:pPr>
            <w:r>
              <w:rPr>
                <w:rFonts w:ascii="Times New Roman"/>
                <w:b w:val="false"/>
                <w:i w:val="false"/>
                <w:color w:val="000000"/>
                <w:sz w:val="20"/>
              </w:rPr>
              <w:t>
6 ноября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(квартал)</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движение рабочей силы на предприятиях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февраля,</w:t>
            </w:r>
          </w:p>
          <w:p>
            <w:pPr>
              <w:spacing w:after="20"/>
              <w:ind w:left="20"/>
              <w:jc w:val="both"/>
            </w:pPr>
            <w:r>
              <w:rPr>
                <w:rFonts w:ascii="Times New Roman"/>
                <w:b w:val="false"/>
                <w:i w:val="false"/>
                <w:color w:val="000000"/>
                <w:sz w:val="20"/>
              </w:rPr>
              <w:t>
5 мая,</w:t>
            </w:r>
          </w:p>
          <w:p>
            <w:pPr>
              <w:spacing w:after="20"/>
              <w:ind w:left="20"/>
              <w:jc w:val="both"/>
            </w:pPr>
            <w:r>
              <w:rPr>
                <w:rFonts w:ascii="Times New Roman"/>
                <w:b w:val="false"/>
                <w:i w:val="false"/>
                <w:color w:val="000000"/>
                <w:sz w:val="20"/>
              </w:rPr>
              <w:t>
7 августа,</w:t>
            </w:r>
          </w:p>
          <w:p>
            <w:pPr>
              <w:spacing w:after="20"/>
              <w:ind w:left="20"/>
              <w:jc w:val="both"/>
            </w:pPr>
            <w:r>
              <w:rPr>
                <w:rFonts w:ascii="Times New Roman"/>
                <w:b w:val="false"/>
                <w:i w:val="false"/>
                <w:color w:val="000000"/>
                <w:sz w:val="20"/>
              </w:rPr>
              <w:t>
6 ноября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(квартал)</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по труду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июня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w:t>
            </w:r>
          </w:p>
          <w:p>
            <w:pPr>
              <w:spacing w:after="20"/>
              <w:ind w:left="20"/>
              <w:jc w:val="both"/>
            </w:pPr>
            <w:r>
              <w:rPr>
                <w:rFonts w:ascii="Times New Roman"/>
                <w:b w:val="false"/>
                <w:i w:val="false"/>
                <w:color w:val="000000"/>
                <w:sz w:val="20"/>
              </w:rPr>
              <w:t>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(год)</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затрат на содержание рабочей силы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июня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(год)</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стоимости труда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июня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(год)</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рабочей силы и использование календарного фонда времени наемными работниками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июня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(год)</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и оплата труда по формам собственности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июня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(год)</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занятых во вредных и других неблагоприятных условиях труда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апреля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(Условия труда)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и распределение заработной платы работников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октября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w:t>
            </w:r>
          </w:p>
          <w:p>
            <w:pPr>
              <w:spacing w:after="20"/>
              <w:ind w:left="20"/>
              <w:jc w:val="both"/>
            </w:pPr>
            <w:r>
              <w:rPr>
                <w:rFonts w:ascii="Times New Roman"/>
                <w:b w:val="false"/>
                <w:i w:val="false"/>
                <w:color w:val="000000"/>
                <w:sz w:val="20"/>
              </w:rPr>
              <w:t>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(оплата труда)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Заработная плата работников в Республике Казахстан по основным профессиям и должностям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октября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(оплата труда)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Структура и распределение заработной платы работников в Республике Казахстан по размерности предприятий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октября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(оплата труда)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Структура и распределение заработной платы работников в Республике Казахстан по формам собственности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октября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(оплата труда)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Структура и распределение заработной платы работников в Республике Казахстан по уровню образования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октября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(оплата труда)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наемных работников (с учетом малых предприятий, занимающихся предпринимательской деятельностью)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p>
            <w:pPr>
              <w:spacing w:after="20"/>
              <w:ind w:left="20"/>
              <w:jc w:val="both"/>
            </w:pPr>
            <w:r>
              <w:rPr>
                <w:rFonts w:ascii="Times New Roman"/>
                <w:b w:val="false"/>
                <w:i w:val="false"/>
                <w:color w:val="000000"/>
                <w:sz w:val="20"/>
              </w:rPr>
              <w:t xml:space="preserve">
годовая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марта,</w:t>
            </w:r>
          </w:p>
          <w:p>
            <w:pPr>
              <w:spacing w:after="20"/>
              <w:ind w:left="20"/>
              <w:jc w:val="both"/>
            </w:pPr>
            <w:r>
              <w:rPr>
                <w:rFonts w:ascii="Times New Roman"/>
                <w:b w:val="false"/>
                <w:i w:val="false"/>
                <w:color w:val="000000"/>
                <w:sz w:val="20"/>
              </w:rPr>
              <w:t>
28 июня,</w:t>
            </w:r>
          </w:p>
          <w:p>
            <w:pPr>
              <w:spacing w:after="20"/>
              <w:ind w:left="20"/>
              <w:jc w:val="both"/>
            </w:pPr>
            <w:r>
              <w:rPr>
                <w:rFonts w:ascii="Times New Roman"/>
                <w:b w:val="false"/>
                <w:i w:val="false"/>
                <w:color w:val="000000"/>
                <w:sz w:val="20"/>
              </w:rPr>
              <w:t>
28 сентября,</w:t>
            </w:r>
          </w:p>
          <w:p>
            <w:pPr>
              <w:spacing w:after="20"/>
              <w:ind w:left="20"/>
              <w:jc w:val="both"/>
            </w:pPr>
            <w:r>
              <w:rPr>
                <w:rFonts w:ascii="Times New Roman"/>
                <w:b w:val="false"/>
                <w:i w:val="false"/>
                <w:color w:val="000000"/>
                <w:sz w:val="20"/>
              </w:rPr>
              <w:t>
28 декабря</w:t>
            </w:r>
          </w:p>
          <w:p>
            <w:pPr>
              <w:spacing w:after="20"/>
              <w:ind w:left="20"/>
              <w:jc w:val="both"/>
            </w:pPr>
            <w:r>
              <w:rPr>
                <w:rFonts w:ascii="Times New Roman"/>
                <w:b w:val="false"/>
                <w:i w:val="false"/>
                <w:color w:val="000000"/>
                <w:sz w:val="20"/>
              </w:rPr>
              <w:t>
28 июня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(квартал),</w:t>
            </w:r>
          </w:p>
          <w:p>
            <w:pPr>
              <w:spacing w:after="20"/>
              <w:ind w:left="20"/>
              <w:jc w:val="both"/>
            </w:pPr>
            <w:r>
              <w:rPr>
                <w:rFonts w:ascii="Times New Roman"/>
                <w:b w:val="false"/>
                <w:i w:val="false"/>
                <w:color w:val="000000"/>
                <w:sz w:val="20"/>
              </w:rPr>
              <w:t>
2-МП (квартал)</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индикаторы рынка труда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февраля,</w:t>
            </w:r>
          </w:p>
          <w:p>
            <w:pPr>
              <w:spacing w:after="20"/>
              <w:ind w:left="20"/>
              <w:jc w:val="both"/>
            </w:pPr>
            <w:r>
              <w:rPr>
                <w:rFonts w:ascii="Times New Roman"/>
                <w:b w:val="false"/>
                <w:i w:val="false"/>
                <w:color w:val="000000"/>
                <w:sz w:val="20"/>
              </w:rPr>
              <w:t>
12 мая,</w:t>
            </w:r>
          </w:p>
          <w:p>
            <w:pPr>
              <w:spacing w:after="20"/>
              <w:ind w:left="20"/>
              <w:jc w:val="both"/>
            </w:pPr>
            <w:r>
              <w:rPr>
                <w:rFonts w:ascii="Times New Roman"/>
                <w:b w:val="false"/>
                <w:i w:val="false"/>
                <w:color w:val="000000"/>
                <w:sz w:val="20"/>
              </w:rPr>
              <w:t>
11 августа,</w:t>
            </w:r>
          </w:p>
          <w:p>
            <w:pPr>
              <w:spacing w:after="20"/>
              <w:ind w:left="20"/>
              <w:jc w:val="both"/>
            </w:pPr>
            <w:r>
              <w:rPr>
                <w:rFonts w:ascii="Times New Roman"/>
                <w:b w:val="false"/>
                <w:i w:val="false"/>
                <w:color w:val="000000"/>
                <w:sz w:val="20"/>
              </w:rPr>
              <w:t>
13 ноября</w:t>
            </w:r>
          </w:p>
          <w:p>
            <w:pPr>
              <w:spacing w:after="20"/>
              <w:ind w:left="20"/>
              <w:jc w:val="both"/>
            </w:pPr>
            <w:r>
              <w:rPr>
                <w:rFonts w:ascii="Times New Roman"/>
                <w:b w:val="false"/>
                <w:i w:val="false"/>
                <w:color w:val="000000"/>
                <w:sz w:val="20"/>
              </w:rPr>
              <w:t>
29 марта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w:t>
            </w:r>
          </w:p>
          <w:p>
            <w:pPr>
              <w:spacing w:after="20"/>
              <w:ind w:left="20"/>
              <w:jc w:val="both"/>
            </w:pPr>
            <w:r>
              <w:rPr>
                <w:rFonts w:ascii="Times New Roman"/>
                <w:b w:val="false"/>
                <w:i w:val="false"/>
                <w:color w:val="000000"/>
                <w:sz w:val="20"/>
              </w:rPr>
              <w:t>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неформально занятого населения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апреля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показатели измерения достойного труда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февраля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индикаторы рынка труда по регионам Казахстана в разрезе районов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апреля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цен</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января,</w:t>
            </w:r>
          </w:p>
          <w:p>
            <w:pPr>
              <w:spacing w:after="20"/>
              <w:ind w:left="20"/>
              <w:jc w:val="both"/>
            </w:pPr>
            <w:r>
              <w:rPr>
                <w:rFonts w:ascii="Times New Roman"/>
                <w:b w:val="false"/>
                <w:i w:val="false"/>
                <w:color w:val="000000"/>
                <w:sz w:val="20"/>
              </w:rPr>
              <w:t>
2 февраля,</w:t>
            </w:r>
          </w:p>
          <w:p>
            <w:pPr>
              <w:spacing w:after="20"/>
              <w:ind w:left="20"/>
              <w:jc w:val="both"/>
            </w:pPr>
            <w:r>
              <w:rPr>
                <w:rFonts w:ascii="Times New Roman"/>
                <w:b w:val="false"/>
                <w:i w:val="false"/>
                <w:color w:val="000000"/>
                <w:sz w:val="20"/>
              </w:rPr>
              <w:t>
2 марта,</w:t>
            </w:r>
          </w:p>
          <w:p>
            <w:pPr>
              <w:spacing w:after="20"/>
              <w:ind w:left="20"/>
              <w:jc w:val="both"/>
            </w:pPr>
            <w:r>
              <w:rPr>
                <w:rFonts w:ascii="Times New Roman"/>
                <w:b w:val="false"/>
                <w:i w:val="false"/>
                <w:color w:val="000000"/>
                <w:sz w:val="20"/>
              </w:rPr>
              <w:t>
4 апреля,</w:t>
            </w:r>
          </w:p>
          <w:p>
            <w:pPr>
              <w:spacing w:after="20"/>
              <w:ind w:left="20"/>
              <w:jc w:val="both"/>
            </w:pPr>
            <w:r>
              <w:rPr>
                <w:rFonts w:ascii="Times New Roman"/>
                <w:b w:val="false"/>
                <w:i w:val="false"/>
                <w:color w:val="000000"/>
                <w:sz w:val="20"/>
              </w:rPr>
              <w:t>
3 мая,</w:t>
            </w:r>
          </w:p>
          <w:p>
            <w:pPr>
              <w:spacing w:after="20"/>
              <w:ind w:left="20"/>
              <w:jc w:val="both"/>
            </w:pPr>
            <w:r>
              <w:rPr>
                <w:rFonts w:ascii="Times New Roman"/>
                <w:b w:val="false"/>
                <w:i w:val="false"/>
                <w:color w:val="000000"/>
                <w:sz w:val="20"/>
              </w:rPr>
              <w:t>
2 июня,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июля,</w:t>
            </w:r>
          </w:p>
          <w:p>
            <w:pPr>
              <w:spacing w:after="20"/>
              <w:ind w:left="20"/>
              <w:jc w:val="both"/>
            </w:pPr>
            <w:r>
              <w:rPr>
                <w:rFonts w:ascii="Times New Roman"/>
                <w:b w:val="false"/>
                <w:i w:val="false"/>
                <w:color w:val="000000"/>
                <w:sz w:val="20"/>
              </w:rPr>
              <w:t>
2 августа,</w:t>
            </w:r>
          </w:p>
          <w:p>
            <w:pPr>
              <w:spacing w:after="20"/>
              <w:ind w:left="20"/>
              <w:jc w:val="both"/>
            </w:pPr>
            <w:r>
              <w:rPr>
                <w:rFonts w:ascii="Times New Roman"/>
                <w:b w:val="false"/>
                <w:i w:val="false"/>
                <w:color w:val="000000"/>
                <w:sz w:val="20"/>
              </w:rPr>
              <w:t>
4 сентября,</w:t>
            </w:r>
          </w:p>
          <w:p>
            <w:pPr>
              <w:spacing w:after="20"/>
              <w:ind w:left="20"/>
              <w:jc w:val="both"/>
            </w:pPr>
            <w:r>
              <w:rPr>
                <w:rFonts w:ascii="Times New Roman"/>
                <w:b w:val="false"/>
                <w:i w:val="false"/>
                <w:color w:val="000000"/>
                <w:sz w:val="20"/>
              </w:rPr>
              <w:t>
3 октября,</w:t>
            </w:r>
          </w:p>
          <w:p>
            <w:pPr>
              <w:spacing w:after="20"/>
              <w:ind w:left="20"/>
              <w:jc w:val="both"/>
            </w:pPr>
            <w:r>
              <w:rPr>
                <w:rFonts w:ascii="Times New Roman"/>
                <w:b w:val="false"/>
                <w:i w:val="false"/>
                <w:color w:val="000000"/>
                <w:sz w:val="20"/>
              </w:rPr>
              <w:t>
2 ноября,</w:t>
            </w:r>
          </w:p>
          <w:p>
            <w:pPr>
              <w:spacing w:after="20"/>
              <w:ind w:left="20"/>
              <w:jc w:val="both"/>
            </w:pPr>
            <w:r>
              <w:rPr>
                <w:rFonts w:ascii="Times New Roman"/>
                <w:b w:val="false"/>
                <w:i w:val="false"/>
                <w:color w:val="000000"/>
                <w:sz w:val="20"/>
              </w:rPr>
              <w:t>
4 декабря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потребительских цен и производные показатели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января,</w:t>
            </w:r>
          </w:p>
          <w:p>
            <w:pPr>
              <w:spacing w:after="20"/>
              <w:ind w:left="20"/>
              <w:jc w:val="both"/>
            </w:pPr>
            <w:r>
              <w:rPr>
                <w:rFonts w:ascii="Times New Roman"/>
                <w:b w:val="false"/>
                <w:i w:val="false"/>
                <w:color w:val="000000"/>
                <w:sz w:val="20"/>
              </w:rPr>
              <w:t>
8 февраля,</w:t>
            </w:r>
          </w:p>
          <w:p>
            <w:pPr>
              <w:spacing w:after="20"/>
              <w:ind w:left="20"/>
              <w:jc w:val="both"/>
            </w:pPr>
            <w:r>
              <w:rPr>
                <w:rFonts w:ascii="Times New Roman"/>
                <w:b w:val="false"/>
                <w:i w:val="false"/>
                <w:color w:val="000000"/>
                <w:sz w:val="20"/>
              </w:rPr>
              <w:t>
9 марта,</w:t>
            </w:r>
          </w:p>
          <w:p>
            <w:pPr>
              <w:spacing w:after="20"/>
              <w:ind w:left="20"/>
              <w:jc w:val="both"/>
            </w:pPr>
            <w:r>
              <w:rPr>
                <w:rFonts w:ascii="Times New Roman"/>
                <w:b w:val="false"/>
                <w:i w:val="false"/>
                <w:color w:val="000000"/>
                <w:sz w:val="20"/>
              </w:rPr>
              <w:t>
10 апреля,</w:t>
            </w:r>
          </w:p>
          <w:p>
            <w:pPr>
              <w:spacing w:after="20"/>
              <w:ind w:left="20"/>
              <w:jc w:val="both"/>
            </w:pPr>
            <w:r>
              <w:rPr>
                <w:rFonts w:ascii="Times New Roman"/>
                <w:b w:val="false"/>
                <w:i w:val="false"/>
                <w:color w:val="000000"/>
                <w:sz w:val="20"/>
              </w:rPr>
              <w:t>
10 мая,</w:t>
            </w:r>
          </w:p>
          <w:p>
            <w:pPr>
              <w:spacing w:after="20"/>
              <w:ind w:left="20"/>
              <w:jc w:val="both"/>
            </w:pPr>
            <w:r>
              <w:rPr>
                <w:rFonts w:ascii="Times New Roman"/>
                <w:b w:val="false"/>
                <w:i w:val="false"/>
                <w:color w:val="000000"/>
                <w:sz w:val="20"/>
              </w:rPr>
              <w:t>
8 июня,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июля,</w:t>
            </w:r>
          </w:p>
          <w:p>
            <w:pPr>
              <w:spacing w:after="20"/>
              <w:ind w:left="20"/>
              <w:jc w:val="both"/>
            </w:pPr>
            <w:r>
              <w:rPr>
                <w:rFonts w:ascii="Times New Roman"/>
                <w:b w:val="false"/>
                <w:i w:val="false"/>
                <w:color w:val="000000"/>
                <w:sz w:val="20"/>
              </w:rPr>
              <w:t>
8 августа,</w:t>
            </w:r>
          </w:p>
          <w:p>
            <w:pPr>
              <w:spacing w:after="20"/>
              <w:ind w:left="20"/>
              <w:jc w:val="both"/>
            </w:pPr>
            <w:r>
              <w:rPr>
                <w:rFonts w:ascii="Times New Roman"/>
                <w:b w:val="false"/>
                <w:i w:val="false"/>
                <w:color w:val="000000"/>
                <w:sz w:val="20"/>
              </w:rPr>
              <w:t>
8 сентября,</w:t>
            </w:r>
          </w:p>
          <w:p>
            <w:pPr>
              <w:spacing w:after="20"/>
              <w:ind w:left="20"/>
              <w:jc w:val="both"/>
            </w:pPr>
            <w:r>
              <w:rPr>
                <w:rFonts w:ascii="Times New Roman"/>
                <w:b w:val="false"/>
                <w:i w:val="false"/>
                <w:color w:val="000000"/>
                <w:sz w:val="20"/>
              </w:rPr>
              <w:t>
9 октября,</w:t>
            </w:r>
          </w:p>
          <w:p>
            <w:pPr>
              <w:spacing w:after="20"/>
              <w:ind w:left="20"/>
              <w:jc w:val="both"/>
            </w:pPr>
            <w:r>
              <w:rPr>
                <w:rFonts w:ascii="Times New Roman"/>
                <w:b w:val="false"/>
                <w:i w:val="false"/>
                <w:color w:val="000000"/>
                <w:sz w:val="20"/>
              </w:rPr>
              <w:t>
8 ноября,</w:t>
            </w:r>
          </w:p>
          <w:p>
            <w:pPr>
              <w:spacing w:after="20"/>
              <w:ind w:left="20"/>
              <w:jc w:val="both"/>
            </w:pPr>
            <w:r>
              <w:rPr>
                <w:rFonts w:ascii="Times New Roman"/>
                <w:b w:val="false"/>
                <w:i w:val="false"/>
                <w:color w:val="000000"/>
                <w:sz w:val="20"/>
              </w:rPr>
              <w:t>
8 декабря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Розничные цены на отдельные товары и услуги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января</w:t>
            </w:r>
          </w:p>
          <w:p>
            <w:pPr>
              <w:spacing w:after="20"/>
              <w:ind w:left="20"/>
              <w:jc w:val="both"/>
            </w:pPr>
            <w:r>
              <w:rPr>
                <w:rFonts w:ascii="Times New Roman"/>
                <w:b w:val="false"/>
                <w:i w:val="false"/>
                <w:color w:val="000000"/>
                <w:sz w:val="20"/>
              </w:rPr>
              <w:t>
9 февраля,</w:t>
            </w:r>
          </w:p>
          <w:p>
            <w:pPr>
              <w:spacing w:after="20"/>
              <w:ind w:left="20"/>
              <w:jc w:val="both"/>
            </w:pPr>
            <w:r>
              <w:rPr>
                <w:rFonts w:ascii="Times New Roman"/>
                <w:b w:val="false"/>
                <w:i w:val="false"/>
                <w:color w:val="000000"/>
                <w:sz w:val="20"/>
              </w:rPr>
              <w:t>
9 марта,</w:t>
            </w:r>
          </w:p>
          <w:p>
            <w:pPr>
              <w:spacing w:after="20"/>
              <w:ind w:left="20"/>
              <w:jc w:val="both"/>
            </w:pPr>
            <w:r>
              <w:rPr>
                <w:rFonts w:ascii="Times New Roman"/>
                <w:b w:val="false"/>
                <w:i w:val="false"/>
                <w:color w:val="000000"/>
                <w:sz w:val="20"/>
              </w:rPr>
              <w:t>
10 апреля,</w:t>
            </w:r>
          </w:p>
          <w:p>
            <w:pPr>
              <w:spacing w:after="20"/>
              <w:ind w:left="20"/>
              <w:jc w:val="both"/>
            </w:pPr>
            <w:r>
              <w:rPr>
                <w:rFonts w:ascii="Times New Roman"/>
                <w:b w:val="false"/>
                <w:i w:val="false"/>
                <w:color w:val="000000"/>
                <w:sz w:val="20"/>
              </w:rPr>
              <w:t>
10 мая,</w:t>
            </w:r>
          </w:p>
          <w:p>
            <w:pPr>
              <w:spacing w:after="20"/>
              <w:ind w:left="20"/>
              <w:jc w:val="both"/>
            </w:pPr>
            <w:r>
              <w:rPr>
                <w:rFonts w:ascii="Times New Roman"/>
                <w:b w:val="false"/>
                <w:i w:val="false"/>
                <w:color w:val="000000"/>
                <w:sz w:val="20"/>
              </w:rPr>
              <w:t>
9 июня,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июля,</w:t>
            </w:r>
          </w:p>
          <w:p>
            <w:pPr>
              <w:spacing w:after="20"/>
              <w:ind w:left="20"/>
              <w:jc w:val="both"/>
            </w:pPr>
            <w:r>
              <w:rPr>
                <w:rFonts w:ascii="Times New Roman"/>
                <w:b w:val="false"/>
                <w:i w:val="false"/>
                <w:color w:val="000000"/>
                <w:sz w:val="20"/>
              </w:rPr>
              <w:t>
9 августа,</w:t>
            </w:r>
          </w:p>
          <w:p>
            <w:pPr>
              <w:spacing w:after="20"/>
              <w:ind w:left="20"/>
              <w:jc w:val="both"/>
            </w:pPr>
            <w:r>
              <w:rPr>
                <w:rFonts w:ascii="Times New Roman"/>
                <w:b w:val="false"/>
                <w:i w:val="false"/>
                <w:color w:val="000000"/>
                <w:sz w:val="20"/>
              </w:rPr>
              <w:t>
11 сентября,</w:t>
            </w:r>
          </w:p>
          <w:p>
            <w:pPr>
              <w:spacing w:after="20"/>
              <w:ind w:left="20"/>
              <w:jc w:val="both"/>
            </w:pPr>
            <w:r>
              <w:rPr>
                <w:rFonts w:ascii="Times New Roman"/>
                <w:b w:val="false"/>
                <w:i w:val="false"/>
                <w:color w:val="000000"/>
                <w:sz w:val="20"/>
              </w:rPr>
              <w:t>
9 октября,</w:t>
            </w:r>
          </w:p>
          <w:p>
            <w:pPr>
              <w:spacing w:after="20"/>
              <w:ind w:left="20"/>
              <w:jc w:val="both"/>
            </w:pPr>
            <w:r>
              <w:rPr>
                <w:rFonts w:ascii="Times New Roman"/>
                <w:b w:val="false"/>
                <w:i w:val="false"/>
                <w:color w:val="000000"/>
                <w:sz w:val="20"/>
              </w:rPr>
              <w:t>
9 ноября,</w:t>
            </w:r>
          </w:p>
          <w:p>
            <w:pPr>
              <w:spacing w:after="20"/>
              <w:ind w:left="20"/>
              <w:jc w:val="both"/>
            </w:pPr>
            <w:r>
              <w:rPr>
                <w:rFonts w:ascii="Times New Roman"/>
                <w:b w:val="false"/>
                <w:i w:val="false"/>
                <w:color w:val="000000"/>
                <w:sz w:val="20"/>
              </w:rPr>
              <w:t>
8 декабря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цен и цены на рынке жилья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января</w:t>
            </w:r>
          </w:p>
          <w:p>
            <w:pPr>
              <w:spacing w:after="20"/>
              <w:ind w:left="20"/>
              <w:jc w:val="both"/>
            </w:pPr>
            <w:r>
              <w:rPr>
                <w:rFonts w:ascii="Times New Roman"/>
                <w:b w:val="false"/>
                <w:i w:val="false"/>
                <w:color w:val="000000"/>
                <w:sz w:val="20"/>
              </w:rPr>
              <w:t>
9 февраля,</w:t>
            </w:r>
          </w:p>
          <w:p>
            <w:pPr>
              <w:spacing w:after="20"/>
              <w:ind w:left="20"/>
              <w:jc w:val="both"/>
            </w:pPr>
            <w:r>
              <w:rPr>
                <w:rFonts w:ascii="Times New Roman"/>
                <w:b w:val="false"/>
                <w:i w:val="false"/>
                <w:color w:val="000000"/>
                <w:sz w:val="20"/>
              </w:rPr>
              <w:t>
9 марта,</w:t>
            </w:r>
          </w:p>
          <w:p>
            <w:pPr>
              <w:spacing w:after="20"/>
              <w:ind w:left="20"/>
              <w:jc w:val="both"/>
            </w:pPr>
            <w:r>
              <w:rPr>
                <w:rFonts w:ascii="Times New Roman"/>
                <w:b w:val="false"/>
                <w:i w:val="false"/>
                <w:color w:val="000000"/>
                <w:sz w:val="20"/>
              </w:rPr>
              <w:t>
10 апреля,</w:t>
            </w:r>
          </w:p>
          <w:p>
            <w:pPr>
              <w:spacing w:after="20"/>
              <w:ind w:left="20"/>
              <w:jc w:val="both"/>
            </w:pPr>
            <w:r>
              <w:rPr>
                <w:rFonts w:ascii="Times New Roman"/>
                <w:b w:val="false"/>
                <w:i w:val="false"/>
                <w:color w:val="000000"/>
                <w:sz w:val="20"/>
              </w:rPr>
              <w:t>
10 мая,</w:t>
            </w:r>
          </w:p>
          <w:p>
            <w:pPr>
              <w:spacing w:after="20"/>
              <w:ind w:left="20"/>
              <w:jc w:val="both"/>
            </w:pPr>
            <w:r>
              <w:rPr>
                <w:rFonts w:ascii="Times New Roman"/>
                <w:b w:val="false"/>
                <w:i w:val="false"/>
                <w:color w:val="000000"/>
                <w:sz w:val="20"/>
              </w:rPr>
              <w:t>
9 июня,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июля,</w:t>
            </w:r>
          </w:p>
          <w:p>
            <w:pPr>
              <w:spacing w:after="20"/>
              <w:ind w:left="20"/>
              <w:jc w:val="both"/>
            </w:pPr>
            <w:r>
              <w:rPr>
                <w:rFonts w:ascii="Times New Roman"/>
                <w:b w:val="false"/>
                <w:i w:val="false"/>
                <w:color w:val="000000"/>
                <w:sz w:val="20"/>
              </w:rPr>
              <w:t>
9 августа,</w:t>
            </w:r>
          </w:p>
          <w:p>
            <w:pPr>
              <w:spacing w:after="20"/>
              <w:ind w:left="20"/>
              <w:jc w:val="both"/>
            </w:pPr>
            <w:r>
              <w:rPr>
                <w:rFonts w:ascii="Times New Roman"/>
                <w:b w:val="false"/>
                <w:i w:val="false"/>
                <w:color w:val="000000"/>
                <w:sz w:val="20"/>
              </w:rPr>
              <w:t>
11 сентября,</w:t>
            </w:r>
          </w:p>
          <w:p>
            <w:pPr>
              <w:spacing w:after="20"/>
              <w:ind w:left="20"/>
              <w:jc w:val="both"/>
            </w:pPr>
            <w:r>
              <w:rPr>
                <w:rFonts w:ascii="Times New Roman"/>
                <w:b w:val="false"/>
                <w:i w:val="false"/>
                <w:color w:val="000000"/>
                <w:sz w:val="20"/>
              </w:rPr>
              <w:t>
9 октября,</w:t>
            </w:r>
          </w:p>
          <w:p>
            <w:pPr>
              <w:spacing w:after="20"/>
              <w:ind w:left="20"/>
              <w:jc w:val="both"/>
            </w:pPr>
            <w:r>
              <w:rPr>
                <w:rFonts w:ascii="Times New Roman"/>
                <w:b w:val="false"/>
                <w:i w:val="false"/>
                <w:color w:val="000000"/>
                <w:sz w:val="20"/>
              </w:rPr>
              <w:t>
9 ноября,</w:t>
            </w:r>
          </w:p>
          <w:p>
            <w:pPr>
              <w:spacing w:after="20"/>
              <w:ind w:left="20"/>
              <w:jc w:val="both"/>
            </w:pPr>
            <w:r>
              <w:rPr>
                <w:rFonts w:ascii="Times New Roman"/>
                <w:b w:val="false"/>
                <w:i w:val="false"/>
                <w:color w:val="000000"/>
                <w:sz w:val="20"/>
              </w:rPr>
              <w:t>
11 декабря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1-ЦРЖ</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цен и средние цены на социально-значимые продовольственные товары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еженедельная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неделю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цен и цены производителей промышленной продукции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января,</w:t>
            </w:r>
          </w:p>
          <w:p>
            <w:pPr>
              <w:spacing w:after="20"/>
              <w:ind w:left="20"/>
              <w:jc w:val="both"/>
            </w:pPr>
            <w:r>
              <w:rPr>
                <w:rFonts w:ascii="Times New Roman"/>
                <w:b w:val="false"/>
                <w:i w:val="false"/>
                <w:color w:val="000000"/>
                <w:sz w:val="20"/>
              </w:rPr>
              <w:t>
6 февраля,</w:t>
            </w:r>
          </w:p>
          <w:p>
            <w:pPr>
              <w:spacing w:after="20"/>
              <w:ind w:left="20"/>
              <w:jc w:val="both"/>
            </w:pPr>
            <w:r>
              <w:rPr>
                <w:rFonts w:ascii="Times New Roman"/>
                <w:b w:val="false"/>
                <w:i w:val="false"/>
                <w:color w:val="000000"/>
                <w:sz w:val="20"/>
              </w:rPr>
              <w:t>
6 марта,</w:t>
            </w:r>
          </w:p>
          <w:p>
            <w:pPr>
              <w:spacing w:after="20"/>
              <w:ind w:left="20"/>
              <w:jc w:val="both"/>
            </w:pPr>
            <w:r>
              <w:rPr>
                <w:rFonts w:ascii="Times New Roman"/>
                <w:b w:val="false"/>
                <w:i w:val="false"/>
                <w:color w:val="000000"/>
                <w:sz w:val="20"/>
              </w:rPr>
              <w:t>
5 апреля,</w:t>
            </w:r>
          </w:p>
          <w:p>
            <w:pPr>
              <w:spacing w:after="20"/>
              <w:ind w:left="20"/>
              <w:jc w:val="both"/>
            </w:pPr>
            <w:r>
              <w:rPr>
                <w:rFonts w:ascii="Times New Roman"/>
                <w:b w:val="false"/>
                <w:i w:val="false"/>
                <w:color w:val="000000"/>
                <w:sz w:val="20"/>
              </w:rPr>
              <w:t>
5 мая,</w:t>
            </w:r>
          </w:p>
          <w:p>
            <w:pPr>
              <w:spacing w:after="20"/>
              <w:ind w:left="20"/>
              <w:jc w:val="both"/>
            </w:pPr>
            <w:r>
              <w:rPr>
                <w:rFonts w:ascii="Times New Roman"/>
                <w:b w:val="false"/>
                <w:i w:val="false"/>
                <w:color w:val="000000"/>
                <w:sz w:val="20"/>
              </w:rPr>
              <w:t>
5 июня,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июля,</w:t>
            </w:r>
          </w:p>
          <w:p>
            <w:pPr>
              <w:spacing w:after="20"/>
              <w:ind w:left="20"/>
              <w:jc w:val="both"/>
            </w:pPr>
            <w:r>
              <w:rPr>
                <w:rFonts w:ascii="Times New Roman"/>
                <w:b w:val="false"/>
                <w:i w:val="false"/>
                <w:color w:val="000000"/>
                <w:sz w:val="20"/>
              </w:rPr>
              <w:t>
7 августа,</w:t>
            </w:r>
          </w:p>
          <w:p>
            <w:pPr>
              <w:spacing w:after="20"/>
              <w:ind w:left="20"/>
              <w:jc w:val="both"/>
            </w:pPr>
            <w:r>
              <w:rPr>
                <w:rFonts w:ascii="Times New Roman"/>
                <w:b w:val="false"/>
                <w:i w:val="false"/>
                <w:color w:val="000000"/>
                <w:sz w:val="20"/>
              </w:rPr>
              <w:t>
5 сентября,</w:t>
            </w:r>
          </w:p>
          <w:p>
            <w:pPr>
              <w:spacing w:after="20"/>
              <w:ind w:left="20"/>
              <w:jc w:val="both"/>
            </w:pPr>
            <w:r>
              <w:rPr>
                <w:rFonts w:ascii="Times New Roman"/>
                <w:b w:val="false"/>
                <w:i w:val="false"/>
                <w:color w:val="000000"/>
                <w:sz w:val="20"/>
              </w:rPr>
              <w:t>
5 октября,</w:t>
            </w:r>
          </w:p>
          <w:p>
            <w:pPr>
              <w:spacing w:after="20"/>
              <w:ind w:left="20"/>
              <w:jc w:val="both"/>
            </w:pPr>
            <w:r>
              <w:rPr>
                <w:rFonts w:ascii="Times New Roman"/>
                <w:b w:val="false"/>
                <w:i w:val="false"/>
                <w:color w:val="000000"/>
                <w:sz w:val="20"/>
              </w:rPr>
              <w:t>
6 ноября,</w:t>
            </w:r>
          </w:p>
          <w:p>
            <w:pPr>
              <w:spacing w:after="20"/>
              <w:ind w:left="20"/>
              <w:jc w:val="both"/>
            </w:pPr>
            <w:r>
              <w:rPr>
                <w:rFonts w:ascii="Times New Roman"/>
                <w:b w:val="false"/>
                <w:i w:val="false"/>
                <w:color w:val="000000"/>
                <w:sz w:val="20"/>
              </w:rPr>
              <w:t>
5 декабря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1-Ц (экспорт, импорт)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индекс цен производителей промышленной продукции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января,</w:t>
            </w:r>
          </w:p>
          <w:p>
            <w:pPr>
              <w:spacing w:after="20"/>
              <w:ind w:left="20"/>
              <w:jc w:val="both"/>
            </w:pPr>
            <w:r>
              <w:rPr>
                <w:rFonts w:ascii="Times New Roman"/>
                <w:b w:val="false"/>
                <w:i w:val="false"/>
                <w:color w:val="000000"/>
                <w:sz w:val="20"/>
              </w:rPr>
              <w:t>
10 февраля,</w:t>
            </w:r>
          </w:p>
          <w:p>
            <w:pPr>
              <w:spacing w:after="20"/>
              <w:ind w:left="20"/>
              <w:jc w:val="both"/>
            </w:pPr>
            <w:r>
              <w:rPr>
                <w:rFonts w:ascii="Times New Roman"/>
                <w:b w:val="false"/>
                <w:i w:val="false"/>
                <w:color w:val="000000"/>
                <w:sz w:val="20"/>
              </w:rPr>
              <w:t>
10 марта,</w:t>
            </w:r>
          </w:p>
          <w:p>
            <w:pPr>
              <w:spacing w:after="20"/>
              <w:ind w:left="20"/>
              <w:jc w:val="both"/>
            </w:pPr>
            <w:r>
              <w:rPr>
                <w:rFonts w:ascii="Times New Roman"/>
                <w:b w:val="false"/>
                <w:i w:val="false"/>
                <w:color w:val="000000"/>
                <w:sz w:val="20"/>
              </w:rPr>
              <w:t>
10 апреля,</w:t>
            </w:r>
          </w:p>
          <w:p>
            <w:pPr>
              <w:spacing w:after="20"/>
              <w:ind w:left="20"/>
              <w:jc w:val="both"/>
            </w:pPr>
            <w:r>
              <w:rPr>
                <w:rFonts w:ascii="Times New Roman"/>
                <w:b w:val="false"/>
                <w:i w:val="false"/>
                <w:color w:val="000000"/>
                <w:sz w:val="20"/>
              </w:rPr>
              <w:t>
10 мая,</w:t>
            </w:r>
          </w:p>
          <w:p>
            <w:pPr>
              <w:spacing w:after="20"/>
              <w:ind w:left="20"/>
              <w:jc w:val="both"/>
            </w:pPr>
            <w:r>
              <w:rPr>
                <w:rFonts w:ascii="Times New Roman"/>
                <w:b w:val="false"/>
                <w:i w:val="false"/>
                <w:color w:val="000000"/>
                <w:sz w:val="20"/>
              </w:rPr>
              <w:t>
12 июня,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июля,</w:t>
            </w:r>
          </w:p>
          <w:p>
            <w:pPr>
              <w:spacing w:after="20"/>
              <w:ind w:left="20"/>
              <w:jc w:val="both"/>
            </w:pPr>
            <w:r>
              <w:rPr>
                <w:rFonts w:ascii="Times New Roman"/>
                <w:b w:val="false"/>
                <w:i w:val="false"/>
                <w:color w:val="000000"/>
                <w:sz w:val="20"/>
              </w:rPr>
              <w:t>
10 августа,</w:t>
            </w:r>
          </w:p>
          <w:p>
            <w:pPr>
              <w:spacing w:after="20"/>
              <w:ind w:left="20"/>
              <w:jc w:val="both"/>
            </w:pPr>
            <w:r>
              <w:rPr>
                <w:rFonts w:ascii="Times New Roman"/>
                <w:b w:val="false"/>
                <w:i w:val="false"/>
                <w:color w:val="000000"/>
                <w:sz w:val="20"/>
              </w:rPr>
              <w:t>
11 сентября,</w:t>
            </w:r>
          </w:p>
          <w:p>
            <w:pPr>
              <w:spacing w:after="20"/>
              <w:ind w:left="20"/>
              <w:jc w:val="both"/>
            </w:pPr>
            <w:r>
              <w:rPr>
                <w:rFonts w:ascii="Times New Roman"/>
                <w:b w:val="false"/>
                <w:i w:val="false"/>
                <w:color w:val="000000"/>
                <w:sz w:val="20"/>
              </w:rPr>
              <w:t>
10 октября,</w:t>
            </w:r>
          </w:p>
          <w:p>
            <w:pPr>
              <w:spacing w:after="20"/>
              <w:ind w:left="20"/>
              <w:jc w:val="both"/>
            </w:pPr>
            <w:r>
              <w:rPr>
                <w:rFonts w:ascii="Times New Roman"/>
                <w:b w:val="false"/>
                <w:i w:val="false"/>
                <w:color w:val="000000"/>
                <w:sz w:val="20"/>
              </w:rPr>
              <w:t>
10 ноября,</w:t>
            </w:r>
          </w:p>
          <w:p>
            <w:pPr>
              <w:spacing w:after="20"/>
              <w:ind w:left="20"/>
              <w:jc w:val="both"/>
            </w:pPr>
            <w:r>
              <w:rPr>
                <w:rFonts w:ascii="Times New Roman"/>
                <w:b w:val="false"/>
                <w:i w:val="false"/>
                <w:color w:val="000000"/>
                <w:sz w:val="20"/>
              </w:rPr>
              <w:t>
11 декабря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цен и цены приобретения продукции производственно-технического назначения промышленными предприятиями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января,</w:t>
            </w:r>
          </w:p>
          <w:p>
            <w:pPr>
              <w:spacing w:after="20"/>
              <w:ind w:left="20"/>
              <w:jc w:val="both"/>
            </w:pPr>
            <w:r>
              <w:rPr>
                <w:rFonts w:ascii="Times New Roman"/>
                <w:b w:val="false"/>
                <w:i w:val="false"/>
                <w:color w:val="000000"/>
                <w:sz w:val="20"/>
              </w:rPr>
              <w:t>
7 февраля,</w:t>
            </w:r>
          </w:p>
          <w:p>
            <w:pPr>
              <w:spacing w:after="20"/>
              <w:ind w:left="20"/>
              <w:jc w:val="both"/>
            </w:pPr>
            <w:r>
              <w:rPr>
                <w:rFonts w:ascii="Times New Roman"/>
                <w:b w:val="false"/>
                <w:i w:val="false"/>
                <w:color w:val="000000"/>
                <w:sz w:val="20"/>
              </w:rPr>
              <w:t>
7 марта,</w:t>
            </w:r>
          </w:p>
          <w:p>
            <w:pPr>
              <w:spacing w:after="20"/>
              <w:ind w:left="20"/>
              <w:jc w:val="both"/>
            </w:pPr>
            <w:r>
              <w:rPr>
                <w:rFonts w:ascii="Times New Roman"/>
                <w:b w:val="false"/>
                <w:i w:val="false"/>
                <w:color w:val="000000"/>
                <w:sz w:val="20"/>
              </w:rPr>
              <w:t>
7 апреля,</w:t>
            </w:r>
          </w:p>
          <w:p>
            <w:pPr>
              <w:spacing w:after="20"/>
              <w:ind w:left="20"/>
              <w:jc w:val="both"/>
            </w:pPr>
            <w:r>
              <w:rPr>
                <w:rFonts w:ascii="Times New Roman"/>
                <w:b w:val="false"/>
                <w:i w:val="false"/>
                <w:color w:val="000000"/>
                <w:sz w:val="20"/>
              </w:rPr>
              <w:t>
10 мая,</w:t>
            </w:r>
          </w:p>
          <w:p>
            <w:pPr>
              <w:spacing w:after="20"/>
              <w:ind w:left="20"/>
              <w:jc w:val="both"/>
            </w:pPr>
            <w:r>
              <w:rPr>
                <w:rFonts w:ascii="Times New Roman"/>
                <w:b w:val="false"/>
                <w:i w:val="false"/>
                <w:color w:val="000000"/>
                <w:sz w:val="20"/>
              </w:rPr>
              <w:t>
7 июня,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июля,</w:t>
            </w:r>
          </w:p>
          <w:p>
            <w:pPr>
              <w:spacing w:after="20"/>
              <w:ind w:left="20"/>
              <w:jc w:val="both"/>
            </w:pPr>
            <w:r>
              <w:rPr>
                <w:rFonts w:ascii="Times New Roman"/>
                <w:b w:val="false"/>
                <w:i w:val="false"/>
                <w:color w:val="000000"/>
                <w:sz w:val="20"/>
              </w:rPr>
              <w:t>
7 августа,</w:t>
            </w:r>
          </w:p>
          <w:p>
            <w:pPr>
              <w:spacing w:after="20"/>
              <w:ind w:left="20"/>
              <w:jc w:val="both"/>
            </w:pPr>
            <w:r>
              <w:rPr>
                <w:rFonts w:ascii="Times New Roman"/>
                <w:b w:val="false"/>
                <w:i w:val="false"/>
                <w:color w:val="000000"/>
                <w:sz w:val="20"/>
              </w:rPr>
              <w:t>
7 сентября,</w:t>
            </w:r>
          </w:p>
          <w:p>
            <w:pPr>
              <w:spacing w:after="20"/>
              <w:ind w:left="20"/>
              <w:jc w:val="both"/>
            </w:pPr>
            <w:r>
              <w:rPr>
                <w:rFonts w:ascii="Times New Roman"/>
                <w:b w:val="false"/>
                <w:i w:val="false"/>
                <w:color w:val="000000"/>
                <w:sz w:val="20"/>
              </w:rPr>
              <w:t>
9 октября,</w:t>
            </w:r>
          </w:p>
          <w:p>
            <w:pPr>
              <w:spacing w:after="20"/>
              <w:ind w:left="20"/>
              <w:jc w:val="both"/>
            </w:pPr>
            <w:r>
              <w:rPr>
                <w:rFonts w:ascii="Times New Roman"/>
                <w:b w:val="false"/>
                <w:i w:val="false"/>
                <w:color w:val="000000"/>
                <w:sz w:val="20"/>
              </w:rPr>
              <w:t>
7 ноября,</w:t>
            </w:r>
          </w:p>
          <w:p>
            <w:pPr>
              <w:spacing w:after="20"/>
              <w:ind w:left="20"/>
              <w:jc w:val="both"/>
            </w:pPr>
            <w:r>
              <w:rPr>
                <w:rFonts w:ascii="Times New Roman"/>
                <w:b w:val="false"/>
                <w:i w:val="false"/>
                <w:color w:val="000000"/>
                <w:sz w:val="20"/>
              </w:rPr>
              <w:t>
7 декабря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1-Ц (экспорт, импорт)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цен и цены оптовых продаж товаров, продукции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января,</w:t>
            </w:r>
          </w:p>
          <w:p>
            <w:pPr>
              <w:spacing w:after="20"/>
              <w:ind w:left="20"/>
              <w:jc w:val="both"/>
            </w:pPr>
            <w:r>
              <w:rPr>
                <w:rFonts w:ascii="Times New Roman"/>
                <w:b w:val="false"/>
                <w:i w:val="false"/>
                <w:color w:val="000000"/>
                <w:sz w:val="20"/>
              </w:rPr>
              <w:t>
8 февраля,</w:t>
            </w:r>
          </w:p>
          <w:p>
            <w:pPr>
              <w:spacing w:after="20"/>
              <w:ind w:left="20"/>
              <w:jc w:val="both"/>
            </w:pPr>
            <w:r>
              <w:rPr>
                <w:rFonts w:ascii="Times New Roman"/>
                <w:b w:val="false"/>
                <w:i w:val="false"/>
                <w:color w:val="000000"/>
                <w:sz w:val="20"/>
              </w:rPr>
              <w:t xml:space="preserve">
7 марта, </w:t>
            </w:r>
          </w:p>
          <w:p>
            <w:pPr>
              <w:spacing w:after="20"/>
              <w:ind w:left="20"/>
              <w:jc w:val="both"/>
            </w:pPr>
            <w:r>
              <w:rPr>
                <w:rFonts w:ascii="Times New Roman"/>
                <w:b w:val="false"/>
                <w:i w:val="false"/>
                <w:color w:val="000000"/>
                <w:sz w:val="20"/>
              </w:rPr>
              <w:t>
7 апреля,</w:t>
            </w:r>
          </w:p>
          <w:p>
            <w:pPr>
              <w:spacing w:after="20"/>
              <w:ind w:left="20"/>
              <w:jc w:val="both"/>
            </w:pPr>
            <w:r>
              <w:rPr>
                <w:rFonts w:ascii="Times New Roman"/>
                <w:b w:val="false"/>
                <w:i w:val="false"/>
                <w:color w:val="000000"/>
                <w:sz w:val="20"/>
              </w:rPr>
              <w:t>
5 мая,</w:t>
            </w:r>
          </w:p>
          <w:p>
            <w:pPr>
              <w:spacing w:after="20"/>
              <w:ind w:left="20"/>
              <w:jc w:val="both"/>
            </w:pPr>
            <w:r>
              <w:rPr>
                <w:rFonts w:ascii="Times New Roman"/>
                <w:b w:val="false"/>
                <w:i w:val="false"/>
                <w:color w:val="000000"/>
                <w:sz w:val="20"/>
              </w:rPr>
              <w:t>
7 июня,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июля,</w:t>
            </w:r>
          </w:p>
          <w:p>
            <w:pPr>
              <w:spacing w:after="20"/>
              <w:ind w:left="20"/>
              <w:jc w:val="both"/>
            </w:pPr>
            <w:r>
              <w:rPr>
                <w:rFonts w:ascii="Times New Roman"/>
                <w:b w:val="false"/>
                <w:i w:val="false"/>
                <w:color w:val="000000"/>
                <w:sz w:val="20"/>
              </w:rPr>
              <w:t>
7 августа,</w:t>
            </w:r>
          </w:p>
          <w:p>
            <w:pPr>
              <w:spacing w:after="20"/>
              <w:ind w:left="20"/>
              <w:jc w:val="both"/>
            </w:pPr>
            <w:r>
              <w:rPr>
                <w:rFonts w:ascii="Times New Roman"/>
                <w:b w:val="false"/>
                <w:i w:val="false"/>
                <w:color w:val="000000"/>
                <w:sz w:val="20"/>
              </w:rPr>
              <w:t>
7 сентября,</w:t>
            </w:r>
          </w:p>
          <w:p>
            <w:pPr>
              <w:spacing w:after="20"/>
              <w:ind w:left="20"/>
              <w:jc w:val="both"/>
            </w:pPr>
            <w:r>
              <w:rPr>
                <w:rFonts w:ascii="Times New Roman"/>
                <w:b w:val="false"/>
                <w:i w:val="false"/>
                <w:color w:val="000000"/>
                <w:sz w:val="20"/>
              </w:rPr>
              <w:t>
6 октября,</w:t>
            </w:r>
          </w:p>
          <w:p>
            <w:pPr>
              <w:spacing w:after="20"/>
              <w:ind w:left="20"/>
              <w:jc w:val="both"/>
            </w:pPr>
            <w:r>
              <w:rPr>
                <w:rFonts w:ascii="Times New Roman"/>
                <w:b w:val="false"/>
                <w:i w:val="false"/>
                <w:color w:val="000000"/>
                <w:sz w:val="20"/>
              </w:rPr>
              <w:t>
7 ноября,</w:t>
            </w:r>
          </w:p>
          <w:p>
            <w:pPr>
              <w:spacing w:after="20"/>
              <w:ind w:left="20"/>
              <w:jc w:val="both"/>
            </w:pPr>
            <w:r>
              <w:rPr>
                <w:rFonts w:ascii="Times New Roman"/>
                <w:b w:val="false"/>
                <w:i w:val="false"/>
                <w:color w:val="000000"/>
                <w:sz w:val="20"/>
              </w:rPr>
              <w:t>
7 декабря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(опт)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тарифов на услуги почтовые, курьерские и связи для юридических лиц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февраля,</w:t>
            </w:r>
          </w:p>
          <w:p>
            <w:pPr>
              <w:spacing w:after="20"/>
              <w:ind w:left="20"/>
              <w:jc w:val="both"/>
            </w:pPr>
            <w:r>
              <w:rPr>
                <w:rFonts w:ascii="Times New Roman"/>
                <w:b w:val="false"/>
                <w:i w:val="false"/>
                <w:color w:val="000000"/>
                <w:sz w:val="20"/>
              </w:rPr>
              <w:t>
3 марта,</w:t>
            </w:r>
          </w:p>
          <w:p>
            <w:pPr>
              <w:spacing w:after="20"/>
              <w:ind w:left="20"/>
              <w:jc w:val="both"/>
            </w:pPr>
            <w:r>
              <w:rPr>
                <w:rFonts w:ascii="Times New Roman"/>
                <w:b w:val="false"/>
                <w:i w:val="false"/>
                <w:color w:val="000000"/>
                <w:sz w:val="20"/>
              </w:rPr>
              <w:t>
31 марта,</w:t>
            </w:r>
          </w:p>
          <w:p>
            <w:pPr>
              <w:spacing w:after="20"/>
              <w:ind w:left="20"/>
              <w:jc w:val="both"/>
            </w:pPr>
            <w:r>
              <w:rPr>
                <w:rFonts w:ascii="Times New Roman"/>
                <w:b w:val="false"/>
                <w:i w:val="false"/>
                <w:color w:val="000000"/>
                <w:sz w:val="20"/>
              </w:rPr>
              <w:t>
2 мая,</w:t>
            </w:r>
          </w:p>
          <w:p>
            <w:pPr>
              <w:spacing w:after="20"/>
              <w:ind w:left="20"/>
              <w:jc w:val="both"/>
            </w:pPr>
            <w:r>
              <w:rPr>
                <w:rFonts w:ascii="Times New Roman"/>
                <w:b w:val="false"/>
                <w:i w:val="false"/>
                <w:color w:val="000000"/>
                <w:sz w:val="20"/>
              </w:rPr>
              <w:t>
30 мая,</w:t>
            </w:r>
          </w:p>
          <w:p>
            <w:pPr>
              <w:spacing w:after="20"/>
              <w:ind w:left="20"/>
              <w:jc w:val="both"/>
            </w:pPr>
            <w:r>
              <w:rPr>
                <w:rFonts w:ascii="Times New Roman"/>
                <w:b w:val="false"/>
                <w:i w:val="false"/>
                <w:color w:val="000000"/>
                <w:sz w:val="20"/>
              </w:rPr>
              <w:t>
30 июня,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июля,</w:t>
            </w:r>
          </w:p>
          <w:p>
            <w:pPr>
              <w:spacing w:after="20"/>
              <w:ind w:left="20"/>
              <w:jc w:val="both"/>
            </w:pPr>
            <w:r>
              <w:rPr>
                <w:rFonts w:ascii="Times New Roman"/>
                <w:b w:val="false"/>
                <w:i w:val="false"/>
                <w:color w:val="000000"/>
                <w:sz w:val="20"/>
              </w:rPr>
              <w:t>
31 августа,</w:t>
            </w:r>
          </w:p>
          <w:p>
            <w:pPr>
              <w:spacing w:after="20"/>
              <w:ind w:left="20"/>
              <w:jc w:val="both"/>
            </w:pPr>
            <w:r>
              <w:rPr>
                <w:rFonts w:ascii="Times New Roman"/>
                <w:b w:val="false"/>
                <w:i w:val="false"/>
                <w:color w:val="000000"/>
                <w:sz w:val="20"/>
              </w:rPr>
              <w:t>
2 октября,</w:t>
            </w:r>
          </w:p>
          <w:p>
            <w:pPr>
              <w:spacing w:after="20"/>
              <w:ind w:left="20"/>
              <w:jc w:val="both"/>
            </w:pPr>
            <w:r>
              <w:rPr>
                <w:rFonts w:ascii="Times New Roman"/>
                <w:b w:val="false"/>
                <w:i w:val="false"/>
                <w:color w:val="000000"/>
                <w:sz w:val="20"/>
              </w:rPr>
              <w:t>
31 октября,</w:t>
            </w:r>
          </w:p>
          <w:p>
            <w:pPr>
              <w:spacing w:after="20"/>
              <w:ind w:left="20"/>
              <w:jc w:val="both"/>
            </w:pPr>
            <w:r>
              <w:rPr>
                <w:rFonts w:ascii="Times New Roman"/>
                <w:b w:val="false"/>
                <w:i w:val="false"/>
                <w:color w:val="000000"/>
                <w:sz w:val="20"/>
              </w:rPr>
              <w:t>
30 ноября</w:t>
            </w:r>
          </w:p>
          <w:p>
            <w:pPr>
              <w:spacing w:after="20"/>
              <w:ind w:left="20"/>
              <w:jc w:val="both"/>
            </w:pPr>
            <w:r>
              <w:rPr>
                <w:rFonts w:ascii="Times New Roman"/>
                <w:b w:val="false"/>
                <w:i w:val="false"/>
                <w:color w:val="000000"/>
                <w:sz w:val="20"/>
              </w:rPr>
              <w:t>
29 декабря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(почта), 1-тариф (курьер),</w:t>
            </w:r>
          </w:p>
          <w:p>
            <w:pPr>
              <w:spacing w:after="20"/>
              <w:ind w:left="20"/>
              <w:jc w:val="both"/>
            </w:pPr>
            <w:r>
              <w:rPr>
                <w:rFonts w:ascii="Times New Roman"/>
                <w:b w:val="false"/>
                <w:i w:val="false"/>
                <w:color w:val="000000"/>
                <w:sz w:val="20"/>
              </w:rPr>
              <w:t>
1-тариф (связь)</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тарифов на перевозку грузов всеми видами транспорта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февраля,</w:t>
            </w:r>
          </w:p>
          <w:p>
            <w:pPr>
              <w:spacing w:after="20"/>
              <w:ind w:left="20"/>
              <w:jc w:val="both"/>
            </w:pPr>
            <w:r>
              <w:rPr>
                <w:rFonts w:ascii="Times New Roman"/>
                <w:b w:val="false"/>
                <w:i w:val="false"/>
                <w:color w:val="000000"/>
                <w:sz w:val="20"/>
              </w:rPr>
              <w:t>
1 марта,</w:t>
            </w:r>
          </w:p>
          <w:p>
            <w:pPr>
              <w:spacing w:after="20"/>
              <w:ind w:left="20"/>
              <w:jc w:val="both"/>
            </w:pPr>
            <w:r>
              <w:rPr>
                <w:rFonts w:ascii="Times New Roman"/>
                <w:b w:val="false"/>
                <w:i w:val="false"/>
                <w:color w:val="000000"/>
                <w:sz w:val="20"/>
              </w:rPr>
              <w:t>
30 марта,</w:t>
            </w:r>
          </w:p>
          <w:p>
            <w:pPr>
              <w:spacing w:after="20"/>
              <w:ind w:left="20"/>
              <w:jc w:val="both"/>
            </w:pPr>
            <w:r>
              <w:rPr>
                <w:rFonts w:ascii="Times New Roman"/>
                <w:b w:val="false"/>
                <w:i w:val="false"/>
                <w:color w:val="000000"/>
                <w:sz w:val="20"/>
              </w:rPr>
              <w:t>
28 апреля,</w:t>
            </w:r>
          </w:p>
          <w:p>
            <w:pPr>
              <w:spacing w:after="20"/>
              <w:ind w:left="20"/>
              <w:jc w:val="both"/>
            </w:pPr>
            <w:r>
              <w:rPr>
                <w:rFonts w:ascii="Times New Roman"/>
                <w:b w:val="false"/>
                <w:i w:val="false"/>
                <w:color w:val="000000"/>
                <w:sz w:val="20"/>
              </w:rPr>
              <w:t>
29 мая,</w:t>
            </w:r>
          </w:p>
          <w:p>
            <w:pPr>
              <w:spacing w:after="20"/>
              <w:ind w:left="20"/>
              <w:jc w:val="both"/>
            </w:pPr>
            <w:r>
              <w:rPr>
                <w:rFonts w:ascii="Times New Roman"/>
                <w:b w:val="false"/>
                <w:i w:val="false"/>
                <w:color w:val="000000"/>
                <w:sz w:val="20"/>
              </w:rPr>
              <w:t>
28 июня,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июля,</w:t>
            </w:r>
          </w:p>
          <w:p>
            <w:pPr>
              <w:spacing w:after="20"/>
              <w:ind w:left="20"/>
              <w:jc w:val="both"/>
            </w:pPr>
            <w:r>
              <w:rPr>
                <w:rFonts w:ascii="Times New Roman"/>
                <w:b w:val="false"/>
                <w:i w:val="false"/>
                <w:color w:val="000000"/>
                <w:sz w:val="20"/>
              </w:rPr>
              <w:t>
29 августа,</w:t>
            </w:r>
          </w:p>
          <w:p>
            <w:pPr>
              <w:spacing w:after="20"/>
              <w:ind w:left="20"/>
              <w:jc w:val="both"/>
            </w:pPr>
            <w:r>
              <w:rPr>
                <w:rFonts w:ascii="Times New Roman"/>
                <w:b w:val="false"/>
                <w:i w:val="false"/>
                <w:color w:val="000000"/>
                <w:sz w:val="20"/>
              </w:rPr>
              <w:t>
28 сентября,</w:t>
            </w:r>
          </w:p>
          <w:p>
            <w:pPr>
              <w:spacing w:after="20"/>
              <w:ind w:left="20"/>
              <w:jc w:val="both"/>
            </w:pPr>
            <w:r>
              <w:rPr>
                <w:rFonts w:ascii="Times New Roman"/>
                <w:b w:val="false"/>
                <w:i w:val="false"/>
                <w:color w:val="000000"/>
                <w:sz w:val="20"/>
              </w:rPr>
              <w:t>
30 октября,</w:t>
            </w:r>
          </w:p>
          <w:p>
            <w:pPr>
              <w:spacing w:after="20"/>
              <w:ind w:left="20"/>
              <w:jc w:val="both"/>
            </w:pPr>
            <w:r>
              <w:rPr>
                <w:rFonts w:ascii="Times New Roman"/>
                <w:b w:val="false"/>
                <w:i w:val="false"/>
                <w:color w:val="000000"/>
                <w:sz w:val="20"/>
              </w:rPr>
              <w:t>
28 ноября,</w:t>
            </w:r>
          </w:p>
          <w:p>
            <w:pPr>
              <w:spacing w:after="20"/>
              <w:ind w:left="20"/>
              <w:jc w:val="both"/>
            </w:pPr>
            <w:r>
              <w:rPr>
                <w:rFonts w:ascii="Times New Roman"/>
                <w:b w:val="false"/>
                <w:i w:val="false"/>
                <w:color w:val="000000"/>
                <w:sz w:val="20"/>
              </w:rPr>
              <w:t>
28 декабря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w:t>
            </w:r>
          </w:p>
          <w:p>
            <w:pPr>
              <w:spacing w:after="20"/>
              <w:ind w:left="20"/>
              <w:jc w:val="both"/>
            </w:pPr>
            <w:r>
              <w:rPr>
                <w:rFonts w:ascii="Times New Roman"/>
                <w:b w:val="false"/>
                <w:i w:val="false"/>
                <w:color w:val="000000"/>
                <w:sz w:val="20"/>
              </w:rPr>
              <w:t>
(железнодорожный, воздушный, автомобильный, трубопроводный, внутренний водный, морской)</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цен производителей на услуги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января</w:t>
            </w:r>
          </w:p>
          <w:p>
            <w:pPr>
              <w:spacing w:after="20"/>
              <w:ind w:left="20"/>
              <w:jc w:val="both"/>
            </w:pPr>
            <w:r>
              <w:rPr>
                <w:rFonts w:ascii="Times New Roman"/>
                <w:b w:val="false"/>
                <w:i w:val="false"/>
                <w:color w:val="000000"/>
                <w:sz w:val="20"/>
              </w:rPr>
              <w:t>
25 апреля</w:t>
            </w:r>
          </w:p>
          <w:p>
            <w:pPr>
              <w:spacing w:after="20"/>
              <w:ind w:left="20"/>
              <w:jc w:val="both"/>
            </w:pPr>
            <w:r>
              <w:rPr>
                <w:rFonts w:ascii="Times New Roman"/>
                <w:b w:val="false"/>
                <w:i w:val="false"/>
                <w:color w:val="000000"/>
                <w:sz w:val="20"/>
              </w:rPr>
              <w:t>
25 июля</w:t>
            </w:r>
          </w:p>
          <w:p>
            <w:pPr>
              <w:spacing w:after="20"/>
              <w:ind w:left="20"/>
              <w:jc w:val="both"/>
            </w:pPr>
            <w:r>
              <w:rPr>
                <w:rFonts w:ascii="Times New Roman"/>
                <w:b w:val="false"/>
                <w:i w:val="false"/>
                <w:color w:val="000000"/>
                <w:sz w:val="20"/>
              </w:rPr>
              <w:t>
25 октября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(услуги)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цен экспортных поставок и импортных поступлений товаров, продукции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января,</w:t>
            </w:r>
          </w:p>
          <w:p>
            <w:pPr>
              <w:spacing w:after="20"/>
              <w:ind w:left="20"/>
              <w:jc w:val="both"/>
            </w:pPr>
            <w:r>
              <w:rPr>
                <w:rFonts w:ascii="Times New Roman"/>
                <w:b w:val="false"/>
                <w:i w:val="false"/>
                <w:color w:val="000000"/>
                <w:sz w:val="20"/>
              </w:rPr>
              <w:t>
16 февраля,</w:t>
            </w:r>
          </w:p>
          <w:p>
            <w:pPr>
              <w:spacing w:after="20"/>
              <w:ind w:left="20"/>
              <w:jc w:val="both"/>
            </w:pPr>
            <w:r>
              <w:rPr>
                <w:rFonts w:ascii="Times New Roman"/>
                <w:b w:val="false"/>
                <w:i w:val="false"/>
                <w:color w:val="000000"/>
                <w:sz w:val="20"/>
              </w:rPr>
              <w:t>
16 марта,</w:t>
            </w:r>
          </w:p>
          <w:p>
            <w:pPr>
              <w:spacing w:after="20"/>
              <w:ind w:left="20"/>
              <w:jc w:val="both"/>
            </w:pPr>
            <w:r>
              <w:rPr>
                <w:rFonts w:ascii="Times New Roman"/>
                <w:b w:val="false"/>
                <w:i w:val="false"/>
                <w:color w:val="000000"/>
                <w:sz w:val="20"/>
              </w:rPr>
              <w:t>
17 апреля,</w:t>
            </w:r>
          </w:p>
          <w:p>
            <w:pPr>
              <w:spacing w:after="20"/>
              <w:ind w:left="20"/>
              <w:jc w:val="both"/>
            </w:pPr>
            <w:r>
              <w:rPr>
                <w:rFonts w:ascii="Times New Roman"/>
                <w:b w:val="false"/>
                <w:i w:val="false"/>
                <w:color w:val="000000"/>
                <w:sz w:val="20"/>
              </w:rPr>
              <w:t>
16 мая,</w:t>
            </w:r>
          </w:p>
          <w:p>
            <w:pPr>
              <w:spacing w:after="20"/>
              <w:ind w:left="20"/>
              <w:jc w:val="both"/>
            </w:pPr>
            <w:r>
              <w:rPr>
                <w:rFonts w:ascii="Times New Roman"/>
                <w:b w:val="false"/>
                <w:i w:val="false"/>
                <w:color w:val="000000"/>
                <w:sz w:val="20"/>
              </w:rPr>
              <w:t>
16 июня,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июля,</w:t>
            </w:r>
          </w:p>
          <w:p>
            <w:pPr>
              <w:spacing w:after="20"/>
              <w:ind w:left="20"/>
              <w:jc w:val="both"/>
            </w:pPr>
            <w:r>
              <w:rPr>
                <w:rFonts w:ascii="Times New Roman"/>
                <w:b w:val="false"/>
                <w:i w:val="false"/>
                <w:color w:val="000000"/>
                <w:sz w:val="20"/>
              </w:rPr>
              <w:t>
16 августа,</w:t>
            </w:r>
          </w:p>
          <w:p>
            <w:pPr>
              <w:spacing w:after="20"/>
              <w:ind w:left="20"/>
              <w:jc w:val="both"/>
            </w:pPr>
            <w:r>
              <w:rPr>
                <w:rFonts w:ascii="Times New Roman"/>
                <w:b w:val="false"/>
                <w:i w:val="false"/>
                <w:color w:val="000000"/>
                <w:sz w:val="20"/>
              </w:rPr>
              <w:t>
18 сентября,</w:t>
            </w:r>
          </w:p>
          <w:p>
            <w:pPr>
              <w:spacing w:after="20"/>
              <w:ind w:left="20"/>
              <w:jc w:val="both"/>
            </w:pPr>
            <w:r>
              <w:rPr>
                <w:rFonts w:ascii="Times New Roman"/>
                <w:b w:val="false"/>
                <w:i w:val="false"/>
                <w:color w:val="000000"/>
                <w:sz w:val="20"/>
              </w:rPr>
              <w:t>
16 октября,</w:t>
            </w:r>
          </w:p>
          <w:p>
            <w:pPr>
              <w:spacing w:after="20"/>
              <w:ind w:left="20"/>
              <w:jc w:val="both"/>
            </w:pPr>
            <w:r>
              <w:rPr>
                <w:rFonts w:ascii="Times New Roman"/>
                <w:b w:val="false"/>
                <w:i w:val="false"/>
                <w:color w:val="000000"/>
                <w:sz w:val="20"/>
              </w:rPr>
              <w:t>
16 ноября,</w:t>
            </w:r>
          </w:p>
          <w:p>
            <w:pPr>
              <w:spacing w:after="20"/>
              <w:ind w:left="20"/>
              <w:jc w:val="both"/>
            </w:pPr>
            <w:r>
              <w:rPr>
                <w:rFonts w:ascii="Times New Roman"/>
                <w:b w:val="false"/>
                <w:i w:val="false"/>
                <w:color w:val="000000"/>
                <w:sz w:val="20"/>
              </w:rPr>
              <w:t>
20 декабря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 1-ТС, данные КГД</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цен и цены в строительстве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января,</w:t>
            </w:r>
          </w:p>
          <w:p>
            <w:pPr>
              <w:spacing w:after="20"/>
              <w:ind w:left="20"/>
              <w:jc w:val="both"/>
            </w:pPr>
            <w:r>
              <w:rPr>
                <w:rFonts w:ascii="Times New Roman"/>
                <w:b w:val="false"/>
                <w:i w:val="false"/>
                <w:color w:val="000000"/>
                <w:sz w:val="20"/>
              </w:rPr>
              <w:t>
6 февраля,</w:t>
            </w:r>
          </w:p>
          <w:p>
            <w:pPr>
              <w:spacing w:after="20"/>
              <w:ind w:left="20"/>
              <w:jc w:val="both"/>
            </w:pPr>
            <w:r>
              <w:rPr>
                <w:rFonts w:ascii="Times New Roman"/>
                <w:b w:val="false"/>
                <w:i w:val="false"/>
                <w:color w:val="000000"/>
                <w:sz w:val="20"/>
              </w:rPr>
              <w:t>
6 марта,</w:t>
            </w:r>
          </w:p>
          <w:p>
            <w:pPr>
              <w:spacing w:after="20"/>
              <w:ind w:left="20"/>
              <w:jc w:val="both"/>
            </w:pPr>
            <w:r>
              <w:rPr>
                <w:rFonts w:ascii="Times New Roman"/>
                <w:b w:val="false"/>
                <w:i w:val="false"/>
                <w:color w:val="000000"/>
                <w:sz w:val="20"/>
              </w:rPr>
              <w:t>
5 апреля,</w:t>
            </w:r>
          </w:p>
          <w:p>
            <w:pPr>
              <w:spacing w:after="20"/>
              <w:ind w:left="20"/>
              <w:jc w:val="both"/>
            </w:pPr>
            <w:r>
              <w:rPr>
                <w:rFonts w:ascii="Times New Roman"/>
                <w:b w:val="false"/>
                <w:i w:val="false"/>
                <w:color w:val="000000"/>
                <w:sz w:val="20"/>
              </w:rPr>
              <w:t>
5 мая,</w:t>
            </w:r>
          </w:p>
          <w:p>
            <w:pPr>
              <w:spacing w:after="20"/>
              <w:ind w:left="20"/>
              <w:jc w:val="both"/>
            </w:pPr>
            <w:r>
              <w:rPr>
                <w:rFonts w:ascii="Times New Roman"/>
                <w:b w:val="false"/>
                <w:i w:val="false"/>
                <w:color w:val="000000"/>
                <w:sz w:val="20"/>
              </w:rPr>
              <w:t>
5 июня,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июля,</w:t>
            </w:r>
          </w:p>
          <w:p>
            <w:pPr>
              <w:spacing w:after="20"/>
              <w:ind w:left="20"/>
              <w:jc w:val="both"/>
            </w:pPr>
            <w:r>
              <w:rPr>
                <w:rFonts w:ascii="Times New Roman"/>
                <w:b w:val="false"/>
                <w:i w:val="false"/>
                <w:color w:val="000000"/>
                <w:sz w:val="20"/>
              </w:rPr>
              <w:t>
7 августа,</w:t>
            </w:r>
          </w:p>
          <w:p>
            <w:pPr>
              <w:spacing w:after="20"/>
              <w:ind w:left="20"/>
              <w:jc w:val="both"/>
            </w:pPr>
            <w:r>
              <w:rPr>
                <w:rFonts w:ascii="Times New Roman"/>
                <w:b w:val="false"/>
                <w:i w:val="false"/>
                <w:color w:val="000000"/>
                <w:sz w:val="20"/>
              </w:rPr>
              <w:t>
5 сентября,</w:t>
            </w:r>
          </w:p>
          <w:p>
            <w:pPr>
              <w:spacing w:after="20"/>
              <w:ind w:left="20"/>
              <w:jc w:val="both"/>
            </w:pPr>
            <w:r>
              <w:rPr>
                <w:rFonts w:ascii="Times New Roman"/>
                <w:b w:val="false"/>
                <w:i w:val="false"/>
                <w:color w:val="000000"/>
                <w:sz w:val="20"/>
              </w:rPr>
              <w:t>
5 октября,</w:t>
            </w:r>
          </w:p>
          <w:p>
            <w:pPr>
              <w:spacing w:after="20"/>
              <w:ind w:left="20"/>
              <w:jc w:val="both"/>
            </w:pPr>
            <w:r>
              <w:rPr>
                <w:rFonts w:ascii="Times New Roman"/>
                <w:b w:val="false"/>
                <w:i w:val="false"/>
                <w:color w:val="000000"/>
                <w:sz w:val="20"/>
              </w:rPr>
              <w:t>
6 ноября,</w:t>
            </w:r>
          </w:p>
          <w:p>
            <w:pPr>
              <w:spacing w:after="20"/>
              <w:ind w:left="20"/>
              <w:jc w:val="both"/>
            </w:pPr>
            <w:r>
              <w:rPr>
                <w:rFonts w:ascii="Times New Roman"/>
                <w:b w:val="false"/>
                <w:i w:val="false"/>
                <w:color w:val="000000"/>
                <w:sz w:val="20"/>
              </w:rPr>
              <w:t>
5 декабря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1-ЦСМ</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цен и цены в сельском хозяйстве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января,</w:t>
            </w:r>
          </w:p>
          <w:p>
            <w:pPr>
              <w:spacing w:after="20"/>
              <w:ind w:left="20"/>
              <w:jc w:val="both"/>
            </w:pPr>
            <w:r>
              <w:rPr>
                <w:rFonts w:ascii="Times New Roman"/>
                <w:b w:val="false"/>
                <w:i w:val="false"/>
                <w:color w:val="000000"/>
                <w:sz w:val="20"/>
              </w:rPr>
              <w:t>
6 февраля,</w:t>
            </w:r>
          </w:p>
          <w:p>
            <w:pPr>
              <w:spacing w:after="20"/>
              <w:ind w:left="20"/>
              <w:jc w:val="both"/>
            </w:pPr>
            <w:r>
              <w:rPr>
                <w:rFonts w:ascii="Times New Roman"/>
                <w:b w:val="false"/>
                <w:i w:val="false"/>
                <w:color w:val="000000"/>
                <w:sz w:val="20"/>
              </w:rPr>
              <w:t>
6 марта,</w:t>
            </w:r>
          </w:p>
          <w:p>
            <w:pPr>
              <w:spacing w:after="20"/>
              <w:ind w:left="20"/>
              <w:jc w:val="both"/>
            </w:pPr>
            <w:r>
              <w:rPr>
                <w:rFonts w:ascii="Times New Roman"/>
                <w:b w:val="false"/>
                <w:i w:val="false"/>
                <w:color w:val="000000"/>
                <w:sz w:val="20"/>
              </w:rPr>
              <w:t>
5 апреля,</w:t>
            </w:r>
          </w:p>
          <w:p>
            <w:pPr>
              <w:spacing w:after="20"/>
              <w:ind w:left="20"/>
              <w:jc w:val="both"/>
            </w:pPr>
            <w:r>
              <w:rPr>
                <w:rFonts w:ascii="Times New Roman"/>
                <w:b w:val="false"/>
                <w:i w:val="false"/>
                <w:color w:val="000000"/>
                <w:sz w:val="20"/>
              </w:rPr>
              <w:t>
5 мая,</w:t>
            </w:r>
          </w:p>
          <w:p>
            <w:pPr>
              <w:spacing w:after="20"/>
              <w:ind w:left="20"/>
              <w:jc w:val="both"/>
            </w:pPr>
            <w:r>
              <w:rPr>
                <w:rFonts w:ascii="Times New Roman"/>
                <w:b w:val="false"/>
                <w:i w:val="false"/>
                <w:color w:val="000000"/>
                <w:sz w:val="20"/>
              </w:rPr>
              <w:t>
5 июня,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июля,</w:t>
            </w:r>
          </w:p>
          <w:p>
            <w:pPr>
              <w:spacing w:after="20"/>
              <w:ind w:left="20"/>
              <w:jc w:val="both"/>
            </w:pPr>
            <w:r>
              <w:rPr>
                <w:rFonts w:ascii="Times New Roman"/>
                <w:b w:val="false"/>
                <w:i w:val="false"/>
                <w:color w:val="000000"/>
                <w:sz w:val="20"/>
              </w:rPr>
              <w:t>
7 августа,</w:t>
            </w:r>
          </w:p>
          <w:p>
            <w:pPr>
              <w:spacing w:after="20"/>
              <w:ind w:left="20"/>
              <w:jc w:val="both"/>
            </w:pPr>
            <w:r>
              <w:rPr>
                <w:rFonts w:ascii="Times New Roman"/>
                <w:b w:val="false"/>
                <w:i w:val="false"/>
                <w:color w:val="000000"/>
                <w:sz w:val="20"/>
              </w:rPr>
              <w:t>
5 сентября,</w:t>
            </w:r>
          </w:p>
          <w:p>
            <w:pPr>
              <w:spacing w:after="20"/>
              <w:ind w:left="20"/>
              <w:jc w:val="both"/>
            </w:pPr>
            <w:r>
              <w:rPr>
                <w:rFonts w:ascii="Times New Roman"/>
                <w:b w:val="false"/>
                <w:i w:val="false"/>
                <w:color w:val="000000"/>
                <w:sz w:val="20"/>
              </w:rPr>
              <w:t>
5 октября,</w:t>
            </w:r>
          </w:p>
          <w:p>
            <w:pPr>
              <w:spacing w:after="20"/>
              <w:ind w:left="20"/>
              <w:jc w:val="both"/>
            </w:pPr>
            <w:r>
              <w:rPr>
                <w:rFonts w:ascii="Times New Roman"/>
                <w:b w:val="false"/>
                <w:i w:val="false"/>
                <w:color w:val="000000"/>
                <w:sz w:val="20"/>
              </w:rPr>
              <w:t>
6 ноября,</w:t>
            </w:r>
          </w:p>
          <w:p>
            <w:pPr>
              <w:spacing w:after="20"/>
              <w:ind w:left="20"/>
              <w:jc w:val="both"/>
            </w:pPr>
            <w:r>
              <w:rPr>
                <w:rFonts w:ascii="Times New Roman"/>
                <w:b w:val="false"/>
                <w:i w:val="false"/>
                <w:color w:val="000000"/>
                <w:sz w:val="20"/>
              </w:rPr>
              <w:t>
5 декабря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цен на продукцию лесного и рыбного хозяйства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января</w:t>
            </w:r>
          </w:p>
          <w:p>
            <w:pPr>
              <w:spacing w:after="20"/>
              <w:ind w:left="20"/>
              <w:jc w:val="both"/>
            </w:pPr>
            <w:r>
              <w:rPr>
                <w:rFonts w:ascii="Times New Roman"/>
                <w:b w:val="false"/>
                <w:i w:val="false"/>
                <w:color w:val="000000"/>
                <w:sz w:val="20"/>
              </w:rPr>
              <w:t>
17 апреля,</w:t>
            </w:r>
          </w:p>
          <w:p>
            <w:pPr>
              <w:spacing w:after="20"/>
              <w:ind w:left="20"/>
              <w:jc w:val="both"/>
            </w:pPr>
            <w:r>
              <w:rPr>
                <w:rFonts w:ascii="Times New Roman"/>
                <w:b w:val="false"/>
                <w:i w:val="false"/>
                <w:color w:val="000000"/>
                <w:sz w:val="20"/>
              </w:rPr>
              <w:t>
17 июля,</w:t>
            </w:r>
          </w:p>
          <w:p>
            <w:pPr>
              <w:spacing w:after="20"/>
              <w:ind w:left="20"/>
              <w:jc w:val="both"/>
            </w:pPr>
            <w:r>
              <w:rPr>
                <w:rFonts w:ascii="Times New Roman"/>
                <w:b w:val="false"/>
                <w:i w:val="false"/>
                <w:color w:val="000000"/>
                <w:sz w:val="20"/>
              </w:rPr>
              <w:t>
17 октября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(лес), 1-ЦП (рыба)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цен аренды коммерческой недвижимости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января,</w:t>
            </w:r>
          </w:p>
          <w:p>
            <w:pPr>
              <w:spacing w:after="20"/>
              <w:ind w:left="20"/>
              <w:jc w:val="both"/>
            </w:pPr>
            <w:r>
              <w:rPr>
                <w:rFonts w:ascii="Times New Roman"/>
                <w:b w:val="false"/>
                <w:i w:val="false"/>
                <w:color w:val="000000"/>
                <w:sz w:val="20"/>
              </w:rPr>
              <w:t>
17 апреля,</w:t>
            </w:r>
          </w:p>
          <w:p>
            <w:pPr>
              <w:spacing w:after="20"/>
              <w:ind w:left="20"/>
              <w:jc w:val="both"/>
            </w:pPr>
            <w:r>
              <w:rPr>
                <w:rFonts w:ascii="Times New Roman"/>
                <w:b w:val="false"/>
                <w:i w:val="false"/>
                <w:color w:val="000000"/>
                <w:sz w:val="20"/>
              </w:rPr>
              <w:t>
17 июля,</w:t>
            </w:r>
          </w:p>
          <w:p>
            <w:pPr>
              <w:spacing w:after="20"/>
              <w:ind w:left="20"/>
              <w:jc w:val="both"/>
            </w:pPr>
            <w:r>
              <w:rPr>
                <w:rFonts w:ascii="Times New Roman"/>
                <w:b w:val="false"/>
                <w:i w:val="false"/>
                <w:color w:val="000000"/>
                <w:sz w:val="20"/>
              </w:rPr>
              <w:t>
16 октября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(аренда)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Среднегодовые цены на продукцию сельского хозяйства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января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 Ц-200э</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цен приобретения продукции сельхозпроизводителями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февраля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 1-ЦСМ,</w:t>
            </w:r>
          </w:p>
          <w:p>
            <w:pPr>
              <w:spacing w:after="20"/>
              <w:ind w:left="20"/>
              <w:jc w:val="both"/>
            </w:pPr>
            <w:r>
              <w:rPr>
                <w:rFonts w:ascii="Times New Roman"/>
                <w:b w:val="false"/>
                <w:i w:val="false"/>
                <w:color w:val="000000"/>
                <w:sz w:val="20"/>
              </w:rPr>
              <w:t>
1-тариф (связь),</w:t>
            </w:r>
          </w:p>
          <w:p>
            <w:pPr>
              <w:spacing w:after="20"/>
              <w:ind w:left="20"/>
              <w:jc w:val="both"/>
            </w:pPr>
            <w:r>
              <w:rPr>
                <w:rFonts w:ascii="Times New Roman"/>
                <w:b w:val="false"/>
                <w:i w:val="false"/>
                <w:color w:val="000000"/>
                <w:sz w:val="20"/>
              </w:rPr>
              <w:t xml:space="preserve">
1-ЦП, 1-Ц (опт), </w:t>
            </w:r>
          </w:p>
          <w:p>
            <w:pPr>
              <w:spacing w:after="20"/>
              <w:ind w:left="20"/>
              <w:jc w:val="both"/>
            </w:pPr>
            <w:r>
              <w:rPr>
                <w:rFonts w:ascii="Times New Roman"/>
                <w:b w:val="false"/>
                <w:i w:val="false"/>
                <w:color w:val="000000"/>
                <w:sz w:val="20"/>
              </w:rPr>
              <w:t>
1-Ц (экспорт, импорт)</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Структурная статистика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Финансово-хозяйственная деятельность предприятий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марта,</w:t>
            </w:r>
          </w:p>
          <w:p>
            <w:pPr>
              <w:spacing w:after="20"/>
              <w:ind w:left="20"/>
              <w:jc w:val="both"/>
            </w:pPr>
            <w:r>
              <w:rPr>
                <w:rFonts w:ascii="Times New Roman"/>
                <w:b w:val="false"/>
                <w:i w:val="false"/>
                <w:color w:val="000000"/>
                <w:sz w:val="20"/>
              </w:rPr>
              <w:t>
21 июня,</w:t>
            </w:r>
          </w:p>
          <w:p>
            <w:pPr>
              <w:spacing w:after="20"/>
              <w:ind w:left="20"/>
              <w:jc w:val="both"/>
            </w:pPr>
            <w:r>
              <w:rPr>
                <w:rFonts w:ascii="Times New Roman"/>
                <w:b w:val="false"/>
                <w:i w:val="false"/>
                <w:color w:val="000000"/>
                <w:sz w:val="20"/>
              </w:rPr>
              <w:t>
21 сентября,</w:t>
            </w:r>
          </w:p>
          <w:p>
            <w:pPr>
              <w:spacing w:after="20"/>
              <w:ind w:left="20"/>
              <w:jc w:val="both"/>
            </w:pPr>
            <w:r>
              <w:rPr>
                <w:rFonts w:ascii="Times New Roman"/>
                <w:b w:val="false"/>
                <w:i w:val="false"/>
                <w:color w:val="000000"/>
                <w:sz w:val="20"/>
              </w:rPr>
              <w:t>
21 декабря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1-ПФ, 2-МП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Финансово-хозяйственная деятельность предприятий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июня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фонды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июля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2-МП</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увеличения стоимости основных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апреля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конъюнктурного обследования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Деловая активность предприятий Казахстана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января,</w:t>
            </w:r>
          </w:p>
          <w:p>
            <w:pPr>
              <w:spacing w:after="20"/>
              <w:ind w:left="20"/>
              <w:jc w:val="both"/>
            </w:pPr>
            <w:r>
              <w:rPr>
                <w:rFonts w:ascii="Times New Roman"/>
                <w:b w:val="false"/>
                <w:i w:val="false"/>
                <w:color w:val="000000"/>
                <w:sz w:val="20"/>
              </w:rPr>
              <w:t>
14 апреля,</w:t>
            </w:r>
          </w:p>
          <w:p>
            <w:pPr>
              <w:spacing w:after="20"/>
              <w:ind w:left="20"/>
              <w:jc w:val="both"/>
            </w:pPr>
            <w:r>
              <w:rPr>
                <w:rFonts w:ascii="Times New Roman"/>
                <w:b w:val="false"/>
                <w:i w:val="false"/>
                <w:color w:val="000000"/>
                <w:sz w:val="20"/>
              </w:rPr>
              <w:t>
14 июля,</w:t>
            </w:r>
          </w:p>
          <w:p>
            <w:pPr>
              <w:spacing w:after="20"/>
              <w:ind w:left="20"/>
              <w:jc w:val="both"/>
            </w:pPr>
            <w:r>
              <w:rPr>
                <w:rFonts w:ascii="Times New Roman"/>
                <w:b w:val="false"/>
                <w:i w:val="false"/>
                <w:color w:val="000000"/>
                <w:sz w:val="20"/>
              </w:rPr>
              <w:t>
13 октября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w:t>
            </w:r>
          </w:p>
          <w:p>
            <w:pPr>
              <w:spacing w:after="20"/>
              <w:ind w:left="20"/>
              <w:jc w:val="both"/>
            </w:pPr>
            <w:r>
              <w:rPr>
                <w:rFonts w:ascii="Times New Roman"/>
                <w:b w:val="false"/>
                <w:i w:val="false"/>
                <w:color w:val="000000"/>
                <w:sz w:val="20"/>
              </w:rPr>
              <w:t>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КО-6</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Демографическая статистика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Естественное движение населения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февраля,</w:t>
            </w:r>
          </w:p>
          <w:p>
            <w:pPr>
              <w:spacing w:after="20"/>
              <w:ind w:left="20"/>
              <w:jc w:val="both"/>
            </w:pPr>
            <w:r>
              <w:rPr>
                <w:rFonts w:ascii="Times New Roman"/>
                <w:b w:val="false"/>
                <w:i w:val="false"/>
                <w:color w:val="000000"/>
                <w:sz w:val="20"/>
              </w:rPr>
              <w:t>
12 мая,</w:t>
            </w:r>
          </w:p>
          <w:p>
            <w:pPr>
              <w:spacing w:after="20"/>
              <w:ind w:left="20"/>
              <w:jc w:val="both"/>
            </w:pPr>
            <w:r>
              <w:rPr>
                <w:rFonts w:ascii="Times New Roman"/>
                <w:b w:val="false"/>
                <w:i w:val="false"/>
                <w:color w:val="000000"/>
                <w:sz w:val="20"/>
              </w:rPr>
              <w:t>
10 августа,</w:t>
            </w:r>
          </w:p>
          <w:p>
            <w:pPr>
              <w:spacing w:after="20"/>
              <w:ind w:left="20"/>
              <w:jc w:val="both"/>
            </w:pPr>
            <w:r>
              <w:rPr>
                <w:rFonts w:ascii="Times New Roman"/>
                <w:b w:val="false"/>
                <w:i w:val="false"/>
                <w:color w:val="000000"/>
                <w:sz w:val="20"/>
              </w:rPr>
              <w:t>
9 ноября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источник – местные исполнительные органы, МЗ РК, МЮ РК</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Естественное движение населения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апреля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источник – местные исполнительные органы, МЗ РК, МЮ РК</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Миграция населения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февраля,</w:t>
            </w:r>
          </w:p>
          <w:p>
            <w:pPr>
              <w:spacing w:after="20"/>
              <w:ind w:left="20"/>
              <w:jc w:val="both"/>
            </w:pPr>
            <w:r>
              <w:rPr>
                <w:rFonts w:ascii="Times New Roman"/>
                <w:b w:val="false"/>
                <w:i w:val="false"/>
                <w:color w:val="000000"/>
                <w:sz w:val="20"/>
              </w:rPr>
              <w:t>
12 мая,</w:t>
            </w:r>
          </w:p>
          <w:p>
            <w:pPr>
              <w:spacing w:after="20"/>
              <w:ind w:left="20"/>
              <w:jc w:val="both"/>
            </w:pPr>
            <w:r>
              <w:rPr>
                <w:rFonts w:ascii="Times New Roman"/>
                <w:b w:val="false"/>
                <w:i w:val="false"/>
                <w:color w:val="000000"/>
                <w:sz w:val="20"/>
              </w:rPr>
              <w:t>
10 августа,</w:t>
            </w:r>
          </w:p>
          <w:p>
            <w:pPr>
              <w:spacing w:after="20"/>
              <w:ind w:left="20"/>
              <w:jc w:val="both"/>
            </w:pPr>
            <w:r>
              <w:rPr>
                <w:rFonts w:ascii="Times New Roman"/>
                <w:b w:val="false"/>
                <w:i w:val="false"/>
                <w:color w:val="000000"/>
                <w:sz w:val="20"/>
              </w:rPr>
              <w:t>
9 ноября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источник – МВД РК</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Миграция населения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апреля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источник – МВД РК</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января,</w:t>
            </w:r>
          </w:p>
          <w:p>
            <w:pPr>
              <w:spacing w:after="20"/>
              <w:ind w:left="20"/>
              <w:jc w:val="both"/>
            </w:pPr>
            <w:r>
              <w:rPr>
                <w:rFonts w:ascii="Times New Roman"/>
                <w:b w:val="false"/>
                <w:i w:val="false"/>
                <w:color w:val="000000"/>
                <w:sz w:val="20"/>
              </w:rPr>
              <w:t>
1 февраля</w:t>
            </w:r>
          </w:p>
          <w:p>
            <w:pPr>
              <w:spacing w:after="20"/>
              <w:ind w:left="20"/>
              <w:jc w:val="both"/>
            </w:pPr>
            <w:r>
              <w:rPr>
                <w:rFonts w:ascii="Times New Roman"/>
                <w:b w:val="false"/>
                <w:i w:val="false"/>
                <w:color w:val="000000"/>
                <w:sz w:val="20"/>
              </w:rPr>
              <w:t>
1 марта, 3 апреля,</w:t>
            </w:r>
          </w:p>
          <w:p>
            <w:pPr>
              <w:spacing w:after="20"/>
              <w:ind w:left="20"/>
              <w:jc w:val="both"/>
            </w:pPr>
            <w:r>
              <w:rPr>
                <w:rFonts w:ascii="Times New Roman"/>
                <w:b w:val="false"/>
                <w:i w:val="false"/>
                <w:color w:val="000000"/>
                <w:sz w:val="20"/>
              </w:rPr>
              <w:t>
3 мая, 1 июня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июля,</w:t>
            </w:r>
          </w:p>
          <w:p>
            <w:pPr>
              <w:spacing w:after="20"/>
              <w:ind w:left="20"/>
              <w:jc w:val="both"/>
            </w:pPr>
            <w:r>
              <w:rPr>
                <w:rFonts w:ascii="Times New Roman"/>
                <w:b w:val="false"/>
                <w:i w:val="false"/>
                <w:color w:val="000000"/>
                <w:sz w:val="20"/>
              </w:rPr>
              <w:t>
1 августа 1 сентября,</w:t>
            </w:r>
          </w:p>
          <w:p>
            <w:pPr>
              <w:spacing w:after="20"/>
              <w:ind w:left="20"/>
              <w:jc w:val="both"/>
            </w:pPr>
            <w:r>
              <w:rPr>
                <w:rFonts w:ascii="Times New Roman"/>
                <w:b w:val="false"/>
                <w:i w:val="false"/>
                <w:color w:val="000000"/>
                <w:sz w:val="20"/>
              </w:rPr>
              <w:t>
3 октября,</w:t>
            </w:r>
          </w:p>
          <w:p>
            <w:pPr>
              <w:spacing w:after="20"/>
              <w:ind w:left="20"/>
              <w:jc w:val="both"/>
            </w:pPr>
            <w:r>
              <w:rPr>
                <w:rFonts w:ascii="Times New Roman"/>
                <w:b w:val="false"/>
                <w:i w:val="false"/>
                <w:color w:val="000000"/>
                <w:sz w:val="20"/>
              </w:rPr>
              <w:t>
1 ноября, 5 декабря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таблица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источники – местные исполнительные органы, МВД РК, МЗ РК, МЮ РК</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Республики Казахстан по полу и типу местности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февраля</w:t>
            </w:r>
          </w:p>
          <w:p>
            <w:pPr>
              <w:spacing w:after="20"/>
              <w:ind w:left="20"/>
              <w:jc w:val="both"/>
            </w:pPr>
            <w:r>
              <w:rPr>
                <w:rFonts w:ascii="Times New Roman"/>
                <w:b w:val="false"/>
                <w:i w:val="false"/>
                <w:color w:val="000000"/>
                <w:sz w:val="20"/>
              </w:rPr>
              <w:t>
15 мая,</w:t>
            </w:r>
          </w:p>
          <w:p>
            <w:pPr>
              <w:spacing w:after="20"/>
              <w:ind w:left="20"/>
              <w:jc w:val="both"/>
            </w:pPr>
            <w:r>
              <w:rPr>
                <w:rFonts w:ascii="Times New Roman"/>
                <w:b w:val="false"/>
                <w:i w:val="false"/>
                <w:color w:val="000000"/>
                <w:sz w:val="20"/>
              </w:rPr>
              <w:t>
14 августа,</w:t>
            </w:r>
          </w:p>
          <w:p>
            <w:pPr>
              <w:spacing w:after="20"/>
              <w:ind w:left="20"/>
              <w:jc w:val="both"/>
            </w:pPr>
            <w:r>
              <w:rPr>
                <w:rFonts w:ascii="Times New Roman"/>
                <w:b w:val="false"/>
                <w:i w:val="false"/>
                <w:color w:val="000000"/>
                <w:sz w:val="20"/>
              </w:rPr>
              <w:t>
13 ноября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источники – местные исполнительные органы, МВД РК, МЗ РК, МЮ РК</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Численность населения Республики Казахстан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апреля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источники – местные исполнительные органы, МВД РК, МЗ РК, МЮ РК</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Ожидаемая продолжительность жизни при рождении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апреля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источник – местные исполнительные органы, МЗ РК, МЮ РК</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рождаемости по возрастным группам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апреля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таблица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источник – местные исполнительные органы, МЗ РК, МЮ РК</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Стандартизованные коэффициенты смертности в регионах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июня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таблица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источник – местные исполнительные органы, МЗ РК, МЮ РК</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Стандартизованные коэффициенты смертности по основным классам причин смерти по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августа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таблица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источник – местные исполнительные органы, МЗ РК, МЮ РК</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Биллетера в регионах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июня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таблица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источники – местные исполнительные органы, МЗ РК, МЮ РК</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старения населения в регионах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июня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таблица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источники – местные исполнительные органы, МВД РК, МЗ РК, МЮ РК</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Административно-территориальные единицы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два раза в год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февраля</w:t>
            </w:r>
          </w:p>
          <w:p>
            <w:pPr>
              <w:spacing w:after="20"/>
              <w:ind w:left="20"/>
              <w:jc w:val="both"/>
            </w:pPr>
            <w:r>
              <w:rPr>
                <w:rFonts w:ascii="Times New Roman"/>
                <w:b w:val="false"/>
                <w:i w:val="false"/>
                <w:color w:val="000000"/>
                <w:sz w:val="20"/>
              </w:rPr>
              <w:t>
17 августа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образования, науки и инноваций</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оказанных услуг организациями образования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февраля,</w:t>
            </w:r>
          </w:p>
          <w:p>
            <w:pPr>
              <w:spacing w:after="20"/>
              <w:ind w:left="20"/>
              <w:jc w:val="both"/>
            </w:pPr>
            <w:r>
              <w:rPr>
                <w:rFonts w:ascii="Times New Roman"/>
                <w:b w:val="false"/>
                <w:i w:val="false"/>
                <w:color w:val="000000"/>
                <w:sz w:val="20"/>
              </w:rPr>
              <w:t>
30 мая, 31 августа,</w:t>
            </w:r>
          </w:p>
          <w:p>
            <w:pPr>
              <w:spacing w:after="20"/>
              <w:ind w:left="20"/>
              <w:jc w:val="both"/>
            </w:pPr>
            <w:r>
              <w:rPr>
                <w:rFonts w:ascii="Times New Roman"/>
                <w:b w:val="false"/>
                <w:i w:val="false"/>
                <w:color w:val="000000"/>
                <w:sz w:val="20"/>
              </w:rPr>
              <w:t>
29 ноября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1-услуги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Финансово-хозяйственная деятельность организаций образования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июня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Соцфин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образование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декабря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декабря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образование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декабря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2-НК</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инновационной деятельности предприятий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1-инновация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научно-исследовательских и опытно-конструкторских работ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марта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1-наука</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здравоохранения и социального обеспечения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оказанных услуг в области здравоохранения и предоставления социальных услуг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марта,</w:t>
            </w:r>
          </w:p>
          <w:p>
            <w:pPr>
              <w:spacing w:after="20"/>
              <w:ind w:left="20"/>
              <w:jc w:val="both"/>
            </w:pPr>
            <w:r>
              <w:rPr>
                <w:rFonts w:ascii="Times New Roman"/>
                <w:b w:val="false"/>
                <w:i w:val="false"/>
                <w:color w:val="000000"/>
                <w:sz w:val="20"/>
              </w:rPr>
              <w:t>
31 мая, 31 августа,</w:t>
            </w:r>
          </w:p>
          <w:p>
            <w:pPr>
              <w:spacing w:after="20"/>
              <w:ind w:left="20"/>
              <w:jc w:val="both"/>
            </w:pPr>
            <w:r>
              <w:rPr>
                <w:rFonts w:ascii="Times New Roman"/>
                <w:b w:val="false"/>
                <w:i w:val="false"/>
                <w:color w:val="000000"/>
                <w:sz w:val="20"/>
              </w:rPr>
              <w:t>
30 ноября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1-услуги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Санаторно-курортная деятельность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1-санаторий</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Финансово-хозяйственная деятельность организаций здравоохранения и социального обслуживания населения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июня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Соцфин</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травматизме, связанном с трудовой деятельностью, и профессиональных заболеваниях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7-ТПЗ</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по предоставлению специальных социальных услуг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марта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3-социальное обеспечение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заболеваемости отдельными инфекционными заболеваниями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числа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административные данные филиала НПЦСЭЭ и М </w:t>
            </w:r>
          </w:p>
          <w:p>
            <w:pPr>
              <w:spacing w:after="20"/>
              <w:ind w:left="20"/>
              <w:jc w:val="both"/>
            </w:pPr>
            <w:r>
              <w:rPr>
                <w:rFonts w:ascii="Times New Roman"/>
                <w:b w:val="false"/>
                <w:i w:val="false"/>
                <w:color w:val="000000"/>
                <w:sz w:val="20"/>
              </w:rPr>
              <w:t>
 РГП на ПХВ НЦОЗ МЗ РК</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правонарушений</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доверия населения к правоохранительным органам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 раза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января</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доверия населения к правоохранительным органам и судебной системе</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июля</w:t>
            </w: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жизненный опыт женщин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января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уровня жизни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номинальных денежных доходов населения по регионам Республики Казахстана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марта,</w:t>
            </w:r>
          </w:p>
          <w:p>
            <w:pPr>
              <w:spacing w:after="20"/>
              <w:ind w:left="20"/>
              <w:jc w:val="both"/>
            </w:pPr>
            <w:r>
              <w:rPr>
                <w:rFonts w:ascii="Times New Roman"/>
                <w:b w:val="false"/>
                <w:i w:val="false"/>
                <w:color w:val="000000"/>
                <w:sz w:val="20"/>
              </w:rPr>
              <w:t>
29 июня,</w:t>
            </w:r>
          </w:p>
          <w:p>
            <w:pPr>
              <w:spacing w:after="20"/>
              <w:ind w:left="20"/>
              <w:jc w:val="both"/>
            </w:pPr>
            <w:r>
              <w:rPr>
                <w:rFonts w:ascii="Times New Roman"/>
                <w:b w:val="false"/>
                <w:i w:val="false"/>
                <w:color w:val="000000"/>
                <w:sz w:val="20"/>
              </w:rPr>
              <w:t>
29 сентября,</w:t>
            </w:r>
          </w:p>
          <w:p>
            <w:pPr>
              <w:spacing w:after="20"/>
              <w:ind w:left="20"/>
              <w:jc w:val="both"/>
            </w:pPr>
            <w:r>
              <w:rPr>
                <w:rFonts w:ascii="Times New Roman"/>
                <w:b w:val="false"/>
                <w:i w:val="false"/>
                <w:color w:val="000000"/>
                <w:sz w:val="20"/>
              </w:rPr>
              <w:t>
28 декабря</w:t>
            </w:r>
          </w:p>
          <w:p>
            <w:pPr>
              <w:spacing w:after="20"/>
              <w:ind w:left="20"/>
              <w:jc w:val="both"/>
            </w:pPr>
            <w:r>
              <w:rPr>
                <w:rFonts w:ascii="Times New Roman"/>
                <w:b w:val="false"/>
                <w:i w:val="false"/>
                <w:color w:val="000000"/>
                <w:sz w:val="20"/>
              </w:rPr>
              <w:t xml:space="preserve">
9 октября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004, D 008, Т-001, 1-Т, </w:t>
            </w:r>
          </w:p>
          <w:p>
            <w:pPr>
              <w:spacing w:after="20"/>
              <w:ind w:left="20"/>
              <w:jc w:val="both"/>
            </w:pPr>
            <w:r>
              <w:rPr>
                <w:rFonts w:ascii="Times New Roman"/>
                <w:b w:val="false"/>
                <w:i w:val="false"/>
                <w:color w:val="000000"/>
                <w:sz w:val="20"/>
              </w:rPr>
              <w:t xml:space="preserve">
2-МП, Ц-101, Ц-101э, </w:t>
            </w:r>
          </w:p>
          <w:p>
            <w:pPr>
              <w:spacing w:after="20"/>
              <w:ind w:left="20"/>
              <w:jc w:val="both"/>
            </w:pPr>
            <w:r>
              <w:rPr>
                <w:rFonts w:ascii="Times New Roman"/>
                <w:b w:val="false"/>
                <w:i w:val="false"/>
                <w:color w:val="000000"/>
                <w:sz w:val="20"/>
              </w:rPr>
              <w:t>
1-собес, отчет о жилищной помощи, отчет о назначении и выплате государственной АСП,</w:t>
            </w:r>
          </w:p>
          <w:p>
            <w:pPr>
              <w:spacing w:after="20"/>
              <w:ind w:left="20"/>
              <w:jc w:val="both"/>
            </w:pPr>
            <w:r>
              <w:rPr>
                <w:rFonts w:ascii="Times New Roman"/>
                <w:b w:val="false"/>
                <w:i w:val="false"/>
                <w:color w:val="000000"/>
                <w:sz w:val="20"/>
              </w:rPr>
              <w:t xml:space="preserve">
2-возмещение затрат, </w:t>
            </w:r>
          </w:p>
          <w:p>
            <w:pPr>
              <w:spacing w:after="20"/>
              <w:ind w:left="20"/>
              <w:jc w:val="both"/>
            </w:pPr>
            <w:r>
              <w:rPr>
                <w:rFonts w:ascii="Times New Roman"/>
                <w:b w:val="false"/>
                <w:i w:val="false"/>
                <w:color w:val="000000"/>
                <w:sz w:val="20"/>
              </w:rPr>
              <w:t>
6-СВ, 1-СБ, отчет о страховых выплатах, отчет о сумме выплаченных стипендий, демографическая статистика, досчет на недоучет фонда заработной платы (сокрытия), данные по ВРП</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и доходы населения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марта,</w:t>
            </w:r>
          </w:p>
          <w:p>
            <w:pPr>
              <w:spacing w:after="20"/>
              <w:ind w:left="20"/>
              <w:jc w:val="both"/>
            </w:pPr>
            <w:r>
              <w:rPr>
                <w:rFonts w:ascii="Times New Roman"/>
                <w:b w:val="false"/>
                <w:i w:val="false"/>
                <w:color w:val="000000"/>
                <w:sz w:val="20"/>
              </w:rPr>
              <w:t>
13 июня,</w:t>
            </w:r>
          </w:p>
          <w:p>
            <w:pPr>
              <w:spacing w:after="20"/>
              <w:ind w:left="20"/>
              <w:jc w:val="both"/>
            </w:pPr>
            <w:r>
              <w:rPr>
                <w:rFonts w:ascii="Times New Roman"/>
                <w:b w:val="false"/>
                <w:i w:val="false"/>
                <w:color w:val="000000"/>
                <w:sz w:val="20"/>
              </w:rPr>
              <w:t>
12 сентября,</w:t>
            </w:r>
          </w:p>
          <w:p>
            <w:pPr>
              <w:spacing w:after="20"/>
              <w:ind w:left="20"/>
              <w:jc w:val="both"/>
            </w:pPr>
            <w:r>
              <w:rPr>
                <w:rFonts w:ascii="Times New Roman"/>
                <w:b w:val="false"/>
                <w:i w:val="false"/>
                <w:color w:val="000000"/>
                <w:sz w:val="20"/>
              </w:rPr>
              <w:t>
12 декабря</w:t>
            </w:r>
          </w:p>
          <w:p>
            <w:pPr>
              <w:spacing w:after="20"/>
              <w:ind w:left="20"/>
              <w:jc w:val="both"/>
            </w:pPr>
            <w:r>
              <w:rPr>
                <w:rFonts w:ascii="Times New Roman"/>
                <w:b w:val="false"/>
                <w:i w:val="false"/>
                <w:color w:val="000000"/>
                <w:sz w:val="20"/>
              </w:rPr>
              <w:t>
18 апреля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и доходы домашних хозяйств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марта,</w:t>
            </w:r>
          </w:p>
          <w:p>
            <w:pPr>
              <w:spacing w:after="20"/>
              <w:ind w:left="20"/>
              <w:jc w:val="both"/>
            </w:pPr>
            <w:r>
              <w:rPr>
                <w:rFonts w:ascii="Times New Roman"/>
                <w:b w:val="false"/>
                <w:i w:val="false"/>
                <w:color w:val="000000"/>
                <w:sz w:val="20"/>
              </w:rPr>
              <w:t>
14 июня,</w:t>
            </w:r>
          </w:p>
          <w:p>
            <w:pPr>
              <w:spacing w:after="20"/>
              <w:ind w:left="20"/>
              <w:jc w:val="both"/>
            </w:pPr>
            <w:r>
              <w:rPr>
                <w:rFonts w:ascii="Times New Roman"/>
                <w:b w:val="false"/>
                <w:i w:val="false"/>
                <w:color w:val="000000"/>
                <w:sz w:val="20"/>
              </w:rPr>
              <w:t>
13 сентября,</w:t>
            </w:r>
          </w:p>
          <w:p>
            <w:pPr>
              <w:spacing w:after="20"/>
              <w:ind w:left="20"/>
              <w:jc w:val="both"/>
            </w:pPr>
            <w:r>
              <w:rPr>
                <w:rFonts w:ascii="Times New Roman"/>
                <w:b w:val="false"/>
                <w:i w:val="false"/>
                <w:color w:val="000000"/>
                <w:sz w:val="20"/>
              </w:rPr>
              <w:t>
13 декабря</w:t>
            </w:r>
          </w:p>
          <w:p>
            <w:pPr>
              <w:spacing w:after="20"/>
              <w:ind w:left="20"/>
              <w:jc w:val="both"/>
            </w:pPr>
            <w:r>
              <w:rPr>
                <w:rFonts w:ascii="Times New Roman"/>
                <w:b w:val="false"/>
                <w:i w:val="false"/>
                <w:color w:val="000000"/>
                <w:sz w:val="20"/>
              </w:rPr>
              <w:t>
19 апреля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продуктов питания в домашних хозяйствах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марта,</w:t>
            </w:r>
          </w:p>
          <w:p>
            <w:pPr>
              <w:spacing w:after="20"/>
              <w:ind w:left="20"/>
              <w:jc w:val="both"/>
            </w:pPr>
            <w:r>
              <w:rPr>
                <w:rFonts w:ascii="Times New Roman"/>
                <w:b w:val="false"/>
                <w:i w:val="false"/>
                <w:color w:val="000000"/>
                <w:sz w:val="20"/>
              </w:rPr>
              <w:t>
9 июня,</w:t>
            </w:r>
          </w:p>
          <w:p>
            <w:pPr>
              <w:spacing w:after="20"/>
              <w:ind w:left="20"/>
              <w:jc w:val="both"/>
            </w:pPr>
            <w:r>
              <w:rPr>
                <w:rFonts w:ascii="Times New Roman"/>
                <w:b w:val="false"/>
                <w:i w:val="false"/>
                <w:color w:val="000000"/>
                <w:sz w:val="20"/>
              </w:rPr>
              <w:t>
8 сентября,</w:t>
            </w:r>
          </w:p>
          <w:p>
            <w:pPr>
              <w:spacing w:after="20"/>
              <w:ind w:left="20"/>
              <w:jc w:val="both"/>
            </w:pPr>
            <w:r>
              <w:rPr>
                <w:rFonts w:ascii="Times New Roman"/>
                <w:b w:val="false"/>
                <w:i w:val="false"/>
                <w:color w:val="000000"/>
                <w:sz w:val="20"/>
              </w:rPr>
              <w:t>
8 декабря</w:t>
            </w:r>
          </w:p>
          <w:p>
            <w:pPr>
              <w:spacing w:after="20"/>
              <w:ind w:left="20"/>
              <w:jc w:val="both"/>
            </w:pPr>
            <w:r>
              <w:rPr>
                <w:rFonts w:ascii="Times New Roman"/>
                <w:b w:val="false"/>
                <w:i w:val="false"/>
                <w:color w:val="000000"/>
                <w:sz w:val="20"/>
              </w:rPr>
              <w:t>
12 апреля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энергетической ценности продуктов питания, потребляемых населением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июня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деятельность домашних хозяйств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марта,</w:t>
            </w:r>
          </w:p>
          <w:p>
            <w:pPr>
              <w:spacing w:after="20"/>
              <w:ind w:left="20"/>
              <w:jc w:val="both"/>
            </w:pPr>
            <w:r>
              <w:rPr>
                <w:rFonts w:ascii="Times New Roman"/>
                <w:b w:val="false"/>
                <w:i w:val="false"/>
                <w:color w:val="000000"/>
                <w:sz w:val="20"/>
              </w:rPr>
              <w:t>
15 июня,</w:t>
            </w:r>
          </w:p>
          <w:p>
            <w:pPr>
              <w:spacing w:after="20"/>
              <w:ind w:left="20"/>
              <w:jc w:val="both"/>
            </w:pPr>
            <w:r>
              <w:rPr>
                <w:rFonts w:ascii="Times New Roman"/>
                <w:b w:val="false"/>
                <w:i w:val="false"/>
                <w:color w:val="000000"/>
                <w:sz w:val="20"/>
              </w:rPr>
              <w:t>
15 сентября,</w:t>
            </w:r>
          </w:p>
          <w:p>
            <w:pPr>
              <w:spacing w:after="20"/>
              <w:ind w:left="20"/>
              <w:jc w:val="both"/>
            </w:pPr>
            <w:r>
              <w:rPr>
                <w:rFonts w:ascii="Times New Roman"/>
                <w:b w:val="false"/>
                <w:i w:val="false"/>
                <w:color w:val="000000"/>
                <w:sz w:val="20"/>
              </w:rPr>
              <w:t>
15 декабря</w:t>
            </w:r>
          </w:p>
          <w:p>
            <w:pPr>
              <w:spacing w:after="20"/>
              <w:ind w:left="20"/>
              <w:jc w:val="both"/>
            </w:pPr>
            <w:r>
              <w:rPr>
                <w:rFonts w:ascii="Times New Roman"/>
                <w:b w:val="false"/>
                <w:i w:val="false"/>
                <w:color w:val="000000"/>
                <w:sz w:val="20"/>
              </w:rPr>
              <w:t>
14 апреля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дифференциации доходов населения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марта,</w:t>
            </w:r>
          </w:p>
          <w:p>
            <w:pPr>
              <w:spacing w:after="20"/>
              <w:ind w:left="20"/>
              <w:jc w:val="both"/>
            </w:pPr>
            <w:r>
              <w:rPr>
                <w:rFonts w:ascii="Times New Roman"/>
                <w:b w:val="false"/>
                <w:i w:val="false"/>
                <w:color w:val="000000"/>
                <w:sz w:val="20"/>
              </w:rPr>
              <w:t>
12 июня,</w:t>
            </w:r>
          </w:p>
          <w:p>
            <w:pPr>
              <w:spacing w:after="20"/>
              <w:ind w:left="20"/>
              <w:jc w:val="both"/>
            </w:pPr>
            <w:r>
              <w:rPr>
                <w:rFonts w:ascii="Times New Roman"/>
                <w:b w:val="false"/>
                <w:i w:val="false"/>
                <w:color w:val="000000"/>
                <w:sz w:val="20"/>
              </w:rPr>
              <w:t>
12 сентября,</w:t>
            </w:r>
          </w:p>
          <w:p>
            <w:pPr>
              <w:spacing w:after="20"/>
              <w:ind w:left="20"/>
              <w:jc w:val="both"/>
            </w:pPr>
            <w:r>
              <w:rPr>
                <w:rFonts w:ascii="Times New Roman"/>
                <w:b w:val="false"/>
                <w:i w:val="false"/>
                <w:color w:val="000000"/>
                <w:sz w:val="20"/>
              </w:rPr>
              <w:t>
12 декабря</w:t>
            </w:r>
          </w:p>
          <w:p>
            <w:pPr>
              <w:spacing w:after="20"/>
              <w:ind w:left="20"/>
              <w:jc w:val="both"/>
            </w:pPr>
            <w:r>
              <w:rPr>
                <w:rFonts w:ascii="Times New Roman"/>
                <w:b w:val="false"/>
                <w:i w:val="false"/>
                <w:color w:val="000000"/>
                <w:sz w:val="20"/>
              </w:rPr>
              <w:t>
24 апреля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жизни населения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июля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статистический бюллетень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Социально-демографические характеристики домашних хозяйств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апреля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благоустройстве домашних хозяйств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апреля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табака взрослым населением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октября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качества жизни в Казахстане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декабря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001, D 002, D 004, </w:t>
            </w:r>
          </w:p>
          <w:p>
            <w:pPr>
              <w:spacing w:after="20"/>
              <w:ind w:left="20"/>
              <w:jc w:val="both"/>
            </w:pPr>
            <w:r>
              <w:rPr>
                <w:rFonts w:ascii="Times New Roman"/>
                <w:b w:val="false"/>
                <w:i w:val="false"/>
                <w:color w:val="000000"/>
                <w:sz w:val="20"/>
              </w:rPr>
              <w:t>
D 006, Т-001, УДН, сборник "О жилищном фонде", элементы национального богатства по секторам экономики, национальные счета внутренней экономики Республики Казахстан, ВВП методом доходов, отчет результатов исследования (PISA), данные переписи населения, отчет о состоянии окружающей среды Республики Казахстан, демографическая статистика, отчет об уголовных правонарушениях</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прожиточного минимума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января,</w:t>
            </w:r>
          </w:p>
          <w:p>
            <w:pPr>
              <w:spacing w:after="20"/>
              <w:ind w:left="20"/>
              <w:jc w:val="both"/>
            </w:pPr>
            <w:r>
              <w:rPr>
                <w:rFonts w:ascii="Times New Roman"/>
                <w:b w:val="false"/>
                <w:i w:val="false"/>
                <w:color w:val="000000"/>
                <w:sz w:val="20"/>
              </w:rPr>
              <w:t>
28 февраля,</w:t>
            </w:r>
          </w:p>
          <w:p>
            <w:pPr>
              <w:spacing w:after="20"/>
              <w:ind w:left="20"/>
              <w:jc w:val="both"/>
            </w:pPr>
            <w:r>
              <w:rPr>
                <w:rFonts w:ascii="Times New Roman"/>
                <w:b w:val="false"/>
                <w:i w:val="false"/>
                <w:color w:val="000000"/>
                <w:sz w:val="20"/>
              </w:rPr>
              <w:t>
30 марта,</w:t>
            </w:r>
          </w:p>
          <w:p>
            <w:pPr>
              <w:spacing w:after="20"/>
              <w:ind w:left="20"/>
              <w:jc w:val="both"/>
            </w:pPr>
            <w:r>
              <w:rPr>
                <w:rFonts w:ascii="Times New Roman"/>
                <w:b w:val="false"/>
                <w:i w:val="false"/>
                <w:color w:val="000000"/>
                <w:sz w:val="20"/>
              </w:rPr>
              <w:t>
28 апреля,</w:t>
            </w:r>
          </w:p>
          <w:p>
            <w:pPr>
              <w:spacing w:after="20"/>
              <w:ind w:left="20"/>
              <w:jc w:val="both"/>
            </w:pPr>
            <w:r>
              <w:rPr>
                <w:rFonts w:ascii="Times New Roman"/>
                <w:b w:val="false"/>
                <w:i w:val="false"/>
                <w:color w:val="000000"/>
                <w:sz w:val="20"/>
              </w:rPr>
              <w:t>
31 мая,</w:t>
            </w:r>
          </w:p>
          <w:p>
            <w:pPr>
              <w:spacing w:after="20"/>
              <w:ind w:left="20"/>
              <w:jc w:val="both"/>
            </w:pPr>
            <w:r>
              <w:rPr>
                <w:rFonts w:ascii="Times New Roman"/>
                <w:b w:val="false"/>
                <w:i w:val="false"/>
                <w:color w:val="000000"/>
                <w:sz w:val="20"/>
              </w:rPr>
              <w:t>
30 июня,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июля,</w:t>
            </w:r>
          </w:p>
          <w:p>
            <w:pPr>
              <w:spacing w:after="20"/>
              <w:ind w:left="20"/>
              <w:jc w:val="both"/>
            </w:pPr>
            <w:r>
              <w:rPr>
                <w:rFonts w:ascii="Times New Roman"/>
                <w:b w:val="false"/>
                <w:i w:val="false"/>
                <w:color w:val="000000"/>
                <w:sz w:val="20"/>
              </w:rPr>
              <w:t>
31 августа,</w:t>
            </w:r>
          </w:p>
          <w:p>
            <w:pPr>
              <w:spacing w:after="20"/>
              <w:ind w:left="20"/>
              <w:jc w:val="both"/>
            </w:pPr>
            <w:r>
              <w:rPr>
                <w:rFonts w:ascii="Times New Roman"/>
                <w:b w:val="false"/>
                <w:i w:val="false"/>
                <w:color w:val="000000"/>
                <w:sz w:val="20"/>
              </w:rPr>
              <w:t>
29 сентября,</w:t>
            </w:r>
          </w:p>
          <w:p>
            <w:pPr>
              <w:spacing w:after="20"/>
              <w:ind w:left="20"/>
              <w:jc w:val="both"/>
            </w:pPr>
            <w:r>
              <w:rPr>
                <w:rFonts w:ascii="Times New Roman"/>
                <w:b w:val="false"/>
                <w:i w:val="false"/>
                <w:color w:val="000000"/>
                <w:sz w:val="20"/>
              </w:rPr>
              <w:t>
31 октября,</w:t>
            </w:r>
          </w:p>
          <w:p>
            <w:pPr>
              <w:spacing w:after="20"/>
              <w:ind w:left="20"/>
              <w:jc w:val="both"/>
            </w:pPr>
            <w:r>
              <w:rPr>
                <w:rFonts w:ascii="Times New Roman"/>
                <w:b w:val="false"/>
                <w:i w:val="false"/>
                <w:color w:val="000000"/>
                <w:sz w:val="20"/>
              </w:rPr>
              <w:t>
30 ноября,</w:t>
            </w:r>
          </w:p>
          <w:p>
            <w:pPr>
              <w:spacing w:after="20"/>
              <w:ind w:left="20"/>
              <w:jc w:val="both"/>
            </w:pPr>
            <w:r>
              <w:rPr>
                <w:rFonts w:ascii="Times New Roman"/>
                <w:b w:val="false"/>
                <w:i w:val="false"/>
                <w:color w:val="000000"/>
                <w:sz w:val="20"/>
              </w:rPr>
              <w:t>
29 декабря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жилищного фонда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аварийности жилья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ноября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источник – местные исполнительные органы</w:t>
            </w:r>
          </w:p>
        </w:tc>
      </w:tr>
    </w:tbl>
    <w:bookmarkStart w:name="z608" w:id="31"/>
    <w:p>
      <w:pPr>
        <w:spacing w:after="0"/>
        <w:ind w:left="0"/>
        <w:jc w:val="left"/>
      </w:pPr>
      <w:r>
        <w:rPr>
          <w:rFonts w:ascii="Times New Roman"/>
          <w:b/>
          <w:i w:val="false"/>
          <w:color w:val="000000"/>
        </w:rPr>
        <w:t xml:space="preserve"> Сводные статистические публикации</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статистической публикации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выпуска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представления статистической информации для пользователей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представления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Социально-экономическое развитие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числа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числа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Социально-экономическое развитие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числа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краткий бюллетень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числа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краткий бюллетень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числа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краткий бюллетень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индустриально-инновационного развития Республики Казахстан (на казахском и русском языках)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января, </w:t>
            </w:r>
          </w:p>
          <w:p>
            <w:pPr>
              <w:spacing w:after="20"/>
              <w:ind w:left="20"/>
              <w:jc w:val="both"/>
            </w:pPr>
            <w:r>
              <w:rPr>
                <w:rFonts w:ascii="Times New Roman"/>
                <w:b w:val="false"/>
                <w:i w:val="false"/>
                <w:color w:val="000000"/>
                <w:sz w:val="20"/>
              </w:rPr>
              <w:t xml:space="preserve">
20 апреля, </w:t>
            </w:r>
          </w:p>
          <w:p>
            <w:pPr>
              <w:spacing w:after="20"/>
              <w:ind w:left="20"/>
              <w:jc w:val="both"/>
            </w:pPr>
            <w:r>
              <w:rPr>
                <w:rFonts w:ascii="Times New Roman"/>
                <w:b w:val="false"/>
                <w:i w:val="false"/>
                <w:color w:val="000000"/>
                <w:sz w:val="20"/>
              </w:rPr>
              <w:t xml:space="preserve">
20 июля, </w:t>
            </w:r>
          </w:p>
          <w:p>
            <w:pPr>
              <w:spacing w:after="20"/>
              <w:ind w:left="20"/>
              <w:jc w:val="both"/>
            </w:pPr>
            <w:r>
              <w:rPr>
                <w:rFonts w:ascii="Times New Roman"/>
                <w:b w:val="false"/>
                <w:i w:val="false"/>
                <w:color w:val="000000"/>
                <w:sz w:val="20"/>
              </w:rPr>
              <w:t>
20 октября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бюллетень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Краткий статистический ежегодник "Предварительные данные за 2022 год" </w:t>
            </w:r>
          </w:p>
          <w:p>
            <w:pPr>
              <w:spacing w:after="20"/>
              <w:ind w:left="20"/>
              <w:jc w:val="both"/>
            </w:pPr>
            <w:r>
              <w:rPr>
                <w:rFonts w:ascii="Times New Roman"/>
                <w:b w:val="false"/>
                <w:i w:val="false"/>
                <w:color w:val="000000"/>
                <w:sz w:val="20"/>
              </w:rPr>
              <w:t>
(на казахском и русском языках)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ежегодник "Казахстан в 2022 году"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и русском языках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Статистический ежегодник "Регионы Казахстана в 2022 году" </w:t>
            </w:r>
          </w:p>
          <w:p>
            <w:pPr>
              <w:spacing w:after="20"/>
              <w:ind w:left="20"/>
              <w:jc w:val="both"/>
            </w:pPr>
            <w:r>
              <w:rPr>
                <w:rFonts w:ascii="Times New Roman"/>
                <w:b w:val="false"/>
                <w:i w:val="false"/>
                <w:color w:val="000000"/>
                <w:sz w:val="20"/>
              </w:rPr>
              <w:t>
(на казахском и русском языках)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Казахстан в цифрах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брошюра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брошюра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брошюра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Регионы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брошюра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брошюра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брошюра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жилищном фонде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и русском языках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фонды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и русском языках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и русском языках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 в Республике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и русском языках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и строительная деятельность в Республике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и русском языках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окружающей среды в Республике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и русском языках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в Республике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Демографический ежегодник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и мужчины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Молодежь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в Казахстане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и русском языках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жизни населения в Казахстане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и русском языках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статистических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брошюра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брошюра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График предоставления респондентами первичных статистических данных </w:t>
            </w:r>
          </w:p>
          <w:p>
            <w:pPr>
              <w:spacing w:after="20"/>
              <w:ind w:left="20"/>
              <w:jc w:val="both"/>
            </w:pPr>
            <w:r>
              <w:rPr>
                <w:rFonts w:ascii="Times New Roman"/>
                <w:b w:val="false"/>
                <w:i w:val="false"/>
                <w:color w:val="000000"/>
                <w:sz w:val="20"/>
              </w:rPr>
              <w:t>
(на казахском и русском языках)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График распространения официальной статистической информации </w:t>
            </w:r>
          </w:p>
          <w:p>
            <w:pPr>
              <w:spacing w:after="20"/>
              <w:ind w:left="20"/>
              <w:jc w:val="both"/>
            </w:pPr>
            <w:r>
              <w:rPr>
                <w:rFonts w:ascii="Times New Roman"/>
                <w:b w:val="false"/>
                <w:i w:val="false"/>
                <w:color w:val="000000"/>
                <w:sz w:val="20"/>
              </w:rPr>
              <w:t>
(на казахском и русском языках)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Бюро национальной статистики Агентства по стратегическому планированию и реформам Республики Казахстан в 2022 году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брошюра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брошюра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брошюра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Интегрированная информационная система "е-Статистика"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Буклеты по отраслям экономики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 (10 наименований)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 (10 наименований)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 (10 наименований)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bl>
    <w:bookmarkStart w:name="z616" w:id="32"/>
    <w:p>
      <w:pPr>
        <w:spacing w:after="0"/>
        <w:ind w:left="0"/>
        <w:jc w:val="left"/>
      </w:pPr>
      <w:r>
        <w:rPr>
          <w:rFonts w:ascii="Times New Roman"/>
          <w:b/>
          <w:i w:val="false"/>
          <w:color w:val="000000"/>
        </w:rPr>
        <w:t xml:space="preserve"> Раздел 3. Официальная статистическая информация, формируемая органами государственной статистики</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статистической публикации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данных (индекс статистической формы, другие официальные источники)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представления пользователям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управлению земельными ресурсами Министерства сельского хозяйства Республики Казахстан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земель и распределении их по категориям, собственникам земельных участков, землепользователям и угодьям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января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орошаемых земель и распределении их по категориям, собственникам земельных участков, землепользователям и угодьям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января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системы образования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сборник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до 1 марта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состоянии и развитии системы образования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доклад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1 декабря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населения Республики Казахстан и деятельность организаций здравоохранения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1-ОИПЗ</w:t>
            </w:r>
          </w:p>
          <w:p>
            <w:pPr>
              <w:spacing w:after="20"/>
              <w:ind w:left="20"/>
              <w:jc w:val="both"/>
            </w:pPr>
            <w:r>
              <w:rPr>
                <w:rFonts w:ascii="Times New Roman"/>
                <w:b w:val="false"/>
                <w:i w:val="false"/>
                <w:color w:val="000000"/>
                <w:sz w:val="20"/>
              </w:rPr>
              <w:t>
7-ЧЗЗВЖУД</w:t>
            </w:r>
          </w:p>
          <w:p>
            <w:pPr>
              <w:spacing w:after="20"/>
              <w:ind w:left="20"/>
              <w:jc w:val="both"/>
            </w:pPr>
            <w:r>
              <w:rPr>
                <w:rFonts w:ascii="Times New Roman"/>
                <w:b w:val="false"/>
                <w:i w:val="false"/>
                <w:color w:val="000000"/>
                <w:sz w:val="20"/>
              </w:rPr>
              <w:t>
21-БРР</w:t>
            </w:r>
          </w:p>
          <w:p>
            <w:pPr>
              <w:spacing w:after="20"/>
              <w:ind w:left="20"/>
              <w:jc w:val="both"/>
            </w:pPr>
            <w:r>
              <w:rPr>
                <w:rFonts w:ascii="Times New Roman"/>
                <w:b w:val="false"/>
                <w:i w:val="false"/>
                <w:color w:val="000000"/>
                <w:sz w:val="20"/>
              </w:rPr>
              <w:t>
26-сеть</w:t>
            </w:r>
          </w:p>
          <w:p>
            <w:pPr>
              <w:spacing w:after="20"/>
              <w:ind w:left="20"/>
              <w:jc w:val="both"/>
            </w:pPr>
            <w:r>
              <w:rPr>
                <w:rFonts w:ascii="Times New Roman"/>
                <w:b w:val="false"/>
                <w:i w:val="false"/>
                <w:color w:val="000000"/>
                <w:sz w:val="20"/>
              </w:rPr>
              <w:t>
27-ДИ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сборник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июля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труда и социальной защиты населения Республики Казахстан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ситуации на рынке труда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3-ТН (скрытая безработица), </w:t>
            </w:r>
          </w:p>
          <w:p>
            <w:pPr>
              <w:spacing w:after="20"/>
              <w:ind w:left="20"/>
              <w:jc w:val="both"/>
            </w:pPr>
            <w:r>
              <w:rPr>
                <w:rFonts w:ascii="Times New Roman"/>
                <w:b w:val="false"/>
                <w:i w:val="false"/>
                <w:color w:val="000000"/>
                <w:sz w:val="20"/>
              </w:rPr>
              <w:t>
1-Т (трудоустройство), отчет по привлечению иностранной рабочей силы и трудоустройству иностранных работников в Республике Казахстан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января,</w:t>
            </w:r>
          </w:p>
          <w:p>
            <w:pPr>
              <w:spacing w:after="20"/>
              <w:ind w:left="20"/>
              <w:jc w:val="both"/>
            </w:pPr>
            <w:r>
              <w:rPr>
                <w:rFonts w:ascii="Times New Roman"/>
                <w:b w:val="false"/>
                <w:i w:val="false"/>
                <w:color w:val="000000"/>
                <w:sz w:val="20"/>
              </w:rPr>
              <w:t>
10 февраля,</w:t>
            </w:r>
          </w:p>
          <w:p>
            <w:pPr>
              <w:spacing w:after="20"/>
              <w:ind w:left="20"/>
              <w:jc w:val="both"/>
            </w:pPr>
            <w:r>
              <w:rPr>
                <w:rFonts w:ascii="Times New Roman"/>
                <w:b w:val="false"/>
                <w:i w:val="false"/>
                <w:color w:val="000000"/>
                <w:sz w:val="20"/>
              </w:rPr>
              <w:t xml:space="preserve">
10 марта, </w:t>
            </w:r>
          </w:p>
          <w:p>
            <w:pPr>
              <w:spacing w:after="20"/>
              <w:ind w:left="20"/>
              <w:jc w:val="both"/>
            </w:pPr>
            <w:r>
              <w:rPr>
                <w:rFonts w:ascii="Times New Roman"/>
                <w:b w:val="false"/>
                <w:i w:val="false"/>
                <w:color w:val="000000"/>
                <w:sz w:val="20"/>
              </w:rPr>
              <w:t>
12 апреля,</w:t>
            </w:r>
          </w:p>
          <w:p>
            <w:pPr>
              <w:spacing w:after="20"/>
              <w:ind w:left="20"/>
              <w:jc w:val="both"/>
            </w:pPr>
            <w:r>
              <w:rPr>
                <w:rFonts w:ascii="Times New Roman"/>
                <w:b w:val="false"/>
                <w:i w:val="false"/>
                <w:color w:val="000000"/>
                <w:sz w:val="20"/>
              </w:rPr>
              <w:t>
10 мая,</w:t>
            </w:r>
          </w:p>
          <w:p>
            <w:pPr>
              <w:spacing w:after="20"/>
              <w:ind w:left="20"/>
              <w:jc w:val="both"/>
            </w:pPr>
            <w:r>
              <w:rPr>
                <w:rFonts w:ascii="Times New Roman"/>
                <w:b w:val="false"/>
                <w:i w:val="false"/>
                <w:color w:val="000000"/>
                <w:sz w:val="20"/>
              </w:rPr>
              <w:t>
10 июня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июля,</w:t>
            </w:r>
          </w:p>
          <w:p>
            <w:pPr>
              <w:spacing w:after="20"/>
              <w:ind w:left="20"/>
              <w:jc w:val="both"/>
            </w:pPr>
            <w:r>
              <w:rPr>
                <w:rFonts w:ascii="Times New Roman"/>
                <w:b w:val="false"/>
                <w:i w:val="false"/>
                <w:color w:val="000000"/>
                <w:sz w:val="20"/>
              </w:rPr>
              <w:t>
10 августа,</w:t>
            </w:r>
          </w:p>
          <w:p>
            <w:pPr>
              <w:spacing w:after="20"/>
              <w:ind w:left="20"/>
              <w:jc w:val="both"/>
            </w:pPr>
            <w:r>
              <w:rPr>
                <w:rFonts w:ascii="Times New Roman"/>
                <w:b w:val="false"/>
                <w:i w:val="false"/>
                <w:color w:val="000000"/>
                <w:sz w:val="20"/>
              </w:rPr>
              <w:t>
10 сентября, 11 октября</w:t>
            </w:r>
          </w:p>
          <w:p>
            <w:pPr>
              <w:spacing w:after="20"/>
              <w:ind w:left="20"/>
              <w:jc w:val="both"/>
            </w:pPr>
            <w:r>
              <w:rPr>
                <w:rFonts w:ascii="Times New Roman"/>
                <w:b w:val="false"/>
                <w:i w:val="false"/>
                <w:color w:val="000000"/>
                <w:sz w:val="20"/>
              </w:rPr>
              <w:t>
10 ноября,</w:t>
            </w:r>
          </w:p>
          <w:p>
            <w:pPr>
              <w:spacing w:after="20"/>
              <w:ind w:left="20"/>
              <w:jc w:val="both"/>
            </w:pPr>
            <w:r>
              <w:rPr>
                <w:rFonts w:ascii="Times New Roman"/>
                <w:b w:val="false"/>
                <w:i w:val="false"/>
                <w:color w:val="000000"/>
                <w:sz w:val="20"/>
              </w:rPr>
              <w:t>
10 декабря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назначении и выплате жилищной помощи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3-жилищная помощь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января,</w:t>
            </w:r>
          </w:p>
          <w:p>
            <w:pPr>
              <w:spacing w:after="20"/>
              <w:ind w:left="20"/>
              <w:jc w:val="both"/>
            </w:pPr>
            <w:r>
              <w:rPr>
                <w:rFonts w:ascii="Times New Roman"/>
                <w:b w:val="false"/>
                <w:i w:val="false"/>
                <w:color w:val="000000"/>
                <w:sz w:val="20"/>
              </w:rPr>
              <w:t>
15 апреля,</w:t>
            </w:r>
          </w:p>
          <w:p>
            <w:pPr>
              <w:spacing w:after="20"/>
              <w:ind w:left="20"/>
              <w:jc w:val="both"/>
            </w:pPr>
            <w:r>
              <w:rPr>
                <w:rFonts w:ascii="Times New Roman"/>
                <w:b w:val="false"/>
                <w:i w:val="false"/>
                <w:color w:val="000000"/>
                <w:sz w:val="20"/>
              </w:rPr>
              <w:t>
15 июля,</w:t>
            </w:r>
          </w:p>
          <w:p>
            <w:pPr>
              <w:spacing w:after="20"/>
              <w:ind w:left="20"/>
              <w:jc w:val="both"/>
            </w:pPr>
            <w:r>
              <w:rPr>
                <w:rFonts w:ascii="Times New Roman"/>
                <w:b w:val="false"/>
                <w:i w:val="false"/>
                <w:color w:val="000000"/>
                <w:sz w:val="20"/>
              </w:rPr>
              <w:t>
15 октября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строительства и жилищно-коммунального хозяйства Министерства индустрии и инфраструктурного развития Республики Казахстан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Цены реализации производителями (поставщиками) и приобретения строительными организациями строительных материалов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1-СМИО, </w:t>
            </w:r>
          </w:p>
          <w:p>
            <w:pPr>
              <w:spacing w:after="20"/>
              <w:ind w:left="20"/>
              <w:jc w:val="both"/>
            </w:pPr>
            <w:r>
              <w:rPr>
                <w:rFonts w:ascii="Times New Roman"/>
                <w:b w:val="false"/>
                <w:i w:val="false"/>
                <w:color w:val="000000"/>
                <w:sz w:val="20"/>
              </w:rPr>
              <w:t>
2-СМИО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числа после отчетного периода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освоении и погашении правительственных и гарантированных государством займов, займов под поручительство государства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1-ОПЗ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w:t>
            </w:r>
          </w:p>
          <w:p>
            <w:pPr>
              <w:spacing w:after="20"/>
              <w:ind w:left="20"/>
              <w:jc w:val="both"/>
            </w:pPr>
            <w:r>
              <w:rPr>
                <w:rFonts w:ascii="Times New Roman"/>
                <w:b w:val="false"/>
                <w:i w:val="false"/>
                <w:color w:val="000000"/>
                <w:sz w:val="20"/>
              </w:rPr>
              <w:t>
записка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января,</w:t>
            </w:r>
          </w:p>
          <w:p>
            <w:pPr>
              <w:spacing w:after="20"/>
              <w:ind w:left="20"/>
              <w:jc w:val="both"/>
            </w:pPr>
            <w:r>
              <w:rPr>
                <w:rFonts w:ascii="Times New Roman"/>
                <w:b w:val="false"/>
                <w:i w:val="false"/>
                <w:color w:val="000000"/>
                <w:sz w:val="20"/>
              </w:rPr>
              <w:t>
25 апреля,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июля,</w:t>
            </w:r>
          </w:p>
          <w:p>
            <w:pPr>
              <w:spacing w:after="20"/>
              <w:ind w:left="20"/>
              <w:jc w:val="both"/>
            </w:pPr>
            <w:r>
              <w:rPr>
                <w:rFonts w:ascii="Times New Roman"/>
                <w:b w:val="false"/>
                <w:i w:val="false"/>
                <w:color w:val="000000"/>
                <w:sz w:val="20"/>
              </w:rPr>
              <w:t>
25 октября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официальным зарубежным займам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14-ПБ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w:t>
            </w:r>
          </w:p>
          <w:p>
            <w:pPr>
              <w:spacing w:after="20"/>
              <w:ind w:left="20"/>
              <w:jc w:val="both"/>
            </w:pPr>
            <w:r>
              <w:rPr>
                <w:rFonts w:ascii="Times New Roman"/>
                <w:b w:val="false"/>
                <w:i w:val="false"/>
                <w:color w:val="000000"/>
                <w:sz w:val="20"/>
              </w:rPr>
              <w:t>
записка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января,</w:t>
            </w:r>
          </w:p>
          <w:p>
            <w:pPr>
              <w:spacing w:after="20"/>
              <w:ind w:left="20"/>
              <w:jc w:val="both"/>
            </w:pPr>
            <w:r>
              <w:rPr>
                <w:rFonts w:ascii="Times New Roman"/>
                <w:b w:val="false"/>
                <w:i w:val="false"/>
                <w:color w:val="000000"/>
                <w:sz w:val="20"/>
              </w:rPr>
              <w:t>
29 апреля,</w:t>
            </w:r>
          </w:p>
          <w:p>
            <w:pPr>
              <w:spacing w:after="20"/>
              <w:ind w:left="20"/>
              <w:jc w:val="both"/>
            </w:pPr>
            <w:r>
              <w:rPr>
                <w:rFonts w:ascii="Times New Roman"/>
                <w:b w:val="false"/>
                <w:i w:val="false"/>
                <w:color w:val="000000"/>
                <w:sz w:val="20"/>
              </w:rPr>
              <w:t>
29 июля,</w:t>
            </w:r>
          </w:p>
          <w:p>
            <w:pPr>
              <w:spacing w:after="20"/>
              <w:ind w:left="20"/>
              <w:jc w:val="both"/>
            </w:pPr>
            <w:r>
              <w:rPr>
                <w:rFonts w:ascii="Times New Roman"/>
                <w:b w:val="false"/>
                <w:i w:val="false"/>
                <w:color w:val="000000"/>
                <w:sz w:val="20"/>
              </w:rPr>
              <w:t>
28 октября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физкультурно-оздоровительной и спортивной работы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записка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февраля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банк Республики Казахстан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 по платежному балансу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1-5-ПБ, 7-ПБ, 9-10-ПБ, 14-17-ПБ; 11-ПБ-ОС, 11-ПБ-СЖ и другая информация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марта,</w:t>
            </w:r>
          </w:p>
          <w:p>
            <w:pPr>
              <w:spacing w:after="20"/>
              <w:ind w:left="20"/>
              <w:jc w:val="both"/>
            </w:pPr>
            <w:r>
              <w:rPr>
                <w:rFonts w:ascii="Times New Roman"/>
                <w:b w:val="false"/>
                <w:i w:val="false"/>
                <w:color w:val="000000"/>
                <w:sz w:val="20"/>
              </w:rPr>
              <w:t>
30 июня,</w:t>
            </w:r>
          </w:p>
          <w:p>
            <w:pPr>
              <w:spacing w:after="20"/>
              <w:ind w:left="20"/>
              <w:jc w:val="both"/>
            </w:pPr>
            <w:r>
              <w:rPr>
                <w:rFonts w:ascii="Times New Roman"/>
                <w:b w:val="false"/>
                <w:i w:val="false"/>
                <w:color w:val="000000"/>
                <w:sz w:val="20"/>
              </w:rPr>
              <w:t>
30 сентября,</w:t>
            </w:r>
          </w:p>
          <w:p>
            <w:pPr>
              <w:spacing w:after="20"/>
              <w:ind w:left="20"/>
              <w:jc w:val="both"/>
            </w:pPr>
            <w:r>
              <w:rPr>
                <w:rFonts w:ascii="Times New Roman"/>
                <w:b w:val="false"/>
                <w:i w:val="false"/>
                <w:color w:val="000000"/>
                <w:sz w:val="20"/>
              </w:rPr>
              <w:t>
31 декабря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 по международной инвестиционной позиции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1-ПБ, 7-ПБ, 9-ПБ, </w:t>
            </w:r>
          </w:p>
          <w:p>
            <w:pPr>
              <w:spacing w:after="20"/>
              <w:ind w:left="20"/>
              <w:jc w:val="both"/>
            </w:pPr>
            <w:r>
              <w:rPr>
                <w:rFonts w:ascii="Times New Roman"/>
                <w:b w:val="false"/>
                <w:i w:val="false"/>
                <w:color w:val="000000"/>
                <w:sz w:val="20"/>
              </w:rPr>
              <w:t xml:space="preserve">
11-ПБ-ОС, </w:t>
            </w:r>
          </w:p>
          <w:p>
            <w:pPr>
              <w:spacing w:after="20"/>
              <w:ind w:left="20"/>
              <w:jc w:val="both"/>
            </w:pPr>
            <w:r>
              <w:rPr>
                <w:rFonts w:ascii="Times New Roman"/>
                <w:b w:val="false"/>
                <w:i w:val="false"/>
                <w:color w:val="000000"/>
                <w:sz w:val="20"/>
              </w:rPr>
              <w:t xml:space="preserve">
11-ПБ-СЖ,14-17-ПБ, </w:t>
            </w:r>
          </w:p>
          <w:p>
            <w:pPr>
              <w:spacing w:after="20"/>
              <w:ind w:left="20"/>
              <w:jc w:val="both"/>
            </w:pPr>
            <w:r>
              <w:rPr>
                <w:rFonts w:ascii="Times New Roman"/>
                <w:b w:val="false"/>
                <w:i w:val="false"/>
                <w:color w:val="000000"/>
                <w:sz w:val="20"/>
              </w:rPr>
              <w:t>
и другая информация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марта,</w:t>
            </w:r>
          </w:p>
          <w:p>
            <w:pPr>
              <w:spacing w:after="20"/>
              <w:ind w:left="20"/>
              <w:jc w:val="both"/>
            </w:pPr>
            <w:r>
              <w:rPr>
                <w:rFonts w:ascii="Times New Roman"/>
                <w:b w:val="false"/>
                <w:i w:val="false"/>
                <w:color w:val="000000"/>
                <w:sz w:val="20"/>
              </w:rPr>
              <w:t>
30 июня,</w:t>
            </w:r>
          </w:p>
          <w:p>
            <w:pPr>
              <w:spacing w:after="20"/>
              <w:ind w:left="20"/>
              <w:jc w:val="both"/>
            </w:pPr>
            <w:r>
              <w:rPr>
                <w:rFonts w:ascii="Times New Roman"/>
                <w:b w:val="false"/>
                <w:i w:val="false"/>
                <w:color w:val="000000"/>
                <w:sz w:val="20"/>
              </w:rPr>
              <w:t>
30 сентября,</w:t>
            </w:r>
          </w:p>
          <w:p>
            <w:pPr>
              <w:spacing w:after="20"/>
              <w:ind w:left="20"/>
              <w:jc w:val="both"/>
            </w:pPr>
            <w:r>
              <w:rPr>
                <w:rFonts w:ascii="Times New Roman"/>
                <w:b w:val="false"/>
                <w:i w:val="false"/>
                <w:color w:val="000000"/>
                <w:sz w:val="20"/>
              </w:rPr>
              <w:t>
31 декабря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 по внешнему долгу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1-ПБ, 7-ПБ, 9-ПБ, </w:t>
            </w:r>
          </w:p>
          <w:p>
            <w:pPr>
              <w:spacing w:after="20"/>
              <w:ind w:left="20"/>
              <w:jc w:val="both"/>
            </w:pPr>
            <w:r>
              <w:rPr>
                <w:rFonts w:ascii="Times New Roman"/>
                <w:b w:val="false"/>
                <w:i w:val="false"/>
                <w:color w:val="000000"/>
                <w:sz w:val="20"/>
              </w:rPr>
              <w:t xml:space="preserve">
11-ПБ-ОС, </w:t>
            </w:r>
          </w:p>
          <w:p>
            <w:pPr>
              <w:spacing w:after="20"/>
              <w:ind w:left="20"/>
              <w:jc w:val="both"/>
            </w:pPr>
            <w:r>
              <w:rPr>
                <w:rFonts w:ascii="Times New Roman"/>
                <w:b w:val="false"/>
                <w:i w:val="false"/>
                <w:color w:val="000000"/>
                <w:sz w:val="20"/>
              </w:rPr>
              <w:t>
11-ПБ-СЖ,14-15-ПБ и другая информация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сводный </w:t>
            </w:r>
          </w:p>
          <w:p>
            <w:pPr>
              <w:spacing w:after="20"/>
              <w:ind w:left="20"/>
              <w:jc w:val="both"/>
            </w:pPr>
            <w:r>
              <w:rPr>
                <w:rFonts w:ascii="Times New Roman"/>
                <w:b w:val="false"/>
                <w:i w:val="false"/>
                <w:color w:val="000000"/>
                <w:sz w:val="20"/>
              </w:rPr>
              <w:t>
статистический отчет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марта,</w:t>
            </w:r>
          </w:p>
          <w:p>
            <w:pPr>
              <w:spacing w:after="20"/>
              <w:ind w:left="20"/>
              <w:jc w:val="both"/>
            </w:pPr>
            <w:r>
              <w:rPr>
                <w:rFonts w:ascii="Times New Roman"/>
                <w:b w:val="false"/>
                <w:i w:val="false"/>
                <w:color w:val="000000"/>
                <w:sz w:val="20"/>
              </w:rPr>
              <w:t>
30 июня,</w:t>
            </w:r>
          </w:p>
          <w:p>
            <w:pPr>
              <w:spacing w:after="20"/>
              <w:ind w:left="20"/>
              <w:jc w:val="both"/>
            </w:pPr>
            <w:r>
              <w:rPr>
                <w:rFonts w:ascii="Times New Roman"/>
                <w:b w:val="false"/>
                <w:i w:val="false"/>
                <w:color w:val="000000"/>
                <w:sz w:val="20"/>
              </w:rPr>
              <w:t>
30 сентября,</w:t>
            </w:r>
          </w:p>
          <w:p>
            <w:pPr>
              <w:spacing w:after="20"/>
              <w:ind w:left="20"/>
              <w:jc w:val="both"/>
            </w:pPr>
            <w:r>
              <w:rPr>
                <w:rFonts w:ascii="Times New Roman"/>
                <w:b w:val="false"/>
                <w:i w:val="false"/>
                <w:color w:val="000000"/>
                <w:sz w:val="20"/>
              </w:rPr>
              <w:t>
31 декабря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статистические отчеты по внешнему долгу для базы данных Всемирного Банка QEDS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1-ПБ, 7-ПБ, 9-ПБ, </w:t>
            </w:r>
          </w:p>
          <w:p>
            <w:pPr>
              <w:spacing w:after="20"/>
              <w:ind w:left="20"/>
              <w:jc w:val="both"/>
            </w:pPr>
            <w:r>
              <w:rPr>
                <w:rFonts w:ascii="Times New Roman"/>
                <w:b w:val="false"/>
                <w:i w:val="false"/>
                <w:color w:val="000000"/>
                <w:sz w:val="20"/>
              </w:rPr>
              <w:t>
11-ПБ-ОС, 11-ПБ-СЖ, 14-15-ПБ и другая информация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w:t>
            </w:r>
          </w:p>
          <w:p>
            <w:pPr>
              <w:spacing w:after="20"/>
              <w:ind w:left="20"/>
              <w:jc w:val="both"/>
            </w:pPr>
            <w:r>
              <w:rPr>
                <w:rFonts w:ascii="Times New Roman"/>
                <w:b w:val="false"/>
                <w:i w:val="false"/>
                <w:color w:val="000000"/>
                <w:sz w:val="20"/>
              </w:rPr>
              <w:t>
статистические отчеты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17 января,</w:t>
            </w:r>
          </w:p>
          <w:p>
            <w:pPr>
              <w:spacing w:after="20"/>
              <w:ind w:left="20"/>
              <w:jc w:val="both"/>
            </w:pPr>
            <w:r>
              <w:rPr>
                <w:rFonts w:ascii="Times New Roman"/>
                <w:b w:val="false"/>
                <w:i w:val="false"/>
                <w:color w:val="000000"/>
                <w:sz w:val="20"/>
              </w:rPr>
              <w:t>
не позднее 17 апреля,</w:t>
            </w:r>
          </w:p>
          <w:p>
            <w:pPr>
              <w:spacing w:after="20"/>
              <w:ind w:left="20"/>
              <w:jc w:val="both"/>
            </w:pPr>
            <w:r>
              <w:rPr>
                <w:rFonts w:ascii="Times New Roman"/>
                <w:b w:val="false"/>
                <w:i w:val="false"/>
                <w:color w:val="000000"/>
                <w:sz w:val="20"/>
              </w:rPr>
              <w:t>
не позднее 17 июля,</w:t>
            </w:r>
          </w:p>
          <w:p>
            <w:pPr>
              <w:spacing w:after="20"/>
              <w:ind w:left="20"/>
              <w:jc w:val="both"/>
            </w:pPr>
            <w:r>
              <w:rPr>
                <w:rFonts w:ascii="Times New Roman"/>
                <w:b w:val="false"/>
                <w:i w:val="false"/>
                <w:color w:val="000000"/>
                <w:sz w:val="20"/>
              </w:rPr>
              <w:t>
не позднее 17 октября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статистические отчеты по внешнему долгу государственного сектора в расширенном определении для базы данных Всемирного Банка PSDS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1-ПБ, 7-ПБ, 9-ПБ, </w:t>
            </w:r>
          </w:p>
          <w:p>
            <w:pPr>
              <w:spacing w:after="20"/>
              <w:ind w:left="20"/>
              <w:jc w:val="both"/>
            </w:pPr>
            <w:r>
              <w:rPr>
                <w:rFonts w:ascii="Times New Roman"/>
                <w:b w:val="false"/>
                <w:i w:val="false"/>
                <w:color w:val="000000"/>
                <w:sz w:val="20"/>
              </w:rPr>
              <w:t>
11-ПБ-ОС, 11-ПБ-СЖ, 14-15-ПБ и другая информация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w:t>
            </w:r>
          </w:p>
          <w:p>
            <w:pPr>
              <w:spacing w:after="20"/>
              <w:ind w:left="20"/>
              <w:jc w:val="both"/>
            </w:pPr>
            <w:r>
              <w:rPr>
                <w:rFonts w:ascii="Times New Roman"/>
                <w:b w:val="false"/>
                <w:i w:val="false"/>
                <w:color w:val="000000"/>
                <w:sz w:val="20"/>
              </w:rPr>
              <w:t>
статистические отчеты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17 января,</w:t>
            </w:r>
          </w:p>
          <w:p>
            <w:pPr>
              <w:spacing w:after="20"/>
              <w:ind w:left="20"/>
              <w:jc w:val="both"/>
            </w:pPr>
            <w:r>
              <w:rPr>
                <w:rFonts w:ascii="Times New Roman"/>
                <w:b w:val="false"/>
                <w:i w:val="false"/>
                <w:color w:val="000000"/>
                <w:sz w:val="20"/>
              </w:rPr>
              <w:t>
не позднее 17 апреля,</w:t>
            </w:r>
          </w:p>
          <w:p>
            <w:pPr>
              <w:spacing w:after="20"/>
              <w:ind w:left="20"/>
              <w:jc w:val="both"/>
            </w:pPr>
            <w:r>
              <w:rPr>
                <w:rFonts w:ascii="Times New Roman"/>
                <w:b w:val="false"/>
                <w:i w:val="false"/>
                <w:color w:val="000000"/>
                <w:sz w:val="20"/>
              </w:rPr>
              <w:t>
не позднее 17 июля,</w:t>
            </w:r>
          </w:p>
          <w:p>
            <w:pPr>
              <w:spacing w:after="20"/>
              <w:ind w:left="20"/>
              <w:jc w:val="both"/>
            </w:pPr>
            <w:r>
              <w:rPr>
                <w:rFonts w:ascii="Times New Roman"/>
                <w:b w:val="false"/>
                <w:i w:val="false"/>
                <w:color w:val="000000"/>
                <w:sz w:val="20"/>
              </w:rPr>
              <w:t>
не позднее 17 октября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 по частному негарантированному долгосрочному внешнему долгу для Системы отчетности должников Всемирного Банка DRS (форма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1-ПБ, 7-ПБ, 9-ПБ, </w:t>
            </w:r>
          </w:p>
          <w:p>
            <w:pPr>
              <w:spacing w:after="20"/>
              <w:ind w:left="20"/>
              <w:jc w:val="both"/>
            </w:pPr>
            <w:r>
              <w:rPr>
                <w:rFonts w:ascii="Times New Roman"/>
                <w:b w:val="false"/>
                <w:i w:val="false"/>
                <w:color w:val="000000"/>
                <w:sz w:val="20"/>
              </w:rPr>
              <w:t>
11-ПБ-ОС, 11-ПБ-СЖ, 15-ПБ и другая информация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15 апреля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статистические отчеты по иностранным прямым инвестициям для конференции ООН по торговле и развитию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1-ПБ, 7-ПБ, 9-ПБ</w:t>
            </w:r>
          </w:p>
          <w:p>
            <w:pPr>
              <w:spacing w:after="20"/>
              <w:ind w:left="20"/>
              <w:jc w:val="both"/>
            </w:pPr>
            <w:r>
              <w:rPr>
                <w:rFonts w:ascii="Times New Roman"/>
                <w:b w:val="false"/>
                <w:i w:val="false"/>
                <w:color w:val="000000"/>
                <w:sz w:val="20"/>
              </w:rPr>
              <w:t>
и другая информация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статистические отчеты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в запросе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данные по статистике международной торговли услугами для статистического отдела ООН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2-5-ПБ, 7-ПБ, 9-ПБ, </w:t>
            </w:r>
          </w:p>
          <w:p>
            <w:pPr>
              <w:spacing w:after="20"/>
              <w:ind w:left="20"/>
              <w:jc w:val="both"/>
            </w:pPr>
            <w:r>
              <w:rPr>
                <w:rFonts w:ascii="Times New Roman"/>
                <w:b w:val="false"/>
                <w:i w:val="false"/>
                <w:color w:val="000000"/>
                <w:sz w:val="20"/>
              </w:rPr>
              <w:t xml:space="preserve">
10-ПБ, 11-ПБ-ОС, </w:t>
            </w:r>
          </w:p>
          <w:p>
            <w:pPr>
              <w:spacing w:after="20"/>
              <w:ind w:left="20"/>
              <w:jc w:val="both"/>
            </w:pPr>
            <w:r>
              <w:rPr>
                <w:rFonts w:ascii="Times New Roman"/>
                <w:b w:val="false"/>
                <w:i w:val="false"/>
                <w:color w:val="000000"/>
                <w:sz w:val="20"/>
              </w:rPr>
              <w:t>
11-ПБ-СЖ и другая информация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в запросе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международным резервам и ликвидности в иностранной валюте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информация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w:t>
            </w:r>
          </w:p>
          <w:p>
            <w:pPr>
              <w:spacing w:after="20"/>
              <w:ind w:left="20"/>
              <w:jc w:val="both"/>
            </w:pPr>
            <w:r>
              <w:rPr>
                <w:rFonts w:ascii="Times New Roman"/>
                <w:b w:val="false"/>
                <w:i w:val="false"/>
                <w:color w:val="000000"/>
                <w:sz w:val="20"/>
              </w:rPr>
              <w:t>
статистические отчеты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последний рабочий день месяца, следующего за отчетным периодом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формате SEFER-обзор географического распределения ценных бумаг, удерживаемых в форме резервных активов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информация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в запросе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Аналитические таблицы по внешнему долгу страны, международной инвестиционной позиции и статистике прямых инвестиций по направлению вложения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1-ПБ, 7-ПБ, 9-ПБ, </w:t>
            </w:r>
          </w:p>
          <w:p>
            <w:pPr>
              <w:spacing w:after="20"/>
              <w:ind w:left="20"/>
              <w:jc w:val="both"/>
            </w:pPr>
            <w:r>
              <w:rPr>
                <w:rFonts w:ascii="Times New Roman"/>
                <w:b w:val="false"/>
                <w:i w:val="false"/>
                <w:color w:val="000000"/>
                <w:sz w:val="20"/>
              </w:rPr>
              <w:t>
14-17-ПБ</w:t>
            </w:r>
          </w:p>
          <w:p>
            <w:pPr>
              <w:spacing w:after="20"/>
              <w:ind w:left="20"/>
              <w:jc w:val="both"/>
            </w:pPr>
            <w:r>
              <w:rPr>
                <w:rFonts w:ascii="Times New Roman"/>
                <w:b w:val="false"/>
                <w:i w:val="false"/>
                <w:color w:val="000000"/>
                <w:sz w:val="20"/>
              </w:rPr>
              <w:t>
и другая информация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января, </w:t>
            </w:r>
          </w:p>
          <w:p>
            <w:pPr>
              <w:spacing w:after="20"/>
              <w:ind w:left="20"/>
              <w:jc w:val="both"/>
            </w:pPr>
            <w:r>
              <w:rPr>
                <w:rFonts w:ascii="Times New Roman"/>
                <w:b w:val="false"/>
                <w:i w:val="false"/>
                <w:color w:val="000000"/>
                <w:sz w:val="20"/>
              </w:rPr>
              <w:t>
10 апреля,</w:t>
            </w:r>
          </w:p>
          <w:p>
            <w:pPr>
              <w:spacing w:after="20"/>
              <w:ind w:left="20"/>
              <w:jc w:val="both"/>
            </w:pPr>
            <w:r>
              <w:rPr>
                <w:rFonts w:ascii="Times New Roman"/>
                <w:b w:val="false"/>
                <w:i w:val="false"/>
                <w:color w:val="000000"/>
                <w:sz w:val="20"/>
              </w:rPr>
              <w:t>
10 июля,</w:t>
            </w:r>
          </w:p>
          <w:p>
            <w:pPr>
              <w:spacing w:after="20"/>
              <w:ind w:left="20"/>
              <w:jc w:val="both"/>
            </w:pPr>
            <w:r>
              <w:rPr>
                <w:rFonts w:ascii="Times New Roman"/>
                <w:b w:val="false"/>
                <w:i w:val="false"/>
                <w:color w:val="000000"/>
                <w:sz w:val="20"/>
              </w:rPr>
              <w:t>
10 октября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таблицы по платежному балансу, международным услугам и личным трансфертам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2-5-ПБ,7-ПБ, 9-10-ПБ, 11-ПБ-ОС, 11-ПБ-СЖи другая информация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января, </w:t>
            </w:r>
          </w:p>
          <w:p>
            <w:pPr>
              <w:spacing w:after="20"/>
              <w:ind w:left="20"/>
              <w:jc w:val="both"/>
            </w:pPr>
            <w:r>
              <w:rPr>
                <w:rFonts w:ascii="Times New Roman"/>
                <w:b w:val="false"/>
                <w:i w:val="false"/>
                <w:color w:val="000000"/>
                <w:sz w:val="20"/>
              </w:rPr>
              <w:t>
10 апреля,</w:t>
            </w:r>
          </w:p>
          <w:p>
            <w:pPr>
              <w:spacing w:after="20"/>
              <w:ind w:left="20"/>
              <w:jc w:val="both"/>
            </w:pPr>
            <w:r>
              <w:rPr>
                <w:rFonts w:ascii="Times New Roman"/>
                <w:b w:val="false"/>
                <w:i w:val="false"/>
                <w:color w:val="000000"/>
                <w:sz w:val="20"/>
              </w:rPr>
              <w:t>
10 июля,</w:t>
            </w:r>
          </w:p>
          <w:p>
            <w:pPr>
              <w:spacing w:after="20"/>
              <w:ind w:left="20"/>
              <w:jc w:val="both"/>
            </w:pPr>
            <w:r>
              <w:rPr>
                <w:rFonts w:ascii="Times New Roman"/>
                <w:b w:val="false"/>
                <w:i w:val="false"/>
                <w:color w:val="000000"/>
                <w:sz w:val="20"/>
              </w:rPr>
              <w:t>
10 октября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Координированное обследование портфельных инвестиций CPIS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1-ПБ, 9-ПБ, 15-ПБ и другая информация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статистические отчеты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в запросе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Координированное обследование прямых инвестиций CDIS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1-ПБ, 7-ПБ, 9-ПБ</w:t>
            </w:r>
          </w:p>
          <w:p>
            <w:pPr>
              <w:spacing w:after="20"/>
              <w:ind w:left="20"/>
              <w:jc w:val="both"/>
            </w:pPr>
            <w:r>
              <w:rPr>
                <w:rFonts w:ascii="Times New Roman"/>
                <w:b w:val="false"/>
                <w:i w:val="false"/>
                <w:color w:val="000000"/>
                <w:sz w:val="20"/>
              </w:rPr>
              <w:t>
и другая информация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статистические отчеты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в запросе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Монетарный обзор Национального Банка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балансовые счета</w:t>
            </w:r>
          </w:p>
          <w:p>
            <w:pPr>
              <w:spacing w:after="20"/>
              <w:ind w:left="20"/>
              <w:jc w:val="both"/>
            </w:pPr>
            <w:r>
              <w:rPr>
                <w:rFonts w:ascii="Times New Roman"/>
                <w:b w:val="false"/>
                <w:i w:val="false"/>
                <w:color w:val="000000"/>
                <w:sz w:val="20"/>
              </w:rPr>
              <w:t>
Национального Банка и другая внутренняя информация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последний рабочий день после отчетного периода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Монетарный обзор банков второго уровня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представляемые банками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11-го рабочего дня после отчетного периода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Денежная база и агрегаты широкой денежной массы</w:t>
            </w:r>
          </w:p>
          <w:p>
            <w:pPr>
              <w:spacing w:after="20"/>
              <w:ind w:left="20"/>
              <w:jc w:val="both"/>
            </w:pPr>
            <w:r>
              <w:rPr>
                <w:rFonts w:ascii="Times New Roman"/>
                <w:b w:val="false"/>
                <w:i w:val="false"/>
                <w:color w:val="000000"/>
                <w:sz w:val="20"/>
              </w:rPr>
              <w:t>
Депозиты в депозитных организациях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представляемые банками, балансовые счета Национального Банка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статистические отчеты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11-го рабочего дня после отчетного периода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Монетарный обзор других финансовых организаций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представляемые другими финансовыми организациями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сводный статистический отчет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последний рабочий день второго месяца после отчетного периода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Стандартизированный отчет для МВФ "Currency Composition of Foreign Exchange Reserves" (COFER)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балансовые счета Национального Банка и другая внутренняя информация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со сроком устанавливаемым МВФ</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Стандартизированный отчет для МВФ "CentralBank" (MFSCBS)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балансовые счета Национального Банка и другая информация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последнего дня месяца, следующего за отчетным периодом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Стандартизированный отчет для МВФ"Other Depository Corporations" (MFSODC)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представляемые банками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последнего дня месяца, следующего за отчетным периодом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Стандартизированный отчет для МВФ "Other Financial Corporations"(MFSOFC)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представляемые другими финансовыми организациями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последнего дня второго месяца, следующего за отчетным периодом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Стандартизированный отчет для МВФ "Monetary Aggregates" (MFSMS)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балансовые счета Национального Банка, административные данные, представляемые банками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последнего дня месяца, следующего за отчетным периодом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Стандартизированный отчет для МВФ "Interest Rates and Share Prices" (MFSINT)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ставкам Национального Банка и другая информация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6-й рабочий день после отчетного периода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Стандартизированный отчет для МВФ "ExchangeRates" (916ER)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KASE о об итогах торгов иностранными валютами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6-й рабочий день после отчетного периода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Стандартизированный отчет для МВФ "InternationalLiquidity" (916IL)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балансовые счета Национального Банка и другая информация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статистический отчет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6-й рабочий день после отчетного периода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 Национального Банка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формы ведомственных статистических наблюдений, монетарная статистика и другая информация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бюллетень (электронное издание)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последний рабочий день месяца после отчетного периода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Платежный баланс и внешний долг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1-5-ПБ,7-ПБ, 9-10-ПБ, 14-17-ПБ;11-ПБ-ОС, 11-ПБ-СЖ и другая информация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сводная статистическая публикация (электронное издание)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апрель, июль, октябрь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и аналитические таблицы по показателям кредитного, депозитного, валютного рынков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представляемые банками, уполномоченными организациями и другая информация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таблицы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27-го числа месяца после отчетного периода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Министерства экологии, геологии и природных ресурсов Республики Казахстан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работе с лесными культурами и лесовозобновлении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марта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посевных качествах семян древесных и кустарниковых пород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ЛХ </w:t>
            </w:r>
          </w:p>
          <w:p>
            <w:pPr>
              <w:spacing w:after="20"/>
              <w:ind w:left="20"/>
              <w:jc w:val="both"/>
            </w:pPr>
            <w:r>
              <w:rPr>
                <w:rFonts w:ascii="Times New Roman"/>
                <w:b w:val="false"/>
                <w:i w:val="false"/>
                <w:color w:val="000000"/>
                <w:sz w:val="20"/>
              </w:rPr>
              <w:t>
(лесное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марта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лесных пожарах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декадная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пожар (лес)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 30 числа месяца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нарушениях лесного законодательства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лесхоз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января,</w:t>
            </w:r>
          </w:p>
          <w:p>
            <w:pPr>
              <w:spacing w:after="20"/>
              <w:ind w:left="20"/>
              <w:jc w:val="both"/>
            </w:pPr>
            <w:r>
              <w:rPr>
                <w:rFonts w:ascii="Times New Roman"/>
                <w:b w:val="false"/>
                <w:i w:val="false"/>
                <w:color w:val="000000"/>
                <w:sz w:val="20"/>
              </w:rPr>
              <w:t>
20 апреля,</w:t>
            </w:r>
          </w:p>
          <w:p>
            <w:pPr>
              <w:spacing w:after="20"/>
              <w:ind w:left="20"/>
              <w:jc w:val="both"/>
            </w:pPr>
            <w:r>
              <w:rPr>
                <w:rFonts w:ascii="Times New Roman"/>
                <w:b w:val="false"/>
                <w:i w:val="false"/>
                <w:color w:val="000000"/>
                <w:sz w:val="20"/>
              </w:rPr>
              <w:t>
20 июля,</w:t>
            </w:r>
          </w:p>
          <w:p>
            <w:pPr>
              <w:spacing w:after="20"/>
              <w:ind w:left="20"/>
              <w:jc w:val="both"/>
            </w:pPr>
            <w:r>
              <w:rPr>
                <w:rFonts w:ascii="Times New Roman"/>
                <w:b w:val="false"/>
                <w:i w:val="false"/>
                <w:color w:val="000000"/>
                <w:sz w:val="20"/>
              </w:rPr>
              <w:t>
20 октября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лесного фонда и распределение лесного фонда по категориям государственного лесного фонда и угодьям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марта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рубкам, мерам ухода за лесом, отпуску древесины, подсочке и побочным лесным пользованиям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марта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остатках древесины на лесосеках и очистке мест рубок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ЛХ (лесное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марта, 20 июля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подготовке и передаче лесосечного фонда, его породном составе и товарной структуре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ЛХ (лесное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марта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отпуске лесных ресурсов и поступлении лесного дохода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января,</w:t>
            </w:r>
          </w:p>
          <w:p>
            <w:pPr>
              <w:spacing w:after="20"/>
              <w:ind w:left="20"/>
              <w:jc w:val="both"/>
            </w:pPr>
            <w:r>
              <w:rPr>
                <w:rFonts w:ascii="Times New Roman"/>
                <w:b w:val="false"/>
                <w:i w:val="false"/>
                <w:color w:val="000000"/>
                <w:sz w:val="20"/>
              </w:rPr>
              <w:t>
20 апреля,</w:t>
            </w:r>
          </w:p>
          <w:p>
            <w:pPr>
              <w:spacing w:after="20"/>
              <w:ind w:left="20"/>
              <w:jc w:val="both"/>
            </w:pPr>
            <w:r>
              <w:rPr>
                <w:rFonts w:ascii="Times New Roman"/>
                <w:b w:val="false"/>
                <w:i w:val="false"/>
                <w:color w:val="000000"/>
                <w:sz w:val="20"/>
              </w:rPr>
              <w:t>
20 июля,</w:t>
            </w:r>
          </w:p>
          <w:p>
            <w:pPr>
              <w:spacing w:after="20"/>
              <w:ind w:left="20"/>
              <w:jc w:val="both"/>
            </w:pPr>
            <w:r>
              <w:rPr>
                <w:rFonts w:ascii="Times New Roman"/>
                <w:b w:val="false"/>
                <w:i w:val="false"/>
                <w:color w:val="000000"/>
                <w:sz w:val="20"/>
              </w:rPr>
              <w:t>
20 октября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лесозащите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ЛХ (лесное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(включительно) и 10 июля (включительно) после отчетного периода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особо охраняемых природных территорий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ООПТ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(включительно) после отчетного периода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выполнении производственного плана по лесному хозяйству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ЛХ (лесное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(включительно) и 10 июля (включительно) после отчетного периода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заготовке лесных семян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ЛХ (лесное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февраля (включительно) после отчетного периода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Комитет по водным ресурсам Министерства экологии, геологии и природных ресурсов Республики Казахстан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забора, использования и водоотведения вод по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(водхоз)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 запросе, но не ранее 1 апреля года, следующего за отчетным</w:t>
            </w:r>
          </w:p>
        </w:tc>
      </w:tr>
    </w:tbl>
    <w:bookmarkStart w:name="z690" w:id="33"/>
    <w:p>
      <w:pPr>
        <w:spacing w:after="0"/>
        <w:ind w:left="0"/>
        <w:jc w:val="both"/>
      </w:pPr>
      <w:r>
        <w:rPr>
          <w:rFonts w:ascii="Times New Roman"/>
          <w:b w:val="false"/>
          <w:i w:val="false"/>
          <w:color w:val="000000"/>
          <w:sz w:val="28"/>
        </w:rPr>
        <w:t>
      Примечание: расшифровка аббревиатур:</w:t>
      </w:r>
    </w:p>
    <w:bookmarkEnd w:id="3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w:t>
            </w:r>
          </w:p>
          <w:p>
            <w:pPr>
              <w:spacing w:after="20"/>
              <w:ind w:left="20"/>
              <w:jc w:val="both"/>
            </w:pPr>
            <w:r>
              <w:rPr>
                <w:rFonts w:ascii="Times New Roman"/>
                <w:b w:val="false"/>
                <w:i w:val="false"/>
                <w:color w:val="000000"/>
                <w:sz w:val="20"/>
              </w:rPr>
              <w:t>
АПК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Адресная социальная помощь</w:t>
            </w:r>
          </w:p>
          <w:p>
            <w:pPr>
              <w:spacing w:after="20"/>
              <w:ind w:left="20"/>
              <w:jc w:val="both"/>
            </w:pPr>
            <w:r>
              <w:rPr>
                <w:rFonts w:ascii="Times New Roman"/>
                <w:b w:val="false"/>
                <w:i w:val="false"/>
                <w:color w:val="000000"/>
                <w:sz w:val="20"/>
              </w:rPr>
              <w:t>
- Агропромышленный комплекс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КАТО </w:t>
            </w:r>
          </w:p>
          <w:p>
            <w:pPr>
              <w:spacing w:after="20"/>
              <w:ind w:left="20"/>
              <w:jc w:val="both"/>
            </w:pPr>
            <w:r>
              <w:rPr>
                <w:rFonts w:ascii="Times New Roman"/>
                <w:b w:val="false"/>
                <w:i w:val="false"/>
                <w:color w:val="000000"/>
                <w:sz w:val="20"/>
              </w:rPr>
              <w:t>
ФСМС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Классификатор административно-территориальных объектов</w:t>
            </w:r>
          </w:p>
          <w:p>
            <w:pPr>
              <w:spacing w:after="20"/>
              <w:ind w:left="20"/>
              <w:jc w:val="both"/>
            </w:pPr>
            <w:r>
              <w:rPr>
                <w:rFonts w:ascii="Times New Roman"/>
                <w:b w:val="false"/>
                <w:i w:val="false"/>
                <w:color w:val="000000"/>
                <w:sz w:val="20"/>
              </w:rPr>
              <w:t>
- Фонд социального медицинского страхования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Организация Объединенных Наций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Евразийский экономический союз</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Валовый Региональный Продукт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ГПИИР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Государственная программа индустриально-инновационного развития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РК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юстиции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РК</w:t>
            </w:r>
          </w:p>
          <w:p>
            <w:pPr>
              <w:spacing w:after="20"/>
              <w:ind w:left="20"/>
              <w:jc w:val="both"/>
            </w:pPr>
            <w:r>
              <w:rPr>
                <w:rFonts w:ascii="Times New Roman"/>
                <w:b w:val="false"/>
                <w:i w:val="false"/>
                <w:color w:val="000000"/>
                <w:sz w:val="20"/>
              </w:rPr>
              <w:t xml:space="preserve">
Филиал "НПЦСЭЭиМ" РГП на ПХВ "НЦОЗ" </w:t>
            </w:r>
          </w:p>
          <w:p>
            <w:pPr>
              <w:spacing w:after="20"/>
              <w:ind w:left="20"/>
              <w:jc w:val="both"/>
            </w:pPr>
            <w:r>
              <w:rPr>
                <w:rFonts w:ascii="Times New Roman"/>
                <w:b w:val="false"/>
                <w:i w:val="false"/>
                <w:color w:val="000000"/>
                <w:sz w:val="20"/>
              </w:rPr>
              <w:t>
 РК</w:t>
            </w:r>
          </w:p>
          <w:p>
            <w:pPr>
              <w:spacing w:after="20"/>
              <w:ind w:left="20"/>
              <w:jc w:val="both"/>
            </w:pPr>
            <w:r>
              <w:rPr>
                <w:rFonts w:ascii="Times New Roman"/>
                <w:b w:val="false"/>
                <w:i w:val="false"/>
                <w:color w:val="000000"/>
                <w:sz w:val="20"/>
              </w:rPr>
              <w:t>
АО ЦРТР МТСЗН РК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здравоохранения Республики Казахстан</w:t>
            </w:r>
          </w:p>
          <w:p>
            <w:pPr>
              <w:spacing w:after="20"/>
              <w:ind w:left="20"/>
              <w:jc w:val="both"/>
            </w:pPr>
            <w:r>
              <w:rPr>
                <w:rFonts w:ascii="Times New Roman"/>
                <w:b w:val="false"/>
                <w:i w:val="false"/>
                <w:color w:val="000000"/>
                <w:sz w:val="20"/>
              </w:rPr>
              <w:t>
- Филиал "Научно-практический центр санитарно-эпидемиологической экспертизы и мониторинга" Республиканского государственного предприятия на праве хозяйственного ведения "Национальный центр общественного здравоохранения"</w:t>
            </w:r>
          </w:p>
          <w:p>
            <w:pPr>
              <w:spacing w:after="20"/>
              <w:ind w:left="20"/>
              <w:jc w:val="both"/>
            </w:pPr>
            <w:r>
              <w:rPr>
                <w:rFonts w:ascii="Times New Roman"/>
                <w:b w:val="false"/>
                <w:i w:val="false"/>
                <w:color w:val="000000"/>
                <w:sz w:val="20"/>
              </w:rPr>
              <w:t>
- Республика Казахстан</w:t>
            </w:r>
          </w:p>
          <w:p>
            <w:pPr>
              <w:spacing w:after="20"/>
              <w:ind w:left="20"/>
              <w:jc w:val="both"/>
            </w:pPr>
            <w:r>
              <w:rPr>
                <w:rFonts w:ascii="Times New Roman"/>
                <w:b w:val="false"/>
                <w:i w:val="false"/>
                <w:color w:val="000000"/>
                <w:sz w:val="20"/>
              </w:rPr>
              <w:t>
- АО Центр развития трудовых ресурсов Министерства труда и социальной защиты населения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 МИИР РК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Комитет автомобильных дорог Министерство индустрии и инфраструктурного развития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РК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Национальный Банк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РК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внутренних дел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ГФСС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Государственный фонд социального страхования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КГД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Комитет государственных доходов Министерства финансов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ЦУР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Цели устойчивого развития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ТНВЭД</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-Товарная номенклатура внешнеэкномической деятельности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СНГ</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Содружество Независимых Государств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Система национальных счетов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Международный валютный фонд</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КФХ</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Крестьянские, фермерские хозяйства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CDIS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Coordinated Direct Investment Survey</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CPIS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Coordinated Portfolio Investment Survey</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Programme for International Student Assessment</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Public Sector Debt Statistics</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QEDS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QuarterlyExternalDebtStatistics</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SEFER</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Securities Held as Foreign Exchange Reserves</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