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d7c5" w14:textId="076d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исполняющего обязанности Министра по инвестициям и развитию Республики Казахстан и исполняющего обязанности Министра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7 октября 2022 года № 560. Зарегистрирован в Министерстве юстиции Республики Казахстан 13 октября 2022 года № 30148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исполняющего обязанности Министра по инвестициям и развитию Республики Казахстан и исполняющего обязанности Министра индустрии и инфраструктурного развития Республики Казахстан,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560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исполняющего обязанности Министра по инвестициям и развитию Республики Казахстан и исполняющего обязанности Министра индустрии и инфраструктурного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49 "Об утверждении Правил государственной регистрации транспортных средств городского рельсового транспорта" (зарегистрирован в Реестре государственной регистрации нормативных правовых актов за № 10407):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транспортных средств городского рельсового транспорта,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Государственная регистрация транспортных средств городского рельсового транспорта является государственной услугой (далее – государственная услуга) для получения которой физическое или юридическое лицо (далее – услугополучатель) подает услугодателю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веб-портал "электронного правительства" (далее 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выдача результата оказания государственной услуги 2 (два) рабочих дня.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(двух) рабочих дней с момента регистрации документов, проверяет полноту представленных документов.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о государственной регистрации (перерегистрации) юридического лица, о государственной регистрации индивидуального предпринимателя, о регистрации (перерегистрации) транспортных средств городского рельсового транспорта, подтверждающий уплату регистрационного сбора, в случае оплаты через платежный шлюз "электронного правительства", услугодатель получает из соответствующих информационных систем через шлюз "электронного правительства.";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представлении услугополучателем полного пакета документов, услугодателем в течение 2 (двух) рабочих дней с момента регистрации документов проверяется достоверность представленных документов и соответствие услугополучателя и (или) представленных документов и оформляется свидетельство о государственной регистрации транспортных средств городского рельсового транспорта по форме, согласно приложению 3 к настоящим Правилам (далее – свидетельство) и (или) извещения об исключении транспортных средств городского рельсового транспорта из реестра транспортных средств городского рельсового транспорта либо мотивированный ответ об отказе в оказании государственной услуги который направляется в "личный кабинет" услугополучателя в форме электронного документа, подписанного ЭЦП уполномоченного лица услугодателя.";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(перерегистрации) подвижного состава и его залога, а также исключения из Государственного реестра подвижного состава" (зарегистрирован в Реестре государственной регистрации нормативных правовых актов за № 11119):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(перерегистрации) подвижного состава и его залога, а также исключения из Государственного реестра подвижного состава, утвержденных указанным приказом: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Подвижной состав подлежит государственной регистрации в течение тридцати рабочих дней с момента приобретения права собственности, либо возникновения обстоятельств, влекущих его регистрацию, перерегистрацию.";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Государственная регистрация (перерегистрация) подвижного состава является государственной услугой (далее – государственная услуга) для получения которой услугополучатель подает через веб-портал "электронного правительства" (далее – портал) регистрирующему органу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 и заполняет перечень парка подвижного состава, подлежащего государственной регистрации, перерегистрации,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форме согласном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выдача результата оказания государственной услуги 2 (два) рабочих дня.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Регистрирующий орган в течение 2 (двух) рабочих дней с момента получения документов проверяет полноту представленных документов.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(перерегистрации) подвижного состава, подтверждения оплаты бюджет лицензионного сбора в случае оплаты через платежный шлюз "электронного правительства"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установлении факта неполноты представленных документов и (или) документов с истекшим сроком действия регистрирующий орган в течение 2 (двух) рабочих дней с момента регистрации документов отказывает в дальнейшем рассмотрении заявления и направляет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представлении услугополучателем полного пакета документов, регистрирующим органом в течение 2 (двух) рабочих дней с момента регистрации документов проверяется достоверность представленных документов и соответствие услугополучателя и (или) представленных документов и сведений требованиям, установленными настоящими Правилами, и оформляется свидетельство о государственной регистрации (перерегистрации) подвижного состава по форме согласно приложению 5 к настоящим Правилам (далее – свидетельство) либо мотивированный ответ об отказе в оказании государственной услуги который направляется в "личный кабинет" услугополучателя в форме электронного документа, подписанного ЭЦП уполномоченного лица регистрирующего органа.";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Государственная регистрация залога подвижного состава является государственной услугой (далее – государственная услуга залога) для получения которой услугополучатель подает регистрирующему органу заявление через портал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залога,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залога изложены в перечне основных требований к оказанию государственной услуги залога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 залога с указанием даты получения результата государственной услуги залога.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системах, работник регистрирующего органа получает из соответствующих государственных информационных систем через шлюз "электронного правительства".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 в выходные и праздничные дни согласно трудовому законодательству, прием заявлений и выдача результатов оказания государственной услуги залога осуществляется следующим рабочим днем.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структурное подразделение регистрирующего органа в течение 1 (одного) рабочего дня с момента получения документов проверяет полноту представленных документов.";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Исключение из Государственного реестра подвижного состава осуществляется по месту государственной регистрации, перерегистрации подвижного состава.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подвижного состава из реестра собственник и/или владелец, подают регистрирующему органу через портал заявление, акт о списании в произвольной форме подвижного состава, либо документ о повреждении и/или пропаже подвижного состава, либо договор имущественного найма (аренды), лизинга, либо документ, подтверждающий прекращение права собственности (договор купли-продажи, дарения, наследования).";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12 марта 2020 года № 130 "Об утверждении Правил оказания государственной услуги "Выдача лицензии на перевозку грузов в сфере железнодорожного транспорта" (зарегистрирован в Реестре государственной регистрации нормативных правовых актов за № 20140):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перевозку грузов в сфере железнодорожного транспорта", утвержденных указанным приказом: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Физическое или юридическое лицо (далее – услугополучатель) для получения и (или) переоформления лицензии направляет услугодателю через веб-портал "электронного правительства" (далее - портал):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 из следующих заявлений: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получения лицензии);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получения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получения лицензии);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ЮЛ для переоформления лицензии);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лица для переоформления лицензии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ФЛ для переоформления лицензии);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сведения по форме сведений к квалификационным требованиям, предъявляемым к деятельности по перевозке грузов железнодорожным транспортом, и перечню документов, подтверждающих соответствие им согласно приложения к квалификационным требованиям, предъявляемым к деятельности по перевозке грузов железнодорожным транспортом, и перечню документов, подтверждающих соответствие им,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47 (зарегистрирован в Реестре государственной регистрации нормативных правовых актов за № 10409) (далее – квалификационные требования).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перевозку грузов в сфере железнодорожного транспорта"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в случаях, указанных в заявлении ЮЛ для переоформления лицензии и (или) заявлении ФЛ для переоформления лицензии.";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представлении услугополучателем неполного пакета документов согласно перечню, и (или) документов с истекшим сроком действия услугодатель в течение 2 (двух) рабочих дней с момента регистрации документов отказывает в дальнейшем рассмотрении заявления и направляется уведомление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полного пакета документов, услугодателем в течение 2 (двух) рабочих дней с момента регистрации документов проверяется достоверность представленных документов и соответствие услугополучателя и (или) представленных документов и сведений требованиям, установленными настоящими Правилами, и оформляется лицензия или переоформление лицензии на перевозку грузов в сфере железнодорожного транспорта либо мотивированный ответ об отказе в оказании государственной услуги который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десяти календарных дней после государственной регистрации подзаконного нормативного правового акта, направляет информацию о внесенных изменениях и (или) дополнениях в настоящие Правила, определяющие порядок оказания государственной услуги, услугодателю, оператору информационно-коммуникационной инфраструктуры "электронного правительства" и в Единый контакт-центр.";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рельсового транспорта</w:t>
            </w:r>
          </w:p>
        </w:tc>
      </w:tr>
    </w:tbl>
    <w:bookmarkStart w:name="z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транспортных средств городского рельсового транспорта"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транспортных средств городского рельсового транспорта"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транспортных средств городского рельсового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Исключение транспортных средств городского рельсового транспорта из реестра транспортных средств городского рельсового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городов Алматы, Павлодар, Усть-Каменогорск и Темиртау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государственной регистрации транспортных средств городского рельсового транспорта оформляется свидетельство о государственной регистрации транспортных средств городского рельсового транспорта по форме, согласно приложению 3 к настоящим правилам; при исключении транспортных средств городского рельсового транспорта из реестра транспортных средств городского рельсового транспорта оформляется извещения об исключении транспортных средств городского рельсового транспорта из реестра транспортных средств городского рельсового транспорта;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транспортных средств городского рельсового транспорта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государственную регистрацию свидетельства транспортных средств городского рельсового транспорта взимается в порядке и размере,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кодекс)" и составляет 0,25 месячного расчетного показателя, действующего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регистрационного сбора в бюджет осуществляется в наличной и безналичной форме через банки второго уровня и организации, осуществляющие отдельные виды банковских операций или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Исключение транспортных средств городского рельсового транспорта из реестра транспортных средств городского рельсового транспорта осуществляется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транспортных средств городского рельсового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право собственности;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технический паспорт (формуляр) завода-изготовителя на каждую единицу транспортного средства городского рельсового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исключения транспортных средств городского рельсового транспорта: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заявления в произвольной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акт о списании либо документа о повреждении, отчуждения транспортных средств городского рельсового транспорта с последующим вывозом для использования за пределами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1414, либо на интернет-ресурсе услугодателя - www.miid.gov.kz, в подразделе "Государственные услуги" раздел Комитет транспорта.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0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(перерегистрация) подвижного состава"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(перерегистрация) подвижного состава"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перерегистрация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Исключение подвижного состава из Государственного реестра.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государственной регистрации и перерегистрации подвижного состава выдается свидетельство о государственной регистрации (перерегистрации) подвижного состава; При исключении подвижного состава из Государственного реестра выдается уведомление об исключении из Государственного реестра подвижного состава;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-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и бесплатной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регистрация грузового, пассажирского, специального подвижного состава осуществляется на бесплатной основе, за исключением государственной регистрации тягового, а также моторвагонного подвижного состава, оказываемой на платной основе. Регистрационный сбор оплачивается в местный бюджет по ставкам и в порядке,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регистрацию – 0,25 месячного расчетного показателя (далее – МРП), действующего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перерегистрацию – 0,25 МРП действующего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наличной и безналичной форме через банки второго уровня и организации, осуществляющие отдельные виды банковских операций или через платежный шлюз электронного правительства.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подвижного состава из Государственного реестра осуществляется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подвижного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парка подвижного состава; подлежащего государственной регистрации, заполняемый в электронной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подтверждающий право собственности (в том числе наличие уведомления об исключении из Государственного реестра подвижного состава, если он был ранее зарегистрирован в органах государственной регистрации);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технического паспорта (формуляра) завода-изготовителя на каждую единицу подвижного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перерегистрации подвижного состава: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парка подвижного состава; подлежащего государственной перерегистрации, заполняемый в электронной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документа, подтверждающий основания для перерегистрации подвижного состава.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исключения подвижного состава из Государственного реестра: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документа, удостоверенного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акт о списании произвольной форме подвижного состава, либо документ о повреждении и/или пропаже подвижного состава, либо договор имущественного найма (аренды), лизинга, либо документ, подтверждающий прекращение права собственности (договор купли-продажи, дарения, наследования).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свидетельства о государственной регистрации (перерегистрации) подвижного состава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и (или) представленных материалов, данных и сведений, необходимых для государственной регистрации, перерегистрации подвижного состава, требованиям, установленным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свидетельства о государственной регистрации, (перерегистрации)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свидетельства о государственной регистрации, (перерегистрации) подвижного состава;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4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(перерегистрации) подвижного состава № _____</w:t>
      </w:r>
    </w:p>
    <w:bookmarkEnd w:id="65"/>
    <w:p>
      <w:pPr>
        <w:spacing w:after="0"/>
        <w:ind w:left="0"/>
        <w:jc w:val="both"/>
      </w:pPr>
      <w:bookmarkStart w:name="z141" w:id="66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свидетельство выдано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железнодорожном транспорте"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владельца, фамилия,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или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(ИИН/БИН) находящегося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права на подвижной состав) и подтверждает государственную регистрацию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подвижного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типа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серия,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вагона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заводской номер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инвентарный номер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секция _______________________________ год постройки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свидетельство применяется во всех предусмотренных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случаях и предъявляется вместе с документом,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удостоверяющим владельца подвижного состава, подлежит замене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приведенных в нем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"__" _________ 20 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(перерегистрации)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его залога,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</w:p>
        </w:tc>
      </w:tr>
    </w:tbl>
    <w:bookmarkStart w:name="z1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залога подвижного состава"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"Государственная регистрация залога подвижного состава"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Государственная регистрация залога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Государственная регистрация изменений, дополнений зарегистрированного залога;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Прекращение зарегистрированного залога.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государственной регистрации, изменений, дополнений - Свидетельство о государственной регистрации залога подвижного состава;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прекращении зарегистрированного залога - уведомление о снятии с регистрации залога;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государственную регистрацию залога подвижного состава, изменения, дополнения и прекращение зарегистрированного залога подвижного состава оплачивается в местный бюджет по месту осуществления регистрации по ставкам сбора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1 (один) месячный расчетный показатель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– 5 (пять)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сбора осуществляется в безналичной форме через платежный шлюз электронного правительства.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портала – прием документов осуществляется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выдача результатов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с перерывом на обед с 13.00 часов до 14.30 часов.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залога подвижного состава заявление по форме согласно приложению 7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государственной регистрации изменений, дополнений и прекращения зарегистрированного залога: заявление по форме согласно приложению 11 к настоящим Правилам; через портал.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направлении заявления посредством портала оплата в бюджет сбора за государственную регистрацию залога движимого имущества осуществляется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отсутствует полнота заполнения заявления о регистрации залога;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заявлением о регистрации залога обратилось ненадлежащее лицо;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отсутствует документ, подтверждающий уплату в бюджет сбора за государственную регистрацию залога движимого имущества.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через портал при условии наличия у услугополучателя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также можно получить по телефону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перевозку грузов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 транспорта"</w:t>
            </w:r>
          </w:p>
        </w:tc>
      </w:tr>
    </w:tbl>
    <w:bookmarkStart w:name="z16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перевозку грузов в сфере железнодорожного транспорта"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перевозку грузов в сфере железнодорожного транспорта"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лицензии на перевозку грузов в сфере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Переоформление лицензии на перевозку грузов в сфере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Лицензия, переоформление лицензии на перевозку грузов в сфере железнодорожного транспорта в форме электронного документа, подписанной ЭЦП услугодателя, либо мотивированный ответ об отказе в оказании государственной услуги в случае и по основаниям, предусмотренным пунктом 9 настоящего перечня.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-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Лицензионный сбор уплачивается в местный бюджет по ставке сбора,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 (Налоговый кодекс)" и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шестикратный месячный расчетный показатель, действующий на день уплаты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сбора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суммы регистрационного сбора в бюджет осуществляется в наличной и безналичной форме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ЮЛ для получения лицензии либо заявление ФЛ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в соответствии с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ЮЛ для переоформления лицензии либо заявление ФЛ для переоформления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деятельности, запрещено законами Республики Казахстан для данной категории субъектов (физических или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имеется вступивший в законную силу решение (приговор) суда в отношении услугополучателя, запрещающий ему заниматься деятельностью по перевозке грузов в сфере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услугополучателю получать лицензию.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оказания государственной услуги размещен на интернет-ресурсе услугодателя - www.miid.gov.kz, в подразделе "Государственные услуги" раздел Комитет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услугополучатель имеет возможность получить в справочной службе Единого контакт-центра по вопросам оказания государственных услуг: 1414, либо на интернет-ресурсе услугодателя - www.miid.gov.kz, в подразделе "Государственные услуги" раздел Комитет транспорта.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