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d9fe7" w14:textId="a0d9f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приказов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цифрового развития, инноваций и аэрокосмической промышленности Республики Казахстан от 11 октября 2022 года № 380/НҚ. Зарегистрирован в Министерстве юстиции Республики Казахстан 14 октября 2022 года № 30175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правовых актах"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25 декабря 2015 года № 1242 "Об определении удостоверяющего центра" (зарегистрирован в Реестре государственной регистрации нормативных правовых актов под № 12791);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информации и коммуникаций Республики Казахстан от 28 ноября 2017 года № 418 "О внесении изменения в приказ Министра по инвестициям и развитию Республики Казахстан от 25 декабря 2015 года № 1242 "Об определении удостоверяющего центра" (зарегистрирован в Реестре государственной регистрации нормативных правовых актов под № 16104).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телекоммуникаций Министерства цифрового развития, инноваций и аэрокосмической промышленности Республики Казахстан в установленном законодательством порядке обеспечить: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цифрового развития, инноваций и аэрокосмической промышленности Республики Казахстан после его официального опубликования;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цифрового развития, инноваций и аэрокосмической промышленности Республики Казахстан сведений об исполнении мероприятий, предусмотренных подпунктами 1) и 2) настоящего пункта.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цифрового развития, инноваций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аэрокосмической промышленности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4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Комитет национальной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