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b1ab" w14:textId="3e2b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признания организациями, осуществляющими брокерскую и (или) дилерскую деятельность на рынке ценных бумаг, физических лиц квалифицированными инвесторами, а также особенностей оказания организациями, осуществляющими брокерскую и (или) дилерскую деятельность на рынке ценных бумаг, услуг физическим лицам, не являющимся квалифицированными инвесторами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20 октября 2022 года № 75. Зарегистрировано в Министерстве юстиции Республики Казахстан 26 октября 2022 года № 30321.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 рынке ценных бумаг"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условия признания организациями, осуществляющими брокерскую и (или) дилерскую деятельность на рынке ценных бумаг, физических лиц квалифицированными инвесторами, а также особенности оказания организациями, осуществляющими брокерскую и (или) дилерскую деятельность на рынке ценных бумаг, услуг физическим лицам, не являющимся квалифицированными инвесторами,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Казахстан, а также структурные элементы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рынка ценных бумаг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 № 75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признания организациями, осуществляющими брокерскую и (или) дилерскую деятельность на рынке ценных бумаг, физических лиц квалифицированными инвесторами, а также особенности оказания организациями, осуществляющими брокерскую и (или) дилерскую деятельность на рынке ценных бумаг, услуг физическим лицам, не являющимся квалифицированными инвесторами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признания организациями, осуществляющими брокерскую и (или) дилерскую деятельность на рынке ценных бумаг (далее – брокеры и (или) дилеры), физических лиц квалифицированными инвесторами, а также особенности оказания брокерами и (или) дилерами услуг физическим лицам, не являющимся квалифицированными инвесторами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 и определяют порядок и условия признания брокерами и (или) дилерами физических лиц квалифицированными инвесторами, а также особенности оказания брокерами и (или) дилерами услуг физическим лицам, не являющимся квалифицированными инвесторами.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Признание квалифицированным инвестором осуществляется брокером и (или) дилером, осуществляющим деятельность на основании соответствующей лицензии уполномоченного органа по регулированию, контролю и надзору финансового рынка и финансовых организаций (далее – уполномоченный орган).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признания брокером и (или) дилером физического лица квалифицированным инвестором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Физическое лицо признается квалифицированным инвестором при условии его соответствия одному или нескольким из следующих требований: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 высшее финансовое, экономическое, математическое образование или высшее образование в области информационных технологий;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не менее одного из следующих международных сертификатов: сертификат "Chartered Financial Analyst" (Чартеед Файнаншл Аналист), сертификат "Certified International Investment Analyst" (Сертифайд Интэрнэшнл Инвестмент Аналист), сертификат "Financial Risk Manager" (Файнаншл Риск Менеджер), а также иные сертификаты, подтверждающие наличие квалификации в области финансового рынка;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имеет трудовой стаж не менее трех лет в сферах, непосредственно связанных с заключением сделок с финансовыми инструментами, подготовкой инвестиционных рекомендаций, принятием инвестиционных решений, и (или) в сфере управления рисками, связанными с совершением операций с финансовыми инструментами;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финансовых активов на сумму, превышающую 8 500 (восемь тысяч пятьсот) месячных расчетных показателей;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менее пятидесяти сделок с ценными бумагами и (или) иными финансовыми инструментами, совершенных на организованном рынке ценных бумаг и иных фондовых биржах в течение двенадцати последовательных месяцев, предшествующих дате подачи заявления о признании квалифицированным инвестором.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Физическое лицо, имеющее намерение быть признанным квалифицированным инвестором, предоставляет брокеру и (или) дилеру следующие документы: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которое содержит: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реквизиты документа, удостоверяющего личность;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перечня видов услуг и (или) видов ценных бумаг и (или) иных финансовых инструментов, в отношении которых лицо намеревается быть признанным квалифицированным инвестором;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либо положительный результат тестирования, определенный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Брокер и (или) дилер в срок не более семи рабочих дней со дня предоставления заявителем сведений осуществляет их проверку на предмет соблюдения требований, установленных пунктом 3 Правил, соответствие которым необходимо для признания лица квалифицированным инвестором, а при несоответствии заявителя предъявляемым требованиям письменно уведомляет его об основаниях отказа.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признании физического лица квалифицированным инвестором содержит указание видов ценных бумаг и иных финансовых инструментов, в отношении которых данное лицо признано квалифицированным инвестором.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Квалифицированные инвесторы приобретают финансовые инструменты, в том числе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июля 2012 года № 228 "Об установлении перечня финансовых инструментов, разрешенных к приобретению только за счет средств квалифицированных инвесторов", зарегистрированном в Реестре государственной регистрации нормативных правовых актов под № 7853 (далее – Перечень финансовых инструментов для квалифицированных инвесторов).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Тестирование физических лиц, не являющихся квалифицированными инвесторами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Клиент брокера и (или) дилера, не соответствующий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для приобретения финансовых инструментов, разрешенных к приобретению только за счет средств квалифицированных инвесторов, проходит тестирование в сроки, предусмотренные внутренними правилами брокера и (или) дилера.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Брокер и (или) дилер проводит тестирование клиента на бесплатной основе в целях оценки его профессиональных опыта и знаний, инвестиционного риск-профиля и инвестиционного горизонта.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положительного результата тестирования физическое лицо признается квалифицированным инвестором в отношении всех либо определенных видов ценных бумаг и (или) финансовых инструментов.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вопросов для тестирования формируется брокером и (или) дилером исходя из видов финансовых инструментов, в отношении которых физическое лицо признается квалифицированным инвестором.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 разрабатывается брокером и (или) дилером самостоятельно и включает, но не ограничивается вопросами в отношении: производных финансовых инструментов; операций "репо"; инвестиционных облигаций (структурных облигаций, облигаций со структурным доходом); паев инвестиционных фондов; акций, не включенных в официальный список фондовой биржи; иностранных акций; паев Exchange Traded Funds (ETF) (Эксчейндж Трэйдэд Фандс), Exchange Traded Notes (ETN) (Эксчейндж Трэйдэд Ноутс).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 тестирования оценивается как положительный при корректном ответе тестируемого лица на не менее девяноста процентов вопросов. Результаты тестирования доводятся до сведения физического лица брокером и (или) дилером в течение трех рабочих дней со дня проведения тестирования.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Брокер и (или) дилер отказывает в исполнении поручения клиента физического лица (клиентского заказа) на покупку финансовых инструментов, разрешенных к приобретению только за счет квалифицированных инвесторов, при отсутствии результатов тестирования или получении отрицательного результата тестирования,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Реестр квалифицированных инвесторов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Реестр квалифицированных инвесторов представляет собой совокупность сведений о физических лицах, признанных квалифицированными инвесторами.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считается квалифицированным инвестором с даты внесения записи о его включении в реестр квалифицированных инвесторов. Брокер и (или) дилер включает физическое лицо в реестр квалифицированных инвесторов не позднее следующего рабочего дня со дня принятия решения о признании его квалифицированным инвестором.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фактов предоставления клиентом недостоверных сведений, на основании которых клиент признан квалифицированным инвестором, данное физическое лицо незамедлительно исключается брокером и (или) дилером из реестра квалифицированных инвесторов.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реестре квалифицированных инвесторов содержится информация, предусмотренная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Брокер и (или) дилер предоставляет по требованию уполномоченного органа реестр квалифицированных инвесторов в электронной форме и (или) на бумажном носителе в сроки, определенные в запросе уполномоченного органа.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Особенности оказания брокером и (или) дилером услуг физическим лицам, не являющимся квалифицированными инвесторами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несоответствии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либо наличия отрицательного результата тестирования клиент брокера и (или) дилера принимает на себя риски, связанные с совершением сделок с финансовыми инструментами, предусмотренными Перечнем финансовых инструментов для квалифицированных инвесторов.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Брокер и (или) дилер предупреждает о рисках, связанных с совершением сделок и операций с финансовыми инструментами, и возможных инвестиционных потерях при совершении клиентом данных сделок путем направления уведомления клиенту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Клиент принимает на себя риски, связанные с совершением указанных в поручении сделок, посредством подписания заявления о принятии рисков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Вопросы, связанные с ведением реестра квалифицированных инвесторов, процедурой проведения тестирования физического лица, не являющегося квалифицированным инвестором, не урегулированные Правилами, регламентируются внутренними правилами брокера и (или) дилера.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признания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брокерскую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дилерскую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 инвесторами,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особенностям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брокерскую и (или) дилерскую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являющимся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 инвесторами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квалифицированных инвесторов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реквизиты документа, удостоверяющего личность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записи о физическом лице в реестр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 и (или) виды ценных бумаг и (или) иных финансовых инструментов, разрешенных к приобретению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физического лица из реестра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 физического лица из реестра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ведение реестра квалифицированных инвесторов брокером и (или) дилером осуществляется в электронном виде в программном обеспечении, соответствующем Требованиям к программно-техническим средствам и иному оборудованию, необходимым для осуществления деятельности на рынке ценных бумаг,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165, зарегистрированным в Реестре государственной регистрации нормативных правовых актов под № 7734.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признания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брокерскую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дилерскую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 инвесторами,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особенностям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брокерскую и (или) дилерскую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являющимся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 инвесторами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о рисках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отсутствием оснований для Вашего признания в качестве квалифицированного инвестора в отношении [указывается вид и количество финансовых инструментов] уведомляем о том, что совершение сделки (заключение договора) является для Вас нецелесообразным и влечет за собой следующие риски: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риски, связанные с совершением сделки (заключением договора) и их краткое описание)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[наименование брокера и (или) дилера] не несет ответственности за убытки и расходы, которые могут возникнуть у Вас в результате исполнения Ваших поручений.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признания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брокерскую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дилерскую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 инвесторами,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особенностям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брокерскую и (или) дилерскую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являющимся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квалифицированными инвесторами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принятии рисков</w:t>
      </w:r>
    </w:p>
    <w:bookmarkEnd w:id="55"/>
    <w:p>
      <w:pPr>
        <w:spacing w:after="0"/>
        <w:ind w:left="0"/>
        <w:jc w:val="both"/>
      </w:pPr>
      <w:bookmarkStart w:name="z68" w:id="56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______________________________________________________________________,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заявляю о том, что не являюсь квалифицированным инвестором, определенным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требованиями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Несмотря на это, я подтверждаю, что готов принять риски, связанные с совершением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указанных мною в поручении сделок, и понести возможные убытки.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понимаю, что недостаток знаний и опыта может привести к полной потере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вложенных мною в _________________________________________ средств.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 а также структурных элементов нормативных правовых актов Республики Казахстан, признаваемых утратившими силу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78 "Об утверждении Правил признания организациями, осуществляющими брокерскую и (или) дилерскую деятельность на рынке ценных бумаг, индивидуальных и институциональных инвесторов квалифицированными инвесторами" (зарегистрировано в Реестре государственной регистрации нормативных правовых актов под № 7557).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финансового рынка, в которые вносятся изменения, утвержденного постановлением Правления Национального Банка Республики Казахстан от 28 октября 2016 года № 265 "О внесении изменений в некоторые нормативные правовые акты Республики Казахстан по вопросам регулирования финансового рынка" (зарегистрировано в Реестре государственной регистрации нормативных правовых актов под № 14733).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постановлений Правления Национального Банка Республики Казахстан по вопросам регулирования рынка ценных бумаг, в которые вносятся изменения, утвержденного постановлением Правления Национального Банка Республики Казахстан от 27 августа 2018 года № 188 "О внесении изменений в некоторые постановления Правления Национального Банка Республики Казахстан по вопросам регулирования рынка ценных бумаг" (зарегистрировано в Реестре государственной регистрации нормативных правовых актов под № 17457).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финансового рынка, в которые вносятся изменения, утвержденного постановлением Правления Агентства Республики Казахстан по регулированию и развитию финансового рынка от 20 января 2021 года № 2 "О внесении изменений в некоторые нормативные правовые акты Республики Казахстан по вопросам регулирования финансового рынка, признании утратившими силу некоторых нормативных правовых актов Республики Казахстан и отдельного структурного элемента нормативного правового акта Республики Казахстан" (зарегистрировано в Реестре государственной регистрации нормативных правовых актов под № 22137).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