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9a873" w14:textId="b89a8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приказы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27 октября 2022 года № 399/НҚ. Зарегистрирован в Министерстве юстиции Республики Казахстан 31 октября 2022 года № 30354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приказов, в которые вносятся изменения и дополнение.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информационной безопасности Министерства цифрового развития, инноваций и аэрокосмической промышленности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цифрового развития, инноваций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2022 года № 399/НҚ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приказов, в которые вносятся изменения и дополнение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оборонной и аэрокосмической промышленности Республики Казахстан от 16 марта 2018 года № 45/НҚ "Об утверждении Правил передачи резервных копий электронных информационных ресурсов на единую платформу резервного хранения электронных информационных ресурсов" (зарегистрирован в Реестре государственной регистрации нормативных правовых актов под № 16883) следующие изменения: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передачи резервных копий электронных информационных ресурсов на единую национальную резервную платформу хранения электронных информационных ресурсов";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2-1 статьи 17 Закона Республики Казахстан "Об информатизации"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 резервных копий электронных информационных ресурсов на единую национальную резервную платформу хранения электронных информационных ресурсов.";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 резервных копий электронных информационных ресурсов на единую платформу резервного хранения электронных информационных ресурсов, утвержденных указанным приказом: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передачи резервных копий электронных информационных ресурсов на единую национальную резервную платформу хранения электронных информационных ресурсов";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передачи резервных копий электронных информационных ресурсов на единую национальную резервную платформу хранения электронных информационных ресурсов (далее – Правила) разработаны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2-1 статьи 17 Закона Республики Казахстан "Об информатизации" (далее – Закон) и определяют порядок и сроки передачи резервных копий электронных информационных ресурсов на единую национальную резервную платформу хранения электронных информационных ресурсов.";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Правилах используются следующие основные понятия: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сфере обеспечения информационной безопасности (далее – уполномоченный орган) – центральный исполнительный орган, осуществляющий руководство и межотраслевую координацию в сфере обеспечения информационной безопасности;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критически важные объекты информационно-коммуникационной инфраструктуры (далее - КВОИКИ) – объекты информационно-коммуникационной инфраструктуры, нарушение или прекращение функционирования которых приводит к незаконному сбору и обработке персональных данных ограниченного доступа и иных сведений, содержащих охраняемую законом тайну, чрезвычайной ситуации социального и (или) техногенного характера или к значительным негативным последствиям для обороны, безопасности, международных отношений, экономики, отдельных сфер хозяйства или для жизнедеятельности населения, проживающего на соответствующей территории, в том числе инфраструктуры: теплоснабжения, электроснабжения, газоснабжения, водоснабжения, промышленности, здравоохранения, связи, банковской сферы, транспорта, гидротехнических сооружений, правоохранительной деятельности, "электронного правительства";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горячее резервирование – использование дополнительных программных и технических средств и поддержание их в активном режиме, и (или) обеспечение передачи изменений в режиме реального времени (либо приближенного к реальному времени с задержкой не более 1 часа), и сохранности информации;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государственная техническая служба (далее – АО "ГТС") - акционерное общество, созданное по решению Правительства Республика Казахстан;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резервная копия – результат успешно завершенного процесса создания копии базы данных и при необходимости прикладного программного обеспечения на электронном носителе, предназначенной для восстановления базы данных и при необходимости прикладного программного обеспечения в исходном виде в случае их потери, повреждения, разрушения или неправомерного изменения и удаления;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долгосрочное хранение – разовая передача резервных копий электронных информационных ресурсов на единую национальную резервную платформу хранения электронных информационных ресурсов со сроком хранения более двух лет;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холодное резервирование – создание резервной копии средствами операционной системы с рабочего либо выключенного электронного информационного ресурса с целью обеспечения возможности восстановления данных;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единая национальная резервная платформа хранения электронных информационных ресурсов (далее – ЕНРП) – аппаратно-программный комплекс, предназначенный для хранения резервных копий электронных информационных ресурсов, в целях обеспечения их сохранности и восстановления данных в случае необходимости.";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передачи резервных копий электронных информационных ресурсов на единую национальную резервную платформу хранения электронных информационных ресурсов";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АО "ГТС" направляет информацию владельцам КВОИКИ о необходимости передачи резервных копий ЭИР на ЕНРП.";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Владельцы КВОИКИ не позднее 15 (пятнадцати) рабочих дней с момента получения информации от АО "ГТС", направляют в АО "ГТС" по каждому ЭИР:";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На основании Перечня КВОИКИ (далее – Перечень), утверждаемого согласно подпункту 4)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и полученной от каждого владельца КВОИКИ информации, АО "ГТС", по согласованию с уполномоченным органом, устанавливает периодичность резервного копирования ЭИР для передачи на ЕНРП.";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АО "ГТС" в течение 20 (двадцати) рабочих дней официально, в письменном виде, направляет владельцам КВОИКИ для ознакомления и исполнения, следующие сведения:";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Владельцы КВОИКИ за счет собственных средств организуют самостоятельную передачу на ЕНРП (в АО "ГТС") резервных копий ЭИР (в том числе, копии документации к ЭИР, инструкции, конфигурационные файлы и так далее) в объеме достаточном для восстановления КВОИКИ из хранящихся на ЕНРП резервных копий, с учетом случаев потери (разрушении) всей инфраструктуры владельцев КВОИКИ. Передача резервных копий КВОИКИ осуществляется в течение 20 (двадцати) рабочих дней со дня получения информации от АО "ГТС", кроме случаев временной отсрочки приема резервных копий на ЕНРП.";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В случае передачи резервной копии в шифрованном виде, ключи шифрования, средства, которыми производилось шифрование и средства для расшифрования, подлежат передаче в АО "ГТС" на электронном носителе для возможности восстановления в случае потери всей инфраструктуры на стороне владельцев ЭИР.";</w:t>
      </w:r>
    </w:p>
    <w:bookmarkEnd w:id="34"/>
    <w:bookmarkStart w:name="z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5"/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АО "ГТС" осуществляет временную отсрочку приема резервных копий ЭИР в следующих случаях:";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Основанием для временной отсрочки приема резервных копий ЭИР служит направленная АО "ГТС" информация в уполномоченный орган и владельцу КВОИКИ о необходимости приостановить процесс передачи резервных копий ЭИР с указанием причины. Срок отсрочки приема резервных копий ЭИР устанавливается до устранения обстоятельств, указанных в пункте 13 настоящих Правил, по согласованию с уполномоченным органом.";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Сроки передачи резервных копий электронных информационных ресурсов на единую национальную резервную платформу хранения электронных информационных ресурсов";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В случае исключения ЭИР из Перечня, владелец КВОИКИ прекращает передачу резервных копий ЭИР на ЕНРП в течение 24 часов со дня получения информации от АО "ГТС".";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6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оборонной и аэрокосмической промышленности Республики Казахстан от 28 марта 2018 года № 52/НҚ "Об утверждении Правил проведения мониторинга обеспечения информационной безопасности объектов информатизации "электронного правительства" и критически важных объектов информационно-коммуникационной инфраструктуры" (зарегистрирован в Реестре государственной регистрации нормативных правовых актов под № 17019) следующие изменения и дополнение: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7-1 Закона Республики Казахстан "Об информатизации"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41"/>
    <w:bookmarkStart w:name="z6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мониторинга обеспечения информационной безопасности объектов информатизации "электронного правительства" и критически важных объектов информационно-коммуникационной инфраструктуры, утвержденных указанным приказом: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проведения мониторинга обеспечения информационной безопасности объектов информатизации "электронного правительства" и критически важных объектов информационно-коммуникационной инфраструктуры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7-1 Закона Республики Казахстан "Об информатизации" (далее – Закон) и определяют порядок проведения мониторинга обеспечения информационной безопасности объектов информатизации "электронного правительства" и критически важных объектов информационно-коммуникационной инфраструктуры.";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 и сокращения:</w:t>
      </w:r>
    </w:p>
    <w:bookmarkEnd w:id="44"/>
    <w:bookmarkStart w:name="z7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объекты информатизации – электронные информационные ресурсы, программное обеспечение, интернет-ресурс и информационно-коммуникационная инфраструктура;</w:t>
      </w:r>
    </w:p>
    <w:bookmarkEnd w:id="45"/>
    <w:bookmarkStart w:name="z7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владелец объектов информатизации – субъект, которому собственник объектов информатизации предоставил права владения и пользования объектами информатизации в определенных законом или соглашением пределах и порядке;</w:t>
      </w:r>
    </w:p>
    <w:bookmarkEnd w:id="46"/>
    <w:bookmarkStart w:name="z7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уязвимость объекта информатизации – недостаток в программном или аппаратном обеспечении, обуславливающий возможность нарушения его работоспособности, либо выполнения каких-либо несанкционированных действий в обход разрешений, установленных в программном или аппаратном обеспечении;</w:t>
      </w:r>
    </w:p>
    <w:bookmarkEnd w:id="47"/>
    <w:bookmarkStart w:name="z7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техническая документация по информационной безопасности – документация, устанавливающая политику, правила, защитные меры, касающиеся процессов обеспечения информационной безопасности (далее – ИБ) объектов информатизации и (или) организации;</w:t>
      </w:r>
    </w:p>
    <w:bookmarkEnd w:id="48"/>
    <w:bookmarkStart w:name="z7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система управления событиями информационной безопасности – программное обеспечение или аппаратно-программный комплекс, предназначенные для автоматизированного выявления событий информационной безопасности и инцидентов информационной безопасности путем сбора и анализа журналов регистрации событий объекта информатизации;</w:t>
      </w:r>
    </w:p>
    <w:bookmarkEnd w:id="49"/>
    <w:bookmarkStart w:name="z7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агент системы управления событиями информационной безопасности – программное обеспечение, устанавливаемое на серверное оборудование объекта информатизации для сбора журналов регистрации событий;</w:t>
      </w:r>
    </w:p>
    <w:bookmarkEnd w:id="50"/>
    <w:bookmarkStart w:name="z7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событие информационной безопасности – состояние объектов информатизации, свидетельствующее о возможном нарушении существующей политики безопасности либо о прежде неизвестной ситуации, которая может иметь отношение к безопасности объекта информатизации;</w:t>
      </w:r>
    </w:p>
    <w:bookmarkEnd w:id="51"/>
    <w:bookmarkStart w:name="z7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в сфере обеспечения информационной безопасности (далее – уполномоченный орган) – центральный исполнительный орган, осуществляющий руководство и межотраслевую координацию в сфере обеспечения информационной безопасности;</w:t>
      </w:r>
    </w:p>
    <w:bookmarkEnd w:id="52"/>
    <w:bookmarkStart w:name="z7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система мониторинга обеспечения информационной безопасности – организационные и технические мероприятия, направленные на проведение мониторинга безопасного использования информационно-коммуникационных технологий;</w:t>
      </w:r>
    </w:p>
    <w:bookmarkEnd w:id="53"/>
    <w:bookmarkStart w:name="z7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оперативный центр информационной безопасности (далее – ОЦИБ) – юридическое лицо или структурное подразделение юридического лица, осуществляющее деятельность по защите электронных информационных ресурсов, информационных систем, сетей телекоммуникаций и других объектов информатизации;</w:t>
      </w:r>
    </w:p>
    <w:bookmarkEnd w:id="54"/>
    <w:bookmarkStart w:name="z8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инцидент информационной безопасности – отдельно или серийно возникающие сбои в работе информационно-коммуникационной инфраструктуры или отдельных ее объектов, создающие угрозу их надлежащему функционированию и (или) условия для незаконного получения, копирования, распространения, модификации, уничтожения или блокирования электронных информационных ресурсов;</w:t>
      </w:r>
    </w:p>
    <w:bookmarkEnd w:id="55"/>
    <w:bookmarkStart w:name="z8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государственная техническая служба (далее – АО "ГТС") - акционерное общество, созданное по решению Правительства Республики Казахстан;</w:t>
      </w:r>
    </w:p>
    <w:bookmarkEnd w:id="56"/>
    <w:bookmarkStart w:name="z8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критически важные объекты информационно-коммуникационной инфраструктуры – объекты информационно-коммуникационной инфраструктуры, нарушение или прекращение функционирования которых приводит к незаконному сбору и обработке персональных данных ограниченного доступа и иных сведений, содержащих охраняемую законом тайну, чрезвычайной ситуации социального и (или) техногенного характера или к значительным негативным последствиям для обороны, безопасности, международных отношений, экономики, отдельных сфер хозяйства или для жизнедеятельности населения, проживающего на соответствующей территории, в том числе инфраструктуры: теплоснабжения, электроснабжения, газоснабжения, водоснабжения, промышленности, здравоохранения, связи, банковской сферы, транспорта, гидротехнических сооружений, правоохранительной деятельности, "электронного правительства";</w:t>
      </w:r>
    </w:p>
    <w:bookmarkEnd w:id="57"/>
    <w:bookmarkStart w:name="z8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журналирование событий – процесс записи информации о происходящих с объектом информатизации программных или аппаратных событиях в журнал регистрации событий;</w:t>
      </w:r>
    </w:p>
    <w:bookmarkEnd w:id="58"/>
    <w:bookmarkStart w:name="z8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система сбора журналов регистрации событий – аппаратно-программный комплекс, обеспечивающий централизованный сбор журналов регистрации событий объектов информатизации, их хранение и дальнейшую передачу в систему управления событиями информационной безопасности;</w:t>
      </w:r>
    </w:p>
    <w:bookmarkEnd w:id="59"/>
    <w:bookmarkStart w:name="z8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объекты информатизации "электронного правительства" (далее – ОИ ЭП) – государственные электронные информационные ресурсы, программное обеспечение государственных органов, интернет - ресурс государственного органа, объекты информационно-коммуникационной инфраструктуры "электронного правительства", в том числе объекты информатизации иных лиц, предназначенные для формирования государственных электронных информационных ресурсов, осуществления государственных функций и оказания государственных услуг;</w:t>
      </w:r>
    </w:p>
    <w:bookmarkEnd w:id="60"/>
    <w:bookmarkStart w:name="z8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мониторинг обеспечения информационной безопасности объектов информатизации "электронного правительства" (далее – МОИБ) – отслеживание полноты и качества реализации собственниками и (или) владельцами объектов информатизации "электронного правительства" технических и организационных мероприятий по обеспечению ИБ ОИ ЭП посредством выявления угроз и инцидентов ИБ;</w:t>
      </w:r>
    </w:p>
    <w:bookmarkEnd w:id="61"/>
    <w:bookmarkStart w:name="z8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архитектурный портал "электронного правительства" – объект информатизации, предназначенный для осуществления учета, хранения и систематизации сведений об объектах информатизации "электронного правительства", архитектуры "электронного правительства" в целях дальнейшего использования государственными органами для мониторинга, анализа и планирования в сфере информатизации.";</w:t>
      </w:r>
    </w:p>
    <w:bookmarkEnd w:id="62"/>
    <w:bookmarkStart w:name="z8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3"/>
    <w:bookmarkStart w:name="z8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МОИБ проводится АО "ГТС", реализующим задачи и функции Национального координационного центра информационной безопасности (далее – НКЦИБ),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Закона, посредством системы МОИБ НКЦИБ и включает в себя следующие виды работ:";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МОИБ ОИ ЭП, отнесенных к КВОИКИ, осуществляется на основании договорных отношений между Комитетом национальной безопасности Республики Казахстан (далее – КНБ РК) и АО "ГТС".";</w:t>
      </w:r>
    </w:p>
    <w:bookmarkEnd w:id="65"/>
    <w:bookmarkStart w:name="z9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6"/>
    <w:bookmarkStart w:name="z9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АО "ГТС" для проведения МОИБ в качестве первичной информации использует сведения об объекте МОИБ из архитектурного портала "электронного правительства", а также сведения, полученные на этапах проведения испытаний сервисного программного продукта, информационно-коммуникационной платформы "электронного правительства", интернет-ресурса государственного органа и информационной системы на соответствие требованиям информационной безопасности (далее - ИБ), включая:";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Собственник или владелец объекта МОИБ уведомляет официальным письмом АО "ГТС" о вводе в промышленную эксплуатацию, либо о прекращении эксплуатации объекта МОИБ в течение 10 рабочих дней со дня его ввода в промышленную эксплуатацию, либо прекращения эксплуатации, и предоставляет в бумажном и электронном виде сведения об ОИ ЭП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(далее – Сведения).";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АО "ГТС" разрабатывает график проведения работ по МОИБ и согласовывает его с КНБ РК.";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АО "ГТС" при проведении МОИБ осуществляет:</w:t>
      </w:r>
    </w:p>
    <w:bookmarkEnd w:id="70"/>
    <w:bookmarkStart w:name="z10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рамках мониторинга реагирования на инциденты ИБ:</w:t>
      </w:r>
    </w:p>
    <w:bookmarkEnd w:id="71"/>
    <w:bookmarkStart w:name="z10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объекта МОИБ на предмет определения перечня журналов регистрации событий, необходимых для передачи в систему управления событиями ИБ НКЦИБ;</w:t>
      </w:r>
    </w:p>
    <w:bookmarkEnd w:id="72"/>
    <w:bookmarkStart w:name="z10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установку агентов системы управления событиями ИБ на систему сбора журналов регистрации событий объекта МОИБ и, при необходимости, на иные объекты информационно-коммуникационной инфраструктуры собственника или владельца объекта МОИБ;</w:t>
      </w:r>
    </w:p>
    <w:bookmarkEnd w:id="73"/>
    <w:bookmarkStart w:name="z10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журналов регистрации событий объекта МОИБ и относящихся к нему средств защиты информации, в системе управления событиями ИБ НКЦИБ, их обработку и анализ с целью выявления событий ИБ и инцидентов ИБ;</w:t>
      </w:r>
    </w:p>
    <w:bookmarkEnd w:id="74"/>
    <w:bookmarkStart w:name="z10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первичный анализ событий ИБ или инцидентов ИБ, выявленных на объекте МОИБ;</w:t>
      </w:r>
    </w:p>
    <w:bookmarkEnd w:id="75"/>
    <w:bookmarkStart w:name="z10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ответственных лиц за обеспечение ИБ объекта МОИБ с предоставлением перечня данных об инциденте ИБ,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(далее – Перечень данных), в течение 30 минут с момента выявления события ИБ или инцидента ИБ;</w:t>
      </w:r>
    </w:p>
    <w:bookmarkEnd w:id="76"/>
    <w:bookmarkStart w:name="z10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выдачу первичных рекомендаций по приостановлению распространения инцидента ИБ собственнику или владельцу объекта МОИБ;</w:t>
      </w:r>
    </w:p>
    <w:bookmarkEnd w:id="77"/>
    <w:bookmarkStart w:name="z10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направление, при необходимости, к месту размещения объекта МОИБ работника АО "ГТС" в рамках реагирования на инцидент ИБ (необходимость определяется КНБ РК или АО "ГТС" самостоятельно);</w:t>
      </w:r>
    </w:p>
    <w:bookmarkEnd w:id="78"/>
    <w:bookmarkStart w:name="z10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КНБ РК о неустранении собственником или владельцем объекта МОИБ или уполномоченным им лицом причин и последствий инцидента ИБ по истечении 72 часов с момента выявления инцидента ИБ;</w:t>
      </w:r>
    </w:p>
    <w:bookmarkEnd w:id="79"/>
    <w:bookmarkStart w:name="z10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рамках мониторинга обеспечения защиты:</w:t>
      </w:r>
    </w:p>
    <w:bookmarkEnd w:id="80"/>
    <w:bookmarkStart w:name="z11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обследование объектов МОИБ, в том числе локальной вычислительной сети (при ее наличии), имеющей сопряжение с локальной вычислительной сетью, в которой размещен объект МОИБ на предмет наличия уязвимостей (далее – обследование на уязвимости) согласно графику проведения работ по МОИБ:</w:t>
      </w:r>
    </w:p>
    <w:bookmarkEnd w:id="81"/>
    <w:bookmarkStart w:name="z11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режиме "тестирование на проникновение" – 8 раз в год (4 основных, 4 контрольных);</w:t>
      </w:r>
    </w:p>
    <w:bookmarkEnd w:id="82"/>
    <w:bookmarkStart w:name="z11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режиме "контроль обновлений и анализ конфигураций" – 2 раза в год (основное, контрольное);</w:t>
      </w:r>
    </w:p>
    <w:bookmarkEnd w:id="83"/>
    <w:bookmarkStart w:name="z11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исходного кода – 4 раза в год (2 основных, 2 контрольных);</w:t>
      </w:r>
    </w:p>
    <w:bookmarkEnd w:id="84"/>
    <w:bookmarkStart w:name="z11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"ручное" тестирование на проникновение – 2 раза в год (основное, контрольное);</w:t>
      </w:r>
    </w:p>
    <w:bookmarkEnd w:id="85"/>
    <w:bookmarkStart w:name="z11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результатов обследования на уязвимости и рекомендаций по устранению уязвимостей объектов МОИБ собственникам или владельцам объектов МОИБ в течение 10 рабочих дней после завершения работ по обследованию на уязвимости;</w:t>
      </w:r>
    </w:p>
    <w:bookmarkEnd w:id="86"/>
    <w:bookmarkStart w:name="z11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консультирование собственников или владельцев объектов МОИБ по вопросам устранения уязвимостей объектов МОИБ, выявленных в рамках обследования на уязвимости;</w:t>
      </w:r>
    </w:p>
    <w:bookmarkEnd w:id="87"/>
    <w:bookmarkStart w:name="z11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рамках мониторинга обеспечения безопасного функционирования:</w:t>
      </w:r>
    </w:p>
    <w:bookmarkEnd w:id="88"/>
    <w:bookmarkStart w:name="z11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обследование объекта МОИБ на предмет исполнения требований технической документации по информационной безопасности (далее – ТД по ИБ), приведенной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согласно графику проведения работ по МОИБ;</w:t>
      </w:r>
    </w:p>
    <w:bookmarkEnd w:id="89"/>
    <w:bookmarkStart w:name="z11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результатов обследования объекта МОИБ на предмет исполнения требований ТД по ИБ и рекомендаций по устранению выявленных нарушений ТД по ИБ собственникам или владельцам объектов МОИБ в течение 10 рабочих дней со дня завершения данного обследования.";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Собственник или владелец объекта МОИБ обеспечивает условия для проведения АО "ГТС" работ по МОИБ, включая:</w:t>
      </w:r>
    </w:p>
    <w:bookmarkEnd w:id="91"/>
    <w:bookmarkStart w:name="z12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физический доступ работникам АО "ГТС" к объекту МОИБ, к системе сбора журналов регистрации событий объекта МОИБ в сопровождении работников собственника или владельца объекта МОИБ или уполномоченного им лица;</w:t>
      </w:r>
    </w:p>
    <w:bookmarkEnd w:id="92"/>
    <w:bookmarkStart w:name="z12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два рабочих места для работников АО "ГТС" с предоставлением круглосуточного сетевого доступа к объекту МОИБ на безвозмездной основе;</w:t>
      </w:r>
    </w:p>
    <w:bookmarkEnd w:id="93"/>
    <w:bookmarkStart w:name="z12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сетевой доступ для АО "ГТС" к системе сбора журналов регистрации событий объекта МОИБ с правами на исполнение всех без исключения операций;</w:t>
      </w:r>
    </w:p>
    <w:bookmarkEnd w:id="94"/>
    <w:bookmarkStart w:name="z12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доступ к технической документации по информационной безопасности, утвержденной собственником или владельцем объекта МОИБ, заверенной его подписью и печатью (при наличии).";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При проведении АО "ГТС" мониторинга реагирования на инциденты ИБ собственник или владелец объекта МОИБ:</w:t>
      </w:r>
    </w:p>
    <w:bookmarkEnd w:id="96"/>
    <w:bookmarkStart w:name="z12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журналирование событий объекта МОИБ и относящихся к нему средств защиты информации, в соответствии с форматами и типами записей журналов регистрации событий ОИ ЭП, приведенными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97"/>
    <w:bookmarkStart w:name="z12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систему сбора журналов регистрации событий в контуре телекоммуникационной сети, в котором функционирует объект МОИБ;</w:t>
      </w:r>
    </w:p>
    <w:bookmarkEnd w:id="98"/>
    <w:bookmarkStart w:name="z13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передачу журналов регистрации событий объекта МОИБ и относящихся к нему средств защиты информации, в систему сбора журналов регистрации событий объекта МОИБ;</w:t>
      </w:r>
    </w:p>
    <w:bookmarkEnd w:id="99"/>
    <w:bookmarkStart w:name="z13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уведомляет АО "ГТС" о планируемых работах по внесению изменений в журналирование событий объекта МОИБ за 5 рабочих дней до внесения изменений. К уведомлению прикладываются образцы изменяемых журналов регистрации событий и их описание;</w:t>
      </w:r>
    </w:p>
    <w:bookmarkEnd w:id="100"/>
    <w:bookmarkStart w:name="z13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условия, согласованные с АО "ГТС", для передачи журналов регистрации событий объекта МОИБ из системы сбора журналов регистрации событий объекта МОИБ в систему управления событиями ИБ НКЦИБ;</w:t>
      </w:r>
    </w:p>
    <w:bookmarkEnd w:id="101"/>
    <w:bookmarkStart w:name="z13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уведомляет АО "ГТС" о самостоятельно выявленном инциденте ИБ на объекте МОИБ в течение 15 минут с момента выявления;</w:t>
      </w:r>
    </w:p>
    <w:bookmarkEnd w:id="102"/>
    <w:bookmarkStart w:name="z13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в АО "ГТС" Перечень данных в течение 24 часов с момента обнаружения инцидента ИБ.";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При проведении АО "ГТС" мониторинга обеспечения защиты собственник или владелец объектов МОИБ:</w:t>
      </w:r>
    </w:p>
    <w:bookmarkEnd w:id="104"/>
    <w:bookmarkStart w:name="z13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направляет в АО "ГТС" информацию о мерах, принятых для устранения уязвимостей объекта МОИБ, в течение двадцати календарных дней со дня получения результатов обследования на наличие уязвимостей;</w:t>
      </w:r>
    </w:p>
    <w:bookmarkEnd w:id="105"/>
    <w:bookmarkStart w:name="z13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самостоятельном обнаружении уязвимости объекта МОИБ, предоставляет в АО "ГТС" перечень данных об уязвимости ОИ ЭП по форме согласно приложению 5 настоящих Правил в течение 24 часов с момента выявления уязвимости объекта МОИБ;</w:t>
      </w:r>
    </w:p>
    <w:bookmarkEnd w:id="106"/>
    <w:bookmarkStart w:name="z13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неустранении уязвимости объекта МОИБ может присвоить уязвимости одну из категорий (производственная необходимость, уязвимость нулевого дня, ложное срабатывание) и предоставляет в АО "ГТС" категории причин неустранения уязвимости и обоснование причины неустранения согласно приложению 6 настоящих Правил.";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При проведении АО "ГТС" мониторинга обеспечения безопасного функционирования собственник или владелец объекта МОИБ в течение одного месяца со дня получения результатов обследования объекта МОИБ на предмет исполнения требований ТД по ИБ предоставляет в АО "ГТС" информацию о мерах, принятых по выявленным нарушениям требований ТД по ИБ.";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С целью формирования перечня объектов МОИБ, АО "ГТС" направляет запрос собственникам или владельцам объектов МОИБ о предоставлении Сведений. Собственник или владелец объекта МОИБ предоставляет в АО "ГТС" Сведения в электронной форме в течение 10 рабочих дней с момента получения запроса от АО "ГТС".";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При изменении контактных данных лица, ответственного за обеспечение ИБ объекта МОИБ, собственник или владелец объекта МОИБ в течение 48 часов с момента данного изменения направляет в АО "ГТС" актуальные контактные данные.";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АО "ГТС" ежеквартально направляет в КНБ РК сводную информацию по выявленным событиям ИБ, инцидентам ИБ, уязвимостям ОИ ЭП, изменениям ОИ ЭП и выявленным нарушениям требований ТД по ИБ, а также сведения о принятых собственниками или владельцами объектов МОИБ мерах.";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проведения мониторинга обеспечения информационной безопасности критически важных объектов информационно-коммуникационной инфраструктуры";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МОИБ объектов информатизации КВОИКИ осуществляется собственным подразделением по ИБ владельца КВОИКИ или путем приобретения услуг третьих лиц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683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Казахстан.";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Подключение СМО ИБ КВОИКИ к техническим средствам ОЦИБ осуществляется подразделением по ИБ собственника или владельца КВОИКИ или приобретением услуг третьих лиц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683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Казахстан.";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В случае самостоятельного выявления инцидента ИБ подразделением по ИБ КВОИКИ, ответственный по ИБ КВОИКИ оповещает АО "ГТС" и ОЦИБ путем направления Перечня данных в течение 24 часов с момента выявления инцидента ИБ.";</w:t>
      </w:r>
    </w:p>
    <w:bookmarkEnd w:id="115"/>
    <w:bookmarkStart w:name="z15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25 следующего содержания:</w:t>
      </w:r>
    </w:p>
    <w:bookmarkEnd w:id="116"/>
    <w:bookmarkStart w:name="z15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"Порядок и требования, изложенные в настоящей главе, установлены для КВОИКИ, не относящихся к ОИ ЭП.".</w:t>
      </w:r>
    </w:p>
    <w:bookmarkEnd w:id="117"/>
    <w:bookmarkStart w:name="z15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цифрового развития, инноваций и аэрокосмической промышленности Республики Казахстан от 16 августа 2019 года № 199/НҚ "Об утверждении Правил проведения мониторинга событий информационной безопасности объектов информатизации государственных органов" (зарегистрирован в Реестре государственной регистрации нормативных правовых актов под № 19286) следующие изменения: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7-1 Закона Республики Казахстан "Об информатизации"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мониторинга событий информационной безопасности объектов информатизации государственных органов,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некоторые приказы,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срокам передачи резервных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копий электронных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 на единую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национальную резервную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платформу хранения 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ресурсов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5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технических характеристиках электронных информационных ресурсов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ЭИР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Операционная система (версия)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СУБД / ПО / ППО (Наименование/версия)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Базы данных, Гб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резервной копии (дампа), Гб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Планируемый ежегодный прирост размера БД, Гб</w:t>
            </w:r>
          </w:p>
        </w:tc>
      </w:tr>
    </w:tbl>
    <w:bookmarkStart w:name="z16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CPU сервера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загрузки CPU сервера (в %)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ОЗУ сервера, Гб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резервного копирования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Владелец КВОИКИ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ЭИР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ответственного лица ЭИР/номер телефона</w:t>
            </w:r>
          </w:p>
        </w:tc>
      </w:tr>
    </w:tbl>
    <w:p>
      <w:pPr>
        <w:spacing w:after="0"/>
        <w:ind w:left="0"/>
        <w:jc w:val="both"/>
      </w:pPr>
      <w:bookmarkStart w:name="z167" w:id="122"/>
      <w:r>
        <w:rPr>
          <w:rFonts w:ascii="Times New Roman"/>
          <w:b w:val="false"/>
          <w:i w:val="false"/>
          <w:color w:val="000000"/>
          <w:sz w:val="28"/>
        </w:rPr>
        <w:t>
      Примечание по расшифровке аббревиатур: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СУБД – система управления базами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– программное обеспечение;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ППО – прикладное программное обеспечение;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CPU – центральный процессор компьютера;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Гб – гигабайт;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БД – база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ОЗУ – оперативно запоминающее устройство;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ЭИР – электронный информационный ресурс.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некоторые приказы,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цифрового развития, инноваций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2019 года № 199/НҚ</w:t>
            </w:r>
          </w:p>
        </w:tc>
      </w:tr>
    </w:tbl>
    <w:bookmarkStart w:name="z170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мониторинга событий информационной безопасности объектов информатизации государственных органов</w:t>
      </w:r>
    </w:p>
    <w:bookmarkEnd w:id="123"/>
    <w:bookmarkStart w:name="z171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4"/>
    <w:bookmarkStart w:name="z17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мониторинга событий информационной безопасности объектов информатизации государственных органов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7-1 Закона Республики Казахстан "Об информатизации" (далее – Закон) и определяют порядок проведения мониторинга событий информационной безопасности объектов информатизации государственных органов.</w:t>
      </w:r>
    </w:p>
    <w:bookmarkEnd w:id="125"/>
    <w:bookmarkStart w:name="z17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 и определения:</w:t>
      </w:r>
    </w:p>
    <w:bookmarkEnd w:id="126"/>
    <w:bookmarkStart w:name="z17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объекты информатизации - электронные информационные ресурсы, программное обеспечение, интернет-ресурс и информационно-коммуникационная инфраструктура;</w:t>
      </w:r>
    </w:p>
    <w:bookmarkEnd w:id="127"/>
    <w:bookmarkStart w:name="z17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информационная безопасность в сфере информатизации (далее - информационная безопасность) - состояние защищенности электронных информационных ресурсов, информационных систем и информационно-коммуникационной инфраструктуры от внешних и внутренних угроз;</w:t>
      </w:r>
    </w:p>
    <w:bookmarkEnd w:id="128"/>
    <w:bookmarkStart w:name="z17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мониторинг событий информационной безопасности - постоянное наблюдение за объектом информатизации с целью выявления и идентификации событий информационной безопасности;</w:t>
      </w:r>
    </w:p>
    <w:bookmarkEnd w:id="129"/>
    <w:bookmarkStart w:name="z17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событие информационной безопасности (далее - событие ИБ) - состояние объектов информатизации, свидетельствующее о возможном нарушении существующей политики безопасности либо о прежде неизвестной ситуации, которая может иметь отношение к безопасности объекта информатизации;</w:t>
      </w:r>
    </w:p>
    <w:bookmarkEnd w:id="130"/>
    <w:bookmarkStart w:name="z17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инцидент информационной безопасности (далее - инцидент ИБ) - отдельно или серийно возникающие сбои в работе информационно-коммуникационной инфраструктуры или отдельных ее объектов, создающие угрозу их надлежащему функционированию и (или) условия для незаконного получения, копирования, распространения, модификации, уничтожения или блокирования электронных информационных ресурсов;</w:t>
      </w:r>
    </w:p>
    <w:bookmarkEnd w:id="131"/>
    <w:bookmarkStart w:name="z17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государственная техническая служба (далее – АО "ГТС") – акционерное общество, созданное по решению Правительства Республики Казахстан;</w:t>
      </w:r>
    </w:p>
    <w:bookmarkEnd w:id="132"/>
    <w:bookmarkStart w:name="z18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журналирование событий – процесс записи информации о происходящих с объектом информатизации программных или аппаратных событиях в журнал регистрации событий;</w:t>
      </w:r>
    </w:p>
    <w:bookmarkEnd w:id="133"/>
    <w:bookmarkStart w:name="z18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система сбора журналов регистрации событий – аппаратно-программный комплекс, обеспечивающий централизованный сбор журналов регистрации событий объектов информатизации, их хранение и дальнейшую передачу в систему управления событиями ИБ;</w:t>
      </w:r>
    </w:p>
    <w:bookmarkEnd w:id="134"/>
    <w:bookmarkStart w:name="z18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координатор информационной безопасности – работник АО "ГТС", располагающийся на постоянной основе в государственном органе и осуществляющий координацию мероприятий, направленных на поддержание состояния защищенности объектов информатизации государственных органов.</w:t>
      </w:r>
    </w:p>
    <w:bookmarkEnd w:id="135"/>
    <w:bookmarkStart w:name="z18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понятия, используемые в настоящих Правилах, применяются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6"/>
    <w:bookmarkStart w:name="z18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Мониторинг событий информационной безопасности объектов информатизации государственных органов (далее – МСИБ) проводится АО "ГТС", реализующим задачи и функции Национального координационного центра информационной безопасности (далее – НКЦИБ).</w:t>
      </w:r>
    </w:p>
    <w:bookmarkEnd w:id="137"/>
    <w:bookmarkStart w:name="z18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Объектами МСИБ являются объекты информатизации государственного органа (далее – ГО).</w:t>
      </w:r>
    </w:p>
    <w:bookmarkEnd w:id="138"/>
    <w:bookmarkStart w:name="z18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 объектам МСИБ не относятся:</w:t>
      </w:r>
    </w:p>
    <w:bookmarkEnd w:id="139"/>
    <w:bookmarkStart w:name="z18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электронные информационные ресурсы, содержащие сведения, составляющие государственные секреты;</w:t>
      </w:r>
    </w:p>
    <w:bookmarkEnd w:id="140"/>
    <w:bookmarkStart w:name="z18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информационные системы в защищенном исполнении, отнесенные к государственным секретам в соответствии с законодательством Республики Казахстан о государственных секретах, а также сети телекоммуникаций специального назначения и/или правительственной, засекреченной, шифрованной и кодированной связи;</w:t>
      </w:r>
    </w:p>
    <w:bookmarkEnd w:id="141"/>
    <w:bookmarkStart w:name="z18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объекты информатизации Национального Банка Республики Казахстан, не интегрируемые с объектами информационно-коммуникационной инфраструктуры "электронного правительства".</w:t>
      </w:r>
    </w:p>
    <w:bookmarkEnd w:id="142"/>
    <w:bookmarkStart w:name="z19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рамках МСИБ источниками событий ИБ являются:</w:t>
      </w:r>
    </w:p>
    <w:bookmarkEnd w:id="143"/>
    <w:bookmarkStart w:name="z19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защиты информации в информационно-коммуникационной инфраструктуре (далее – ИКИ) объектов МСИБ, в том числе, устанавливаемые и сопровождаемые АО "ГТС" (далее – источники событий ИБ);</w:t>
      </w:r>
    </w:p>
    <w:bookmarkEnd w:id="144"/>
    <w:bookmarkStart w:name="z19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 управления событиями ИБ НКЦИБ.</w:t>
      </w:r>
    </w:p>
    <w:bookmarkEnd w:id="145"/>
    <w:bookmarkStart w:name="z19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МСИБ включает в себя следующие виды работ:</w:t>
      </w:r>
    </w:p>
    <w:bookmarkEnd w:id="146"/>
    <w:bookmarkStart w:name="z19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установку источников событий ИБ в ИКИ объектов МСИБ;</w:t>
      </w:r>
    </w:p>
    <w:bookmarkEnd w:id="147"/>
    <w:bookmarkStart w:name="z19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техническое сопровождение источников событий ИБ в ИКИ объектов МСИБ;</w:t>
      </w:r>
    </w:p>
    <w:bookmarkEnd w:id="148"/>
    <w:bookmarkStart w:name="z19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отслеживание событий ИБ объектов МСИБ с целью обнаружения инцидентов ИБ и последующего на них реагирования.</w:t>
      </w:r>
    </w:p>
    <w:bookmarkEnd w:id="149"/>
    <w:bookmarkStart w:name="z19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МСИБ проводится по одному из следующих вариантов:</w:t>
      </w:r>
    </w:p>
    <w:bookmarkEnd w:id="150"/>
    <w:bookmarkStart w:name="z19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одному виду работ;</w:t>
      </w:r>
    </w:p>
    <w:bookmarkEnd w:id="151"/>
    <w:bookmarkStart w:name="z19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нескольким видам работ.</w:t>
      </w:r>
    </w:p>
    <w:bookmarkEnd w:id="152"/>
    <w:bookmarkStart w:name="z20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МСИБ проводится АО "ГТС" на основании договорных отношений между Комитетом национальной безопасности Республики Казахстан (далее – КНБ РК) и АО "ГТС", в отношении объектов МСИБ, расположенных на территории Республики Казахстан.</w:t>
      </w:r>
    </w:p>
    <w:bookmarkEnd w:id="153"/>
    <w:bookmarkStart w:name="z201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мониторинга событий информационной безопасности объектов информатизации государственных органов</w:t>
      </w:r>
    </w:p>
    <w:bookmarkEnd w:id="154"/>
    <w:bookmarkStart w:name="z20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проведении МСИБ АО "ГТС" осуществляет:</w:t>
      </w:r>
    </w:p>
    <w:bookmarkEnd w:id="155"/>
    <w:bookmarkStart w:name="z20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рамках установки источников событий ИБ:</w:t>
      </w:r>
    </w:p>
    <w:bookmarkEnd w:id="156"/>
    <w:bookmarkStart w:name="z20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ИКИ объектов МСИБ;</w:t>
      </w:r>
    </w:p>
    <w:bookmarkEnd w:id="157"/>
    <w:bookmarkStart w:name="z20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развертывание аппаратно-программного комплекса источников событий ИБ в ИКИ объектов МСИБ;</w:t>
      </w:r>
    </w:p>
    <w:bookmarkEnd w:id="158"/>
    <w:bookmarkStart w:name="z20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настройку отдельных механизмов функционирования и политик безопасности источников событий ИБ, а также проверку корректности их работы;</w:t>
      </w:r>
    </w:p>
    <w:bookmarkEnd w:id="159"/>
    <w:bookmarkStart w:name="z20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рамках технического сопровождения источников событий ИБ:</w:t>
      </w:r>
    </w:p>
    <w:bookmarkEnd w:id="160"/>
    <w:bookmarkStart w:name="z20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установку обновлений источников событий ИБ по мере их выпуска производителем;</w:t>
      </w:r>
    </w:p>
    <w:bookmarkEnd w:id="161"/>
    <w:bookmarkStart w:name="z20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состояния источников событий ИБ, их параметров и режимов защиты, в том числе устранение ошибок и недостатков в их функционировании;</w:t>
      </w:r>
    </w:p>
    <w:bookmarkEnd w:id="162"/>
    <w:bookmarkStart w:name="z21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отработку заявок от ГО по вопросам функционирования источников событий ИБ;</w:t>
      </w:r>
    </w:p>
    <w:bookmarkEnd w:id="163"/>
    <w:bookmarkStart w:name="z21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рамках отслеживания событий ИБ объектов МСИБ, с целью обнаружения инцидентов ИБ и последующего на них реагирования:</w:t>
      </w:r>
    </w:p>
    <w:bookmarkEnd w:id="164"/>
    <w:bookmarkStart w:name="z21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перечня журналов регистрации событий, необходимых для передачи в систему управления событиями ИБ НКЦИБ;</w:t>
      </w:r>
    </w:p>
    <w:bookmarkEnd w:id="165"/>
    <w:bookmarkStart w:name="z21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организацию журналирования событий источников событий ИБ, сопровождаемых АО "ГТС";</w:t>
      </w:r>
    </w:p>
    <w:bookmarkEnd w:id="166"/>
    <w:bookmarkStart w:name="z21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организацию систем сбора журналов регистрации событий НКЦИБ в контурах сетей телекоммуникаций ГО, в которых функционируют объекты МСИБ;</w:t>
      </w:r>
    </w:p>
    <w:bookmarkEnd w:id="167"/>
    <w:bookmarkStart w:name="z21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организацию сбора журналов регистрации событий объектов МСИБ и источников событий ИБ в систему сбора журналов регистрации событий НКЦИБ;</w:t>
      </w:r>
    </w:p>
    <w:bookmarkEnd w:id="168"/>
    <w:bookmarkStart w:name="z21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организацию передачи журналов регистрации событий объектов МСИБ и источников событий ИБ в систему управления событиями ИБ НКЦИБ их обработку и анализ с целью выявления событий ИБ и инцидентов ИБ;</w:t>
      </w:r>
    </w:p>
    <w:bookmarkEnd w:id="169"/>
    <w:bookmarkStart w:name="z21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первичный анализ событий ИБ или инцидентов ИБ, выявленных на объекте МСИБ;</w:t>
      </w:r>
    </w:p>
    <w:bookmarkEnd w:id="170"/>
    <w:bookmarkStart w:name="z21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ГО или уполномоченного им лица о выявленных событиях ИБ и инцидентах ИБ в течение 30 минут с момента выявления события ИБ или инцидента ИБ, КНБ РК – в течение 3 часов;</w:t>
      </w:r>
    </w:p>
    <w:bookmarkEnd w:id="171"/>
    <w:bookmarkStart w:name="z21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выдачу первичных рекомендаций по приостановлению распространения инцидента ИБ ГО или уполномоченному им лицу;</w:t>
      </w:r>
    </w:p>
    <w:bookmarkEnd w:id="172"/>
    <w:bookmarkStart w:name="z22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технической возможности принятие мер по приостановлению распространения инцидента ИБ посредством источников событий ИБ;</w:t>
      </w:r>
    </w:p>
    <w:bookmarkEnd w:id="173"/>
    <w:bookmarkStart w:name="z22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направление, при необходимости, к месту размещения объектов МСИБ работника АО "ГТС" в рамках реагирования на инцидент ИБ (необходимость определяется КНБ РК или АО "ГТС" самостоятельно);</w:t>
      </w:r>
    </w:p>
    <w:bookmarkEnd w:id="174"/>
    <w:bookmarkStart w:name="z22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уполномоченного органа в сфере обеспечения информационной безопасности (далее – уполномоченный орган) и КНБ РК о неустранении ГО или уполномоченным им лицом причин и последствий инцидента ИБ по истечении 48 часов с момента выявления инцидента ИБ.</w:t>
      </w:r>
    </w:p>
    <w:bookmarkEnd w:id="175"/>
    <w:bookmarkStart w:name="z22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Координатор информационной безопасности осуществляет:</w:t>
      </w:r>
    </w:p>
    <w:bookmarkEnd w:id="176"/>
    <w:bookmarkStart w:name="z22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информационно-коммуникационной инфраструктуры ГО в целях формирования рекомендаций по повышению уровня защищенности ОИ ГО;</w:t>
      </w:r>
    </w:p>
    <w:bookmarkEnd w:id="177"/>
    <w:bookmarkStart w:name="z22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технической документации по ИБ ГО в целях формирования рекомендаций по ее актуализации и пересмотра требований технической документации;</w:t>
      </w:r>
    </w:p>
    <w:bookmarkEnd w:id="178"/>
    <w:bookmarkStart w:name="z22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координирование мероприятий по реагированию на инциденты ИБ, выявленных в информационно-коммуникационной инфраструктуре ГО;</w:t>
      </w:r>
    </w:p>
    <w:bookmarkEnd w:id="179"/>
    <w:bookmarkStart w:name="z22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в реагировании на инциденты ИБ посредством средств защиты информации, установленных работниками АО "ГТС" (при технической возможности);</w:t>
      </w:r>
    </w:p>
    <w:bookmarkEnd w:id="180"/>
    <w:bookmarkStart w:name="z22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в проведении мероприятий по повышению осведомленности в сфере ИБ у работников ГО.</w:t>
      </w:r>
    </w:p>
    <w:bookmarkEnd w:id="181"/>
    <w:bookmarkStart w:name="z22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 или уполномоченное им лицо при проведении МСИБ:</w:t>
      </w:r>
    </w:p>
    <w:bookmarkEnd w:id="182"/>
    <w:bookmarkStart w:name="z23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предоставляют физический и сетевой доступ сотрудникам АО "ГТС" к информационно-коммуникационной инфраструктуре ГО и учетные записи с необходимыми правами для установки и сопровождения средств защиты информации;</w:t>
      </w:r>
    </w:p>
    <w:bookmarkEnd w:id="183"/>
    <w:bookmarkStart w:name="z23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предоставляют АО "ГТС" IP-адреса в контурах сетей телекоммуникаций для организации передачи журналов регистрации событий объектов МСИБ и источников событий ИБ в систему управления событиями ИБ НКЦИБ;</w:t>
      </w:r>
    </w:p>
    <w:bookmarkEnd w:id="184"/>
    <w:bookmarkStart w:name="z23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ежеквартальной основе предоставляют АО "ГТС" актуальные сведения, согласно приложению, к настоящим Правилам;</w:t>
      </w:r>
    </w:p>
    <w:bookmarkEnd w:id="185"/>
    <w:bookmarkStart w:name="z23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осуществляют обновление до актуальных версий пользовательских и серверных операционных систем;</w:t>
      </w:r>
    </w:p>
    <w:bookmarkEnd w:id="186"/>
    <w:bookmarkStart w:name="z23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оповещают АО "ГТС" о результатах анализа события ИБ и (или) о мерах, принятых по устранению инцидента ИБ, в течение 48 часов с момента получения уведомления от АО "ГТС" о выявлении события ИБ или инцидента ИБ соответственно.</w:t>
      </w:r>
    </w:p>
    <w:bookmarkEnd w:id="187"/>
    <w:bookmarkStart w:name="z23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АО "ГТС", согласно договорам, на оказание услуг МСИБ, ежеквартально направляет в КНБ РК сводную информацию по выявленным угрозам ИБ, событиям ИБ и инцидентам ИБ, а также сведения о принятых ГО мерах по ним.</w:t>
      </w:r>
    </w:p>
    <w:bookmarkEnd w:id="188"/>
    <w:bookmarkStart w:name="z23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КНБ РК ежеквартально направляет в уполномоченный орган сводную информацию по выявленным инцидентам ИБ, а также сведения о принятых ГО мерах по ним.</w:t>
      </w:r>
    </w:p>
    <w:bookmarkEnd w:id="1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мониторинга событий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информатизации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</w:tr>
    </w:tbl>
    <w:bookmarkStart w:name="z238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объекте МСИБ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Структурное подразделение (департамент)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месторасположение (этаж, кабинет)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пользователя/ответственного лица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Сетевое имя рабочей станции/серверного оборудования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IP-адрес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операционной системы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Локальная сеть внутреннего контура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Локальная сеть внешнего контура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