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47f1" w14:textId="b414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делам религий и гражданского общества Республики Казахстан от 9 июня 2017 года № 89 "Об утверждении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информации и общественного развития Республики Казахстан от 3 ноября 2022 года № 489. Зарегистрирован в Министерстве юстиции Республики Казахстан 8 ноября 2022 года № 30457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религий и гражданского общества Республики Казахстан от 9 июня 2017 года № 89 "Об утверждении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(сооружений)" (зарегистрирован в Реестре государственной регистрации нормативных правовых актов за № 15432),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религиозной деятельности и религиозных объединениях"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Местные исполнительные органы областей, городов республиканского значения и столицы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религиозной деятельности и религиозных объединениях" (далее – Закон) утверждают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рассматривают уведомления о проведении религиозных мероприятий за пределами культовых зданий (сооружений), поданные религиозными объединениями.";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При утверждении расположения стационарных помещений и рассмотрении уведомления о проведении религиозных мероприятий за пределами культовых зданий (сооружений) изучаются: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предоставленные заявителями документы согласно Правилам оказания государственных услуг в сфере религиозной деятельности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31 марта 2020 года № 97 "Об утверждении Правил оказания государственных услуг в сфере религиозной деятельности" (зарегистрированный в Реестре государственной регистрации нормативных правовых актов под № 20256) и статьей 7-1 Закона;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территориально-географические особенности области, города республиканского значения и столицы, где располагается помещение;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религиозная ситуация в области, городе республиканского значения и столице;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месторасположение стационарных помещений и помещений для проведения религиозных мероприятий с учетом пунктов 5, 6 и 7 настоящей Инструкции.".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религий Министерства информации и общественного развития Республики Казахстан в установленном законодательством порядке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предоставление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4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