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a4beb" w14:textId="1ba4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отдельных видов продукции (товаров), производимые на территории Республики Казахстан и (или) ввозимые на территорию Республики Казахстан физическими и юридическими лицами, по которым обеспечивают сбор, транспортировку, подготовку к повторному использованию, сортировку, обработку, переработку, обезвреживание и (или) утилизацию отходов, образующихся после утраты потребительских свойств такой продукции (товаров)</w:t>
      </w:r>
    </w:p>
    <w:p>
      <w:pPr>
        <w:spacing w:after="0"/>
        <w:ind w:left="0"/>
        <w:jc w:val="both"/>
      </w:pPr>
      <w:r>
        <w:rPr>
          <w:rFonts w:ascii="Times New Roman"/>
          <w:b w:val="false"/>
          <w:i w:val="false"/>
          <w:color w:val="000000"/>
          <w:sz w:val="28"/>
        </w:rPr>
        <w:t>Приказ Министра экологии, геологии и природных ресурсов Республики Казахстан от 9 ноября 2022 года № 689. Зарегистрирован в Министерстве юстиции Республики Казахстан 10 ноября 2022 года № 30484.</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386 Экологического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отдельных видов продукции (товаров), производимые на территории Республики Казахстан и (или) ввозимые на территорию Республики Казахстан физическими и юридическими лицами, по которым обеспечивают сбор, транспортировку, подготовку к повторному использованию, сортировку, обработку, переработку, обезвреживание и (или) утилизацию отходов, образующихся после утраты потребительских свойств такой продукции (товаров).</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нормативные правовые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государственной политики управления отходами Министерства экологии, геологии и природных ресурсов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шестидесяти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 геологии</w:t>
            </w:r>
          </w:p>
          <w:p>
            <w:pPr>
              <w:spacing w:after="20"/>
              <w:ind w:left="20"/>
              <w:jc w:val="both"/>
            </w:pPr>
          </w:p>
          <w:p>
            <w:pPr>
              <w:spacing w:after="20"/>
              <w:ind w:left="20"/>
              <w:jc w:val="both"/>
            </w:pPr>
            <w:r>
              <w:rPr>
                <w:rFonts w:ascii="Times New Roman"/>
                <w:b w:val="false"/>
                <w:i/>
                <w:color w:val="000000"/>
                <w:sz w:val="20"/>
              </w:rPr>
              <w:t>и природных ресурсов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"СОГЛАСОВАНО"</w:t>
      </w:r>
    </w:p>
    <w:bookmarkEnd w:id="1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9 ноября 2022 года № 689</w:t>
            </w:r>
          </w:p>
        </w:tc>
      </w:tr>
    </w:tbl>
    <w:bookmarkStart w:name="z20" w:id="14"/>
    <w:p>
      <w:pPr>
        <w:spacing w:after="0"/>
        <w:ind w:left="0"/>
        <w:jc w:val="left"/>
      </w:pPr>
      <w:r>
        <w:rPr>
          <w:rFonts w:ascii="Times New Roman"/>
          <w:b/>
          <w:i w:val="false"/>
          <w:color w:val="000000"/>
        </w:rPr>
        <w:t xml:space="preserve"> Перечень отдельных видов продукции (товаров), производимые на территории Республики Казахстан и (или) ввозимые на территорию Республики Казахстан физическими и юридическими лицами, по которым обеспечивают сбор, транспортировку, подготовку к повторному использованию, сортировку, обработку, переработку, обезвреживание и (или) утилизацию отходов, образующихся после утраты потребительских свойств такой продукции (товаров)</w:t>
      </w:r>
    </w:p>
    <w:bookmarkEnd w:id="14"/>
    <w:p>
      <w:pPr>
        <w:spacing w:after="0"/>
        <w:ind w:left="0"/>
        <w:jc w:val="both"/>
      </w:pPr>
      <w:r>
        <w:rPr>
          <w:rFonts w:ascii="Times New Roman"/>
          <w:b w:val="false"/>
          <w:i w:val="false"/>
          <w:color w:val="ff0000"/>
          <w:sz w:val="28"/>
        </w:rPr>
        <w:t xml:space="preserve">
      Сноска. Перечень с изменением, внесенным приказом и.о. Министра экологии и природных ресурсов РК от 13.10.2023 </w:t>
      </w:r>
      <w:r>
        <w:rPr>
          <w:rFonts w:ascii="Times New Roman"/>
          <w:b w:val="false"/>
          <w:i w:val="false"/>
          <w:color w:val="ff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ЕAЭС*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(товары)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Средства наземного транспорта, кроме железнодорожного или трамвайного подвижного состава, и их части и принадлежности за исключением транспортной техники, предоставляемой в рамках гуманитарной помощи по кодам ТН ВЭД ЕАЭС 8702, 8703, 8705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 только с поршневым двигателем внутреннего сгорания с воспламенением от сжатия (дизелем или полудизелем): новые: тягачи седельные**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 только с поршневым двигателем внутреннего сгорания с воспламенением от сжатия (дизелем или полудизелем): бывшие в эксплуатации: тягачи седельные**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Тракторы колесные для полуприцепов: приводимые в движение как поршневым двигателем внутреннего сгорания с воспламенением от сжатия</w:t>
            </w:r>
          </w:p>
          <w:bookmarkEnd w:id="15"/>
          <w:p>
            <w:pPr>
              <w:spacing w:after="20"/>
              <w:ind w:left="20"/>
              <w:jc w:val="both"/>
            </w:pPr>
            <w:r>
              <w:rPr>
                <w:rFonts w:ascii="Times New Roman"/>
                <w:b w:val="false"/>
                <w:i w:val="false"/>
                <w:color w:val="000000"/>
                <w:sz w:val="20"/>
              </w:rPr>
              <w:t>
(дизелем или полудизелем), так и электрическим двигателем: новые: тягачи седельные**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Тракторы колесные для полуприцепов: приводимые в движение как поршневым двигателем внутреннего сгорания с воспламенением от сжатия</w:t>
            </w:r>
          </w:p>
          <w:bookmarkEnd w:id="16"/>
          <w:p>
            <w:pPr>
              <w:spacing w:after="20"/>
              <w:ind w:left="20"/>
              <w:jc w:val="both"/>
            </w:pPr>
            <w:r>
              <w:rPr>
                <w:rFonts w:ascii="Times New Roman"/>
                <w:b w:val="false"/>
                <w:i w:val="false"/>
                <w:color w:val="000000"/>
                <w:sz w:val="20"/>
              </w:rPr>
              <w:t>
(дизелем или полудизелем), так и электрическим двигателем: бывшие в эксплуатации: тягачи седельные**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 приводимые в движение как поршневым двигателем внутреннего сгорания с искровым зажиганием, так и электрическим двигателем: новые: тягачи седельные**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 приводимые в движение как поршневым двигателем внутреннего сгорания с искровым зажиганием, так и электрическим двигателем: бывшие в эксплуатации: тягачи седельные**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8701 24 101 0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 приводимые в движение только электрическим двигателем: новые: тягачи седельные**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 приводимые в движение только электрическим двигателем: бывшие в эксплуатации: тягачи седельные**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 прочие: новые: тягачи седельные**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 прочие: бывшие в эксплуатации: тягачи седельные**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для перевозки грузов**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 установленными двигателями для моторных транспортных средств товарной позиции 8703: прочие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Каучук, резина и изделия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легковых автомобилей (включая грузопассажирские автомобили-фургоны и спортивные автомобили)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автобусов или моторных транспортных средств для перевозки грузов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использования на воздушных 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мотоциклов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4011 50 000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велосипедов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4011 70 000 0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сельскохозяйственных или лесохозяйственных транспортных средств и машин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4011 80 000 0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транспортных средств и машин, используемых в строительстве, горном деле или промышленности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 шины и покрышки восстановленные: для легковых автомобилей (включая грузопассажирские автомобили-фургоны и спортивные автомобили)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 шины и покрышки восстановленные: для автобусов или моторных транспортных средств для перевозки грузов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4012 13 000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 шины и покрышки восстановленные: для использования на воздушных 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 шины и покрышки восстановленные: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4012 20 000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 шины и покрышки пневматические, бывшие в употреблении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Аккумуляторы электрические, включая сепараторы для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 свинцовые, используемые для запуска поршневых двигателей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 аккумуляторы свинцовые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 никель-кадмиевые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 гидридно-никелевые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 литий-ионные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8507 80 000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 аккумуляторы прочие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Нефть и нефтепродукты (кроме сырых), полученные из битуминозных пород, и продукты, в другом месте не поименованные или не включенные, содержащие 70 массовых процентов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 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 тяжелые дистилляты: масла смазочные; масла прочие: для прочих целей: моторные масла, компрессорное смазочное масло, турбинное смазочное масло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 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 тяжелые дистилляты: масла смазочные; масла прочие: для прочих целей: жидкости для гидравлических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 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 тяжелые дистилляты: масла смазочные; масла прочие: для прочих целей: светлые масла, вазелиновое масло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 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 тяжелые дистилляты: масла смазочные; масла прочие: для прочих целей: масло для шестерен и масло для редукторов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Прочие химические 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тормозные гидравлические и жидкости готовые прочие для гидравлических передач, не содержащие или содержащие менее 70 мас.% нефти или нефтепродуктов, полученных из битуминозных пород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Антифризы и жидкости антиобледенительные готовые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Полимерная, стеклянная, бумажная, картонная, металлическая упаковка, упаковка из комбинированных материалов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из полимеров этилена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из полимеров пропилена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из полиэтилентерефталата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транспортировки или упаковки товаров, из пластмасс; пробки, крышки, колпаки и другие укупорочные средства, из пластмасс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 Бумага и картон, с покрытием, пропиткой или ламинированные пластмассой (за исключением клеев): беленые,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 бумага и картон с покрытием, пропиткой или ламинированные пластмассой (за исключением клеев): прочие: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 вместимостью менее 50 л: банки консервные, закрываемые пайкой или от бортовкой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 вместимостью менее 50 л: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 прочие: емкости используемые для аэрозолей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 прочие: прочие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 Газеты, журналы и прочие периодические издания, иллюстрированные или неиллюстрированные, содержащие или не содержащие рекламный материал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Газеты, журналы и прочие периодические издания, иллюстрированные или неиллюстрированные, содержащие или не содержащие рекламный материал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 Бумага и картон ручного отлива, немелованные, используемые для письма, печати или других графических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ручного отлива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 Первичные элементы и первичные батареи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элементы и первичные батареи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11. 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ртутьсодержащие: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 лампы газоразрядные, за исключением ламп ультрафиолетового излучения: люминесцентные с термокатодом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 лампы газоразрядные, за исключением ламп ультрафиолетового излучения: ртутные или натриевые лампы; лампы металлогалогенные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 лампы газоразрядные, за исключением ламп ультрафиолетового излучения: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 лампы ультрафиолетового или инфракрасного излучения; дуговые лампы: дуговые лампы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 лампы ультрафиолетового или инфракрасного излучения: прочие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12. Термометры медицинские или ветеринарные, ртутьсодержащие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 термометры и пирометры не объединенные с другими приборами: жидкостные, прямого считывания: термометры медицинские или ветеринарные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13. Крупногабаритное электрическое и электронное оборудование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 устройства для приготовления и подогрева пищи: только на газовом или на газовом и других видах топлива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посудомоечные; оборудование для мойки или сушки бутылок или других емкостей; оборудование для заполнения; закупорки бутылок, банок, закрывание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обертывающие товар с термоусадкой упаковочного материала) прочее; обрудование для газирования напитков: посудомоечные машины: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посудомоечные; оборудование для мойки или сушки бутылок или других емкостей; оборудование для заполнения; закупорки бутылок, банок, закрывание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обертывающие товар с термоусадкой упаковочного матриеала) прочее; обрудование для газирования напитков:посудомоечные машины: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стиральные, бытовые или для прачечных, включая машины, оснащенные отжимным устройством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Обрудование (кроме машин товраной позиции 8450) для промывки, читски,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текстильной пряжи, текстильных материалов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материалов: машины сушильные: емкостью не более 10 килограмма сухого белья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Обрудование (кроме машин товраной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текстильной пряжи, текстильных материалов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материалов: машины сушильные: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 электроплиты (имеющие, по крайней мере, духовой шкаф и варочную панель)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 печи встраиваемые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 прочие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14. Электрическое и электронное оборудование, содержащее теплоносители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оконного, настенного, потолочного или напольного типа, в едином корпусе или "сплит-системы"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электрические водонагреватели проточные или накопительные (емкостные) и электронагреватели погружные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электрооборудование обогрева пространства и обогрева грунта: радиаторы теплоаккумулирующие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электрооборудование</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обогрева пространства и обогрева</w:t>
            </w:r>
          </w:p>
          <w:p>
            <w:pPr>
              <w:spacing w:after="20"/>
              <w:ind w:left="20"/>
              <w:jc w:val="both"/>
            </w:pPr>
            <w:r>
              <w:rPr>
                <w:rFonts w:ascii="Times New Roman"/>
                <w:b w:val="false"/>
                <w:i w:val="false"/>
                <w:color w:val="000000"/>
                <w:sz w:val="20"/>
              </w:rPr>
              <w:t>
грунта: прочие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15. Электрическое и электронное оборудование, оснащенное экранами и мониторами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16. Электрическое и электронное оборудование мелкогабаритное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 принтеры, копировальные</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аппараты и факсимильные</w:t>
            </w:r>
          </w:p>
          <w:p>
            <w:pPr>
              <w:spacing w:after="20"/>
              <w:ind w:left="20"/>
              <w:jc w:val="both"/>
            </w:pPr>
            <w:r>
              <w:rPr>
                <w:rFonts w:ascii="Times New Roman"/>
                <w:b w:val="false"/>
                <w:i w:val="false"/>
                <w:color w:val="000000"/>
                <w:sz w:val="20"/>
              </w:rPr>
              <w:t>
аппараты, объединенные, прочие: машины, которые выполняют две или более функции, такие как печать, копирование или факсимильная передача, имеющие возможность подключения к вычислительной машине или к сети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 принтеры, копировальные</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аппараты и факсимильные</w:t>
            </w:r>
          </w:p>
          <w:p>
            <w:pPr>
              <w:spacing w:after="20"/>
              <w:ind w:left="20"/>
              <w:jc w:val="both"/>
            </w:pPr>
            <w:r>
              <w:rPr>
                <w:rFonts w:ascii="Times New Roman"/>
                <w:b w:val="false"/>
                <w:i w:val="false"/>
                <w:color w:val="000000"/>
                <w:sz w:val="20"/>
              </w:rPr>
              <w:t>
аппараты, прочие: прочие, имеющие возможность подключения к вычислительной машине или к сети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 прочие: машины, выполняющие функцию копирования посредством сканирования оригинала и печати копий электростатическим способом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 прочие: прочие копировальные аппараты: со встроенной оптической системой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 швейные машины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пневматические, гидравлические или со встроенным электрическим или неэлектрическим двигателем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электромеханические бытовые со встроенным электродвигателем, кроме указанных в товарной позиции 8508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Электробритвы, машинки для стрижки волос и приспособления для удаления волос со встроенным электродвигателем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аппараты электротермические для ухода за волосами или для сушки рук: сушилки для волос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электроутюги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микроволновые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 электроплитки, варочные электрокотлы и варочные панели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 грили и ростеры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приборы электронагревательные прочие: для приготовления кофе или чая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приборы электронагревательные прочие: тостеры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приборы электронагревательные прочие: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прочая: видеофоны, домофоны, приемная аппаратура для радиотелефонной или радиотелеграфной связи, прочая прочие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17. Электрическое и электронное оборудование малое информационное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 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 телефонные аппараты, включая смартфоны и прочие аппараты телефонные для сотовых сетей связи или других беспроводных сетей связи: телефонные аппараты для проводной связи с беспроводной трубкой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 телефонные аппараты, включая смартфоны и прочие аппараты телефонные для сотовых сетей связи или других беспроводных сетей связи: смартфоны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8517 18 000 0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 телефонные аппараты, включая смартфоны и прочие аппараты телефонные для сотовых сетей связи или других беспроводных сетей связи: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Аппаратура звукозаписывающая или</w:t>
            </w:r>
          </w:p>
          <w:bookmarkEnd w:id="20"/>
          <w:p>
            <w:pPr>
              <w:spacing w:after="20"/>
              <w:ind w:left="20"/>
              <w:jc w:val="both"/>
            </w:pPr>
            <w:r>
              <w:rPr>
                <w:rFonts w:ascii="Times New Roman"/>
                <w:b w:val="false"/>
                <w:i w:val="false"/>
                <w:color w:val="000000"/>
                <w:sz w:val="20"/>
              </w:rPr>
              <w:t>
звуковоспроизводящая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видеозаписывающая или видеовоспроизводящая, совмещенная или не совмещенная с видеотюнером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 телевизионные камеры, цифровые камеры и записывающие видеокамеры: высокоскоростные изделия, указанные в примечании к субпозициям 1 к данной группе: цифровые камеры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 фотокамеры с моментальным получением готового снимка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 фотокамеры прочие: для катушечной фотопленки шириной 35 миллиметров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9006 59 000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 фотокамеры прочие: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 фотокамеры прочие: разрядные ("электронные") фотовспышки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9006 69 000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 фотокамеры прочие: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9504 50 000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 и оборудование для видеоигр, настольные или комнатные игры, включая столы для игры в пинбол, бильярд, специальные столы для игр в казино и автоматическое оборудование для боулинга, игровые автоматы, приводимые в действие монетами, банкнотами, банковскими картами, жетонами или любыми другими средствами оплаты: консоли для видеоигр и оборудование для видеоигр, кроме указанных в субпозиции 9504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18. Продукция (товары), на упаковку (полимерная, стеклянная, бумажная, картонная, металлическая и (или) из комбинированных материалов) на которую распространяются расширенные обязательства производителей (импортеров)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 соленые, в рассоле, сушеные или копченые; пищевая мука тонкого и грубого помола из мяса или мясных субпродуктов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прочего мяса рыбы товарной позиции 0304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сушеная, соленая или в рассоле; рыба копченая, не подвергнутая или подвергнутая тепловой обработке до или в процессе копчения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w:t>
            </w:r>
          </w:p>
          <w:bookmarkEnd w:id="21"/>
          <w:p>
            <w:pPr>
              <w:spacing w:after="20"/>
              <w:ind w:left="20"/>
              <w:jc w:val="both"/>
            </w:pPr>
            <w:r>
              <w:rPr>
                <w:rFonts w:ascii="Times New Roman"/>
                <w:b w:val="false"/>
                <w:i w:val="false"/>
                <w:color w:val="000000"/>
                <w:sz w:val="20"/>
              </w:rPr>
              <w:t>
сваренные на пару или в кипящей воде, охлажденные или неохлажденные, мороженые или немороженые, сушеные или несушеные, соленые или несоленые, в рассоле или не в рассоле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Молочная сыворотка, сгущенная или несгущенная, с добавлением или без добавления сахара или других подслащивающих веществ;</w:t>
            </w:r>
          </w:p>
          <w:bookmarkEnd w:id="22"/>
          <w:p>
            <w:pPr>
              <w:spacing w:after="20"/>
              <w:ind w:left="20"/>
              <w:jc w:val="both"/>
            </w:pPr>
            <w:r>
              <w:rPr>
                <w:rFonts w:ascii="Times New Roman"/>
                <w:b w:val="false"/>
                <w:i w:val="false"/>
                <w:color w:val="000000"/>
                <w:sz w:val="20"/>
              </w:rPr>
              <w:t>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 и прочие жиры и масла, изготовленные из молока; молочные пасты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и творог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в скорлупе, свежие, консервированные или вареные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натуральный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Насекомые и прочие пищевые продукты животного происхождения,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свежие или охлажденные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кочанная, капуста цветная, кольраби, капуста листовая и аналогичные съедобные овощи из рода Brassica, свежие или охлажденные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(Lactuca sativa) и цикорий (Cichorium spp.), свежие или охлажденные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сельдерей корневой, редис и прочие аналогичные съедобные корнеплоды, свежие или охлажденные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свежие или охлажденные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лущеные или нелущеные, свежие или охлажденные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(сырые или сваренные в воде или на пару) замороженные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консервированные для кратковременного хранения, но в таком виде непригодные для непосредственного употребления в пищу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сушеные, целые, нарезанные кусками, ломтиками, измельченные или в виде порошка, но не подвергнутые дальнейшей обработке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 орехи бразильские и орехи кешью, свежие или сушеные, очищенные от скорлупы или не очищенные, с кожурой или без кожуры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неочищенные, с кожурой или без кожуры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 включая плантайны, свежие или сушеные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Финики, инжир, ананасы, авокадо, гуайява, манго и мангостан, или гарциния, свежие или сушеные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плоды, свежие или сушеные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свежий или сушеный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(включая арбузы) и папайя, свежие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и айва, свежие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вишня и черешня, персики (включая нектарины), сливы и терн, свежие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фрукты, свежие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орехи, подвергнутые или не подвергнутые тепловой обработке в кипящей воде или на пару, замороженные, с добавлением или без добавления сахара или других подслащивающих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орехи, консервированные для кратковременного хранения, но в таком виде непригодные для непосредственного употребления в пищу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кроме плодов товарных позиций 0801 - 0806; смеси орехов или сушеных плодов данной группы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Кожура цитрусовых плодов или корки дынь (включая корки арбуза), свежие, замороженные, сушеные или консервированные для кратковременного хранения в рассоле, сернистой воде или в другом временно консервирующем растворе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или нежареный, с кофеином или без кофеина; кофейная шелуха и оболочки зерен кофе; заменители кофе, содержащие кофе в любой пропорции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со вкусо-ароматическими добавками или без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 или парагвайский чай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рода Piper; плоды рода Capsicum или рода Pimenta, сушеные или дробленые, или молотые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Корица и цветки коричного дерева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Гвоздика (целые плоды, цветы и цветоножки)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Мускатный орех, мацис и кардамон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аниса, бадьяна, фенхеля, кориандра, тмина римского, или тмина волошского, или тмина; ягоды можжевельника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Имбирь, шафран, турмерик (куркума), тимьян, или чабрец, лавровый лист, карри и прочие пряности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 просо и семена канареечника; прочие злаки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зерна прочих злаков, кроме пшеничной или пшенично-ржаной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мука грубого помола и гранулы из зерна злаков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порошок, хлопья, гранулы картофельные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сушеных бобовых овощей товарной позиции 0713, из сердцевины саговой пальмы, из корнеплодов или клубнеплодов товарной позиции 0714 или продуктов группы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поджаренный или не поджаренный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инулин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нежареный или не приготовленный каким-либо другим способом, лущеный или нелущеный, дробленый или недробленый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 дробленые или недробленые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семян или плодов масличных культур, кроме семян горчицы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свиной (включая лярд) и жир домашней птицы, кроме жира товарной позиции 0209 или 1503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крупного рогатого скота, овец или коз, кроме жира товарной позиции 1503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масла и их фракции, из рыбы или морских млекопитающих, нерафинированные или рафинированные, но без изменения химического состава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жиры и масла животного происхождения и их фракции, нерафинированные или рафинированные, но без изменения химического состава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 и его фракции, нерафинированные или рафинированные, но без изменения химического состава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масла и их фракции, получаемые только из маслин, или оливок, нерафинированные или рафинированные, но без изменения химического состава, включая смеси этих масел или фракций с маслами или фракциями товарной позиции 1509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сафлоровое или хлопковое и их фракции, нерафинированные или рафинированные, но без изменения химического состава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животного, растительного или микробиологического происхождения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пригодные для употребления в пищу смеси или готовые продукты из жиров или масел животного, растительного или микробиологического происхождения, или фракций различных жиров или масел данной группы, кроме пригодных для употребления в пищу жиров и масел или их фракций товарной позиции 1516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аналогичные продукты из мяса, мясных субпродуктов, крови или насекомых; готовые пищевые продукты, изготовленные на их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мяса, мясных субпродуктов, крови или насекомых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и соки из мяса, рыбы или ракообразных, моллюсков или прочих водных беспозвоночных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или консервированная рыба; икра осетровых и ее заменители, изготовленные из икринок рыбы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ракообразные, моллюски и прочие водные беспозвоночные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 свекловичный и химически чистая сахароза, в твердом состоянии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из сахара (включая белый шоколад), не содержащие какао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Какао-порошок без добавок сахара или других подслащивающих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и прочие готовые пищевые продукты, содержащие какао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массовых процентов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какао в пересчете на полностью обезжиренную основу,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подвергнутые или не подвергнутые тепловой обработке, с начинкой (из мяса или прочих продуктов) или без начинки, или приготовленные другим способом или неприготовленные, такие как спагетти, макароны, лапша, лазанья, клецки, равиоли, каннеллони; кускус, приготовленный или неприготовленный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фрукты, орехи и другие съедобные части растений, приготовленные или консервированные с добавлением уксуса или уксусной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приготовленные или консервированные без добавления уксуса или уксусной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и трюфели, приготовленные или консервированные без добавления уксуса или уксусной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замороженные, кроме продуктов товарной позиции 2006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или ореховые (включая виноградное сусло и кокосовую воду) и соки овощные, несброженные и не содержащие добавок спирта, с добавлением или без добавления сахара или других подслащивающих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(активные или неактивные); прочие мертвые одноклеточные микроорганизмы (кроме вакцин товарной позиции 3002); готовые пекарные порошки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приготовления соусов и готовые соусы; вкусовые добавки и приправы смешанные; горчичный порошок и готовая горчица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 и бульоны готовые и заготовки для их приготовления; гомогенизированные составные готовые пищевые 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и прочие виды пищевого льда, не содержащие или содержащие какао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ореховых или овощных соков товарной позиции 2009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солодовое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виноградные натуральные, включая крепленые; сусло виноградное, кроме указанного в товарной позиции 2009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Вермуты и виноградные натуральные вина прочие с добавлением растительных или ароматических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прочие сброженные (например, сидр, перри, или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 % или более; этиловый спирт и прочие спиртовые настойки, денатурированные, любой концентрации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менее 80 об.ъемных %; спиртовые настойки, ликеры и прочие спиртные напитки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 и его заменители, полученные из уксусной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 сигары с обрезанными концами, сигариллы и сигареты из табака или его заменителей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промышленно изготовленный табак и промышленные заменители табака; табак "гомогенизированный" или "восстановленный"; табачные экстракты и эссенции: курительный табак, содержащий или не содержащий заменители табака в любой пропорции: табак для кальяна, указанный в примечании к субпозиции 1 к данной группе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промышленно изготовленный табак и промышленные заменители табака; табак "гомогенизированный" или "восстановленный"; табачные экстракты и эссенции: прочий: прочий: прочие жевательный и нюхательный табак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препятствующих слипанию или обеспечивающих сыпучесть; вода морская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 цемент глиноземистый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 цементы гидравлические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лаки; препараты на основе цветных лаков, указанные в примечании 3 к данной группе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указанные в примечании 4 к данной группе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прочие (включая эмали, политуры и клеевые краски); готовые водные пигменты, используемые для отделки кож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художественные, используемые художниками, студентами или для оформления вывесок, лессировочные краски, краски для досуга и аналогичные продукты в таблетках, тюбиках, банках, флаконах, лотках или в аналогичных формах или упаковках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Замазки стекольная и садовая, цементы смоляные, составы для уплотнения и прочие мастики; шпатлевки для малярных работ; неогнеупорные составы для подготовки поверхностей фасадов, внутренних стен зданий, полов, потолков или аналогичные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полиграфическая, чернила или тушь для письма или рисования и прочие чернила, концентрированные или неконцентрированные, твердые или нетвердые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Духи и туалетная 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Косметические средства или средства для макияжа и средства для ухода за кожей (кроме лекарственных), включая средства против загара или для загара; средства для маникюра или педикюра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волос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гигиены полости рта или зубов, включая фиксирующие порошки и пасты для зубных протезов; нитки, используемые для очистки межзубных промежутков (зубной шелк), в индивидуальной упаковке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парфюмерные, косметические или туалетные средства, в другом месте не поименованные или не включенные; дезодоранты для помещений, ароматизированные или неароматизированные, обладающие или не обладающие дезинфицирующими свойствами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искусственные и готовые воски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Ваксы и кремы для обуви, полироли и мастики для мебели, полов, автомобильных кузовов транспортных средств, стекла или металла, чистящие пасты и порошки и аналогичные средства (в том числе бумага, вата, войлок или фетр, нетканые материалы, пористые пластмассы или пористая резина, пропитанные или покрытые такими средствами), кроме восков товарной позиции 3404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Свечи, тонкие восковые свечки и аналогичные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для лепки, включая пластилин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основе гипса (кальцинированного гипса или сульфата кальция)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казеинаты и прочие производные казеина; клеи казеиновые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ферментные препараты,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Фейерверки, ракеты сигнальные, дождевые ракеты, сигналы противотуманные и изделия пиротехнические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Спички, кроме пиротехнических изделий товарной позиции 3604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 или без упаковки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рулонах, сенсибилизированная, неэкспонированная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Фотографические бумага, картон и текстильные материалы, сенсибилизированные, неэкспонированные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Фотографические пластинки, пленка, бумага, картон и текстильные материалы, экспонированные, но не проявленные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Фотопластинки и фотопленка, экспонированные и проявленные, кроме кинопленки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Кинопленка, экспонированная и проявленная, со звуковой дорожкой или без звуковой дорожки, или содержащая только звуковую дорожку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Фотохимикаты (кроме лаков, клеев, адгезивов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тормозные гидравлические и жидкости готовые прочие для гидравлических передач, не содержащие или содержащие менее 70 мас.% нефти или нефтепродуктов, полученных из битуминозных пород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Антифризы и жидкости антиобледенительные готовые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для пола из пластмасс, самоклеящиеся или не самоклеящиеся, в рулонах или пластинах; покрытия для стен или потолков из пластмасс, указанные в примечании 9 к данной группе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строительные из пластмасс,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пластмасс и изделия из прочих материалов товарных позиций 3901 - 3914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гигиенические или фармацевтические (включая соски) из вулканизованной резины, кроме твердой резины, с фитингами из твердой резины или без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принадлежности к одежде (включая перчатки, рукавицы и митенки) из вулканизованной резины, кроме твердой резины, для различных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шорно-седельные и упряжь для любых животных (включая постромки, поводья, наколенники, намордники, попоны, переметные сумы, собачьи попоны и аналогичные изделия), изготовленные из любого материала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косметических средств или наборов для личной гигиены, рюкзаки, сумки дамские и мужские,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или картона или полностью или преимущественно покрытые такими материалами или бумагой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 одежде, из натуральной кожи или композиционной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натуральной кожи или композиционной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внутренних органов (кроме шелкоотделительных желез шелкопряда), синюги, пузырей или сухожилий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принадлежности к одежде и прочие изделия, из натурального меха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 искусственный и изделия из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деревянные для картин, фотографий, зеркал или аналогичных предметов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корпуса и ручки для инструментов, из древесины, деревянные части и ручки метел или щеток; деревянные сапожные колодки и растяжки для обуви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столовые и кухонные, деревянные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мозаичные и инкрустированные; шкатулки и коробки для ювелирных или ножевых и аналогичных изделий, деревянные; статуэтки и прочие декоративные изделия, деревянные; деревянные предметы мебели, не указанные в группе 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Плетеные и аналогичные изделия из материалов для плетения, соединенные или не соединенные в полосы или ленты; материалы для плетения, плетеные и аналогичные изделия из материалов для плетения, связанные в параллельные пряди или сотканные, в виде листов, законченные или незаконченные (например, коврики, циновки, ширмы)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плетеные и другие изделия, изготовленные непосредственно по форме из материалов для плетения или из товаров товарной позиции 4601; изделия из люфы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газетная в рулонах или листах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Бумажные туалетные салфетки или салфетки для лица, полотенца и другие виды бумаги хозяйственно-бытового или санитарно-гигиенического назначения, целлюлозная вата и полотно из целлюлозных волокон, крепированные или некрепированные, гофрированные или негофрированные, 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немелованные, в рулонах или листах, кроме указанных в товарной позиции 4802 или 4803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немелованные прочие, в рулонах или листах, без дальнейшей обработки или обработанные, как это указано в примечании 3 к данной группе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растительный, бумага жиронепроницаемая, калька и пергамин и прочая лощеная прозрачная или полупрозрачная бумага, в рулонах или листах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многослойные (изготовленные путем склеивания с помощью адгезива плоских слоев бумаги или картона) без поверхностного покрытия или пропитки, армированные или неармированные, в рулонах или листах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копировальная, самокопировальная и прочая копировальная или переводная бумага (включая покрытую или пропитанную бумагу для трафаретов копировальных аппаратов или офсетных пластин), напечатанная или ненапечатанная, в рулонах или листах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плиты и пластины фильтровальные, из бумажной массы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папиросная, нарезанная или не нарезанная по размеру или в форме книжечек или трубок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обои и аналогичные настенные покрытия; бумага прозрачная для окон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сменных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и этикетки всех видов, из бумаги или картона, напечатанные или ненапечатанные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книги, брошюры, листовки и аналогичные печатные материалы, сброшюрованные или в виде отдельных листов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Газеты, журналы и прочие периодические издания, иллюстрированные или неиллюстрированные, содержащие или не содержащие рекламный материал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Книги-картинки, книги для рисования или для раскрашивания, детские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Ноты, печатные или рукописные, в переплете или непереплетенные, иллюстрированные или неиллюстрированные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географические и гидрографические или аналогичные карты всех видов, включая атласы, настенные карты, топографические планы и глобусы, отпечатанные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и чертежи для архитектурных, инженерных, промышленных, коммерческих, топографических или аналогичных целей, представляющие собой оригиналы, выполненные от руки; тексты рукописные; фоторепродукции на сенсибилизированной бумаге и подкопирочные экземпляры вышепоименованных товаров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Почтовые марки, марки госпошлин или аналогичные марки, негашеные, текущего или нового выпуска в стране, в которой они имеют или будут иметь признанную номинальную стоимость; гербовая бумага; банкноты; чековые книжки; акции, облигации или боны и аналогичные виды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Картинки переводные (декалькомания)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календари всех видов, включая отрывные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печатная продукция, включая печатные репродукции и фотографии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шелковая и пряжа из шелковых отходов, расфасованные для розничной продажи; волокно из шелкоотделительных желез шелкопряда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шерсти или тонкого волоса животных, расфасованная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расфасованная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химические (кроме швейных ниток), расфасованные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химических волокон (кроме швейных ниток), расфасованная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из текстильных материалов и изделия из нее; текстильные волокна, не превышающие по длине 5 мм (пух), текстильная пыль и узелки: вата из текстильных материалов и изделия из нее: вата из хлопковых волокон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из текстильных материалов и изделия из нее; текстильные волокна, не превышающие по длине 5 мм (пух), текстильная пыль и узелки: вата из текстильных материалов и изделия из нее; вата из химических волокон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из текстильных материалов и изделия из нее; текстильные волокна, не превышающие по длине 5 мм (пух), текстильная пыль и узелки: вата из текстильных материалов и изделия из нее: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(включая щетинистые (turf)), тафтинговые, готовые или неготовые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из войлока или фетра, нетафтинговые или нефлокированные, готовые или неготовые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текстильные напольные покрытия прочие, готовые или неготовые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трикотажные машинного или ручного вязания, мужские или для мальчиков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трикотажные машинного или ручного вязания, женские или для девочек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трусы, ночные сорочки, пижамы, купальные халаты, домашние халаты и аналогичные изделия трикотажные машинного или ручного вязания, мужские или для мальчиков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нижние юбки, трусы, панталоны, ночные сорочки, пижамы, пеньюары, купальные халаты, домашние халаты и аналогичные изделия трикотажные машинного или ручного вязания, женские или для девочек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фуфайки с рукавами и прочие нательные фуфайки трикотажные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пуловеры, кардиганы, жилеты и аналогичные изделия трикотажные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детской одежде трикотажные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лыжные и купальные трикотажные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 трикотажного полотна машинного или ручного вязания товарной позиции 5903, 5906 или 5907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трикотажные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 трикотажные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пиджаки, блайзеры, брюки, комбинезоны с нагрудниками и лямками, бриджи и шорты (кроме купальных) мужские или для мальчиков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мужские или для мальчиков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и нательные фуфайки прочие, кальсоны, трусы, ночные сорочки, пижамы, купальные халаты, домашние халаты и аналогичные изделия мужские или для мальчиков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изделия женские или для девочек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детской одежде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изготовленные из материалов товарной позиции 5602, 5603, 5903, 5906 или 5907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лыжные и купальные; предметы одежды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Бюстгальтеры, пояса, корсеты, подтяжки, подвязки и аналогичные изделия и их части трикотажные машинного или ручного вязания или нетрикотажные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Галстуки, галстуки-бабочки и шейные платки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к одежде готовые прочие; части одежды или принадлежностей к одежде, кроме включенных в товарную позицию 6212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и пледы дорожные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столовое, туалетное и кухонное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Занавеси (включая портьеры) и внутренние шторы; ламбрекены или подзоры для кроватей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декоративные прочие, кроме изделий товарной позиции 9404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изделия прочие, включая выкройки одежды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Водонепроницаемая обувь с подошвой и с верхом из резины или пластмассы, верх которой не крепится к подошве и не соединяется с ней ни ниточным, ни шпилечным, ни гвоздевым, ни винтовым, ни заклепочным, ни каким-либо другим аналогичным способом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подошвой и с верхом из резины или пластмассы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подошвой из резины, пластмассы, натуральной или композиционной кожи и с верхом из натуральной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подошвой из резины, пластмассы, натуральной или композиционной кожи и с верхом из текстильных материалов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прочая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формы, шляпные заготовки и колпаки из фетра, неформованные, без полей; плоские и цилиндрические заготовки (включая с продольным разрезом) из фетра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полуфабрикаты, плетеные или изготовленные путем соединения полос из любого материала, неформованные, без полей, без подкладки и без отделки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плетеные или изготовленные путем соединения полос из любого материала, с подкладкой или без подкладки, с отделкой или без отделки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трикотажные машинного или ручного вязания, или изготовленные из цельного куска (но не из полос) кружева,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уборы прочие, с подкладкой или без подкладки или с отделкой или без отделки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подкладки, чехлы, основы, каркасы, козырьки и завязки для головных уборов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Зонты и солнцезащитные зонты (включая зонты-трости, садовые зонты и аналогичные зонты)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Трости, трости-сиденья, хлысты, кнуты для верховой езды и аналогичные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отделочные детали и принадлежности для изделий товарной позиции 6601 или 6602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Цветы, листья и плоды искусственные и их части; изделия из искусственных цветов, листьев или плодов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Парики, бороды накладные, брови и ресницы, накладки и аналогичные изделия из человеческого волоса или волоса животных или из текстильных материалов; изделия из человеческого волоса,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Жернова, камни точильные, круги шлифовальные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без этих деталей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Черепица, дефлекторы, зонты над дымовыми трубами, части дымоходов, архитектурные украшения и прочие строительные детали из керамики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кубики керамические для мозаичных работ и аналогичные изделия, на основе или без нее; керамические изделия отделочные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Раковины, умывальники, консоли раковин, ванны, биде, унитазы, сливные бачки, писсуары и аналогичные санитарно-технические изделия из керамики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кухонная и прочие хозяйственные и туалетные изделия из фарфора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кухонная и прочие хозяйственные и туалетные изделия из керамики, кроме фарфора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прочие декоративные изделия из керамики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керамические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 стеклянные, в рамах или без рам, включая зеркала заднего обзора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Ювелирные изделия и их части из драгоценных металлов или металлов, плакированных драгоценными металлами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золотых или серебряных дел мастеров и их части из драгоценных металлов или металлов, плакированных драгоценными металлами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драгоценных металлов или металлов, плакированных драгоценными металлами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природного или культивированного жемчуга, драгоценных или полудрагоценных камней (природных, искусственных или реконструированных)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болты, гайки, глухари, ввертные крюки, заклепки, шпонки, шплинты, шайбы (включая пружинные) и аналогичные изделия, из черных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швейные, спицы вязальные, шила, крючки вязальные, иглы деккерные и аналогичные изделия, для ручной работы, из черных металлов; английские и прочие булавки, из черных металлов, в других товарных позициях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 устройства для приготовления и подогрева пищи: только на газовом или на газовом и других видах топлива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черных металлов; "шерсть" из черных металлов; мочалки для чистки кухонной посуды, подушечки для чистки или полировки, перчатки и аналогичные изделия, из черных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 его части, из черных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литые из черных металлов: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кнопки чертежные, скобы (кроме относящихся к товарной позиции 8305) и аналогичные изделия из меди или из черных металлов с медными головками; винты, болты, гайки, глухари, ввертные крюки, заклепки, шпонки, шплинты, шайбы (включая пружинные) и аналогичные изделия из меди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меди; мочалки для чистки кухонной посуды, подушечки для чистки или полировки, перчатки и аналогичные изделия из меди; оборудование санитарно-техническое и его части, из меди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меди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 перчатки и аналогичные изделия из алюминия; оборудование санитарно-техническое и его части из алюминия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лопаты штыковые и совковые, мотыги, кирки, тяпки, вилы и грабли; топоры, секачи и аналогичные рубящие инструменты; секаторы всех видов; косы, серпы, ножи для измельчения сена, ножницы садовые, клинья для раскалывания древесины и прочие инструменты, используемые в сельском хозяйстве, садоводстве или лесном хозяйстве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ручные; полотна для пил всех типов (включая полотна пил для продольной резки, для прорезывания пазов или беззубые)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Напильники, надфили, рашпили, клещи (включая кусачки), плоскогубцы, пассатижи, пинцеты, щипчики, ножницы для резки металла, устройства трубоотрезные, ножницы болторезные, пробойники и аналогичные ручные инструменты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гаечные ручные (включая гаечные ключи с торсиометрами, но исключая воротки); сменные головки для гаечных ключей, с ручками или без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или водоструйных резательных машин; наковальни; горны переносные; шлифовальные круги с опорными конструкциями, с ручным или ножным приводом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из двух или более товарных позиций 8202 - 8205, в наборах, предназначенных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или механических приспособлений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бруски, наконечники и аналогичные изделия для инструментов, не установленные на них, из металлокерамики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ручные механические массой 10 кг килограмм или менее для приготовления, обработки или подачи пищи или напитков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 режущими лезвиями, пилообразными или нет (включая ножи для обрезки деревьев), кроме ножей товарной позиции 8208, и лезвия для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Бритвы и лезвия для них (включая полосовые заготовки для лезвий)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портновские ножницы и аналогичные ножницы, и лезвия для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режущие прочие (например, машинки для стрижки волос, специальные ножи для мясников или специальные кухонные ножи и сечки, ножи для бумаги); маникюрные или педикюрные наборы и инструменты (включая пилки для ногтей)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Ложки, вилки, половники, шумовки, лопаточки для тортов, ножи для рыбы, масла, щипцы для сахара и аналогичные кухонные или столовые приборы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Застежки, рамы с застежками, пряжки, пряжки- застежки, крючки, колечки, блочки и аналогичные изделия, из недрагоценных металлов, используемые для одежды или принадлежностей одежды, обуви, ювелирных изделий, наручных часов, книг, тентов, изделий из кожи, дорожных принадлежностей или шорно-седельных изделий или других готовых изделий; заклепки трубчатые или раздвоенные, из недрагоценных металлов; бусины и блестки, из недрагоценных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оконного, настенного, потолочного или напольного типа, в едином корпусе или "сплит-системы"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 посудомоечные машины: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 посудомоечные машины: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bookmarkEnd w:id="23"/>
          <w:p>
            <w:pPr>
              <w:spacing w:after="20"/>
              <w:ind w:left="20"/>
              <w:jc w:val="both"/>
            </w:pPr>
            <w:r>
              <w:rPr>
                <w:rFonts w:ascii="Times New Roman"/>
                <w:b w:val="false"/>
                <w:i w:val="false"/>
                <w:color w:val="000000"/>
                <w:sz w:val="20"/>
              </w:rPr>
              <w:t>
принтеры, копировальные аппараты и факсимильные аппараты, объединенные или необъединенные, прочие: машины, которые выполняют две или более функции, такие как печать, копирование или факсимильная передача, имеющие возможность подключения к вычислительной машине или к сети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bookmarkEnd w:id="24"/>
          <w:p>
            <w:pPr>
              <w:spacing w:after="20"/>
              <w:ind w:left="20"/>
              <w:jc w:val="both"/>
            </w:pPr>
            <w:r>
              <w:rPr>
                <w:rFonts w:ascii="Times New Roman"/>
                <w:b w:val="false"/>
                <w:i w:val="false"/>
                <w:color w:val="000000"/>
                <w:sz w:val="20"/>
              </w:rPr>
              <w:t>
принтеры, копировальные аппараты и факсимильные аппараты, объединенные или необъединенные, прочие: прочие: имеющие возможность подключения к вычислительной машине или к сети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bookmarkEnd w:id="25"/>
          <w:p>
            <w:pPr>
              <w:spacing w:after="20"/>
              <w:ind w:left="20"/>
              <w:jc w:val="both"/>
            </w:pPr>
            <w:r>
              <w:rPr>
                <w:rFonts w:ascii="Times New Roman"/>
                <w:b w:val="false"/>
                <w:i w:val="false"/>
                <w:color w:val="000000"/>
                <w:sz w:val="20"/>
              </w:rPr>
              <w:t>
принтеры, копировальные аппараты и факсимильные аппараты, объединенные или необъединенные, прочие: прочие: машины, выполняющие функцию копирования посредством сканирования оригинала и печати копий электростатическим способом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 принтеры, копировальные аппараты и факсимильные аппараты, объединенные или необъединенные, прочие: прочие: прочие копировальные аппараты: со встроенной оптической системой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стиральные, бытовые или для прачечных, включая машины, оснащенные отжимным устройством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текстильной пряжи, текстильных материалов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материалов: машины сушильные: емкостью не более 10 кг килограмм сухого белья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текстильной пряжи, текстильных материалов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материалов: машины сушильные: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 швейные машины бытовые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пневматические, гидравлические или со встроенным электрическим или неэлектрическим двигателем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 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электромеханические бытовые со встроенным электродвигателем, кроме пылесосов товарной позиции 8508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Электробритвы, машинки для стрижки волос и приспособления для удаления волос со встроенным электродвигателем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электрические водонагреватели проточные или накопительные (емкостные) и электронагреватели погружные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электрооборудование обогрева пространства и обогрева грунта: радиаторы теплоаккумулирующие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электрооборудование обогрева пространства и обогрева грунта: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аппараты электротермические для ухода за волосами или для сушки рук: сушилки для волос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электроутюги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микроволновые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 электроплиты (имеющие, по крайней мере, духовой шкаф и варочную панель)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 электроплитки, варочные электрокотлы и варочные панели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 грили и ростеры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 печи встраиваемые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ростеры:Печи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приборы электронагревательные прочие: для приготовления кофе или чая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приборы электронагревательные прочие: тостеры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приборы электронагревательные прочие: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звукозаписывающая или звуковоспроизводящая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 телефонные аппараты, включая смартфоны и прочие аппараты телефонные для сотовых сетей связи или других беспроводных сетей связи: телефонные аппараты для проводной связи с беспроводной трубкой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 телефонные аппараты, включая смартфоны и прочие аппараты телефонные для сотовых сетей связи или других беспроводных сетей связи: смартфоны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8517 18 000 0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 телефонные аппараты, включая смартфоны и прочие аппараты телефонные для сотовых сетей связи или других беспроводных</w:t>
            </w:r>
          </w:p>
          <w:bookmarkEnd w:id="26"/>
          <w:p>
            <w:pPr>
              <w:spacing w:after="20"/>
              <w:ind w:left="20"/>
              <w:jc w:val="both"/>
            </w:pPr>
            <w:r>
              <w:rPr>
                <w:rFonts w:ascii="Times New Roman"/>
                <w:b w:val="false"/>
                <w:i w:val="false"/>
                <w:color w:val="000000"/>
                <w:sz w:val="20"/>
              </w:rPr>
              <w:t>
сетей связи: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прочая: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видеозаписывающая или видеовоспроизводящая, совмещенная или не совмещенная с видеотюнером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 телевизионные камеры, цифровые камеры и записывающие видеокамеры: высокоскоростные изделия, указанные в примечании к субпозициям 1 к данной группе: цифровые камеры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Аппаратура приемная для</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радиовещания, совмещенная или не</w:t>
            </w:r>
          </w:p>
          <w:p>
            <w:pPr>
              <w:spacing w:after="20"/>
              <w:ind w:left="20"/>
              <w:jc w:val="both"/>
            </w:pPr>
            <w:r>
              <w:rPr>
                <w:rFonts w:ascii="Times New Roman"/>
                <w:b w:val="false"/>
                <w:i w:val="false"/>
                <w:color w:val="000000"/>
                <w:sz w:val="20"/>
              </w:rPr>
              <w:t>
</w:t>
            </w:r>
            <w:r>
              <w:rPr>
                <w:rFonts w:ascii="Times New Roman"/>
                <w:b w:val="false"/>
                <w:i w:val="false"/>
                <w:color w:val="000000"/>
                <w:sz w:val="20"/>
              </w:rPr>
              <w:t>совмещенная в одном корпусе со звукозаписывающей или звуковоспроизводящей аппаратурой</w:t>
            </w:r>
          </w:p>
          <w:p>
            <w:pPr>
              <w:spacing w:after="20"/>
              <w:ind w:left="20"/>
              <w:jc w:val="both"/>
            </w:pPr>
            <w:r>
              <w:rPr>
                <w:rFonts w:ascii="Times New Roman"/>
                <w:b w:val="false"/>
                <w:i w:val="false"/>
                <w:color w:val="000000"/>
                <w:sz w:val="20"/>
              </w:rPr>
              <w:t>
или часами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 Лампы газоразрядные, за исключением ламп ультрафиолетового излучения: люминесцентные с термокатодом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 лампы газоразрядные, за исключением ламп ультрафиолетового излучения: ртутные или натриевые лампы; лампы металлогалогенные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 Прочие лампы газоразрядные, за исключением ламп ультрафиолетового излучения: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 лампы ультрафиолетового или инфракрасного излучения; дуговые лампы: дуговые лампы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 Прочие лампы ультрафиолетового или инфракрасного излучения: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 фотокамеры с моментальным получением готового снимка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 фотокамеры прочие: для катушечной фотопленки шириной 35 миллиметров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9006 59 000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 фотокамеры прочие: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 фотовспышки и лампы-вспышки: разрядные ("электронные") фотоспышки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9006 69 000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 фотовспышки и лампы-вспышки: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 термометры и пирометры, не объединенные с другими приборами: жидкостные, прямого считывания: термометры медицинские или ветеринарные: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на себе или с собой, с часовыми механизмами для часов, предназначенных для ношения на себе или с собой, кроме часов товарной позиции 9104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на себе или с собой,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(кроме указанной в товарной позиции 9402), трансформируемая или не трансформируемая в кровати, и ее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парикмахерские кресла и аналогичные кресла с приспособлениями для вращения и одновременно для наклона и подъема; части вышеупомянутых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 и оборудование для видеоигр, настольные или комнатные игры, включая столы для игры в пинбол, бильярд, специальные столы для игр в казино и автоматическое оборудование для боулинга, игровые автоматы, приводимые в действие монетами, банкнотами, банковскими картами, жетонами или любыми другими средствами оплаты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9504 50 000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 и оборудование для видеоигр, настольные или комнатные игры, включая столы для игры в пинбол, бильярд, специальные столы для игр в казино и автоматическое оборудование для боулинга, игровые автоматы, приводимые в действие монетами, банкнотами, банковскими картами, жетонами или любыми другими средствами оплаты: консоли для видеоигр и оборудование для видеоигр, кроме указанных в субпозиции 9504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праздников, карнавалов или прочие изделия для увеселения, включая предметы для показа фокусов и шуток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Удочки рыболовные, крючки рыболовные и прочие снасти для рыбной ловли с использованием лесы; сачки для рыб, сачки для бабочек и аналогичные сачки; приманки в виде муляжей птиц (кроме указанных в товарной позиции 9208 или 9705) и аналогичные принадлежности для охоты или стрельбы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шариковые; ручки и маркеры с наконечником из войлока или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простые (кроме указанных в товарной позиции 9608), карандаши цветные, грифели карандашей, пастели, карандаши угольные, мелки для письма или рисования и мелки для портных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Зажигалки сигаретные и прочие зажигалки, включая механические или электрические, и части к ним, кроме кремней и фитилей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курительные (включая чашеобразные части), мундштуки для сигар или сигарет,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Расчески, гребни для волос и аналогичные предметы; шпильки для волос, зажимы для завивки, бигуди и аналогичные предметы, кроме указанных в товарной позиции 8516,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Распылители ароматических веществ и аналогичные распылители для гигиенических целей, их насадки и головки; пуховки и подушечки для нанесения косметических или туалетных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вакуумные сосуды прочие укомплектованные; их части, кроме стеклянных колб: термосы и вакуумные сосуды прочие укомплектованные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гигиенические прокладки и тампоны, детские пеленки, и подгузники и аналогичные изделия, из любого материала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19. Самоходная техника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 машины для уборки урожая прочие; машины или механизмы для обмолота: комбайны зерноуборочные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 прочие: комбайны силосоуборочные: самоходные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прочие, с мощностью двигателя: не более 18 кВт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прочие, с мощностью двигателя: более 18 кВт, но не более 37 кВт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прочие, с мощностью двигателя: более 37 кВт, но не более 75 кВт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прочие, с мощностью двигателя: более 75 кВт, но не более 130 кВт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прочие, с мощностью двигателя: более 130 кВт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Раздел 20 исключен приказом и.о. Министра экологии и природных ресурсов РК от 13.10.2023 </w:t>
            </w:r>
            <w:r>
              <w:rPr>
                <w:rFonts w:ascii="Times New Roman"/>
                <w:b w:val="false"/>
                <w:i w:val="false"/>
                <w:color w:val="ff0000"/>
                <w:sz w:val="20"/>
              </w:rPr>
              <w:t>№ 283</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bl>
    <w:p>
      <w:pPr>
        <w:spacing w:after="0"/>
        <w:ind w:left="0"/>
        <w:jc w:val="both"/>
      </w:pPr>
      <w:bookmarkStart w:name="z39" w:id="28"/>
      <w:r>
        <w:rPr>
          <w:rFonts w:ascii="Times New Roman"/>
          <w:b w:val="false"/>
          <w:i w:val="false"/>
          <w:color w:val="000000"/>
          <w:sz w:val="28"/>
        </w:rPr>
        <w:t>
      * Код Товарной номенклатуры внешнеэкономической деятельности Евразийского экономического союза, утвержденный решением Совета Евразийской экономической комиссии от 14 сентября 2021 года № 80</w:t>
      </w:r>
    </w:p>
    <w:bookmarkEnd w:id="28"/>
    <w:p>
      <w:pPr>
        <w:spacing w:after="0"/>
        <w:ind w:left="0"/>
        <w:jc w:val="both"/>
      </w:pPr>
      <w:r>
        <w:rPr>
          <w:rFonts w:ascii="Times New Roman"/>
          <w:b w:val="false"/>
          <w:i w:val="false"/>
          <w:color w:val="000000"/>
          <w:sz w:val="28"/>
        </w:rPr>
        <w:t>** за исключением транспортных средств полной массы свыше 50 тонн</w:t>
      </w:r>
    </w:p>
    <w:p>
      <w:pPr>
        <w:spacing w:after="0"/>
        <w:ind w:left="0"/>
        <w:jc w:val="both"/>
      </w:pPr>
      <w:r>
        <w:rPr>
          <w:rFonts w:ascii="Times New Roman"/>
          <w:b w:val="false"/>
          <w:i w:val="false"/>
          <w:color w:val="000000"/>
          <w:sz w:val="28"/>
        </w:rPr>
        <w:t>*** за исключением моторных масел для двухтактных двигателей</w:t>
      </w:r>
    </w:p>
    <w:p>
      <w:pPr>
        <w:spacing w:after="0"/>
        <w:ind w:left="0"/>
        <w:jc w:val="both"/>
      </w:pPr>
      <w:r>
        <w:rPr>
          <w:rFonts w:ascii="Times New Roman"/>
          <w:b w:val="false"/>
          <w:i w:val="false"/>
          <w:color w:val="000000"/>
          <w:sz w:val="28"/>
        </w:rPr>
        <w:t>**** за исключением омывателей стекол</w:t>
      </w:r>
    </w:p>
    <w:p>
      <w:pPr>
        <w:spacing w:after="0"/>
        <w:ind w:left="0"/>
        <w:jc w:val="both"/>
      </w:pPr>
      <w:r>
        <w:rPr>
          <w:rFonts w:ascii="Times New Roman"/>
          <w:b w:val="false"/>
          <w:i w:val="false"/>
          <w:color w:val="000000"/>
          <w:sz w:val="28"/>
        </w:rPr>
        <w:t>***** за исключением 8510 90 000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9 ноября 2022 года № 689</w:t>
            </w:r>
          </w:p>
        </w:tc>
      </w:tr>
    </w:tbl>
    <w:bookmarkStart w:name="z41" w:id="29"/>
    <w:p>
      <w:pPr>
        <w:spacing w:after="0"/>
        <w:ind w:left="0"/>
        <w:jc w:val="left"/>
      </w:pPr>
      <w:r>
        <w:rPr>
          <w:rFonts w:ascii="Times New Roman"/>
          <w:b/>
          <w:i w:val="false"/>
          <w:color w:val="000000"/>
        </w:rPr>
        <w:t xml:space="preserve"> Перечень некоторых нормативных правовых актов, подлежащих признанию утратившими силу</w:t>
      </w:r>
    </w:p>
    <w:bookmarkEnd w:id="29"/>
    <w:bookmarkStart w:name="z42"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и.о. Министра энергетики Республики Казахстан от 4 декабря 2015 года № 695 "Об утверждении перечня продукции (товаров), на которую (которые) распространяются расширенные обязательства производителей (импортеров)" (зарегистрирован в Реестре государственной регистрации нормативных правовых актов 28 декабря 2015 года за № 12565);</w:t>
      </w:r>
    </w:p>
    <w:bookmarkEnd w:id="30"/>
    <w:bookmarkStart w:name="z43"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22 декабря 2016 года № 555 "О внесении изменения в приказ исполняющего обязанности Министра энергетики Республики Казахстан от 4 декабря 2015 года № 695 "Об утверждении Перечня продукции (товаров), на которую (которые) распространяются расширенные обязательства производителей (импортеров)" (зарегистрирован в Реестре государственной регистрации нормативных правовых актов 29 декабря 2016 года за № 14628);</w:t>
      </w:r>
    </w:p>
    <w:bookmarkEnd w:id="31"/>
    <w:bookmarkStart w:name="z44" w:id="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16 января 2019 года № 12 "О внесении изменения в приказ исполняющего обязанности Министра энергетики Республики Казахстан от 4 декабря 2015 года № 695 "Об утверждении перечня продукции (товаров), на которую (которые) распространяются расширенные обязательства производителей (импортеров)" (зарегистрирован в Реестре государственной регистрации нормативных правовых актов 22 января 2019 года за № 18222);</w:t>
      </w:r>
    </w:p>
    <w:bookmarkEnd w:id="32"/>
    <w:bookmarkStart w:name="z45" w:id="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и.о. Министра экологии, геологии и природных ресурсов Республики Казахстан от 5 декабря 2019 года № 95 "О внесении изменений и дополнений в некоторые приказы Министерства энергетики Республики Казахстан" (зарегистрирован в Реестре государственной регистрации нормативных правовых актов 6 декабря 2019 года за № 19706);</w:t>
      </w:r>
    </w:p>
    <w:bookmarkEnd w:id="33"/>
    <w:bookmarkStart w:name="z46" w:id="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и.о. Министра экологии, геологии и природных ресурсов Республики Казахстан от 15 июня 2020 года № 146 "О внесении изменений в приказ исполняющего обязанности Министра энергетики Республики Казахстан от 4 декабря 2015 года № 695 "Об утверждении перечня продукции (товаров), на которую (которые) распространяются расширенные обязательства производителей (импортеров)" (зарегистрирован в Реестре государственной регистрации нормативных правовых актов 17 июня 2020 года за № 20866);</w:t>
      </w:r>
    </w:p>
    <w:bookmarkEnd w:id="34"/>
    <w:bookmarkStart w:name="z47" w:id="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экологии, геологии и природных ресурсов Республики Казахстан от 10 марта 2021 года № 62 "О внесении изменения в приказ исполняющего обязанности Министра энергетики Республики Казахстан от 4 декабря 2015 года № 695 "Об утверждении перечня продукции (товаров), на которую (которые) распространяются расширенные обязательства производителей (импортеров)" (зарегистрирован в Реестре государственной регистрации нормативных правовых актов 12 марта 2021 года за № 22324);</w:t>
      </w:r>
    </w:p>
    <w:bookmarkEnd w:id="35"/>
    <w:bookmarkStart w:name="z48" w:id="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и.о. Министра экологии, геологии и природных ресурсов Республики Казахстан от 20 апреля 2021 года № 110 "О внесении дополнений в приказ исполняющего обязанности Министра энергетики Республики Казахстан от 4 декабря 2015 года № 695 "Об утверждении перечня продукции (товаров), на которую (которые) распространяются расширенные обязательства производителей (импортеров)" и в приказ Министра энергетики Республики Казахстан от 25 декабря 2015 года № 762 "Об утверждении Методики расчета платы за организацию сбора, транспортировки, переработки, обезвреживания, использования и (или) утилизации отходов" (зарегистрирован в Реестре государственной регистрации нормативных правовых актов 22 апреля 2021 года за № 22594);</w:t>
      </w:r>
    </w:p>
    <w:bookmarkEnd w:id="36"/>
    <w:bookmarkStart w:name="z49" w:id="3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экологии, геологии и природных ресурсов Республики Казахстан от 13 мая 2021 года № 136 "О внесении изменений и дополнений в приказ исполняющего обязанности Министра энергетики Республики Казахстан от 4 декабря 2015 года № 695 "Об утверждении перечня продукции (товаров), на которую (которые) распространяются расширенные обязательства производителей (импортеров)" и в приказ Министра энергетики Республики Казахстан от 25декабря 2015 года № 762 "Об утверждении Методики расчета платы за организацию сбора, транспортировки, переработки, обезвреживания, использования и (или) утилизации отходов" (зарегистрирован в Реестре государственной регистрации нормативных правовых актов 18 мая 2021 года за № 22767).</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