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1469" w14:textId="3b41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Председателя Агентства Республики Казахстан по противодействию коррупции (Антикоррупционной службы) от 13 марта 2020 года № 72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9 ноября 2022 года № 397. Зарегистрирован в Министерстве юстиции Республики Казахстан 14 ноября 2022 года № 30522.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противодействию коррупции (Антикоррупционной службы) от 13 марта 2020 года № 72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20181).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Организационно-контрольному департаменту (Штабу) Агентства Республики Казахстан по противодействию коррупции (Антикоррупционной службы)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первого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(Антикоррупционной службы)                                  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