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fd1f" w14:textId="7dff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минимальных требований к объектам информатизации в области образования</w:t>
      </w:r>
    </w:p>
    <w:p>
      <w:pPr>
        <w:spacing w:after="0"/>
        <w:ind w:left="0"/>
        <w:jc w:val="both"/>
      </w:pPr>
      <w:r>
        <w:rPr>
          <w:rFonts w:ascii="Times New Roman"/>
          <w:b w:val="false"/>
          <w:i w:val="false"/>
          <w:color w:val="000000"/>
          <w:sz w:val="28"/>
        </w:rPr>
        <w:t>Приказ Министра просвещения Республики Казахстан от 14 ноября 2022 года № 456. Зарегистрирован в Министерстве юстиции Республики Казахстан 15 ноября 2022 года № 30534.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163)</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xml:space="preserve">
      1. Утвердить минимальные требования к объектам информатизации в области образования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0"/>
    <w:bookmarkStart w:name="z6" w:id="1"/>
    <w:p>
      <w:pPr>
        <w:spacing w:after="0"/>
        <w:ind w:left="0"/>
        <w:jc w:val="both"/>
      </w:pPr>
      <w:r>
        <w:rPr>
          <w:rFonts w:ascii="Times New Roman"/>
          <w:b w:val="false"/>
          <w:i w:val="false"/>
          <w:color w:val="000000"/>
          <w:sz w:val="28"/>
        </w:rPr>
        <w:t>
      2. Департаменту цифрового развития и автоматизации государственных услуг в установленном законодательством порядке обеспечить:</w:t>
      </w:r>
    </w:p>
    <w:bookmarkEnd w:id="1"/>
    <w:bookmarkStart w:name="z7"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3"/>
    <w:bookmarkStart w:name="z9"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просвещения Республики Казахстан Ильясова А.Б.</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подпункта 2) пункта 33 минимальных требований к объектам информатизации в области образования, который вводится в действие с 1 января 2024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 2022 года № 456</w:t>
            </w:r>
          </w:p>
        </w:tc>
      </w:tr>
    </w:tbl>
    <w:bookmarkStart w:name="z14" w:id="7"/>
    <w:p>
      <w:pPr>
        <w:spacing w:after="0"/>
        <w:ind w:left="0"/>
        <w:jc w:val="left"/>
      </w:pPr>
      <w:r>
        <w:rPr>
          <w:rFonts w:ascii="Times New Roman"/>
          <w:b/>
          <w:i w:val="false"/>
          <w:color w:val="000000"/>
        </w:rPr>
        <w:t xml:space="preserve"> Минимальные требования к объектам информатизации в области образования</w:t>
      </w:r>
    </w:p>
    <w:bookmarkEnd w:id="7"/>
    <w:bookmarkStart w:name="z15" w:id="8"/>
    <w:p>
      <w:pPr>
        <w:spacing w:after="0"/>
        <w:ind w:left="0"/>
        <w:jc w:val="both"/>
      </w:pPr>
      <w:r>
        <w:rPr>
          <w:rFonts w:ascii="Times New Roman"/>
          <w:b w:val="false"/>
          <w:i w:val="false"/>
          <w:color w:val="000000"/>
          <w:sz w:val="28"/>
        </w:rPr>
        <w:t>
      1. Официальный интернет-ресурс организации дошкольного воспитания и обучения, среднего (начального, основного среднего и общего среднего), в том числе специального и специализированного, технического и профессионального, послесреднего образования, используется с доменным именем третьего уровня в зоне edu.kz.</w:t>
      </w:r>
    </w:p>
    <w:bookmarkEnd w:id="8"/>
    <w:bookmarkStart w:name="z16" w:id="9"/>
    <w:p>
      <w:pPr>
        <w:spacing w:after="0"/>
        <w:ind w:left="0"/>
        <w:jc w:val="both"/>
      </w:pPr>
      <w:r>
        <w:rPr>
          <w:rFonts w:ascii="Times New Roman"/>
          <w:b w:val="false"/>
          <w:i w:val="false"/>
          <w:color w:val="000000"/>
          <w:sz w:val="28"/>
        </w:rPr>
        <w:t>
      2. Основные понятия, используемые в настоящих минимальных требованиях к объектам информатизации в области образования:</w:t>
      </w:r>
    </w:p>
    <w:bookmarkEnd w:id="9"/>
    <w:bookmarkStart w:name="z269" w:id="10"/>
    <w:p>
      <w:pPr>
        <w:spacing w:after="0"/>
        <w:ind w:left="0"/>
        <w:jc w:val="both"/>
      </w:pPr>
      <w:r>
        <w:rPr>
          <w:rFonts w:ascii="Times New Roman"/>
          <w:b w:val="false"/>
          <w:i w:val="false"/>
          <w:color w:val="000000"/>
          <w:sz w:val="28"/>
        </w:rPr>
        <w:t>
      1)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10"/>
    <w:bookmarkStart w:name="z270" w:id="11"/>
    <w:p>
      <w:pPr>
        <w:spacing w:after="0"/>
        <w:ind w:left="0"/>
        <w:jc w:val="both"/>
      </w:pPr>
      <w:r>
        <w:rPr>
          <w:rFonts w:ascii="Times New Roman"/>
          <w:b w:val="false"/>
          <w:i w:val="false"/>
          <w:color w:val="000000"/>
          <w:sz w:val="28"/>
        </w:rPr>
        <w:t>
      2)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11"/>
    <w:bookmarkStart w:name="z271" w:id="12"/>
    <w:p>
      <w:pPr>
        <w:spacing w:after="0"/>
        <w:ind w:left="0"/>
        <w:jc w:val="both"/>
      </w:pPr>
      <w:r>
        <w:rPr>
          <w:rFonts w:ascii="Times New Roman"/>
          <w:b w:val="false"/>
          <w:i w:val="false"/>
          <w:color w:val="000000"/>
          <w:sz w:val="28"/>
        </w:rPr>
        <w:t>
      3) система управления обучением (Learning management system – LMS (Ленинг менеджмент систем – ЛМС)) – объект информатизации для автоматизации управления учебным процессом;</w:t>
      </w:r>
    </w:p>
    <w:bookmarkEnd w:id="12"/>
    <w:bookmarkStart w:name="z272" w:id="13"/>
    <w:p>
      <w:pPr>
        <w:spacing w:after="0"/>
        <w:ind w:left="0"/>
        <w:jc w:val="both"/>
      </w:pPr>
      <w:r>
        <w:rPr>
          <w:rFonts w:ascii="Times New Roman"/>
          <w:b w:val="false"/>
          <w:i w:val="false"/>
          <w:color w:val="000000"/>
          <w:sz w:val="28"/>
        </w:rPr>
        <w:t>
      4) национальный удостоверяющий центр Республики Казахстан (далее – НУЦ РК)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bookmarkEnd w:id="13"/>
    <w:bookmarkStart w:name="z273" w:id="14"/>
    <w:p>
      <w:pPr>
        <w:spacing w:after="0"/>
        <w:ind w:left="0"/>
        <w:jc w:val="both"/>
      </w:pPr>
      <w:r>
        <w:rPr>
          <w:rFonts w:ascii="Times New Roman"/>
          <w:b w:val="false"/>
          <w:i w:val="false"/>
          <w:color w:val="000000"/>
          <w:sz w:val="28"/>
        </w:rPr>
        <w:t>
      5) цифровой образовательный ресурс –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14"/>
    <w:bookmarkStart w:name="z274" w:id="15"/>
    <w:p>
      <w:pPr>
        <w:spacing w:after="0"/>
        <w:ind w:left="0"/>
        <w:jc w:val="both"/>
      </w:pPr>
      <w:r>
        <w:rPr>
          <w:rFonts w:ascii="Times New Roman"/>
          <w:b w:val="false"/>
          <w:i w:val="false"/>
          <w:color w:val="000000"/>
          <w:sz w:val="28"/>
        </w:rPr>
        <w:t>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xml:space="preserve">
      3. Объект информатизации в области образования, используемый в организациях дошкольного воспитания и обучения, среднего (начального, основного среднего и общего среднего), в том числе специального и специализированного, технического и профессионального, послесреднего и дополнительного образования размещается в серверном помещении (центр обработки данных) находящийся на территории Республики Казахстан с принятием мер по защите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12 июня 2023 года № 179/НҚ "Об утверждении Правил осуществления собственником и (или) оператором, а также третьим лицом мер по защите персональных данных" (зарегистрирован в Реестре государственной регистрации нормативных правовых актов под № 32810), по резервному копированию и хранению информации, бесперебойному функционированию в соответствии с международным стандартом ISO/IEC 27001, ISO/IEC 27002, а также по обеспечению круглосуточного доступа, за исключением проведения профилактических и технических работ.</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4. Объекты информатизации в области образования используются в организациях дошкольного воспитания и обучения, среднего (начального, основного среднего и общего среднего), в том числе специального и специализированного, технического и профессионального, послесреднего и дополнительного образования имеющих доступ к сети интернет.</w:t>
      </w:r>
    </w:p>
    <w:bookmarkEnd w:id="17"/>
    <w:bookmarkStart w:name="z24" w:id="18"/>
    <w:p>
      <w:pPr>
        <w:spacing w:after="0"/>
        <w:ind w:left="0"/>
        <w:jc w:val="both"/>
      </w:pPr>
      <w:r>
        <w:rPr>
          <w:rFonts w:ascii="Times New Roman"/>
          <w:b w:val="false"/>
          <w:i w:val="false"/>
          <w:color w:val="000000"/>
          <w:sz w:val="28"/>
        </w:rPr>
        <w:t>
      При отсутствии доступа к сети интернет используются локальные версии объектов информатизации в области образования при их наличии.</w:t>
      </w:r>
    </w:p>
    <w:bookmarkEnd w:id="18"/>
    <w:bookmarkStart w:name="z25" w:id="19"/>
    <w:p>
      <w:pPr>
        <w:spacing w:after="0"/>
        <w:ind w:left="0"/>
        <w:jc w:val="both"/>
      </w:pPr>
      <w:r>
        <w:rPr>
          <w:rFonts w:ascii="Times New Roman"/>
          <w:b w:val="false"/>
          <w:i w:val="false"/>
          <w:color w:val="000000"/>
          <w:sz w:val="28"/>
        </w:rPr>
        <w:t>
      5. Объекты информатизации в области образования имеют следующие минимальные требования по их функционалу:</w:t>
      </w:r>
    </w:p>
    <w:bookmarkEnd w:id="19"/>
    <w:bookmarkStart w:name="z26" w:id="20"/>
    <w:p>
      <w:pPr>
        <w:spacing w:after="0"/>
        <w:ind w:left="0"/>
        <w:jc w:val="both"/>
      </w:pPr>
      <w:r>
        <w:rPr>
          <w:rFonts w:ascii="Times New Roman"/>
          <w:b w:val="false"/>
          <w:i w:val="false"/>
          <w:color w:val="000000"/>
          <w:sz w:val="28"/>
        </w:rPr>
        <w:t>
      1) предоставление данных с использованием web (веб) – сервисов и метода передачи данных на уровне интеграции баз данных;</w:t>
      </w:r>
    </w:p>
    <w:bookmarkEnd w:id="20"/>
    <w:bookmarkStart w:name="z27" w:id="21"/>
    <w:p>
      <w:pPr>
        <w:spacing w:after="0"/>
        <w:ind w:left="0"/>
        <w:jc w:val="both"/>
      </w:pPr>
      <w:r>
        <w:rPr>
          <w:rFonts w:ascii="Times New Roman"/>
          <w:b w:val="false"/>
          <w:i w:val="false"/>
          <w:color w:val="000000"/>
          <w:sz w:val="28"/>
        </w:rPr>
        <w:t>
      2) предоставление доступа ко всей значимой функциональности по стандартизованным протоколам, ориентированным на web (веб) - интерфейс;</w:t>
      </w:r>
    </w:p>
    <w:bookmarkEnd w:id="21"/>
    <w:bookmarkStart w:name="z28" w:id="22"/>
    <w:p>
      <w:pPr>
        <w:spacing w:after="0"/>
        <w:ind w:left="0"/>
        <w:jc w:val="both"/>
      </w:pPr>
      <w:r>
        <w:rPr>
          <w:rFonts w:ascii="Times New Roman"/>
          <w:b w:val="false"/>
          <w:i w:val="false"/>
          <w:color w:val="000000"/>
          <w:sz w:val="28"/>
        </w:rPr>
        <w:t>
      3) исключение записи на компьютер пользователя программных компонентов или данных, влекущих к потере пользователем контроля над своим компьютером;</w:t>
      </w:r>
    </w:p>
    <w:bookmarkEnd w:id="22"/>
    <w:bookmarkStart w:name="z29" w:id="23"/>
    <w:p>
      <w:pPr>
        <w:spacing w:after="0"/>
        <w:ind w:left="0"/>
        <w:jc w:val="both"/>
      </w:pPr>
      <w:r>
        <w:rPr>
          <w:rFonts w:ascii="Times New Roman"/>
          <w:b w:val="false"/>
          <w:i w:val="false"/>
          <w:color w:val="000000"/>
          <w:sz w:val="28"/>
        </w:rPr>
        <w:t>
      4) поддержка стандартизации и унификации форматов представления данных и информационных сообщений;</w:t>
      </w:r>
    </w:p>
    <w:bookmarkEnd w:id="23"/>
    <w:bookmarkStart w:name="z30" w:id="24"/>
    <w:p>
      <w:pPr>
        <w:spacing w:after="0"/>
        <w:ind w:left="0"/>
        <w:jc w:val="both"/>
      </w:pPr>
      <w:r>
        <w:rPr>
          <w:rFonts w:ascii="Times New Roman"/>
          <w:b w:val="false"/>
          <w:i w:val="false"/>
          <w:color w:val="000000"/>
          <w:sz w:val="28"/>
        </w:rPr>
        <w:t>
      5) обеспечение целостности и сохранности клиентской информации, передаваемой и получаемой в процессе работы web (веб) - сервисов;</w:t>
      </w:r>
    </w:p>
    <w:bookmarkEnd w:id="24"/>
    <w:bookmarkStart w:name="z31" w:id="25"/>
    <w:p>
      <w:pPr>
        <w:spacing w:after="0"/>
        <w:ind w:left="0"/>
        <w:jc w:val="both"/>
      </w:pPr>
      <w:r>
        <w:rPr>
          <w:rFonts w:ascii="Times New Roman"/>
          <w:b w:val="false"/>
          <w:i w:val="false"/>
          <w:color w:val="000000"/>
          <w:sz w:val="28"/>
        </w:rPr>
        <w:t>
      6) обеспечение работы пользователя без выполнения дополнительных настроек браузера с поддержкой различных браузеров.</w:t>
      </w:r>
    </w:p>
    <w:bookmarkEnd w:id="25"/>
    <w:bookmarkStart w:name="z32" w:id="26"/>
    <w:p>
      <w:pPr>
        <w:spacing w:after="0"/>
        <w:ind w:left="0"/>
        <w:jc w:val="both"/>
      </w:pPr>
      <w:r>
        <w:rPr>
          <w:rFonts w:ascii="Times New Roman"/>
          <w:b w:val="false"/>
          <w:i w:val="false"/>
          <w:color w:val="000000"/>
          <w:sz w:val="28"/>
        </w:rPr>
        <w:t>
      7) создание, удаление и редактирование учетных записей пользователей;</w:t>
      </w:r>
    </w:p>
    <w:bookmarkEnd w:id="26"/>
    <w:bookmarkStart w:name="z33" w:id="27"/>
    <w:p>
      <w:pPr>
        <w:spacing w:after="0"/>
        <w:ind w:left="0"/>
        <w:jc w:val="both"/>
      </w:pPr>
      <w:r>
        <w:rPr>
          <w:rFonts w:ascii="Times New Roman"/>
          <w:b w:val="false"/>
          <w:i w:val="false"/>
          <w:color w:val="000000"/>
          <w:sz w:val="28"/>
        </w:rPr>
        <w:t>
      8) разграничение прав пользователей по ролям, группам и уровню доступа с учетом иерархии объектов и принадлежности к организационной структуре, с сохранением истории изменений;</w:t>
      </w:r>
    </w:p>
    <w:bookmarkEnd w:id="27"/>
    <w:bookmarkStart w:name="z34" w:id="28"/>
    <w:p>
      <w:pPr>
        <w:spacing w:after="0"/>
        <w:ind w:left="0"/>
        <w:jc w:val="both"/>
      </w:pPr>
      <w:r>
        <w:rPr>
          <w:rFonts w:ascii="Times New Roman"/>
          <w:b w:val="false"/>
          <w:i w:val="false"/>
          <w:color w:val="000000"/>
          <w:sz w:val="28"/>
        </w:rPr>
        <w:t>
      9) создание первоначальных паролей и изменение паролей пользователей;</w:t>
      </w:r>
    </w:p>
    <w:bookmarkEnd w:id="28"/>
    <w:bookmarkStart w:name="z35" w:id="29"/>
    <w:p>
      <w:pPr>
        <w:spacing w:after="0"/>
        <w:ind w:left="0"/>
        <w:jc w:val="both"/>
      </w:pPr>
      <w:r>
        <w:rPr>
          <w:rFonts w:ascii="Times New Roman"/>
          <w:b w:val="false"/>
          <w:i w:val="false"/>
          <w:color w:val="000000"/>
          <w:sz w:val="28"/>
        </w:rPr>
        <w:t>
      10) авторизацию пользователя для определения прав доступа к объекту информатизации в области образования и действиям в нем;</w:t>
      </w:r>
    </w:p>
    <w:bookmarkEnd w:id="29"/>
    <w:bookmarkStart w:name="z36" w:id="30"/>
    <w:p>
      <w:pPr>
        <w:spacing w:after="0"/>
        <w:ind w:left="0"/>
        <w:jc w:val="both"/>
      </w:pPr>
      <w:r>
        <w:rPr>
          <w:rFonts w:ascii="Times New Roman"/>
          <w:b w:val="false"/>
          <w:i w:val="false"/>
          <w:color w:val="000000"/>
          <w:sz w:val="28"/>
        </w:rPr>
        <w:t>
      11) обеспечение многофакторной аутентификации, при этом допускается отключение функции многофакторной аутентификации для лица (обучающегося), не достигшего шестнадцатилетнего возраста с согласия родителя и иного законного представителя обучающегося;</w:t>
      </w:r>
    </w:p>
    <w:bookmarkEnd w:id="30"/>
    <w:bookmarkStart w:name="z37" w:id="31"/>
    <w:p>
      <w:pPr>
        <w:spacing w:after="0"/>
        <w:ind w:left="0"/>
        <w:jc w:val="both"/>
      </w:pPr>
      <w:r>
        <w:rPr>
          <w:rFonts w:ascii="Times New Roman"/>
          <w:b w:val="false"/>
          <w:i w:val="false"/>
          <w:color w:val="000000"/>
          <w:sz w:val="28"/>
        </w:rPr>
        <w:t>
      12) просмотр попыток доступа с невалидными ключами;</w:t>
      </w:r>
    </w:p>
    <w:bookmarkEnd w:id="31"/>
    <w:bookmarkStart w:name="z38" w:id="32"/>
    <w:p>
      <w:pPr>
        <w:spacing w:after="0"/>
        <w:ind w:left="0"/>
        <w:jc w:val="both"/>
      </w:pPr>
      <w:r>
        <w:rPr>
          <w:rFonts w:ascii="Times New Roman"/>
          <w:b w:val="false"/>
          <w:i w:val="false"/>
          <w:color w:val="000000"/>
          <w:sz w:val="28"/>
        </w:rPr>
        <w:t>
      13) запись в журнал действий пользователей по созданию, удалению и внесению изменений в персональные данные, по работе с критическими функциями, приложениями объекта информатизации в области образования и просмотр журналов (логов) с действиями конкретных пользователей за выбранный период времени;</w:t>
      </w:r>
    </w:p>
    <w:bookmarkEnd w:id="32"/>
    <w:bookmarkStart w:name="z39" w:id="33"/>
    <w:p>
      <w:pPr>
        <w:spacing w:after="0"/>
        <w:ind w:left="0"/>
        <w:jc w:val="both"/>
      </w:pPr>
      <w:r>
        <w:rPr>
          <w:rFonts w:ascii="Times New Roman"/>
          <w:b w:val="false"/>
          <w:i w:val="false"/>
          <w:color w:val="000000"/>
          <w:sz w:val="28"/>
        </w:rPr>
        <w:t>
      14) запись в журнал событий систем управления базами данных;</w:t>
      </w:r>
    </w:p>
    <w:bookmarkEnd w:id="33"/>
    <w:bookmarkStart w:name="z40" w:id="34"/>
    <w:p>
      <w:pPr>
        <w:spacing w:after="0"/>
        <w:ind w:left="0"/>
        <w:jc w:val="both"/>
      </w:pPr>
      <w:r>
        <w:rPr>
          <w:rFonts w:ascii="Times New Roman"/>
          <w:b w:val="false"/>
          <w:i w:val="false"/>
          <w:color w:val="000000"/>
          <w:sz w:val="28"/>
        </w:rPr>
        <w:t>
      15) формирование статистической отчетности с возможностью ее сохранения, в том числе формирование отчетов в разрезе подсистем, ролей, пользователей;</w:t>
      </w:r>
    </w:p>
    <w:bookmarkEnd w:id="34"/>
    <w:bookmarkStart w:name="z41" w:id="35"/>
    <w:p>
      <w:pPr>
        <w:spacing w:after="0"/>
        <w:ind w:left="0"/>
        <w:jc w:val="both"/>
      </w:pPr>
      <w:r>
        <w:rPr>
          <w:rFonts w:ascii="Times New Roman"/>
          <w:b w:val="false"/>
          <w:i w:val="false"/>
          <w:color w:val="000000"/>
          <w:sz w:val="28"/>
        </w:rPr>
        <w:t>
      16) применение средств контроля целостности персональных данных ограниченного доступа;</w:t>
      </w:r>
    </w:p>
    <w:bookmarkEnd w:id="35"/>
    <w:bookmarkStart w:name="z42" w:id="36"/>
    <w:p>
      <w:pPr>
        <w:spacing w:after="0"/>
        <w:ind w:left="0"/>
        <w:jc w:val="both"/>
      </w:pPr>
      <w:r>
        <w:rPr>
          <w:rFonts w:ascii="Times New Roman"/>
          <w:b w:val="false"/>
          <w:i w:val="false"/>
          <w:color w:val="000000"/>
          <w:sz w:val="28"/>
        </w:rPr>
        <w:t>
      17) защиту системных файлов от изменения или повреждения неавторизованными пользователями и программными процессами;</w:t>
      </w:r>
    </w:p>
    <w:bookmarkEnd w:id="36"/>
    <w:bookmarkStart w:name="z43" w:id="37"/>
    <w:p>
      <w:pPr>
        <w:spacing w:after="0"/>
        <w:ind w:left="0"/>
        <w:jc w:val="both"/>
      </w:pPr>
      <w:r>
        <w:rPr>
          <w:rFonts w:ascii="Times New Roman"/>
          <w:b w:val="false"/>
          <w:i w:val="false"/>
          <w:color w:val="000000"/>
          <w:sz w:val="28"/>
        </w:rPr>
        <w:t>
      18) мониторинг в реальном времени, в том числе отображение статистических данных о производительности основных устройств сервера или серверов (при наличии) объекта информатизации в области образования, таких как загрузка процессоров, объем свободного места на носителях информации, показатели использования оперативной памяти, состояние сети, состояние процессов программного обеспечения;</w:t>
      </w:r>
    </w:p>
    <w:bookmarkEnd w:id="37"/>
    <w:bookmarkStart w:name="z44" w:id="38"/>
    <w:p>
      <w:pPr>
        <w:spacing w:after="0"/>
        <w:ind w:left="0"/>
        <w:jc w:val="both"/>
      </w:pPr>
      <w:r>
        <w:rPr>
          <w:rFonts w:ascii="Times New Roman"/>
          <w:b w:val="false"/>
          <w:i w:val="false"/>
          <w:color w:val="000000"/>
          <w:sz w:val="28"/>
        </w:rPr>
        <w:t>
      19) обнаружение и оповещение о возникновении внештатных ситуациях, связанных с основными устройствами сервера или серверов (при наличии) объекта информатизации в области образования (процессор, дисковое пространство, оперативная память, сеть, операционная система, программное обеспечение);</w:t>
      </w:r>
    </w:p>
    <w:bookmarkEnd w:id="38"/>
    <w:bookmarkStart w:name="z45" w:id="39"/>
    <w:p>
      <w:pPr>
        <w:spacing w:after="0"/>
        <w:ind w:left="0"/>
        <w:jc w:val="both"/>
      </w:pPr>
      <w:r>
        <w:rPr>
          <w:rFonts w:ascii="Times New Roman"/>
          <w:b w:val="false"/>
          <w:i w:val="false"/>
          <w:color w:val="000000"/>
          <w:sz w:val="28"/>
        </w:rPr>
        <w:t>
      20) сбор сведений о событиях информационной безопасности объекта информатизации в области образования (средств защиты информации, программного обеспечения, серверного оборудования, телекоммуникационного оборудования, оборудования систем хранения данных).</w:t>
      </w:r>
    </w:p>
    <w:bookmarkEnd w:id="39"/>
    <w:bookmarkStart w:name="z46" w:id="40"/>
    <w:p>
      <w:pPr>
        <w:spacing w:after="0"/>
        <w:ind w:left="0"/>
        <w:jc w:val="both"/>
      </w:pPr>
      <w:r>
        <w:rPr>
          <w:rFonts w:ascii="Times New Roman"/>
          <w:b w:val="false"/>
          <w:i w:val="false"/>
          <w:color w:val="000000"/>
          <w:sz w:val="28"/>
        </w:rPr>
        <w:t>
      6. Объект информатизации в области образования поддерживает следующие минимальные требования по масштабируемости:</w:t>
      </w:r>
    </w:p>
    <w:bookmarkEnd w:id="40"/>
    <w:bookmarkStart w:name="z47" w:id="41"/>
    <w:p>
      <w:pPr>
        <w:spacing w:after="0"/>
        <w:ind w:left="0"/>
        <w:jc w:val="both"/>
      </w:pPr>
      <w:r>
        <w:rPr>
          <w:rFonts w:ascii="Times New Roman"/>
          <w:b w:val="false"/>
          <w:i w:val="false"/>
          <w:color w:val="000000"/>
          <w:sz w:val="28"/>
        </w:rPr>
        <w:t>
      1) функциональную масштабируемость за счет приобретения или разработки дополнительных компонентов и функций без нарушения ее способности по текущему функционированию;</w:t>
      </w:r>
    </w:p>
    <w:bookmarkEnd w:id="41"/>
    <w:bookmarkStart w:name="z48" w:id="42"/>
    <w:p>
      <w:pPr>
        <w:spacing w:after="0"/>
        <w:ind w:left="0"/>
        <w:jc w:val="both"/>
      </w:pPr>
      <w:r>
        <w:rPr>
          <w:rFonts w:ascii="Times New Roman"/>
          <w:b w:val="false"/>
          <w:i w:val="false"/>
          <w:color w:val="000000"/>
          <w:sz w:val="28"/>
        </w:rPr>
        <w:t>
      2) масштабируемость по количеству пользователей, объему хранимых данных, интенсивности обмена данными, скорости обработки данных, набору предоставляемых сервисов и способам обеспечения доступа.</w:t>
      </w:r>
    </w:p>
    <w:bookmarkEnd w:id="42"/>
    <w:bookmarkStart w:name="z49" w:id="43"/>
    <w:p>
      <w:pPr>
        <w:spacing w:after="0"/>
        <w:ind w:left="0"/>
        <w:jc w:val="both"/>
      </w:pPr>
      <w:r>
        <w:rPr>
          <w:rFonts w:ascii="Times New Roman"/>
          <w:b w:val="false"/>
          <w:i w:val="false"/>
          <w:color w:val="000000"/>
          <w:sz w:val="28"/>
        </w:rPr>
        <w:t>
      7. Архитектура объекта информатизации в области образования поддерживает открытость и универсальность по отношению к другим подсистемам объекта информатизации в области образования.</w:t>
      </w:r>
    </w:p>
    <w:bookmarkEnd w:id="43"/>
    <w:bookmarkStart w:name="z50" w:id="44"/>
    <w:p>
      <w:pPr>
        <w:spacing w:after="0"/>
        <w:ind w:left="0"/>
        <w:jc w:val="both"/>
      </w:pPr>
      <w:r>
        <w:rPr>
          <w:rFonts w:ascii="Times New Roman"/>
          <w:b w:val="false"/>
          <w:i w:val="false"/>
          <w:color w:val="000000"/>
          <w:sz w:val="28"/>
        </w:rPr>
        <w:t>
      8. Последующие версии объекта информатизации в области образования поддерживают использование электронных информационных ресурсов, сформированных в рамках предыдущих версий.</w:t>
      </w:r>
    </w:p>
    <w:bookmarkEnd w:id="44"/>
    <w:bookmarkStart w:name="z51" w:id="45"/>
    <w:p>
      <w:pPr>
        <w:spacing w:after="0"/>
        <w:ind w:left="0"/>
        <w:jc w:val="both"/>
      </w:pPr>
      <w:r>
        <w:rPr>
          <w:rFonts w:ascii="Times New Roman"/>
          <w:b w:val="false"/>
          <w:i w:val="false"/>
          <w:color w:val="000000"/>
          <w:sz w:val="28"/>
        </w:rPr>
        <w:t>
      9. Объект информатизации в области образования применяет средства идентификации, аутентификации и управления доступом пользователей, в том числе технологии единого входа (Single Sign-On (Сингл Сайн-Он)), соблюдает политику конфиденциальности персональных данных и прав пользователей.</w:t>
      </w:r>
    </w:p>
    <w:bookmarkEnd w:id="45"/>
    <w:bookmarkStart w:name="z52" w:id="46"/>
    <w:p>
      <w:pPr>
        <w:spacing w:after="0"/>
        <w:ind w:left="0"/>
        <w:jc w:val="both"/>
      </w:pPr>
      <w:r>
        <w:rPr>
          <w:rFonts w:ascii="Times New Roman"/>
          <w:b w:val="false"/>
          <w:i w:val="false"/>
          <w:color w:val="000000"/>
          <w:sz w:val="28"/>
        </w:rPr>
        <w:t>
      10. Система управления базами данных используемая в объекте информатизации в области образования поддерживает шифрование данных.</w:t>
      </w:r>
    </w:p>
    <w:bookmarkEnd w:id="46"/>
    <w:bookmarkStart w:name="z53" w:id="47"/>
    <w:p>
      <w:pPr>
        <w:spacing w:after="0"/>
        <w:ind w:left="0"/>
        <w:jc w:val="both"/>
      </w:pPr>
      <w:r>
        <w:rPr>
          <w:rFonts w:ascii="Times New Roman"/>
          <w:b w:val="false"/>
          <w:i w:val="false"/>
          <w:color w:val="000000"/>
          <w:sz w:val="28"/>
        </w:rPr>
        <w:t>
      11. Объект информатизации в области образования поддерживает сохранность и конфиденциальность персональных данных физических лиц в процессе их передачи посредством шифрования данных и использования безопасных протоколов передачи.</w:t>
      </w:r>
    </w:p>
    <w:bookmarkEnd w:id="47"/>
    <w:bookmarkStart w:name="z54" w:id="48"/>
    <w:p>
      <w:pPr>
        <w:spacing w:after="0"/>
        <w:ind w:left="0"/>
        <w:jc w:val="both"/>
      </w:pPr>
      <w:r>
        <w:rPr>
          <w:rFonts w:ascii="Times New Roman"/>
          <w:b w:val="false"/>
          <w:i w:val="false"/>
          <w:color w:val="000000"/>
          <w:sz w:val="28"/>
        </w:rPr>
        <w:t>
      12. Организация образования является собственником электронных информационных ресурсов, сформированных в процессе эксплуатации объекта информатизации в области образования.</w:t>
      </w:r>
    </w:p>
    <w:bookmarkEnd w:id="48"/>
    <w:bookmarkStart w:name="z55" w:id="49"/>
    <w:p>
      <w:pPr>
        <w:spacing w:after="0"/>
        <w:ind w:left="0"/>
        <w:jc w:val="both"/>
      </w:pPr>
      <w:r>
        <w:rPr>
          <w:rFonts w:ascii="Times New Roman"/>
          <w:b w:val="false"/>
          <w:i w:val="false"/>
          <w:color w:val="000000"/>
          <w:sz w:val="28"/>
        </w:rPr>
        <w:t>
      13. Объект информатизации в области образования поддерживает выгрузку основных данных для конечных пользователей в электронном, структурированном, открытом виде (базы данных или электронные таблицы) при завершении эксплуатации объекта информатизации организацией образования. Выгрузка основных данных осуществляется за счет функциональности объекта информатизации в области образования автоматически, либо в ручном режиме.</w:t>
      </w:r>
    </w:p>
    <w:bookmarkEnd w:id="49"/>
    <w:bookmarkStart w:name="z56" w:id="50"/>
    <w:p>
      <w:pPr>
        <w:spacing w:after="0"/>
        <w:ind w:left="0"/>
        <w:jc w:val="both"/>
      </w:pPr>
      <w:r>
        <w:rPr>
          <w:rFonts w:ascii="Times New Roman"/>
          <w:b w:val="false"/>
          <w:i w:val="false"/>
          <w:color w:val="000000"/>
          <w:sz w:val="28"/>
        </w:rPr>
        <w:t xml:space="preserve">
      14. Объекты информатизации в области образования предназначеные для формирования государственных электронных информационных ресурсов, осуществления государственных функций и оказания государственных услуг подлежат испытаниям на соответствие требованиям информационной безопасности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утвержденных приказом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под № 18795) 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50"/>
    <w:bookmarkStart w:name="z57" w:id="51"/>
    <w:p>
      <w:pPr>
        <w:spacing w:after="0"/>
        <w:ind w:left="0"/>
        <w:jc w:val="both"/>
      </w:pPr>
      <w:r>
        <w:rPr>
          <w:rFonts w:ascii="Times New Roman"/>
          <w:b w:val="false"/>
          <w:i w:val="false"/>
          <w:color w:val="000000"/>
          <w:sz w:val="28"/>
        </w:rPr>
        <w:t>
      15. Объект информатизации в области образования поддерживает получение данных из информационной системы "Национальная образовательная база данных" (далее – НОБД) и передачу данных в синхронном или асинхронном режиме, необходимых для наполнения НОБД, при наличии предоставления соответствующих сервисов и проведения необходимых работ на стороне НОБД.</w:t>
      </w:r>
    </w:p>
    <w:bookmarkEnd w:id="51"/>
    <w:bookmarkStart w:name="z58" w:id="52"/>
    <w:p>
      <w:pPr>
        <w:spacing w:after="0"/>
        <w:ind w:left="0"/>
        <w:jc w:val="both"/>
      </w:pPr>
      <w:r>
        <w:rPr>
          <w:rFonts w:ascii="Times New Roman"/>
          <w:b w:val="false"/>
          <w:i w:val="false"/>
          <w:color w:val="000000"/>
          <w:sz w:val="28"/>
        </w:rPr>
        <w:t>
      16. Объект информатизации в области образования поддерживает получение данных и передачу данных в синхронном или асинхронном режиме с объектами информатизации в области образования, при наличии предоставления соответствующих сервисов и проведения необходимых работ.</w:t>
      </w:r>
    </w:p>
    <w:bookmarkEnd w:id="52"/>
    <w:bookmarkStart w:name="z59" w:id="53"/>
    <w:p>
      <w:pPr>
        <w:spacing w:after="0"/>
        <w:ind w:left="0"/>
        <w:jc w:val="both"/>
      </w:pPr>
      <w:r>
        <w:rPr>
          <w:rFonts w:ascii="Times New Roman"/>
          <w:b w:val="false"/>
          <w:i w:val="false"/>
          <w:color w:val="000000"/>
          <w:sz w:val="28"/>
        </w:rPr>
        <w:t>
      17. Интерфейс объекта информатизации в области образования поддерживает мультиязычность представления информации на казахском и русском языках, и возможность выбора пользователем языка интерфейса.</w:t>
      </w:r>
    </w:p>
    <w:bookmarkEnd w:id="53"/>
    <w:bookmarkStart w:name="z60" w:id="54"/>
    <w:p>
      <w:pPr>
        <w:spacing w:after="0"/>
        <w:ind w:left="0"/>
        <w:jc w:val="both"/>
      </w:pPr>
      <w:r>
        <w:rPr>
          <w:rFonts w:ascii="Times New Roman"/>
          <w:b w:val="false"/>
          <w:i w:val="false"/>
          <w:color w:val="000000"/>
          <w:sz w:val="28"/>
        </w:rPr>
        <w:t>
      18. Информационная система учета поддерживает автоматизацию ведения бухгалтерского учета, налогового учета, учета персонала и заработной платы, тарификации, учета в образовании, учета контингента, бюджетирование, администрирование в соответствии с законодательством Республики Казахстан.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19. Информационная система учета имеет следующие минимальные требования по их функционалу:</w:t>
      </w:r>
    </w:p>
    <w:bookmarkEnd w:id="55"/>
    <w:bookmarkStart w:name="z192" w:id="56"/>
    <w:p>
      <w:pPr>
        <w:spacing w:after="0"/>
        <w:ind w:left="0"/>
        <w:jc w:val="both"/>
      </w:pPr>
      <w:r>
        <w:rPr>
          <w:rFonts w:ascii="Times New Roman"/>
          <w:b w:val="false"/>
          <w:i w:val="false"/>
          <w:color w:val="000000"/>
          <w:sz w:val="28"/>
        </w:rPr>
        <w:t>
      1) ведение нормативно-справочной информации;</w:t>
      </w:r>
    </w:p>
    <w:bookmarkEnd w:id="56"/>
    <w:bookmarkStart w:name="z193" w:id="57"/>
    <w:p>
      <w:pPr>
        <w:spacing w:after="0"/>
        <w:ind w:left="0"/>
        <w:jc w:val="both"/>
      </w:pPr>
      <w:r>
        <w:rPr>
          <w:rFonts w:ascii="Times New Roman"/>
          <w:b w:val="false"/>
          <w:i w:val="false"/>
          <w:color w:val="000000"/>
          <w:sz w:val="28"/>
        </w:rPr>
        <w:t>
      2) ведение главной книги/ книги "журнал главная";</w:t>
      </w:r>
    </w:p>
    <w:bookmarkEnd w:id="57"/>
    <w:bookmarkStart w:name="z194" w:id="58"/>
    <w:p>
      <w:pPr>
        <w:spacing w:after="0"/>
        <w:ind w:left="0"/>
        <w:jc w:val="both"/>
      </w:pPr>
      <w:r>
        <w:rPr>
          <w:rFonts w:ascii="Times New Roman"/>
          <w:b w:val="false"/>
          <w:i w:val="false"/>
          <w:color w:val="000000"/>
          <w:sz w:val="28"/>
        </w:rPr>
        <w:t>
      3) учет денежных средств в кассе и на расчетном счете;</w:t>
      </w:r>
    </w:p>
    <w:bookmarkEnd w:id="58"/>
    <w:bookmarkStart w:name="z195" w:id="59"/>
    <w:p>
      <w:pPr>
        <w:spacing w:after="0"/>
        <w:ind w:left="0"/>
        <w:jc w:val="both"/>
      </w:pPr>
      <w:r>
        <w:rPr>
          <w:rFonts w:ascii="Times New Roman"/>
          <w:b w:val="false"/>
          <w:i w:val="false"/>
          <w:color w:val="000000"/>
          <w:sz w:val="28"/>
        </w:rPr>
        <w:t>
      4) учет расчетов с клиентами и поставщиками, а также с прочими дебиторами и кредиторами;</w:t>
      </w:r>
    </w:p>
    <w:bookmarkEnd w:id="59"/>
    <w:bookmarkStart w:name="z196" w:id="60"/>
    <w:p>
      <w:pPr>
        <w:spacing w:after="0"/>
        <w:ind w:left="0"/>
        <w:jc w:val="both"/>
      </w:pPr>
      <w:r>
        <w:rPr>
          <w:rFonts w:ascii="Times New Roman"/>
          <w:b w:val="false"/>
          <w:i w:val="false"/>
          <w:color w:val="000000"/>
          <w:sz w:val="28"/>
        </w:rPr>
        <w:t>
      5) учет расчетов с подотчетными лицами;</w:t>
      </w:r>
    </w:p>
    <w:bookmarkEnd w:id="60"/>
    <w:bookmarkStart w:name="z197" w:id="61"/>
    <w:p>
      <w:pPr>
        <w:spacing w:after="0"/>
        <w:ind w:left="0"/>
        <w:jc w:val="both"/>
      </w:pPr>
      <w:r>
        <w:rPr>
          <w:rFonts w:ascii="Times New Roman"/>
          <w:b w:val="false"/>
          <w:i w:val="false"/>
          <w:color w:val="000000"/>
          <w:sz w:val="28"/>
        </w:rPr>
        <w:t>
      6) управление командировками;</w:t>
      </w:r>
    </w:p>
    <w:bookmarkEnd w:id="61"/>
    <w:bookmarkStart w:name="z198" w:id="62"/>
    <w:p>
      <w:pPr>
        <w:spacing w:after="0"/>
        <w:ind w:left="0"/>
        <w:jc w:val="both"/>
      </w:pPr>
      <w:r>
        <w:rPr>
          <w:rFonts w:ascii="Times New Roman"/>
          <w:b w:val="false"/>
          <w:i w:val="false"/>
          <w:color w:val="000000"/>
          <w:sz w:val="28"/>
        </w:rPr>
        <w:t>
      7) учет товарно-материальных запасов;</w:t>
      </w:r>
    </w:p>
    <w:bookmarkEnd w:id="62"/>
    <w:bookmarkStart w:name="z199" w:id="63"/>
    <w:p>
      <w:pPr>
        <w:spacing w:after="0"/>
        <w:ind w:left="0"/>
        <w:jc w:val="both"/>
      </w:pPr>
      <w:r>
        <w:rPr>
          <w:rFonts w:ascii="Times New Roman"/>
          <w:b w:val="false"/>
          <w:i w:val="false"/>
          <w:color w:val="000000"/>
          <w:sz w:val="28"/>
        </w:rPr>
        <w:t>
      8) учет расходов по работам и услугам;</w:t>
      </w:r>
    </w:p>
    <w:bookmarkEnd w:id="63"/>
    <w:bookmarkStart w:name="z200" w:id="64"/>
    <w:p>
      <w:pPr>
        <w:spacing w:after="0"/>
        <w:ind w:left="0"/>
        <w:jc w:val="both"/>
      </w:pPr>
      <w:r>
        <w:rPr>
          <w:rFonts w:ascii="Times New Roman"/>
          <w:b w:val="false"/>
          <w:i w:val="false"/>
          <w:color w:val="000000"/>
          <w:sz w:val="28"/>
        </w:rPr>
        <w:t>
      9) учет прочих доходов и расходов организации;</w:t>
      </w:r>
    </w:p>
    <w:bookmarkEnd w:id="64"/>
    <w:bookmarkStart w:name="z201" w:id="65"/>
    <w:p>
      <w:pPr>
        <w:spacing w:after="0"/>
        <w:ind w:left="0"/>
        <w:jc w:val="both"/>
      </w:pPr>
      <w:r>
        <w:rPr>
          <w:rFonts w:ascii="Times New Roman"/>
          <w:b w:val="false"/>
          <w:i w:val="false"/>
          <w:color w:val="000000"/>
          <w:sz w:val="28"/>
        </w:rPr>
        <w:t>
      10) учет основных средств.</w:t>
      </w:r>
    </w:p>
    <w:bookmarkEnd w:id="65"/>
    <w:bookmarkStart w:name="z202" w:id="66"/>
    <w:p>
      <w:pPr>
        <w:spacing w:after="0"/>
        <w:ind w:left="0"/>
        <w:jc w:val="both"/>
      </w:pPr>
      <w:r>
        <w:rPr>
          <w:rFonts w:ascii="Times New Roman"/>
          <w:b w:val="false"/>
          <w:i w:val="false"/>
          <w:color w:val="000000"/>
          <w:sz w:val="28"/>
        </w:rPr>
        <w:t>
      11) учет персонала;</w:t>
      </w:r>
    </w:p>
    <w:bookmarkEnd w:id="66"/>
    <w:bookmarkStart w:name="z203" w:id="67"/>
    <w:p>
      <w:pPr>
        <w:spacing w:after="0"/>
        <w:ind w:left="0"/>
        <w:jc w:val="both"/>
      </w:pPr>
      <w:r>
        <w:rPr>
          <w:rFonts w:ascii="Times New Roman"/>
          <w:b w:val="false"/>
          <w:i w:val="false"/>
          <w:color w:val="000000"/>
          <w:sz w:val="28"/>
        </w:rPr>
        <w:t>
      12) учет труда и заработной платы;</w:t>
      </w:r>
    </w:p>
    <w:bookmarkEnd w:id="67"/>
    <w:bookmarkStart w:name="z204" w:id="68"/>
    <w:p>
      <w:pPr>
        <w:spacing w:after="0"/>
        <w:ind w:left="0"/>
        <w:jc w:val="both"/>
      </w:pPr>
      <w:r>
        <w:rPr>
          <w:rFonts w:ascii="Times New Roman"/>
          <w:b w:val="false"/>
          <w:i w:val="false"/>
          <w:color w:val="000000"/>
          <w:sz w:val="28"/>
        </w:rPr>
        <w:t>
      13) формирование бухгалтерской отчетности (бухгалтерский баланс, отчет о результатах финансовой деятельности, отчет о движении денег на счетах государственного учреждения по источникам финансирования (прямой метод), отчет об изменениях чистых активов/капитала);</w:t>
      </w:r>
    </w:p>
    <w:bookmarkEnd w:id="68"/>
    <w:bookmarkStart w:name="z205" w:id="69"/>
    <w:p>
      <w:pPr>
        <w:spacing w:after="0"/>
        <w:ind w:left="0"/>
        <w:jc w:val="both"/>
      </w:pPr>
      <w:r>
        <w:rPr>
          <w:rFonts w:ascii="Times New Roman"/>
          <w:b w:val="false"/>
          <w:i w:val="false"/>
          <w:color w:val="000000"/>
          <w:sz w:val="28"/>
        </w:rPr>
        <w:t>
      14) учет контингента в организациях образования;</w:t>
      </w:r>
    </w:p>
    <w:bookmarkEnd w:id="69"/>
    <w:bookmarkStart w:name="z206" w:id="70"/>
    <w:p>
      <w:pPr>
        <w:spacing w:after="0"/>
        <w:ind w:left="0"/>
        <w:jc w:val="both"/>
      </w:pPr>
      <w:r>
        <w:rPr>
          <w:rFonts w:ascii="Times New Roman"/>
          <w:b w:val="false"/>
          <w:i w:val="false"/>
          <w:color w:val="000000"/>
          <w:sz w:val="28"/>
        </w:rPr>
        <w:t>
      15) учет в образовании;</w:t>
      </w:r>
    </w:p>
    <w:bookmarkEnd w:id="70"/>
    <w:bookmarkStart w:name="z207" w:id="71"/>
    <w:p>
      <w:pPr>
        <w:spacing w:after="0"/>
        <w:ind w:left="0"/>
        <w:jc w:val="both"/>
      </w:pPr>
      <w:r>
        <w:rPr>
          <w:rFonts w:ascii="Times New Roman"/>
          <w:b w:val="false"/>
          <w:i w:val="false"/>
          <w:color w:val="000000"/>
          <w:sz w:val="28"/>
        </w:rPr>
        <w:t>
      16) тарификация;</w:t>
      </w:r>
    </w:p>
    <w:bookmarkEnd w:id="71"/>
    <w:bookmarkStart w:name="z208" w:id="72"/>
    <w:p>
      <w:pPr>
        <w:spacing w:after="0"/>
        <w:ind w:left="0"/>
        <w:jc w:val="both"/>
      </w:pPr>
      <w:r>
        <w:rPr>
          <w:rFonts w:ascii="Times New Roman"/>
          <w:b w:val="false"/>
          <w:i w:val="false"/>
          <w:color w:val="000000"/>
          <w:sz w:val="28"/>
        </w:rPr>
        <w:t>
      17) бюджетирование;</w:t>
      </w:r>
    </w:p>
    <w:bookmarkEnd w:id="72"/>
    <w:bookmarkStart w:name="z209" w:id="73"/>
    <w:p>
      <w:pPr>
        <w:spacing w:after="0"/>
        <w:ind w:left="0"/>
        <w:jc w:val="both"/>
      </w:pPr>
      <w:r>
        <w:rPr>
          <w:rFonts w:ascii="Times New Roman"/>
          <w:b w:val="false"/>
          <w:i w:val="false"/>
          <w:color w:val="000000"/>
          <w:sz w:val="28"/>
        </w:rPr>
        <w:t>
      18) администрирование.</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20. Система электронного документооборота поддерживает обмен документами в электронном виде, с использованием ЭЦП НУЦ РК со всеми участниками системы электронного документооборота.</w:t>
      </w:r>
    </w:p>
    <w:bookmarkEnd w:id="74"/>
    <w:bookmarkStart w:name="z77" w:id="75"/>
    <w:p>
      <w:pPr>
        <w:spacing w:after="0"/>
        <w:ind w:left="0"/>
        <w:jc w:val="both"/>
      </w:pPr>
      <w:r>
        <w:rPr>
          <w:rFonts w:ascii="Times New Roman"/>
          <w:b w:val="false"/>
          <w:i w:val="false"/>
          <w:color w:val="000000"/>
          <w:sz w:val="28"/>
        </w:rPr>
        <w:t>
      21. Система электронного документооборота интегрируется с единой системой электронного документооборота государственных органов.</w:t>
      </w:r>
    </w:p>
    <w:bookmarkEnd w:id="75"/>
    <w:bookmarkStart w:name="z78" w:id="76"/>
    <w:p>
      <w:pPr>
        <w:spacing w:after="0"/>
        <w:ind w:left="0"/>
        <w:jc w:val="both"/>
      </w:pPr>
      <w:r>
        <w:rPr>
          <w:rFonts w:ascii="Times New Roman"/>
          <w:b w:val="false"/>
          <w:i w:val="false"/>
          <w:color w:val="000000"/>
          <w:sz w:val="28"/>
        </w:rPr>
        <w:t>
      22. Система электронного документооборота имеет рабочую преднастроенную конфигурацию для автоматизации следующих процессов:</w:t>
      </w:r>
    </w:p>
    <w:bookmarkEnd w:id="76"/>
    <w:bookmarkStart w:name="z79" w:id="77"/>
    <w:p>
      <w:pPr>
        <w:spacing w:after="0"/>
        <w:ind w:left="0"/>
        <w:jc w:val="both"/>
      </w:pPr>
      <w:r>
        <w:rPr>
          <w:rFonts w:ascii="Times New Roman"/>
          <w:b w:val="false"/>
          <w:i w:val="false"/>
          <w:color w:val="000000"/>
          <w:sz w:val="28"/>
        </w:rPr>
        <w:t>
      1) работа со входящей и исходящей корреспонденцией, с возможностью создавать, регистрировать, отправлять на исполнение, подписывать, закрывать и отправлять документы строго в электронном виде с использованием ЭЦП НУЦ РК;</w:t>
      </w:r>
    </w:p>
    <w:bookmarkEnd w:id="77"/>
    <w:bookmarkStart w:name="z80" w:id="78"/>
    <w:p>
      <w:pPr>
        <w:spacing w:after="0"/>
        <w:ind w:left="0"/>
        <w:jc w:val="both"/>
      </w:pPr>
      <w:r>
        <w:rPr>
          <w:rFonts w:ascii="Times New Roman"/>
          <w:b w:val="false"/>
          <w:i w:val="false"/>
          <w:color w:val="000000"/>
          <w:sz w:val="28"/>
        </w:rPr>
        <w:t>
      2) работа с внутренними документами, с возможностью создавать, отправлять по заданному маршруту, согласовывать и исполнять документы строго в электронном виде с использованием ЭЦП НУЦ РК;</w:t>
      </w:r>
    </w:p>
    <w:bookmarkEnd w:id="78"/>
    <w:bookmarkStart w:name="z81" w:id="79"/>
    <w:p>
      <w:pPr>
        <w:spacing w:after="0"/>
        <w:ind w:left="0"/>
        <w:jc w:val="both"/>
      </w:pPr>
      <w:r>
        <w:rPr>
          <w:rFonts w:ascii="Times New Roman"/>
          <w:b w:val="false"/>
          <w:i w:val="false"/>
          <w:color w:val="000000"/>
          <w:sz w:val="28"/>
        </w:rPr>
        <w:t>
      3) работа с приказами по основной деятельности, с возможностью создавать приказы, согласовывать их с участниками, отправлять на подпись руководителю, регистрировать и исполнять документы строго в электронном виде с использованием ЭЦП НУЦ РК;</w:t>
      </w:r>
    </w:p>
    <w:bookmarkEnd w:id="79"/>
    <w:bookmarkStart w:name="z82" w:id="80"/>
    <w:p>
      <w:pPr>
        <w:spacing w:after="0"/>
        <w:ind w:left="0"/>
        <w:jc w:val="both"/>
      </w:pPr>
      <w:r>
        <w:rPr>
          <w:rFonts w:ascii="Times New Roman"/>
          <w:b w:val="false"/>
          <w:i w:val="false"/>
          <w:color w:val="000000"/>
          <w:sz w:val="28"/>
        </w:rPr>
        <w:t>
      4) работа по кадровым процессам, включая процессы отпуска, командирования, строго в электронном виде с использованием ЭЦП НУЦ РК, с возможностью создавать связанные документы, такие как заявление на отпуск, трудовой договор, дополнительное соглашение, служебная записка на командирование;</w:t>
      </w:r>
    </w:p>
    <w:bookmarkEnd w:id="80"/>
    <w:bookmarkStart w:name="z83" w:id="81"/>
    <w:p>
      <w:pPr>
        <w:spacing w:after="0"/>
        <w:ind w:left="0"/>
        <w:jc w:val="both"/>
      </w:pPr>
      <w:r>
        <w:rPr>
          <w:rFonts w:ascii="Times New Roman"/>
          <w:b w:val="false"/>
          <w:i w:val="false"/>
          <w:color w:val="000000"/>
          <w:sz w:val="28"/>
        </w:rPr>
        <w:t>
      5) работа по финансовым процессам, согласованию и подписанию договоров строго в электронном виде с использованием ЭЦП НУЦ РК.</w:t>
      </w:r>
    </w:p>
    <w:bookmarkEnd w:id="81"/>
    <w:bookmarkStart w:name="z84" w:id="82"/>
    <w:p>
      <w:pPr>
        <w:spacing w:after="0"/>
        <w:ind w:left="0"/>
        <w:jc w:val="both"/>
      </w:pPr>
      <w:r>
        <w:rPr>
          <w:rFonts w:ascii="Times New Roman"/>
          <w:b w:val="false"/>
          <w:i w:val="false"/>
          <w:color w:val="000000"/>
          <w:sz w:val="28"/>
        </w:rPr>
        <w:t>
      23. Система электронного документооборота имеет следующие минимальные требования по их функционалу:</w:t>
      </w:r>
    </w:p>
    <w:bookmarkEnd w:id="82"/>
    <w:bookmarkStart w:name="z85" w:id="83"/>
    <w:p>
      <w:pPr>
        <w:spacing w:after="0"/>
        <w:ind w:left="0"/>
        <w:jc w:val="both"/>
      </w:pPr>
      <w:r>
        <w:rPr>
          <w:rFonts w:ascii="Times New Roman"/>
          <w:b w:val="false"/>
          <w:i w:val="false"/>
          <w:color w:val="000000"/>
          <w:sz w:val="28"/>
        </w:rPr>
        <w:t>
      1) ведение полноценной работы посредством web (веб) - интерфейса в основных интернет-браузерах;</w:t>
      </w:r>
    </w:p>
    <w:bookmarkEnd w:id="83"/>
    <w:bookmarkStart w:name="z86" w:id="84"/>
    <w:p>
      <w:pPr>
        <w:spacing w:after="0"/>
        <w:ind w:left="0"/>
        <w:jc w:val="both"/>
      </w:pPr>
      <w:r>
        <w:rPr>
          <w:rFonts w:ascii="Times New Roman"/>
          <w:b w:val="false"/>
          <w:i w:val="false"/>
          <w:color w:val="000000"/>
          <w:sz w:val="28"/>
        </w:rPr>
        <w:t>
      2) автоматическая регистрация входящих, исходящих, внутренних документов, приказов, договоров;</w:t>
      </w:r>
    </w:p>
    <w:bookmarkEnd w:id="84"/>
    <w:bookmarkStart w:name="z87" w:id="85"/>
    <w:p>
      <w:pPr>
        <w:spacing w:after="0"/>
        <w:ind w:left="0"/>
        <w:jc w:val="both"/>
      </w:pPr>
      <w:r>
        <w:rPr>
          <w:rFonts w:ascii="Times New Roman"/>
          <w:b w:val="false"/>
          <w:i w:val="false"/>
          <w:color w:val="000000"/>
          <w:sz w:val="28"/>
        </w:rPr>
        <w:t>
      3) последовательное или параллельное согласование документов в электронном виде;</w:t>
      </w:r>
    </w:p>
    <w:bookmarkEnd w:id="85"/>
    <w:bookmarkStart w:name="z88" w:id="86"/>
    <w:p>
      <w:pPr>
        <w:spacing w:after="0"/>
        <w:ind w:left="0"/>
        <w:jc w:val="both"/>
      </w:pPr>
      <w:r>
        <w:rPr>
          <w:rFonts w:ascii="Times New Roman"/>
          <w:b w:val="false"/>
          <w:i w:val="false"/>
          <w:color w:val="000000"/>
          <w:sz w:val="28"/>
        </w:rPr>
        <w:t>
      4) подписание/согласование документов с помощью ЭЦП НУЦ РК;</w:t>
      </w:r>
    </w:p>
    <w:bookmarkEnd w:id="86"/>
    <w:bookmarkStart w:name="z89" w:id="87"/>
    <w:p>
      <w:pPr>
        <w:spacing w:after="0"/>
        <w:ind w:left="0"/>
        <w:jc w:val="both"/>
      </w:pPr>
      <w:r>
        <w:rPr>
          <w:rFonts w:ascii="Times New Roman"/>
          <w:b w:val="false"/>
          <w:i w:val="false"/>
          <w:color w:val="000000"/>
          <w:sz w:val="28"/>
        </w:rPr>
        <w:t>
      5) отправка/прием официальных писем и других документов участников системы электронного документооборота, в электронном виде с использованием ЭЦП НУЦ РК;</w:t>
      </w:r>
    </w:p>
    <w:bookmarkEnd w:id="87"/>
    <w:bookmarkStart w:name="z90" w:id="88"/>
    <w:p>
      <w:pPr>
        <w:spacing w:after="0"/>
        <w:ind w:left="0"/>
        <w:jc w:val="both"/>
      </w:pPr>
      <w:r>
        <w:rPr>
          <w:rFonts w:ascii="Times New Roman"/>
          <w:b w:val="false"/>
          <w:i w:val="false"/>
          <w:color w:val="000000"/>
          <w:sz w:val="28"/>
        </w:rPr>
        <w:t>
      6) поиск по отдельным атрибутам документов и служебным словам;</w:t>
      </w:r>
    </w:p>
    <w:bookmarkEnd w:id="88"/>
    <w:bookmarkStart w:name="z91" w:id="89"/>
    <w:p>
      <w:pPr>
        <w:spacing w:after="0"/>
        <w:ind w:left="0"/>
        <w:jc w:val="both"/>
      </w:pPr>
      <w:r>
        <w:rPr>
          <w:rFonts w:ascii="Times New Roman"/>
          <w:b w:val="false"/>
          <w:i w:val="false"/>
          <w:color w:val="000000"/>
          <w:sz w:val="28"/>
        </w:rPr>
        <w:t>
      7) рассылка уведомлений пользователям о необходимости выполнения действий над документами;</w:t>
      </w:r>
    </w:p>
    <w:bookmarkEnd w:id="89"/>
    <w:bookmarkStart w:name="z92" w:id="90"/>
    <w:p>
      <w:pPr>
        <w:spacing w:after="0"/>
        <w:ind w:left="0"/>
        <w:jc w:val="both"/>
      </w:pPr>
      <w:r>
        <w:rPr>
          <w:rFonts w:ascii="Times New Roman"/>
          <w:b w:val="false"/>
          <w:i w:val="false"/>
          <w:color w:val="000000"/>
          <w:sz w:val="28"/>
        </w:rPr>
        <w:t>
      8) предварительный просмотр файлов, прикрепленных к карточкам документов;</w:t>
      </w:r>
    </w:p>
    <w:bookmarkEnd w:id="90"/>
    <w:bookmarkStart w:name="z93" w:id="91"/>
    <w:p>
      <w:pPr>
        <w:spacing w:after="0"/>
        <w:ind w:left="0"/>
        <w:jc w:val="both"/>
      </w:pPr>
      <w:r>
        <w:rPr>
          <w:rFonts w:ascii="Times New Roman"/>
          <w:b w:val="false"/>
          <w:i w:val="false"/>
          <w:color w:val="000000"/>
          <w:sz w:val="28"/>
        </w:rPr>
        <w:t>
      9) мониторинг исполнения отправленных документов участникам системы электронного документооборота;</w:t>
      </w:r>
    </w:p>
    <w:bookmarkEnd w:id="91"/>
    <w:bookmarkStart w:name="z94" w:id="92"/>
    <w:p>
      <w:pPr>
        <w:spacing w:after="0"/>
        <w:ind w:left="0"/>
        <w:jc w:val="both"/>
      </w:pPr>
      <w:r>
        <w:rPr>
          <w:rFonts w:ascii="Times New Roman"/>
          <w:b w:val="false"/>
          <w:i w:val="false"/>
          <w:color w:val="000000"/>
          <w:sz w:val="28"/>
        </w:rPr>
        <w:t>
      10) автоматическая проверка валидности ЭЦП НУЦ РК при подписании документов;</w:t>
      </w:r>
    </w:p>
    <w:bookmarkEnd w:id="92"/>
    <w:bookmarkStart w:name="z95" w:id="93"/>
    <w:p>
      <w:pPr>
        <w:spacing w:after="0"/>
        <w:ind w:left="0"/>
        <w:jc w:val="both"/>
      </w:pPr>
      <w:r>
        <w:rPr>
          <w:rFonts w:ascii="Times New Roman"/>
          <w:b w:val="false"/>
          <w:i w:val="false"/>
          <w:color w:val="000000"/>
          <w:sz w:val="28"/>
        </w:rPr>
        <w:t>
      11) выгрузка документа с ЭЦП НУЦ РК и поддержка QR (кюар) кода.</w:t>
      </w:r>
    </w:p>
    <w:bookmarkEnd w:id="93"/>
    <w:bookmarkStart w:name="z96" w:id="94"/>
    <w:p>
      <w:pPr>
        <w:spacing w:after="0"/>
        <w:ind w:left="0"/>
        <w:jc w:val="both"/>
      </w:pPr>
      <w:r>
        <w:rPr>
          <w:rFonts w:ascii="Times New Roman"/>
          <w:b w:val="false"/>
          <w:i w:val="false"/>
          <w:color w:val="000000"/>
          <w:sz w:val="28"/>
        </w:rPr>
        <w:t>
      12) выгрузка полного архива данных в электронном, структурированном, открытом виде;</w:t>
      </w:r>
    </w:p>
    <w:bookmarkEnd w:id="94"/>
    <w:bookmarkStart w:name="z97" w:id="95"/>
    <w:p>
      <w:pPr>
        <w:spacing w:after="0"/>
        <w:ind w:left="0"/>
        <w:jc w:val="both"/>
      </w:pPr>
      <w:r>
        <w:rPr>
          <w:rFonts w:ascii="Times New Roman"/>
          <w:b w:val="false"/>
          <w:i w:val="false"/>
          <w:color w:val="000000"/>
          <w:sz w:val="28"/>
        </w:rPr>
        <w:t>
      13) передача документа в архив электронных документов для временного хранения с последующей передачей их на государственное хранение в соответствующие государственные архивы в установленном законодательством Республики Казахстан порядке.</w:t>
      </w:r>
    </w:p>
    <w:bookmarkEnd w:id="95"/>
    <w:bookmarkStart w:name="z98" w:id="96"/>
    <w:p>
      <w:pPr>
        <w:spacing w:after="0"/>
        <w:ind w:left="0"/>
        <w:jc w:val="both"/>
      </w:pPr>
      <w:r>
        <w:rPr>
          <w:rFonts w:ascii="Times New Roman"/>
          <w:b w:val="false"/>
          <w:i w:val="false"/>
          <w:color w:val="000000"/>
          <w:sz w:val="28"/>
        </w:rPr>
        <w:t>
      24. Цифровой образовательный ресурс имеет следующие минимальные требования по их функционалу:</w:t>
      </w:r>
    </w:p>
    <w:bookmarkEnd w:id="96"/>
    <w:bookmarkStart w:name="z99" w:id="97"/>
    <w:p>
      <w:pPr>
        <w:spacing w:after="0"/>
        <w:ind w:left="0"/>
        <w:jc w:val="both"/>
      </w:pPr>
      <w:r>
        <w:rPr>
          <w:rFonts w:ascii="Times New Roman"/>
          <w:b w:val="false"/>
          <w:i w:val="false"/>
          <w:color w:val="000000"/>
          <w:sz w:val="28"/>
        </w:rPr>
        <w:t>
      1) поддержка полноценной работы посредством web (веб) - интерфейса в основных интернет-браузерах;</w:t>
      </w:r>
    </w:p>
    <w:bookmarkEnd w:id="97"/>
    <w:bookmarkStart w:name="z100" w:id="98"/>
    <w:p>
      <w:pPr>
        <w:spacing w:after="0"/>
        <w:ind w:left="0"/>
        <w:jc w:val="both"/>
      </w:pPr>
      <w:r>
        <w:rPr>
          <w:rFonts w:ascii="Times New Roman"/>
          <w:b w:val="false"/>
          <w:i w:val="false"/>
          <w:color w:val="000000"/>
          <w:sz w:val="28"/>
        </w:rPr>
        <w:t>
      2) наличие интерфейса для навигации;</w:t>
      </w:r>
    </w:p>
    <w:bookmarkEnd w:id="98"/>
    <w:bookmarkStart w:name="z101" w:id="99"/>
    <w:p>
      <w:pPr>
        <w:spacing w:after="0"/>
        <w:ind w:left="0"/>
        <w:jc w:val="both"/>
      </w:pPr>
      <w:r>
        <w:rPr>
          <w:rFonts w:ascii="Times New Roman"/>
          <w:b w:val="false"/>
          <w:i w:val="false"/>
          <w:color w:val="000000"/>
          <w:sz w:val="28"/>
        </w:rPr>
        <w:t>
      3) оповещение пользователя необходимой информацией через электронную почту или SMS (СМС) - сообщения, а также размещение информации на интернет-ресурсе;</w:t>
      </w:r>
    </w:p>
    <w:bookmarkEnd w:id="99"/>
    <w:bookmarkStart w:name="z102" w:id="100"/>
    <w:p>
      <w:pPr>
        <w:spacing w:after="0"/>
        <w:ind w:left="0"/>
        <w:jc w:val="both"/>
      </w:pPr>
      <w:r>
        <w:rPr>
          <w:rFonts w:ascii="Times New Roman"/>
          <w:b w:val="false"/>
          <w:i w:val="false"/>
          <w:color w:val="000000"/>
          <w:sz w:val="28"/>
        </w:rPr>
        <w:t>
      4) ведение обратной связи для предоставления возможности пользователю задавать вопросы по работе с цифровым образовательным ресурсом через электронную почту или с помощью телефонной связи;</w:t>
      </w:r>
    </w:p>
    <w:bookmarkEnd w:id="100"/>
    <w:bookmarkStart w:name="z103" w:id="101"/>
    <w:p>
      <w:pPr>
        <w:spacing w:after="0"/>
        <w:ind w:left="0"/>
        <w:jc w:val="both"/>
      </w:pPr>
      <w:r>
        <w:rPr>
          <w:rFonts w:ascii="Times New Roman"/>
          <w:b w:val="false"/>
          <w:i w:val="false"/>
          <w:color w:val="000000"/>
          <w:sz w:val="28"/>
        </w:rPr>
        <w:t>
      5) наличие ссылок на интернет-ресурсы подведомственных организаций Министерства просвещения Республики Казахстан, содержащих цифровые и электронные ресурсы.</w:t>
      </w:r>
    </w:p>
    <w:bookmarkEnd w:id="101"/>
    <w:bookmarkStart w:name="z104" w:id="102"/>
    <w:p>
      <w:pPr>
        <w:spacing w:after="0"/>
        <w:ind w:left="0"/>
        <w:jc w:val="left"/>
      </w:pPr>
      <w:r>
        <w:rPr>
          <w:rFonts w:ascii="Times New Roman"/>
          <w:b/>
          <w:i w:val="false"/>
          <w:color w:val="000000"/>
        </w:rPr>
        <w:t xml:space="preserve"> Глава 1. Минимальные требования к объектам информатизации в области образования в организациях дошкольного воспитания и обучения</w:t>
      </w:r>
    </w:p>
    <w:bookmarkEnd w:id="102"/>
    <w:bookmarkStart w:name="z105" w:id="103"/>
    <w:p>
      <w:pPr>
        <w:spacing w:after="0"/>
        <w:ind w:left="0"/>
        <w:jc w:val="both"/>
      </w:pPr>
      <w:r>
        <w:rPr>
          <w:rFonts w:ascii="Times New Roman"/>
          <w:b w:val="false"/>
          <w:i w:val="false"/>
          <w:color w:val="000000"/>
          <w:sz w:val="28"/>
        </w:rPr>
        <w:t>
      25. Система управленияобучением в организациях дошкольного воспитания и обучения образования имеет следующие минимальные требования по их функционалу:</w:t>
      </w:r>
    </w:p>
    <w:bookmarkEnd w:id="103"/>
    <w:bookmarkStart w:name="z106" w:id="104"/>
    <w:p>
      <w:pPr>
        <w:spacing w:after="0"/>
        <w:ind w:left="0"/>
        <w:jc w:val="both"/>
      </w:pPr>
      <w:r>
        <w:rPr>
          <w:rFonts w:ascii="Times New Roman"/>
          <w:b w:val="false"/>
          <w:i w:val="false"/>
          <w:color w:val="000000"/>
          <w:sz w:val="28"/>
        </w:rPr>
        <w:t>
      1) формирование цифрового профиля ребенка (с указанием социального, медицинского и образовательного статусов);</w:t>
      </w:r>
    </w:p>
    <w:bookmarkEnd w:id="104"/>
    <w:bookmarkStart w:name="z107" w:id="105"/>
    <w:p>
      <w:pPr>
        <w:spacing w:after="0"/>
        <w:ind w:left="0"/>
        <w:jc w:val="both"/>
      </w:pPr>
      <w:r>
        <w:rPr>
          <w:rFonts w:ascii="Times New Roman"/>
          <w:b w:val="false"/>
          <w:i w:val="false"/>
          <w:color w:val="000000"/>
          <w:sz w:val="28"/>
        </w:rPr>
        <w:t>
      2) формирование цифрового профиля педагога/воспитателя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105"/>
    <w:bookmarkStart w:name="z108" w:id="106"/>
    <w:p>
      <w:pPr>
        <w:spacing w:after="0"/>
        <w:ind w:left="0"/>
        <w:jc w:val="both"/>
      </w:pPr>
      <w:r>
        <w:rPr>
          <w:rFonts w:ascii="Times New Roman"/>
          <w:b w:val="false"/>
          <w:i w:val="false"/>
          <w:color w:val="000000"/>
          <w:sz w:val="28"/>
        </w:rPr>
        <w:t>
      3) формирование возрастных групп (с указанием норматива и свободных мест);</w:t>
      </w:r>
    </w:p>
    <w:bookmarkEnd w:id="106"/>
    <w:bookmarkStart w:name="z109" w:id="107"/>
    <w:p>
      <w:pPr>
        <w:spacing w:after="0"/>
        <w:ind w:left="0"/>
        <w:jc w:val="both"/>
      </w:pPr>
      <w:r>
        <w:rPr>
          <w:rFonts w:ascii="Times New Roman"/>
          <w:b w:val="false"/>
          <w:i w:val="false"/>
          <w:color w:val="000000"/>
          <w:sz w:val="28"/>
        </w:rPr>
        <w:t>
      4) формирование расписания организованной деятельности;</w:t>
      </w:r>
    </w:p>
    <w:bookmarkEnd w:id="107"/>
    <w:bookmarkStart w:name="z110" w:id="108"/>
    <w:p>
      <w:pPr>
        <w:spacing w:after="0"/>
        <w:ind w:left="0"/>
        <w:jc w:val="both"/>
      </w:pPr>
      <w:r>
        <w:rPr>
          <w:rFonts w:ascii="Times New Roman"/>
          <w:b w:val="false"/>
          <w:i w:val="false"/>
          <w:color w:val="000000"/>
          <w:sz w:val="28"/>
        </w:rPr>
        <w:t>
      5) ведение журнала посещений детей;</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7) ведение аналитического модуля (статистика, отчеты, анкетированиес возможностью перевода в диаграммы и другие формы отчетов);</w:t>
      </w:r>
    </w:p>
    <w:bookmarkEnd w:id="109"/>
    <w:bookmarkStart w:name="z113" w:id="110"/>
    <w:p>
      <w:pPr>
        <w:spacing w:after="0"/>
        <w:ind w:left="0"/>
        <w:jc w:val="both"/>
      </w:pPr>
      <w:r>
        <w:rPr>
          <w:rFonts w:ascii="Times New Roman"/>
          <w:b w:val="false"/>
          <w:i w:val="false"/>
          <w:color w:val="000000"/>
          <w:sz w:val="28"/>
        </w:rPr>
        <w:t>
      8)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10"/>
    <w:bookmarkStart w:name="z114" w:id="111"/>
    <w:p>
      <w:pPr>
        <w:spacing w:after="0"/>
        <w:ind w:left="0"/>
        <w:jc w:val="both"/>
      </w:pPr>
      <w:r>
        <w:rPr>
          <w:rFonts w:ascii="Times New Roman"/>
          <w:b w:val="false"/>
          <w:i w:val="false"/>
          <w:color w:val="000000"/>
          <w:sz w:val="28"/>
        </w:rPr>
        <w:t>
      9) ведение нормативно-справочной информации;</w:t>
      </w:r>
    </w:p>
    <w:bookmarkEnd w:id="111"/>
    <w:bookmarkStart w:name="z115" w:id="112"/>
    <w:p>
      <w:pPr>
        <w:spacing w:after="0"/>
        <w:ind w:left="0"/>
        <w:jc w:val="both"/>
      </w:pPr>
      <w:r>
        <w:rPr>
          <w:rFonts w:ascii="Times New Roman"/>
          <w:b w:val="false"/>
          <w:i w:val="false"/>
          <w:color w:val="000000"/>
          <w:sz w:val="28"/>
        </w:rPr>
        <w:t>
      10) настройка ролей воспитательно-образовательного процесса: воспитатель, методист, заведующий, родитель или законный представитель ребенка;</w:t>
      </w:r>
    </w:p>
    <w:bookmarkEnd w:id="112"/>
    <w:bookmarkStart w:name="z116" w:id="113"/>
    <w:p>
      <w:pPr>
        <w:spacing w:after="0"/>
        <w:ind w:left="0"/>
        <w:jc w:val="both"/>
      </w:pPr>
      <w:r>
        <w:rPr>
          <w:rFonts w:ascii="Times New Roman"/>
          <w:b w:val="false"/>
          <w:i w:val="false"/>
          <w:color w:val="000000"/>
          <w:sz w:val="28"/>
        </w:rPr>
        <w:t>
      11) размещение в цифровом профиле ребенка фотоизображений файлов его творческих работ, со сроком хранения не более 1 календарного месяца;</w:t>
      </w:r>
    </w:p>
    <w:bookmarkEnd w:id="113"/>
    <w:bookmarkStart w:name="z117" w:id="114"/>
    <w:p>
      <w:pPr>
        <w:spacing w:after="0"/>
        <w:ind w:left="0"/>
        <w:jc w:val="both"/>
      </w:pPr>
      <w:r>
        <w:rPr>
          <w:rFonts w:ascii="Times New Roman"/>
          <w:b w:val="false"/>
          <w:i w:val="false"/>
          <w:color w:val="000000"/>
          <w:sz w:val="28"/>
        </w:rPr>
        <w:t>
      12) мобильное приложение, при его наличии, для работы на смартфонах, планшетах и других мобильных устройствах с безвозмездным доступом для родителей и иных законных представителей ребенка.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приказом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15"/>
    <w:p>
      <w:pPr>
        <w:spacing w:after="0"/>
        <w:ind w:left="0"/>
        <w:jc w:val="both"/>
      </w:pPr>
      <w:r>
        <w:rPr>
          <w:rFonts w:ascii="Times New Roman"/>
          <w:b w:val="false"/>
          <w:i w:val="false"/>
          <w:color w:val="000000"/>
          <w:sz w:val="28"/>
        </w:rPr>
        <w:t>
      26. Цифровой образовательный ресурс в организациях дошкольного воспитания и обучения содержит каталог типовых учебных и вариативных образовательных программ, типовых учебных планов дошкольного воспитания и обучения, авторские методические материалы (пособия, сборники, учебно-методические комплексы).</w:t>
      </w:r>
    </w:p>
    <w:bookmarkEnd w:id="115"/>
    <w:bookmarkStart w:name="z119" w:id="116"/>
    <w:p>
      <w:pPr>
        <w:spacing w:after="0"/>
        <w:ind w:left="0"/>
        <w:jc w:val="left"/>
      </w:pPr>
      <w:r>
        <w:rPr>
          <w:rFonts w:ascii="Times New Roman"/>
          <w:b/>
          <w:i w:val="false"/>
          <w:color w:val="000000"/>
        </w:rPr>
        <w:t xml:space="preserve"> Глава 2. Минимальные требования к объектам информатизации в области образования в организациях среднего (начального, основного среднего и общего среднего), в том числе специального и специализированного образования</w:t>
      </w:r>
    </w:p>
    <w:bookmarkEnd w:id="116"/>
    <w:bookmarkStart w:name="z120" w:id="117"/>
    <w:p>
      <w:pPr>
        <w:spacing w:after="0"/>
        <w:ind w:left="0"/>
        <w:jc w:val="both"/>
      </w:pPr>
      <w:r>
        <w:rPr>
          <w:rFonts w:ascii="Times New Roman"/>
          <w:b w:val="false"/>
          <w:i w:val="false"/>
          <w:color w:val="000000"/>
          <w:sz w:val="28"/>
        </w:rPr>
        <w:t>
      27. Система управления обучением в организациях среднего (начального, основного среднего и общего среднего), в том числе специального и специализированного образования имеет следующие минимальные требования по их функционалу:</w:t>
      </w:r>
    </w:p>
    <w:bookmarkEnd w:id="117"/>
    <w:bookmarkStart w:name="z211" w:id="118"/>
    <w:p>
      <w:pPr>
        <w:spacing w:after="0"/>
        <w:ind w:left="0"/>
        <w:jc w:val="both"/>
      </w:pPr>
      <w:r>
        <w:rPr>
          <w:rFonts w:ascii="Times New Roman"/>
          <w:b w:val="false"/>
          <w:i w:val="false"/>
          <w:color w:val="000000"/>
          <w:sz w:val="28"/>
        </w:rPr>
        <w:t>
      1) формирование цифрового профиля обучающегося (журнал посещения и успеваемости, домашние задания, свидетельства, сертификаты, оценки, расписание, олимпиады, профориентация);</w:t>
      </w:r>
    </w:p>
    <w:bookmarkEnd w:id="118"/>
    <w:bookmarkStart w:name="z212" w:id="119"/>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119"/>
    <w:bookmarkStart w:name="z213" w:id="120"/>
    <w:p>
      <w:pPr>
        <w:spacing w:after="0"/>
        <w:ind w:left="0"/>
        <w:jc w:val="both"/>
      </w:pPr>
      <w:r>
        <w:rPr>
          <w:rFonts w:ascii="Times New Roman"/>
          <w:b w:val="false"/>
          <w:i w:val="false"/>
          <w:color w:val="000000"/>
          <w:sz w:val="28"/>
        </w:rPr>
        <w:t>
      3) формирование классов;</w:t>
      </w:r>
    </w:p>
    <w:bookmarkEnd w:id="120"/>
    <w:bookmarkStart w:name="z214" w:id="121"/>
    <w:p>
      <w:pPr>
        <w:spacing w:after="0"/>
        <w:ind w:left="0"/>
        <w:jc w:val="both"/>
      </w:pPr>
      <w:r>
        <w:rPr>
          <w:rFonts w:ascii="Times New Roman"/>
          <w:b w:val="false"/>
          <w:i w:val="false"/>
          <w:color w:val="000000"/>
          <w:sz w:val="28"/>
        </w:rPr>
        <w:t>
      4) управление обучающимися (контингент) и педагогами (персонал);</w:t>
      </w:r>
    </w:p>
    <w:bookmarkEnd w:id="121"/>
    <w:bookmarkStart w:name="z215" w:id="122"/>
    <w:p>
      <w:pPr>
        <w:spacing w:after="0"/>
        <w:ind w:left="0"/>
        <w:jc w:val="both"/>
      </w:pPr>
      <w:r>
        <w:rPr>
          <w:rFonts w:ascii="Times New Roman"/>
          <w:b w:val="false"/>
          <w:i w:val="false"/>
          <w:color w:val="000000"/>
          <w:sz w:val="28"/>
        </w:rPr>
        <w:t>
      5) ведение мониторинга учебного процесса;</w:t>
      </w:r>
    </w:p>
    <w:bookmarkEnd w:id="122"/>
    <w:bookmarkStart w:name="z216" w:id="123"/>
    <w:p>
      <w:pPr>
        <w:spacing w:after="0"/>
        <w:ind w:left="0"/>
        <w:jc w:val="both"/>
      </w:pPr>
      <w:r>
        <w:rPr>
          <w:rFonts w:ascii="Times New Roman"/>
          <w:b w:val="false"/>
          <w:i w:val="false"/>
          <w:color w:val="000000"/>
          <w:sz w:val="28"/>
        </w:rPr>
        <w:t>
      6) формирование учебного плана;</w:t>
      </w:r>
    </w:p>
    <w:bookmarkEnd w:id="123"/>
    <w:bookmarkStart w:name="z217" w:id="124"/>
    <w:p>
      <w:pPr>
        <w:spacing w:after="0"/>
        <w:ind w:left="0"/>
        <w:jc w:val="both"/>
      </w:pPr>
      <w:r>
        <w:rPr>
          <w:rFonts w:ascii="Times New Roman"/>
          <w:b w:val="false"/>
          <w:i w:val="false"/>
          <w:color w:val="000000"/>
          <w:sz w:val="28"/>
        </w:rPr>
        <w:t>
      7) формирование каталога предметов;</w:t>
      </w:r>
    </w:p>
    <w:bookmarkEnd w:id="124"/>
    <w:bookmarkStart w:name="z218" w:id="125"/>
    <w:p>
      <w:pPr>
        <w:spacing w:after="0"/>
        <w:ind w:left="0"/>
        <w:jc w:val="both"/>
      </w:pPr>
      <w:r>
        <w:rPr>
          <w:rFonts w:ascii="Times New Roman"/>
          <w:b w:val="false"/>
          <w:i w:val="false"/>
          <w:color w:val="000000"/>
          <w:sz w:val="28"/>
        </w:rPr>
        <w:t>
      8) формирование расписания занятий, суммативного оценивания за раздел и суммативного оценивания за четверть;</w:t>
      </w:r>
    </w:p>
    <w:bookmarkEnd w:id="125"/>
    <w:bookmarkStart w:name="z219" w:id="126"/>
    <w:p>
      <w:pPr>
        <w:spacing w:after="0"/>
        <w:ind w:left="0"/>
        <w:jc w:val="both"/>
      </w:pPr>
      <w:r>
        <w:rPr>
          <w:rFonts w:ascii="Times New Roman"/>
          <w:b w:val="false"/>
          <w:i w:val="false"/>
          <w:color w:val="000000"/>
          <w:sz w:val="28"/>
        </w:rPr>
        <w:t>
      9) формирование собственных уроков для педагогов;</w:t>
      </w:r>
    </w:p>
    <w:bookmarkEnd w:id="126"/>
    <w:bookmarkStart w:name="z220" w:id="127"/>
    <w:p>
      <w:pPr>
        <w:spacing w:after="0"/>
        <w:ind w:left="0"/>
        <w:jc w:val="both"/>
      </w:pPr>
      <w:r>
        <w:rPr>
          <w:rFonts w:ascii="Times New Roman"/>
          <w:b w:val="false"/>
          <w:i w:val="false"/>
          <w:color w:val="000000"/>
          <w:sz w:val="28"/>
        </w:rPr>
        <w:t>
      10) проведение дистанционного обучения (создание видеоконференции, чатов, архивирование и хранение данных);</w:t>
      </w:r>
    </w:p>
    <w:bookmarkEnd w:id="127"/>
    <w:bookmarkStart w:name="z221" w:id="128"/>
    <w:p>
      <w:pPr>
        <w:spacing w:after="0"/>
        <w:ind w:left="0"/>
        <w:jc w:val="both"/>
      </w:pPr>
      <w:r>
        <w:rPr>
          <w:rFonts w:ascii="Times New Roman"/>
          <w:b w:val="false"/>
          <w:i w:val="false"/>
          <w:color w:val="000000"/>
          <w:sz w:val="28"/>
        </w:rPr>
        <w:t>
      11) формирование домашних заданий, проверка и выставление оценок;</w:t>
      </w:r>
    </w:p>
    <w:bookmarkEnd w:id="128"/>
    <w:bookmarkStart w:name="z222" w:id="129"/>
    <w:p>
      <w:pPr>
        <w:spacing w:after="0"/>
        <w:ind w:left="0"/>
        <w:jc w:val="both"/>
      </w:pPr>
      <w:r>
        <w:rPr>
          <w:rFonts w:ascii="Times New Roman"/>
          <w:b w:val="false"/>
          <w:i w:val="false"/>
          <w:color w:val="000000"/>
          <w:sz w:val="28"/>
        </w:rPr>
        <w:t>
      12) ведение журнала посещений и успеваемости;</w:t>
      </w:r>
    </w:p>
    <w:bookmarkEnd w:id="129"/>
    <w:bookmarkStart w:name="z223" w:id="130"/>
    <w:p>
      <w:pPr>
        <w:spacing w:after="0"/>
        <w:ind w:left="0"/>
        <w:jc w:val="both"/>
      </w:pPr>
      <w:r>
        <w:rPr>
          <w:rFonts w:ascii="Times New Roman"/>
          <w:b w:val="false"/>
          <w:i w:val="false"/>
          <w:color w:val="000000"/>
          <w:sz w:val="28"/>
        </w:rPr>
        <w:t>
      13) расчет педагогической нагрузки;</w:t>
      </w:r>
    </w:p>
    <w:bookmarkEnd w:id="130"/>
    <w:bookmarkStart w:name="z224" w:id="131"/>
    <w:p>
      <w:pPr>
        <w:spacing w:after="0"/>
        <w:ind w:left="0"/>
        <w:jc w:val="both"/>
      </w:pPr>
      <w:r>
        <w:rPr>
          <w:rFonts w:ascii="Times New Roman"/>
          <w:b w:val="false"/>
          <w:i w:val="false"/>
          <w:color w:val="000000"/>
          <w:sz w:val="28"/>
        </w:rPr>
        <w:t>
      14) ведение тестирование (промежуточный контроль, прокторинг);</w:t>
      </w:r>
    </w:p>
    <w:bookmarkEnd w:id="131"/>
    <w:bookmarkStart w:name="z225" w:id="132"/>
    <w:p>
      <w:pPr>
        <w:spacing w:after="0"/>
        <w:ind w:left="0"/>
        <w:jc w:val="both"/>
      </w:pPr>
      <w:r>
        <w:rPr>
          <w:rFonts w:ascii="Times New Roman"/>
          <w:b w:val="false"/>
          <w:i w:val="false"/>
          <w:color w:val="000000"/>
          <w:sz w:val="28"/>
        </w:rPr>
        <w:t>
      15) ведение аналитического модуля (статистика, отчеты, анкетирование с возможностью перевода в диаграммы и другие формы отчетов);</w:t>
      </w:r>
    </w:p>
    <w:bookmarkEnd w:id="132"/>
    <w:bookmarkStart w:name="z226" w:id="133"/>
    <w:p>
      <w:pPr>
        <w:spacing w:after="0"/>
        <w:ind w:left="0"/>
        <w:jc w:val="both"/>
      </w:pPr>
      <w:r>
        <w:rPr>
          <w:rFonts w:ascii="Times New Roman"/>
          <w:b w:val="false"/>
          <w:i w:val="false"/>
          <w:color w:val="000000"/>
          <w:sz w:val="28"/>
        </w:rPr>
        <w:t>
      16)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33"/>
    <w:bookmarkStart w:name="z227" w:id="134"/>
    <w:p>
      <w:pPr>
        <w:spacing w:after="0"/>
        <w:ind w:left="0"/>
        <w:jc w:val="both"/>
      </w:pPr>
      <w:r>
        <w:rPr>
          <w:rFonts w:ascii="Times New Roman"/>
          <w:b w:val="false"/>
          <w:i w:val="false"/>
          <w:color w:val="000000"/>
          <w:sz w:val="28"/>
        </w:rPr>
        <w:t>
      17) ведение нормативно-справочной информации;</w:t>
      </w:r>
    </w:p>
    <w:bookmarkEnd w:id="134"/>
    <w:bookmarkStart w:name="z228" w:id="135"/>
    <w:p>
      <w:pPr>
        <w:spacing w:after="0"/>
        <w:ind w:left="0"/>
        <w:jc w:val="both"/>
      </w:pPr>
      <w:r>
        <w:rPr>
          <w:rFonts w:ascii="Times New Roman"/>
          <w:b w:val="false"/>
          <w:i w:val="false"/>
          <w:color w:val="000000"/>
          <w:sz w:val="28"/>
        </w:rPr>
        <w:t>
      18) настройка ролей учебного процесса: педагог, методист, тьютор, директор, заместитель директора, обучающийся, родитель или законный представитель обучающегося;</w:t>
      </w:r>
    </w:p>
    <w:bookmarkEnd w:id="135"/>
    <w:bookmarkStart w:name="z229" w:id="136"/>
    <w:p>
      <w:pPr>
        <w:spacing w:after="0"/>
        <w:ind w:left="0"/>
        <w:jc w:val="both"/>
      </w:pPr>
      <w:r>
        <w:rPr>
          <w:rFonts w:ascii="Times New Roman"/>
          <w:b w:val="false"/>
          <w:i w:val="false"/>
          <w:color w:val="000000"/>
          <w:sz w:val="28"/>
        </w:rPr>
        <w:t>
      19) мобильное приложение, при его наличии, для работы на смартфонах, планшетах и других мобильных устройствах с безвозмездным доступом для обучающихся, родителей и иных законных представителей обучающихся.</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37"/>
    <w:p>
      <w:pPr>
        <w:spacing w:after="0"/>
        <w:ind w:left="0"/>
        <w:jc w:val="both"/>
      </w:pPr>
      <w:r>
        <w:rPr>
          <w:rFonts w:ascii="Times New Roman"/>
          <w:b w:val="false"/>
          <w:i w:val="false"/>
          <w:color w:val="000000"/>
          <w:sz w:val="28"/>
        </w:rPr>
        <w:t xml:space="preserve">
      28.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каталог цифровых уроков и материалов по всем предметам действующей учебной программы на казахском и русском языках с 1-11 классы. Образовательные материалы состоят из видеоуроков, аудиоматериалов, визуальных изображений, конспектов, интерактивных упражнений, симуляторов, глоссариев, объяснений, которые соответствуют типовым учебным программам по общеобразовательным предметам и курсам по выбору уровней начального, основного среднего и общего 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16 сентября 2022 года № 399 (зарегистрирован в Реестре государственной регистрации нормативных правовых актов под № 29767).</w:t>
      </w:r>
    </w:p>
    <w:bookmarkEnd w:id="137"/>
    <w:bookmarkStart w:name="z141" w:id="138"/>
    <w:p>
      <w:pPr>
        <w:spacing w:after="0"/>
        <w:ind w:left="0"/>
        <w:jc w:val="both"/>
      </w:pPr>
      <w:r>
        <w:rPr>
          <w:rFonts w:ascii="Times New Roman"/>
          <w:b w:val="false"/>
          <w:i w:val="false"/>
          <w:color w:val="000000"/>
          <w:sz w:val="28"/>
        </w:rPr>
        <w:t xml:space="preserve">
      29.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образовательные материалы по учебным предметам в соответствии с типовыми учебными планами начального, основного среднего, общего среднего образования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w:t>
      </w:r>
    </w:p>
    <w:bookmarkEnd w:id="138"/>
    <w:bookmarkStart w:name="z142" w:id="139"/>
    <w:p>
      <w:pPr>
        <w:spacing w:after="0"/>
        <w:ind w:left="0"/>
        <w:jc w:val="both"/>
      </w:pPr>
      <w:r>
        <w:rPr>
          <w:rFonts w:ascii="Times New Roman"/>
          <w:b w:val="false"/>
          <w:i w:val="false"/>
          <w:color w:val="000000"/>
          <w:sz w:val="28"/>
        </w:rPr>
        <w:t>
      30.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образовательные материалы по учебным предметам "Английский язык", "Французский язык" (при изучении учебного предмета), "Немецкий язык" (при изучении учебного предмета), виртуальные симуляторы либо видео лабораторных работ по учебным предметам "Естествознание" (на казахском и русском языках), "Физика" (на казахском и русском языках), "Химия" (на казахском и русском языках), "Биология" (на казахском и русском языках).</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40"/>
    <w:p>
      <w:pPr>
        <w:spacing w:after="0"/>
        <w:ind w:left="0"/>
        <w:jc w:val="both"/>
      </w:pPr>
      <w:r>
        <w:rPr>
          <w:rFonts w:ascii="Times New Roman"/>
          <w:b w:val="false"/>
          <w:i w:val="false"/>
          <w:color w:val="000000"/>
          <w:sz w:val="28"/>
        </w:rPr>
        <w:t>
      31.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библиотеку полных текстов и аудио записей всех произведений, вошедших в программу учебного предмета "Литература" (на казахском и русском языках).</w:t>
      </w:r>
    </w:p>
    <w:bookmarkEnd w:id="140"/>
    <w:bookmarkStart w:name="z144" w:id="141"/>
    <w:p>
      <w:pPr>
        <w:spacing w:after="0"/>
        <w:ind w:left="0"/>
        <w:jc w:val="both"/>
      </w:pPr>
      <w:r>
        <w:rPr>
          <w:rFonts w:ascii="Times New Roman"/>
          <w:b w:val="false"/>
          <w:i w:val="false"/>
          <w:color w:val="000000"/>
          <w:sz w:val="28"/>
        </w:rPr>
        <w:t>
      32.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содержит материалы по проведению контрольных срезов и мониторинга знаний на казахском и русском языках. Пользователю доступно неограниченное количество попыток тестирования попредметно и полное тестирование в любое время на локальных и мобильных устройствах, а также с возможностью работы над ошибками, анализом и мониторингом результатов каждого пользователя. Возможность для каждого обучающегося проверить свой уровень, сдав тест в соответствии с форматом единого национального тестирования.</w:t>
      </w:r>
    </w:p>
    <w:bookmarkEnd w:id="141"/>
    <w:bookmarkStart w:name="z145" w:id="142"/>
    <w:p>
      <w:pPr>
        <w:spacing w:after="0"/>
        <w:ind w:left="0"/>
        <w:jc w:val="both"/>
      </w:pPr>
      <w:r>
        <w:rPr>
          <w:rFonts w:ascii="Times New Roman"/>
          <w:b w:val="false"/>
          <w:i w:val="false"/>
          <w:color w:val="000000"/>
          <w:sz w:val="28"/>
        </w:rPr>
        <w:t>
      33. Цифровой образовательный ресурс в организациях среднего (начального, основного среднего и общего среднего), в том числе специального и специализированного образования имеет следующие минимальные требования по их функционалу:</w:t>
      </w:r>
    </w:p>
    <w:bookmarkEnd w:id="142"/>
    <w:bookmarkStart w:name="z146" w:id="143"/>
    <w:p>
      <w:pPr>
        <w:spacing w:after="0"/>
        <w:ind w:left="0"/>
        <w:jc w:val="both"/>
      </w:pPr>
      <w:r>
        <w:rPr>
          <w:rFonts w:ascii="Times New Roman"/>
          <w:b w:val="false"/>
          <w:i w:val="false"/>
          <w:color w:val="000000"/>
          <w:sz w:val="28"/>
        </w:rPr>
        <w:t>
      1) использование методов геймификации учебного процесса;</w:t>
      </w:r>
    </w:p>
    <w:bookmarkEnd w:id="143"/>
    <w:bookmarkStart w:name="z147" w:id="144"/>
    <w:p>
      <w:pPr>
        <w:spacing w:after="0"/>
        <w:ind w:left="0"/>
        <w:jc w:val="both"/>
      </w:pPr>
      <w:r>
        <w:rPr>
          <w:rFonts w:ascii="Times New Roman"/>
          <w:b w:val="false"/>
          <w:i w:val="false"/>
          <w:color w:val="000000"/>
          <w:sz w:val="28"/>
        </w:rPr>
        <w:t>
      2) наличие сурдоперевода для лиц (детей) с нарушениями слуха и аудиосопровождение для лиц (детей) с нарушениями зрения.</w:t>
      </w:r>
    </w:p>
    <w:bookmarkEnd w:id="144"/>
    <w:bookmarkStart w:name="z275" w:id="145"/>
    <w:p>
      <w:pPr>
        <w:spacing w:after="0"/>
        <w:ind w:left="0"/>
        <w:jc w:val="both"/>
      </w:pPr>
      <w:r>
        <w:rPr>
          <w:rFonts w:ascii="Times New Roman"/>
          <w:b w:val="false"/>
          <w:i w:val="false"/>
          <w:color w:val="000000"/>
          <w:sz w:val="28"/>
        </w:rPr>
        <w:t>
      33-1. Аппаратно-программный комплекс имеет следующие минимальные требования по их функционалу:</w:t>
      </w:r>
    </w:p>
    <w:bookmarkEnd w:id="145"/>
    <w:bookmarkStart w:name="z276" w:id="146"/>
    <w:p>
      <w:pPr>
        <w:spacing w:after="0"/>
        <w:ind w:left="0"/>
        <w:jc w:val="both"/>
      </w:pPr>
      <w:r>
        <w:rPr>
          <w:rFonts w:ascii="Times New Roman"/>
          <w:b w:val="false"/>
          <w:i w:val="false"/>
          <w:color w:val="000000"/>
          <w:sz w:val="28"/>
        </w:rPr>
        <w:t xml:space="preserve">
      1) применение функции учета и фиксации посещения здания (прибытие, выбытие) организации среднего (начального, основного среднего и общего среднего), специального и специализированного образования, оплаты питания, учета и фиксации получения бесплатного и льготного питания в школьной столовой по идентификационным картам обучающихся с согласия родителей и иных законных представителей. </w:t>
      </w:r>
    </w:p>
    <w:bookmarkEnd w:id="146"/>
    <w:bookmarkStart w:name="z277" w:id="147"/>
    <w:p>
      <w:pPr>
        <w:spacing w:after="0"/>
        <w:ind w:left="0"/>
        <w:jc w:val="both"/>
      </w:pPr>
      <w:r>
        <w:rPr>
          <w:rFonts w:ascii="Times New Roman"/>
          <w:b w:val="false"/>
          <w:i w:val="false"/>
          <w:color w:val="000000"/>
          <w:sz w:val="28"/>
        </w:rPr>
        <w:t>
      С согласия родителей и иных законных представителей допускается применение альтернативных способов идентификации, не запрещенные законодательством Республики Казахстан;</w:t>
      </w:r>
    </w:p>
    <w:bookmarkEnd w:id="147"/>
    <w:bookmarkStart w:name="z278" w:id="148"/>
    <w:p>
      <w:pPr>
        <w:spacing w:after="0"/>
        <w:ind w:left="0"/>
        <w:jc w:val="both"/>
      </w:pPr>
      <w:r>
        <w:rPr>
          <w:rFonts w:ascii="Times New Roman"/>
          <w:b w:val="false"/>
          <w:i w:val="false"/>
          <w:color w:val="000000"/>
          <w:sz w:val="28"/>
        </w:rPr>
        <w:t>
      2) наличие сервиса для интеграции с цифровыми образовательными ресурсами и (или) электронными учебниками и (или) системой контроля и управления доступом организации среднего (начального, основного среднего и общего среднего), в том числе специального и специализированного образования;</w:t>
      </w:r>
    </w:p>
    <w:bookmarkEnd w:id="148"/>
    <w:bookmarkStart w:name="z279" w:id="149"/>
    <w:p>
      <w:pPr>
        <w:spacing w:after="0"/>
        <w:ind w:left="0"/>
        <w:jc w:val="both"/>
      </w:pPr>
      <w:r>
        <w:rPr>
          <w:rFonts w:ascii="Times New Roman"/>
          <w:b w:val="false"/>
          <w:i w:val="false"/>
          <w:color w:val="000000"/>
          <w:sz w:val="28"/>
        </w:rPr>
        <w:t>
      3) размещение меню с указанием цены блюд, фото блюд для учета и фиксации в школьной столовой;</w:t>
      </w:r>
    </w:p>
    <w:bookmarkEnd w:id="149"/>
    <w:bookmarkStart w:name="z280" w:id="150"/>
    <w:p>
      <w:pPr>
        <w:spacing w:after="0"/>
        <w:ind w:left="0"/>
        <w:jc w:val="both"/>
      </w:pPr>
      <w:r>
        <w:rPr>
          <w:rFonts w:ascii="Times New Roman"/>
          <w:b w:val="false"/>
          <w:i w:val="false"/>
          <w:color w:val="000000"/>
          <w:sz w:val="28"/>
        </w:rPr>
        <w:t xml:space="preserve">
      4) обеспечение оплаты питания, учета и фиксации получения бесплатного и льготного питания в школьной столовой; </w:t>
      </w:r>
    </w:p>
    <w:bookmarkEnd w:id="150"/>
    <w:bookmarkStart w:name="z281" w:id="151"/>
    <w:p>
      <w:pPr>
        <w:spacing w:after="0"/>
        <w:ind w:left="0"/>
        <w:jc w:val="both"/>
      </w:pPr>
      <w:r>
        <w:rPr>
          <w:rFonts w:ascii="Times New Roman"/>
          <w:b w:val="false"/>
          <w:i w:val="false"/>
          <w:color w:val="000000"/>
          <w:sz w:val="28"/>
        </w:rPr>
        <w:t>
      5) автоматическое уведомление родителей и иных законных представителей о питании обучающихся в школьной столовой;</w:t>
      </w:r>
    </w:p>
    <w:bookmarkEnd w:id="151"/>
    <w:bookmarkStart w:name="z282" w:id="152"/>
    <w:p>
      <w:pPr>
        <w:spacing w:after="0"/>
        <w:ind w:left="0"/>
        <w:jc w:val="both"/>
      </w:pPr>
      <w:r>
        <w:rPr>
          <w:rFonts w:ascii="Times New Roman"/>
          <w:b w:val="false"/>
          <w:i w:val="false"/>
          <w:color w:val="000000"/>
          <w:sz w:val="28"/>
        </w:rPr>
        <w:t xml:space="preserve">
      6) информирование родителей и иных законных представителей по школьному меню школьной столовой, получение статистики и отчетности о получении питания (меню с указанием цены, даты и времени получения питания) через личный кабинет бесплатного мобильного приложения и интернет-ресурса; </w:t>
      </w:r>
    </w:p>
    <w:bookmarkEnd w:id="152"/>
    <w:bookmarkStart w:name="z283" w:id="153"/>
    <w:p>
      <w:pPr>
        <w:spacing w:after="0"/>
        <w:ind w:left="0"/>
        <w:jc w:val="both"/>
      </w:pPr>
      <w:r>
        <w:rPr>
          <w:rFonts w:ascii="Times New Roman"/>
          <w:b w:val="false"/>
          <w:i w:val="false"/>
          <w:color w:val="000000"/>
          <w:sz w:val="28"/>
        </w:rPr>
        <w:t>
      7) предоставление родителям и иным законным представителям функции для выставления ограничении по получению обучающимися блюд, обладающих аллергенными свойствами, в меню-раскладке в организациях среднего (начального, основного среднего и общего среднего), в том числе специального и специализированного образования через личный кабинет бесплатного мобильного приложения и интернет-ресурса;</w:t>
      </w:r>
    </w:p>
    <w:bookmarkEnd w:id="153"/>
    <w:bookmarkStart w:name="z284" w:id="154"/>
    <w:p>
      <w:pPr>
        <w:spacing w:after="0"/>
        <w:ind w:left="0"/>
        <w:jc w:val="both"/>
      </w:pPr>
      <w:r>
        <w:rPr>
          <w:rFonts w:ascii="Times New Roman"/>
          <w:b w:val="false"/>
          <w:i w:val="false"/>
          <w:color w:val="000000"/>
          <w:sz w:val="28"/>
        </w:rPr>
        <w:t>
      8) предоставление обучающимся, их родителям и иным законным представителям функции по оценке качества услуг в школьной столовой через личный кабинет бесплатного мобильного приложения и интернет-ресурса;</w:t>
      </w:r>
    </w:p>
    <w:bookmarkEnd w:id="154"/>
    <w:bookmarkStart w:name="z285" w:id="155"/>
    <w:p>
      <w:pPr>
        <w:spacing w:after="0"/>
        <w:ind w:left="0"/>
        <w:jc w:val="both"/>
      </w:pPr>
      <w:r>
        <w:rPr>
          <w:rFonts w:ascii="Times New Roman"/>
          <w:b w:val="false"/>
          <w:i w:val="false"/>
          <w:color w:val="000000"/>
          <w:sz w:val="28"/>
        </w:rPr>
        <w:t>
      9) предоставление отчетности о предоставлении бесплатного и льготного питания с указанием количества обучающихся, наименования и цены блюд в уполномоченный орган в области образования и организацию образования ежемесячно к 5-му числу месяца, следующего за отчетным периодом;</w:t>
      </w:r>
    </w:p>
    <w:bookmarkEnd w:id="155"/>
    <w:bookmarkStart w:name="z286" w:id="156"/>
    <w:p>
      <w:pPr>
        <w:spacing w:after="0"/>
        <w:ind w:left="0"/>
        <w:jc w:val="both"/>
      </w:pPr>
      <w:r>
        <w:rPr>
          <w:rFonts w:ascii="Times New Roman"/>
          <w:b w:val="false"/>
          <w:i w:val="false"/>
          <w:color w:val="000000"/>
          <w:sz w:val="28"/>
        </w:rPr>
        <w:t>
      10) обеспечение учета и фиксации посещения (прибытие, выбытие) обучающихся и работников организации среднего (начального, основного среднего и общего среднего), в том числе специального и специализированного образования;</w:t>
      </w:r>
    </w:p>
    <w:bookmarkEnd w:id="156"/>
    <w:bookmarkStart w:name="z287" w:id="157"/>
    <w:p>
      <w:pPr>
        <w:spacing w:after="0"/>
        <w:ind w:left="0"/>
        <w:jc w:val="both"/>
      </w:pPr>
      <w:r>
        <w:rPr>
          <w:rFonts w:ascii="Times New Roman"/>
          <w:b w:val="false"/>
          <w:i w:val="false"/>
          <w:color w:val="000000"/>
          <w:sz w:val="28"/>
        </w:rPr>
        <w:t xml:space="preserve">
      11) автоматическое уведомление родителей и иных законных представителей о посещении (прибытие, выбытие) обучающихся организации среднего (начального, основного среднего и общего среднего), в том числе специального и специализированного образования с указанием даты и времени посещения (прибытие, выбытие) через личный кабинет бесплатного мобильного приложения и интернет-ресурса; </w:t>
      </w:r>
    </w:p>
    <w:bookmarkEnd w:id="157"/>
    <w:bookmarkStart w:name="z288" w:id="158"/>
    <w:p>
      <w:pPr>
        <w:spacing w:after="0"/>
        <w:ind w:left="0"/>
        <w:jc w:val="both"/>
      </w:pPr>
      <w:r>
        <w:rPr>
          <w:rFonts w:ascii="Times New Roman"/>
          <w:b w:val="false"/>
          <w:i w:val="false"/>
          <w:color w:val="000000"/>
          <w:sz w:val="28"/>
        </w:rPr>
        <w:t>
      12) предоставление отчетности о посещении (прибытие, выбытие) с указанием даты и времени, количества обучающихся и работников организации среднего (начального, основного среднего и общего среднего), в том числе специального и специализированного образования в уполномоченный орган в области образования и организацию образования ежемесячно к 5-му числу месяца, следующего за отчетным периодом;</w:t>
      </w:r>
    </w:p>
    <w:bookmarkEnd w:id="158"/>
    <w:bookmarkStart w:name="z289" w:id="159"/>
    <w:p>
      <w:pPr>
        <w:spacing w:after="0"/>
        <w:ind w:left="0"/>
        <w:jc w:val="both"/>
      </w:pPr>
      <w:r>
        <w:rPr>
          <w:rFonts w:ascii="Times New Roman"/>
          <w:b w:val="false"/>
          <w:i w:val="false"/>
          <w:color w:val="000000"/>
          <w:sz w:val="28"/>
        </w:rPr>
        <w:t>
      13) предоставление обучающимся доступа к цифровым образовательным ресурсам и (или) электронным учебникам (при наличии доступа к цифровым образовательным ресурсам и (или) электронным учебникам у организации среднего (начального, основного среднего и общего среднего), в том числе специального и специализированного образования) через личный кабинет бесплатного мобильного приложения и интернет-ресурса, с применением технологии единого входа (Single Sign-On (Сингл Сайн-Он)).</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33-1 в соответствии с приказом Министра просвещения РК от 06.10.2023 </w:t>
      </w:r>
      <w:r>
        <w:rPr>
          <w:rFonts w:ascii="Times New Roman"/>
          <w:b w:val="false"/>
          <w:i w:val="false"/>
          <w:color w:val="00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60"/>
    <w:p>
      <w:pPr>
        <w:spacing w:after="0"/>
        <w:ind w:left="0"/>
        <w:jc w:val="left"/>
      </w:pPr>
      <w:r>
        <w:rPr>
          <w:rFonts w:ascii="Times New Roman"/>
          <w:b/>
          <w:i w:val="false"/>
          <w:color w:val="000000"/>
        </w:rPr>
        <w:t xml:space="preserve"> Глава 3. Минимальные требования к объектам информатизации в области образования в организациях технического и профессионального и послесреднего образования</w:t>
      </w:r>
    </w:p>
    <w:bookmarkEnd w:id="160"/>
    <w:bookmarkStart w:name="z149" w:id="161"/>
    <w:p>
      <w:pPr>
        <w:spacing w:after="0"/>
        <w:ind w:left="0"/>
        <w:jc w:val="both"/>
      </w:pPr>
      <w:r>
        <w:rPr>
          <w:rFonts w:ascii="Times New Roman"/>
          <w:b w:val="false"/>
          <w:i w:val="false"/>
          <w:color w:val="000000"/>
          <w:sz w:val="28"/>
        </w:rPr>
        <w:t>
      34. Система управления обучением в организациях технического и профессионального и послесреднего образования имеет следующие минимальные требования по их функционалу:</w:t>
      </w:r>
    </w:p>
    <w:bookmarkEnd w:id="161"/>
    <w:bookmarkStart w:name="z231" w:id="162"/>
    <w:p>
      <w:pPr>
        <w:spacing w:after="0"/>
        <w:ind w:left="0"/>
        <w:jc w:val="both"/>
      </w:pPr>
      <w:r>
        <w:rPr>
          <w:rFonts w:ascii="Times New Roman"/>
          <w:b w:val="false"/>
          <w:i w:val="false"/>
          <w:color w:val="000000"/>
          <w:sz w:val="28"/>
        </w:rPr>
        <w:t>
      1) формирование цифрового профиля студента (студенческий билет, учебные/внеучебные достижения, свидетельства и (или) сертификаты, прохождение профориентации);</w:t>
      </w:r>
    </w:p>
    <w:bookmarkEnd w:id="162"/>
    <w:bookmarkStart w:name="z232" w:id="163"/>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тестирования, аттестации, повышения квалификации, сертификатах);</w:t>
      </w:r>
    </w:p>
    <w:bookmarkEnd w:id="163"/>
    <w:bookmarkStart w:name="z233" w:id="164"/>
    <w:p>
      <w:pPr>
        <w:spacing w:after="0"/>
        <w:ind w:left="0"/>
        <w:jc w:val="both"/>
      </w:pPr>
      <w:r>
        <w:rPr>
          <w:rFonts w:ascii="Times New Roman"/>
          <w:b w:val="false"/>
          <w:i w:val="false"/>
          <w:color w:val="000000"/>
          <w:sz w:val="28"/>
        </w:rPr>
        <w:t>
      3) формирование сведений по выпуску (выдача диплома, приложение к диплому, карта компетенций, карта социальных достижений, транскрипта при наличии, сведения по продолжению обучения и/или трудоустройству);</w:t>
      </w:r>
    </w:p>
    <w:bookmarkEnd w:id="164"/>
    <w:bookmarkStart w:name="z234" w:id="165"/>
    <w:p>
      <w:pPr>
        <w:spacing w:after="0"/>
        <w:ind w:left="0"/>
        <w:jc w:val="both"/>
      </w:pPr>
      <w:r>
        <w:rPr>
          <w:rFonts w:ascii="Times New Roman"/>
          <w:b w:val="false"/>
          <w:i w:val="false"/>
          <w:color w:val="000000"/>
          <w:sz w:val="28"/>
        </w:rPr>
        <w:t>
      4) формирование и управление группами по специальностям (квалификациям)/курсам обучения;</w:t>
      </w:r>
    </w:p>
    <w:bookmarkEnd w:id="165"/>
    <w:bookmarkStart w:name="z235" w:id="166"/>
    <w:p>
      <w:pPr>
        <w:spacing w:after="0"/>
        <w:ind w:left="0"/>
        <w:jc w:val="both"/>
      </w:pPr>
      <w:r>
        <w:rPr>
          <w:rFonts w:ascii="Times New Roman"/>
          <w:b w:val="false"/>
          <w:i w:val="false"/>
          <w:color w:val="000000"/>
          <w:sz w:val="28"/>
        </w:rPr>
        <w:t>
      5) ведение мониторинга учебного процесса;</w:t>
      </w:r>
    </w:p>
    <w:bookmarkEnd w:id="166"/>
    <w:bookmarkStart w:name="z236" w:id="167"/>
    <w:p>
      <w:pPr>
        <w:spacing w:after="0"/>
        <w:ind w:left="0"/>
        <w:jc w:val="both"/>
      </w:pPr>
      <w:r>
        <w:rPr>
          <w:rFonts w:ascii="Times New Roman"/>
          <w:b w:val="false"/>
          <w:i w:val="false"/>
          <w:color w:val="000000"/>
          <w:sz w:val="28"/>
        </w:rPr>
        <w:t>
      6) формирование академических периодов по курсам обучения;</w:t>
      </w:r>
    </w:p>
    <w:bookmarkEnd w:id="167"/>
    <w:bookmarkStart w:name="z237" w:id="168"/>
    <w:p>
      <w:pPr>
        <w:spacing w:after="0"/>
        <w:ind w:left="0"/>
        <w:jc w:val="both"/>
      </w:pPr>
      <w:r>
        <w:rPr>
          <w:rFonts w:ascii="Times New Roman"/>
          <w:b w:val="false"/>
          <w:i w:val="false"/>
          <w:color w:val="000000"/>
          <w:sz w:val="28"/>
        </w:rPr>
        <w:t>
      7) формирование рабочего учебного плана и программы;</w:t>
      </w:r>
    </w:p>
    <w:bookmarkEnd w:id="168"/>
    <w:bookmarkStart w:name="z238" w:id="169"/>
    <w:p>
      <w:pPr>
        <w:spacing w:after="0"/>
        <w:ind w:left="0"/>
        <w:jc w:val="both"/>
      </w:pPr>
      <w:r>
        <w:rPr>
          <w:rFonts w:ascii="Times New Roman"/>
          <w:b w:val="false"/>
          <w:i w:val="false"/>
          <w:color w:val="000000"/>
          <w:sz w:val="28"/>
        </w:rPr>
        <w:t>
      8) проведение дистанционного обучения (создание видеоконференции, чатов, архивирование и хранение данных);</w:t>
      </w:r>
    </w:p>
    <w:bookmarkEnd w:id="169"/>
    <w:bookmarkStart w:name="z239" w:id="170"/>
    <w:p>
      <w:pPr>
        <w:spacing w:after="0"/>
        <w:ind w:left="0"/>
        <w:jc w:val="both"/>
      </w:pPr>
      <w:r>
        <w:rPr>
          <w:rFonts w:ascii="Times New Roman"/>
          <w:b w:val="false"/>
          <w:i w:val="false"/>
          <w:color w:val="000000"/>
          <w:sz w:val="28"/>
        </w:rPr>
        <w:t>
      9) учет посещаемости занятий и успеваемости обучающихся (формирование ведомостей);</w:t>
      </w:r>
    </w:p>
    <w:bookmarkEnd w:id="170"/>
    <w:bookmarkStart w:name="z240" w:id="171"/>
    <w:p>
      <w:pPr>
        <w:spacing w:after="0"/>
        <w:ind w:left="0"/>
        <w:jc w:val="both"/>
      </w:pPr>
      <w:r>
        <w:rPr>
          <w:rFonts w:ascii="Times New Roman"/>
          <w:b w:val="false"/>
          <w:i w:val="false"/>
          <w:color w:val="000000"/>
          <w:sz w:val="28"/>
        </w:rPr>
        <w:t>
      10) проведение текущего контроля успеваемости, промежуточной и итоговой аттестации;</w:t>
      </w:r>
    </w:p>
    <w:bookmarkEnd w:id="171"/>
    <w:bookmarkStart w:name="z241" w:id="172"/>
    <w:p>
      <w:pPr>
        <w:spacing w:after="0"/>
        <w:ind w:left="0"/>
        <w:jc w:val="both"/>
      </w:pPr>
      <w:r>
        <w:rPr>
          <w:rFonts w:ascii="Times New Roman"/>
          <w:b w:val="false"/>
          <w:i w:val="false"/>
          <w:color w:val="000000"/>
          <w:sz w:val="28"/>
        </w:rPr>
        <w:t>
      11) ведение профессиональной практики (сведения о прохождении профессиональной практики, сведения по дуальному обучению при наличии, приказ о прохождении практики, наличие наставника, дневник-отчет о прохождении профессиональной практики);</w:t>
      </w:r>
    </w:p>
    <w:bookmarkEnd w:id="172"/>
    <w:bookmarkStart w:name="z242" w:id="173"/>
    <w:p>
      <w:pPr>
        <w:spacing w:after="0"/>
        <w:ind w:left="0"/>
        <w:jc w:val="both"/>
      </w:pPr>
      <w:r>
        <w:rPr>
          <w:rFonts w:ascii="Times New Roman"/>
          <w:b w:val="false"/>
          <w:i w:val="false"/>
          <w:color w:val="000000"/>
          <w:sz w:val="28"/>
        </w:rPr>
        <w:t>
      12) расчет годовой педагогической нагрузки;</w:t>
      </w:r>
    </w:p>
    <w:bookmarkEnd w:id="173"/>
    <w:bookmarkStart w:name="z243" w:id="174"/>
    <w:p>
      <w:pPr>
        <w:spacing w:after="0"/>
        <w:ind w:left="0"/>
        <w:jc w:val="both"/>
      </w:pPr>
      <w:r>
        <w:rPr>
          <w:rFonts w:ascii="Times New Roman"/>
          <w:b w:val="false"/>
          <w:i w:val="false"/>
          <w:color w:val="000000"/>
          <w:sz w:val="28"/>
        </w:rPr>
        <w:t>
      13) формирование сведений о взаимодействии с работодателями (участие в индустриальном и (или) попечительском совете, совместная разработка образовательных программ, прохождение курсов повышения квалификации и стажировки педагогов);</w:t>
      </w:r>
    </w:p>
    <w:bookmarkEnd w:id="174"/>
    <w:bookmarkStart w:name="z244" w:id="175"/>
    <w:p>
      <w:pPr>
        <w:spacing w:after="0"/>
        <w:ind w:left="0"/>
        <w:jc w:val="both"/>
      </w:pPr>
      <w:r>
        <w:rPr>
          <w:rFonts w:ascii="Times New Roman"/>
          <w:b w:val="false"/>
          <w:i w:val="false"/>
          <w:color w:val="000000"/>
          <w:sz w:val="28"/>
        </w:rPr>
        <w:t>
      14) проведение анкетирования (оценка педагогического состава студентами и педагогами);</w:t>
      </w:r>
    </w:p>
    <w:bookmarkEnd w:id="175"/>
    <w:bookmarkStart w:name="z245" w:id="176"/>
    <w:p>
      <w:pPr>
        <w:spacing w:after="0"/>
        <w:ind w:left="0"/>
        <w:jc w:val="both"/>
      </w:pPr>
      <w:r>
        <w:rPr>
          <w:rFonts w:ascii="Times New Roman"/>
          <w:b w:val="false"/>
          <w:i w:val="false"/>
          <w:color w:val="000000"/>
          <w:sz w:val="28"/>
        </w:rPr>
        <w:t>
      15) учет заселения и управление местами в общежитии;</w:t>
      </w:r>
    </w:p>
    <w:bookmarkEnd w:id="176"/>
    <w:bookmarkStart w:name="z246" w:id="177"/>
    <w:p>
      <w:pPr>
        <w:spacing w:after="0"/>
        <w:ind w:left="0"/>
        <w:jc w:val="both"/>
      </w:pPr>
      <w:r>
        <w:rPr>
          <w:rFonts w:ascii="Times New Roman"/>
          <w:b w:val="false"/>
          <w:i w:val="false"/>
          <w:color w:val="000000"/>
          <w:sz w:val="28"/>
        </w:rPr>
        <w:t>
      16) ведение онлайн-библиотеки;</w:t>
      </w:r>
    </w:p>
    <w:bookmarkEnd w:id="177"/>
    <w:bookmarkStart w:name="z247" w:id="178"/>
    <w:p>
      <w:pPr>
        <w:spacing w:after="0"/>
        <w:ind w:left="0"/>
        <w:jc w:val="both"/>
      </w:pPr>
      <w:r>
        <w:rPr>
          <w:rFonts w:ascii="Times New Roman"/>
          <w:b w:val="false"/>
          <w:i w:val="false"/>
          <w:color w:val="000000"/>
          <w:sz w:val="28"/>
        </w:rPr>
        <w:t>
      17) ведение аналитического модуля (статистика, отчеты, анкетирование);</w:t>
      </w:r>
    </w:p>
    <w:bookmarkEnd w:id="178"/>
    <w:bookmarkStart w:name="z248" w:id="179"/>
    <w:p>
      <w:pPr>
        <w:spacing w:after="0"/>
        <w:ind w:left="0"/>
        <w:jc w:val="both"/>
      </w:pPr>
      <w:r>
        <w:rPr>
          <w:rFonts w:ascii="Times New Roman"/>
          <w:b w:val="false"/>
          <w:i w:val="false"/>
          <w:color w:val="000000"/>
          <w:sz w:val="28"/>
        </w:rPr>
        <w:t>
      18)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79"/>
    <w:bookmarkStart w:name="z249" w:id="180"/>
    <w:p>
      <w:pPr>
        <w:spacing w:after="0"/>
        <w:ind w:left="0"/>
        <w:jc w:val="both"/>
      </w:pPr>
      <w:r>
        <w:rPr>
          <w:rFonts w:ascii="Times New Roman"/>
          <w:b w:val="false"/>
          <w:i w:val="false"/>
          <w:color w:val="000000"/>
          <w:sz w:val="28"/>
        </w:rPr>
        <w:t>
      19) ведение нормативно-справочной информации;</w:t>
      </w:r>
    </w:p>
    <w:bookmarkEnd w:id="180"/>
    <w:bookmarkStart w:name="z250" w:id="181"/>
    <w:p>
      <w:pPr>
        <w:spacing w:after="0"/>
        <w:ind w:left="0"/>
        <w:jc w:val="both"/>
      </w:pPr>
      <w:r>
        <w:rPr>
          <w:rFonts w:ascii="Times New Roman"/>
          <w:b w:val="false"/>
          <w:i w:val="false"/>
          <w:color w:val="000000"/>
          <w:sz w:val="28"/>
        </w:rPr>
        <w:t>
      20) настройка ролей учебного процесса: педагог, методист, тьютор, руководитель (директор), заместитель руководителя (директора), обучающийся, родитель или законный представитель обучающегося;</w:t>
      </w:r>
    </w:p>
    <w:bookmarkEnd w:id="181"/>
    <w:bookmarkStart w:name="z251" w:id="182"/>
    <w:p>
      <w:pPr>
        <w:spacing w:after="0"/>
        <w:ind w:left="0"/>
        <w:jc w:val="both"/>
      </w:pPr>
      <w:r>
        <w:rPr>
          <w:rFonts w:ascii="Times New Roman"/>
          <w:b w:val="false"/>
          <w:i w:val="false"/>
          <w:color w:val="000000"/>
          <w:sz w:val="28"/>
        </w:rPr>
        <w:t>
      21) мобильное приложение, при его наличии, для работы на смартфонах, планшетах и других мобильных устройствах с бесплатным доступом для обучающихся, родителей и иных законных представителей обучающихся.</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83"/>
    <w:p>
      <w:pPr>
        <w:spacing w:after="0"/>
        <w:ind w:left="0"/>
        <w:jc w:val="both"/>
      </w:pPr>
      <w:r>
        <w:rPr>
          <w:rFonts w:ascii="Times New Roman"/>
          <w:b w:val="false"/>
          <w:i w:val="false"/>
          <w:color w:val="000000"/>
          <w:sz w:val="28"/>
        </w:rPr>
        <w:t>
      35. Цифровой образовательный ресурс в организациях технического и профессионального, послесреднего образования содержит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 в соответствии с образовательной программой.</w:t>
      </w:r>
    </w:p>
    <w:bookmarkEnd w:id="183"/>
    <w:bookmarkStart w:name="z172" w:id="184"/>
    <w:p>
      <w:pPr>
        <w:spacing w:after="0"/>
        <w:ind w:left="0"/>
        <w:jc w:val="left"/>
      </w:pPr>
      <w:r>
        <w:rPr>
          <w:rFonts w:ascii="Times New Roman"/>
          <w:b/>
          <w:i w:val="false"/>
          <w:color w:val="000000"/>
        </w:rPr>
        <w:t xml:space="preserve"> Глава 4. Минимальные требования к объектам информатизации в области образования в организациях дополнительного образования</w:t>
      </w:r>
    </w:p>
    <w:bookmarkEnd w:id="184"/>
    <w:bookmarkStart w:name="z173" w:id="185"/>
    <w:p>
      <w:pPr>
        <w:spacing w:after="0"/>
        <w:ind w:left="0"/>
        <w:jc w:val="both"/>
      </w:pPr>
      <w:r>
        <w:rPr>
          <w:rFonts w:ascii="Times New Roman"/>
          <w:b w:val="false"/>
          <w:i w:val="false"/>
          <w:color w:val="000000"/>
          <w:sz w:val="28"/>
        </w:rPr>
        <w:t>
      36. Система управления обучением в организациях дополнительного образования имеет следующие минимальные требования по их функционалу:</w:t>
      </w:r>
    </w:p>
    <w:bookmarkEnd w:id="185"/>
    <w:bookmarkStart w:name="z253" w:id="186"/>
    <w:p>
      <w:pPr>
        <w:spacing w:after="0"/>
        <w:ind w:left="0"/>
        <w:jc w:val="both"/>
      </w:pPr>
      <w:r>
        <w:rPr>
          <w:rFonts w:ascii="Times New Roman"/>
          <w:b w:val="false"/>
          <w:i w:val="false"/>
          <w:color w:val="000000"/>
          <w:sz w:val="28"/>
        </w:rPr>
        <w:t>
      1) формирование цифрового профиля ребенка/слушателя;</w:t>
      </w:r>
    </w:p>
    <w:bookmarkEnd w:id="186"/>
    <w:bookmarkStart w:name="z254" w:id="187"/>
    <w:p>
      <w:pPr>
        <w:spacing w:after="0"/>
        <w:ind w:left="0"/>
        <w:jc w:val="both"/>
      </w:pPr>
      <w:r>
        <w:rPr>
          <w:rFonts w:ascii="Times New Roman"/>
          <w:b w:val="false"/>
          <w:i w:val="false"/>
          <w:color w:val="000000"/>
          <w:sz w:val="28"/>
        </w:rPr>
        <w:t>
      2) формирование цифрового профиля педагога (данные об образовании, при наличии: данные о звании, степени, результатах национального квалификационного теста, аттестации, повышения квалификации, сертификатах);</w:t>
      </w:r>
    </w:p>
    <w:bookmarkEnd w:id="187"/>
    <w:bookmarkStart w:name="z255" w:id="188"/>
    <w:p>
      <w:pPr>
        <w:spacing w:after="0"/>
        <w:ind w:left="0"/>
        <w:jc w:val="both"/>
      </w:pPr>
      <w:r>
        <w:rPr>
          <w:rFonts w:ascii="Times New Roman"/>
          <w:b w:val="false"/>
          <w:i w:val="false"/>
          <w:color w:val="000000"/>
          <w:sz w:val="28"/>
        </w:rPr>
        <w:t>
      3) комплектование групп (объединений);</w:t>
      </w:r>
    </w:p>
    <w:bookmarkEnd w:id="188"/>
    <w:bookmarkStart w:name="z256" w:id="189"/>
    <w:p>
      <w:pPr>
        <w:spacing w:after="0"/>
        <w:ind w:left="0"/>
        <w:jc w:val="both"/>
      </w:pPr>
      <w:r>
        <w:rPr>
          <w:rFonts w:ascii="Times New Roman"/>
          <w:b w:val="false"/>
          <w:i w:val="false"/>
          <w:color w:val="000000"/>
          <w:sz w:val="28"/>
        </w:rPr>
        <w:t>
      4) ведение мониторинга учебного процесса;</w:t>
      </w:r>
    </w:p>
    <w:bookmarkEnd w:id="189"/>
    <w:bookmarkStart w:name="z257" w:id="190"/>
    <w:p>
      <w:pPr>
        <w:spacing w:after="0"/>
        <w:ind w:left="0"/>
        <w:jc w:val="both"/>
      </w:pPr>
      <w:r>
        <w:rPr>
          <w:rFonts w:ascii="Times New Roman"/>
          <w:b w:val="false"/>
          <w:i w:val="false"/>
          <w:color w:val="000000"/>
          <w:sz w:val="28"/>
        </w:rPr>
        <w:t>
      5) формирование учебного плана;</w:t>
      </w:r>
    </w:p>
    <w:bookmarkEnd w:id="190"/>
    <w:bookmarkStart w:name="z258" w:id="191"/>
    <w:p>
      <w:pPr>
        <w:spacing w:after="0"/>
        <w:ind w:left="0"/>
        <w:jc w:val="both"/>
      </w:pPr>
      <w:r>
        <w:rPr>
          <w:rFonts w:ascii="Times New Roman"/>
          <w:b w:val="false"/>
          <w:i w:val="false"/>
          <w:color w:val="000000"/>
          <w:sz w:val="28"/>
        </w:rPr>
        <w:t>
      6) формирование каталога занятий;</w:t>
      </w:r>
    </w:p>
    <w:bookmarkEnd w:id="191"/>
    <w:bookmarkStart w:name="z259" w:id="192"/>
    <w:p>
      <w:pPr>
        <w:spacing w:after="0"/>
        <w:ind w:left="0"/>
        <w:jc w:val="both"/>
      </w:pPr>
      <w:r>
        <w:rPr>
          <w:rFonts w:ascii="Times New Roman"/>
          <w:b w:val="false"/>
          <w:i w:val="false"/>
          <w:color w:val="000000"/>
          <w:sz w:val="28"/>
        </w:rPr>
        <w:t>
      7) формирование образовательных программ дополнительного образования;</w:t>
      </w:r>
    </w:p>
    <w:bookmarkEnd w:id="192"/>
    <w:bookmarkStart w:name="z260" w:id="193"/>
    <w:p>
      <w:pPr>
        <w:spacing w:after="0"/>
        <w:ind w:left="0"/>
        <w:jc w:val="both"/>
      </w:pPr>
      <w:r>
        <w:rPr>
          <w:rFonts w:ascii="Times New Roman"/>
          <w:b w:val="false"/>
          <w:i w:val="false"/>
          <w:color w:val="000000"/>
          <w:sz w:val="28"/>
        </w:rPr>
        <w:t>
      8) составление расписания занятий;</w:t>
      </w:r>
    </w:p>
    <w:bookmarkEnd w:id="193"/>
    <w:bookmarkStart w:name="z261" w:id="194"/>
    <w:p>
      <w:pPr>
        <w:spacing w:after="0"/>
        <w:ind w:left="0"/>
        <w:jc w:val="both"/>
      </w:pPr>
      <w:r>
        <w:rPr>
          <w:rFonts w:ascii="Times New Roman"/>
          <w:b w:val="false"/>
          <w:i w:val="false"/>
          <w:color w:val="000000"/>
          <w:sz w:val="28"/>
        </w:rPr>
        <w:t>
      9) ведение журнала посещений и успеваемости;</w:t>
      </w:r>
    </w:p>
    <w:bookmarkEnd w:id="194"/>
    <w:bookmarkStart w:name="z262" w:id="195"/>
    <w:p>
      <w:pPr>
        <w:spacing w:after="0"/>
        <w:ind w:left="0"/>
        <w:jc w:val="both"/>
      </w:pPr>
      <w:r>
        <w:rPr>
          <w:rFonts w:ascii="Times New Roman"/>
          <w:b w:val="false"/>
          <w:i w:val="false"/>
          <w:color w:val="000000"/>
          <w:sz w:val="28"/>
        </w:rPr>
        <w:t>
      10) выдача электронных сертификатов;</w:t>
      </w:r>
    </w:p>
    <w:bookmarkEnd w:id="195"/>
    <w:bookmarkStart w:name="z263" w:id="196"/>
    <w:p>
      <w:pPr>
        <w:spacing w:after="0"/>
        <w:ind w:left="0"/>
        <w:jc w:val="both"/>
      </w:pPr>
      <w:r>
        <w:rPr>
          <w:rFonts w:ascii="Times New Roman"/>
          <w:b w:val="false"/>
          <w:i w:val="false"/>
          <w:color w:val="000000"/>
          <w:sz w:val="28"/>
        </w:rPr>
        <w:t>
      11) ведение аналитического модуля (статистика, отчеты, анкетирование с возможностью перевода в диаграммы и другие формы отчетов);</w:t>
      </w:r>
    </w:p>
    <w:bookmarkEnd w:id="196"/>
    <w:bookmarkStart w:name="z264" w:id="197"/>
    <w:p>
      <w:pPr>
        <w:spacing w:after="0"/>
        <w:ind w:left="0"/>
        <w:jc w:val="both"/>
      </w:pPr>
      <w:r>
        <w:rPr>
          <w:rFonts w:ascii="Times New Roman"/>
          <w:b w:val="false"/>
          <w:i w:val="false"/>
          <w:color w:val="000000"/>
          <w:sz w:val="28"/>
        </w:rPr>
        <w:t>
      12) ведение обратной связи (анкетирование, часто задаваемые вопросы, чаты, форумы, мессенджеры, рассылка объявлений и сообщений с возможностью вложения файлов);</w:t>
      </w:r>
    </w:p>
    <w:bookmarkEnd w:id="197"/>
    <w:bookmarkStart w:name="z265" w:id="198"/>
    <w:p>
      <w:pPr>
        <w:spacing w:after="0"/>
        <w:ind w:left="0"/>
        <w:jc w:val="both"/>
      </w:pPr>
      <w:r>
        <w:rPr>
          <w:rFonts w:ascii="Times New Roman"/>
          <w:b w:val="false"/>
          <w:i w:val="false"/>
          <w:color w:val="000000"/>
          <w:sz w:val="28"/>
        </w:rPr>
        <w:t>
      13) ведение нормативно-справочной информации;</w:t>
      </w:r>
    </w:p>
    <w:bookmarkEnd w:id="198"/>
    <w:bookmarkStart w:name="z266" w:id="199"/>
    <w:p>
      <w:pPr>
        <w:spacing w:after="0"/>
        <w:ind w:left="0"/>
        <w:jc w:val="both"/>
      </w:pPr>
      <w:r>
        <w:rPr>
          <w:rFonts w:ascii="Times New Roman"/>
          <w:b w:val="false"/>
          <w:i w:val="false"/>
          <w:color w:val="000000"/>
          <w:sz w:val="28"/>
        </w:rPr>
        <w:t>
      14) настройка ролей образовательного процесса: педагог, руководитель организации, обучающийся, родитель или законный представитель обучающегося;</w:t>
      </w:r>
    </w:p>
    <w:bookmarkEnd w:id="199"/>
    <w:bookmarkStart w:name="z267" w:id="200"/>
    <w:p>
      <w:pPr>
        <w:spacing w:after="0"/>
        <w:ind w:left="0"/>
        <w:jc w:val="both"/>
      </w:pPr>
      <w:r>
        <w:rPr>
          <w:rFonts w:ascii="Times New Roman"/>
          <w:b w:val="false"/>
          <w:i w:val="false"/>
          <w:color w:val="000000"/>
          <w:sz w:val="28"/>
        </w:rPr>
        <w:t>
      15) мобильное приложение, при его наличии, для работы на смартфонах, планшетах и других мобильных устройствах с безвозмездным доступом для обучающихся, родителей и иных законных представителей обучающихся.</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просвещения РК от 26.01.2023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