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5604" w14:textId="82d5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иностранных дел Республики Казахстан от 15 сентября 2017 года № 11-1-2/420 "Об утверждении Правил приема, оформления и рассмотрения загранучреждениями Республики Казахстан заявлений по вопросам гражданства Республики Казахстан, утраты и лишения гражданства Республики Казахстан и определения принадлежности к гражданству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17 ноября 2022 года № 11-1-4/611. Зарегистрирован в Министерстве юстиции Республики Казахстан 18 ноября 2022 года № 30597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15 сентября 2017 года № 11-1-2/420 "Об утверждении Правил приема, оформления и рассмотрения загранучреждениями Республики Казахстан заявлений по вопросам гражданства Республики Казахстан, утраты и лишения гражданства Республики Казахстан и определения принадлежности к гражданству Республики Казахстан" (зарегистрирован в Реестре государственной регистрации нормативных правовых актов за № 15884)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гражданстве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оформления и рассмотрения загранучреждениями Республики Казахстан заявлений по вопросам гражданства Республики Казахстан, утраты и лишения гражданства Республики Казахстан и определения принадлежности к гражданству Республики Казахстан,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приема, оформления и рассмотрения загранучреждениями Республики Казахстан заявлений по вопросам гражданства Республики Казахстан, утраты и лишения гражданства Республики Казахстан и определения принадлежности к гражданству Республики Казахстан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гражданстве Республики Казахстан" (далее – Закон) и определяют порядок приема, оформления и рассмотрения загранучреждениями Республики Казахстан заявлений по вопросам гражданства Республики Казахстан, утраты и лишения гражданства Республики Казахстан и определения принадлежности к гражданству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Заявления по вопросам гражданства составляются в произвольной форме и подлежат регистрации и рассмотрению загранучреждениями в течение 30 календарных дней со дня их поступления.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заявлений не должен превышать 6 месяцев со дня предоставления полного пакета документов.";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В случае представления заявителем неполного пакета документов согласно перечню и (или) документов, не соответствующих требованиям, указанным в настоящих Правилах, консульское должностное лицо в течении двух рабочих дней со дня поступления заявления уведомляет об этом заявителя.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документов составляет два рабочих дня со дня уведомления консульским должностным лицом заявителя.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Консульское должностное лицо возвращает документы, если заявитель не привел их в соответствие с требованиями в срок, установленный частью второй настоящего пункта. Возврат документов не препятствует повторному обращению заявителя.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полного пакета документов консульское должностное лицо рассматривает принятые документы в порядке, установленном настоящими Правилами.";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Заявителю может быть отказано в оформлении документов по заявлениям по вопросам гражданства по следующим основаниям: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отсутствие согласия заявителя, предоставляемого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оформления документов;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оформления документов по вопросам гражданства;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заявителя имеется вступившее в законную силу решение суда, на основании которого заявитель лишен прав, связанных с вопросами гражданства;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лицо, ходатайствующее о выходе из гражданства Республики Казахстан, имеет неисполненные обязательства перед Республикой Казахстан или имущественные обязанности, с которыми связаны существенные интересы граждан или предприятий, учреждений и организаций, общественных объединений, расположенных на территории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лицу, ходатайствующему о выходе из гражданства Республики Казахстан, объявлено постановление о квалификации деяния подозреваемого либо оно отбывает наказание по вступившему в законную силу приговору суда или если выход лица из гражданства Республики Казахстан противоречит интересам национальной безопасности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14-2 изложить в следующей редакции: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"14-2. В случае отказа в оформлении документов по заявлениям по вопросам гражданства консульское должностное лицо не менее чем за три рабочих дня до принятия решения обязано уведомить заявителя о принимаемом решении и предоставить заявителю возможность выразить свою позицию. Заслушивание проводится не позднее двух рабочих дней со дня уведомления.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заявителя на возражение к решению консульского должностного лица осуществляется путем его заслушивания в порядке, установленном в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14-3 следующего содержания: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"14-3. Необоснованный отказ в приеме заявления по вопросам гражданства, нарушение сроков рассмотрения заявлений, а также другие неправомочные действия (бездействие) консульского должностного лица, нарушающие порядок рассмотрения дел о гражданстве и порядок исполнения решений по вопросам гражданства, могут быть обжалованы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Гражданин Республики Казахстан, постоянно проживающий за пределами Республики Казахстан, подает заявление о выходе из гражданства Республики Казахстан через загранучреждение с приложением следующих документов: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анкета-заявление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автобиография (составленная собственноручно);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фотография размером 3,5 х 4,5 сантиметров;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разрешение на выезд на постоянное проживание, оформленное органами внутренних дел Республики Казахстан;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 наличии либо отсутствии судимости;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свидетельств о рождении детей и заключении брака (при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возможность получения иностранного гражданства;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 об уплате консульского сбора;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нотариально удостоверенное заявление-согласие на выход из гражданства Республики Казахстан и об отсутствии материальных и других претензий от супруга (супруги) заявителя или находящихся на его иждивении лиц, проживающих в Республике Казахстан, либо копии свидетельств об их смерти, решение суда о признании гражданина умершим или безвестно отсутствующим.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Консульское должностное лицо воспроизводит копии документов, удостоверяющих личность заявителя, после чего возвращает оригиналы заявителю.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которые выданы или засвидетельствованы компетентными учреждением иностранного государства либо специально на то уполномоченным лицом, в пределах его компетенции и по установленной его форме скрепленные гербовой печатью иностранного государства, принимаются только после прохождения процедуры специального удостоверения (легализации либо апостилирования).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документов, предусмотренных в настоящем пункте Правил, заявителям разъясняются правовые последствия прекращения ими гражданства Республики Казахстан, а также разъясняется положение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 соответствии с которым за гражданином Республики Казахстан не признается гражданство иностранного государства, о чем делается отметка в анкете-заявлении.";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23 изложить в следующей редакции: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По результатам проверки принадлежности к гражданству Республики Казахстан загранучреждение в течение 7 рабочих дней со дня получения сведений через ЕИС "Беркут" и уведомления от Министерства информирует заявителя в письменной форме о наличии результата проверки.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о выдаче справки о подтверждении принадлежности к гражданству либо отсутствии гражданства Республики Казахстан загранучреждение выдает соответствующую справку, составленную в произвольной форме.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оформление справки взимается консульский сбор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 (далее – Налоговый кодекс) и ставками консульского сбора за совершение консульских действий на территории иностранного государства,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20 мая 2019 года № 11-1-4/227 (зарегистрирован в Реестре государственной регистрации нормативных правовых актов за № 18702) (далее – ставки консульского сбора).";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Министерства иностранных дел Республики Казахстан в установленном законодательством порядке обеспечить: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иностранных дел Республики Казахстан.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иностранных дел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3" w:id="4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4" w:id="4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5" w:id="4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приема,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рассмотрения загранучреждениями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по вопросам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и лишения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принадлежности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гражданству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- заявление</w:t>
      </w:r>
    </w:p>
    <w:bookmarkEnd w:id="5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принять/восстановить меня в гражданство / гражданстве Республики Казахстан.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Фамилия, имя, 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Перечислите все фамилии, имена и отчества (при их наличии), под которыми вы ранее проживали, когда, где и по какой причине их изменили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Число, месяц, год и месторождения (село, город, район, область, если родились заграницей, укажите страну)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Национальность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Семейное положение (состою в браке, разведен(-а), вдовец (-ва)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Адрес проживания непосредственно перед выездом за границу (заполняется при восстановлении в гражданстве Республики Казахстан)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Последнее место прописки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Последнее место работы, учебы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Образование и специальность по образованию (где, когда и какое учебное заведение закончили)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Если ранее состояли в гражданстве (подданстве) других государств, укажите подробно, где, когда и на каком основании приобрели 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Привлекались ли к уголовной или административной ответственности в судебном порядке. Если привлекались, то когда, кем и за что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Имеются ли неисполненные обязательства перед Республикой Казахстан или физическими и юридическими лицами, в том числе, связанные с допуском к государственным секретам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Проходили ли военную службу, работали в службе безопасности, органах юстиции или иных органах государственной власти и управления в иностранном государстве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Укажите адрес постоянного проживания в Республике Казахстан до прекращения гражданства Республики Казахстан (заполняется при восстановлении в гражданстве Республики Казахстан)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2" w:id="52"/>
      <w:r>
        <w:rPr>
          <w:rFonts w:ascii="Times New Roman"/>
          <w:b w:val="false"/>
          <w:i w:val="false"/>
          <w:color w:val="000000"/>
          <w:sz w:val="28"/>
        </w:rPr>
        <w:t>
      15. Выполняемая работа с начала трудовой деятельности (включая учебу в высших и средних учебных заведениях, военную службу).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при заполнении данного пункта, учреждения, организации и предприятия необходимо именовать так, как они назывались в период Вашей работы. Военную службу записывать с указанием должности и звания. Предприятия, имеющие условные наименования (почтовый ящик), указывать под этими условными наименованиями. Прохождение военной службы указывается согласно записям в военном билете (при наличии).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с указанием учреждения,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учреждения,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3" w:id="53"/>
      <w:r>
        <w:rPr>
          <w:rFonts w:ascii="Times New Roman"/>
          <w:b w:val="false"/>
          <w:i w:val="false"/>
          <w:color w:val="000000"/>
          <w:sz w:val="28"/>
        </w:rPr>
        <w:t>
      16. Ваши близкие родственники (родители (родитель), дети, усыновители (удочерители), усыновленные (удочеренные), полнородные и неполнородные братья и сестры, дедушка, бабушка, внуки).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при заполнении данного пункта, указываются все родственники, находящиеся как в Республике Казахстан, так и за границей. Если жена имеет фамилию мужа, указывается также ее добрачная фамилия.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пребывания, адрес местожительства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" w:id="54"/>
      <w:r>
        <w:rPr>
          <w:rFonts w:ascii="Times New Roman"/>
          <w:b w:val="false"/>
          <w:i w:val="false"/>
          <w:color w:val="000000"/>
          <w:sz w:val="28"/>
        </w:rPr>
        <w:t>
      17. Супруг(-а) ____________________________________________________________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оформляет документы на прием/восстановление в гражданстве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(да/нет)</w:t>
      </w:r>
    </w:p>
    <w:p>
      <w:pPr>
        <w:spacing w:after="0"/>
        <w:ind w:left="0"/>
        <w:jc w:val="both"/>
      </w:pPr>
      <w:bookmarkStart w:name="z75" w:id="55"/>
      <w:r>
        <w:rPr>
          <w:rFonts w:ascii="Times New Roman"/>
          <w:b w:val="false"/>
          <w:i w:val="false"/>
          <w:color w:val="000000"/>
          <w:sz w:val="28"/>
        </w:rPr>
        <w:t>
      18. Ваш адрес, номер телефона ___________________________________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Правовые последствия приема/восстановления в гражданстве Республики Казахстан мне разъяснены.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обработку персональных данных, указанных в заявлении. Подлинность представленных документов и достоверность изложенных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подпись заявителя 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приема,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рассмотрения загранучреждениями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по вопросам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и лишения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принадлежности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гражданству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– заявление</w:t>
      </w:r>
    </w:p>
    <w:bookmarkEnd w:id="5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разрешить мне оформить выход из гражданства Республики Казахстан.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Фамилия, имя, 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Перечислите все фамилии, имена и отчества (при его наличии), под которыми вы ранее проживали, когда, где и по какой причине их изменили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Число, месяц, год и месторождения (село, город, район, область, если родились заграницей, укажите страну)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Национальность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Семейное положение (состою в браке, разведен(-а), вдовец (-ва)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Адрес проживания непосредственно перед выездом заграницу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Последнее место прописки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Последнее место работы, учебы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Образование и специальность по образованию (где, когда и какое учебное заведение закончили)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Если ранее состояли в гражданстве (подданстве) других государств, укажите подробно, где, когда и на каком основании приобрели гражданство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Привлекались ли к уголовной или административной ответственности в судебном порядке. Если привлекались, то когда, кем и за что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Имеются ли неисполненные обязательства перед Республикой Казахстан или физическими и юридическими лицами, в том числе, связанные с допуском к государственным секретам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" w:id="58"/>
      <w:r>
        <w:rPr>
          <w:rFonts w:ascii="Times New Roman"/>
          <w:b w:val="false"/>
          <w:i w:val="false"/>
          <w:color w:val="000000"/>
          <w:sz w:val="28"/>
        </w:rPr>
        <w:t>
      13. Выполняемая работа с начала трудовой деятельности (включая учебу в высших и средних учебных заведениях, военную службу).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при заполнении данного пункта, учреждения, организации и предприятия необходимо именовать так, как они назывались в период Вашей работы. Военную службу записывать с указанием должности и звания. Предприятия, имеющие условные наименования (почтовый ящик), указывать под этими условными наименованиями. Прохождение военной службы указывается согласно записям в военном билете (при наличии).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с указанием учреждения,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учреждения,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3" w:id="59"/>
      <w:r>
        <w:rPr>
          <w:rFonts w:ascii="Times New Roman"/>
          <w:b w:val="false"/>
          <w:i w:val="false"/>
          <w:color w:val="000000"/>
          <w:sz w:val="28"/>
        </w:rPr>
        <w:t>
      14. Ваши близкие родственники (родители (родитель), дети, усыновители (удочерители), усыновленные (удочеренные), полнородные и неполнородные братья и сестры, дедушка, бабушка, внуки).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при заполнении данного пункта, указываются все близкие родственники, находящиеся как в Республике Казахстан, так и за границей. Если жена имеет фамилию мужа, указывается также ее добрачная фамилия.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пребывания, адрес местожительства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4" w:id="60"/>
      <w:r>
        <w:rPr>
          <w:rFonts w:ascii="Times New Roman"/>
          <w:b w:val="false"/>
          <w:i w:val="false"/>
          <w:color w:val="000000"/>
          <w:sz w:val="28"/>
        </w:rPr>
        <w:t>
      15. Супруг(а) _____________________________________________________________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оформляет документы на выход из гражданства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(да/нет)</w:t>
      </w:r>
    </w:p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Если супруг(-а) не является гражданином(-кой) Республики Казахстан, то укажите его (ее) гражданство ___________________________________________________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Наименование учреждения, куда был сдан при выезде из Республики Казахстан военный билет _____________________________________________</w:t>
      </w:r>
    </w:p>
    <w:bookmarkEnd w:id="62"/>
    <w:p>
      <w:pPr>
        <w:spacing w:after="0"/>
        <w:ind w:left="0"/>
        <w:jc w:val="both"/>
      </w:pPr>
      <w:bookmarkStart w:name="z87" w:id="63"/>
      <w:r>
        <w:rPr>
          <w:rFonts w:ascii="Times New Roman"/>
          <w:b w:val="false"/>
          <w:i w:val="false"/>
          <w:color w:val="000000"/>
          <w:sz w:val="28"/>
        </w:rPr>
        <w:t>
      18. Ваш адрес, номер телефона ___________________________________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Правовые последствия выхода из гражданства Республики Казахстан мне разъяснены, а также разъяснено положение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гражданстве Республики Казахстан", в соответствии с которым за гражданином Республики Казахстан не признается гражданство иностранного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обработку персональных данных, указанных в заявлении. Подлинность представленных документов и достоверность изложенных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подпись заявителя 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приема,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рассмотрения загранучреждениями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по вопросам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утраты и лишения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принадлежности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гражданству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– заявление</w:t>
      </w:r>
    </w:p>
    <w:bookmarkEnd w:id="6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определить принадлежность к гражданству Республики Казахстан.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Фамилия, имя, 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Перечислите все фамилии, имена и отчества (при его наличии), под которыми вы ранее проживали, когда, где и по какой причине их изменили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Число, месяц, год и месторождения (село, город, район, область, если родились заграницей, укажите страну)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Национальность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Семейное положение (состою в браке, разведен(-а), вдовец (-ва)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Адрес проживания в Республике Казахстан непосредственно перед выездом за границу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Последнее место прописки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Последнее место работы, учебы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Образование и специальность по образованию (где, когда и какое учебное заведение закончили)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Если ранее состояли в гражданстве (подданстве) других государств, укажите подробно, где, когда и на каком основании приобрели гражданство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Привлекались ли к уголовной или административной ответственности в судебном порядке. Если привлекались, то когда, кем и за что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4" w:id="66"/>
      <w:r>
        <w:rPr>
          <w:rFonts w:ascii="Times New Roman"/>
          <w:b w:val="false"/>
          <w:i w:val="false"/>
          <w:color w:val="000000"/>
          <w:sz w:val="28"/>
        </w:rPr>
        <w:t>
      12. Выполняемая работа с начала трудовой деятельности (включая учебу в высших и средних учебных заведениях, военную службу).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при заполнении данного пункта, учреждения, организации и предприятия необходимо именовать так, как они назывались в период Вашей работы. Военную службу записывать с указанием должности и звания. Предприятия, имеющие условные наименования (почтовый ящик), указывать под этими условными наименованиями. Прохождение военной службы указывается согласно записям в военном билете (при наличии).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с указанием учреждения,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учреждения,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5" w:id="67"/>
      <w:r>
        <w:rPr>
          <w:rFonts w:ascii="Times New Roman"/>
          <w:b w:val="false"/>
          <w:i w:val="false"/>
          <w:color w:val="000000"/>
          <w:sz w:val="28"/>
        </w:rPr>
        <w:t>
      13. Ваш адрес, номер телефона ___________________________________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обработку персональных данных, указанных в заявлении. Подлинность представленных документов и достоверность изложенных данных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подпись заявителя 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