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3eab4" w14:textId="663ea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15 ноября 2022 года № 437/НҚ. Зарегистрирован в Министерстве юстиции Республики Казахстан 22 ноября 2022 года № 30651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инноваций Министерства цифрового развития, инноваций и аэрокосмической промышленности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приказа,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цифрового развития,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инноваций 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2022 года № 437/НҚ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9 декабря 2015 года № 1178 "Об утверждении Правил оказания услуг технологического бизнес-инкубирования, а также определения стоимости таких услуг, за исключением услуг, оказываемых международным технологическим парком "Астана Хаб" (зарегистрирован в Реестре государственной регистрации нормативных правовых актов за № 12959).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10 апреля 2019 года № 203 "О внесении изменений в приказ Министра по инвестициям и развитию Республики Казахстан от 9 декабря 2015 года № 1178 "Об утверждении Правил оказания услуг технологического бизнес-инкубирования, а также определения стоимости таких услуг" (зарегистрирован в Реестре государственной регистрации нормативных правовых актов за № 18503).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цифрового развития, инноваций и аэрокосмической промышленности Республики Казахстан от 14 августа 2020 года № 296/НҚ "О внесении изменений в приказ Министра по инвестициям и развитию Республики Казахстан от 9 декабря 2015 года № 1178 "Об утверждении Правил оказания услуг технологического бизнес-инкубирования, а также определения стоимости таких услуг, за исключением услуг, оказываемых международным технологическим парком "Астана Хаб" (зарегистрирован в Реестре государственной регистрации нормативных правовых актов за № 21111).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